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131d" w14:textId="47f1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қызметкерлер, тұлғалар лауазымдарының тізбесін бекіту туралы" Қазақстан Республикасы Үкіметінің 1999 жылғы 30 желтоқсандағы № 2021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желтоқсандағы № 1665 Қаулысы. Күші жойылды - Қазақстан Республикасы Үкіметінің 2016 жылғы 24 қазандағы № 612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24.10.2016 </w:t>
      </w:r>
      <w:r>
        <w:rPr>
          <w:rFonts w:ascii="Times New Roman"/>
          <w:b w:val="false"/>
          <w:i w:val="false"/>
          <w:color w:val="ff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Ұлттық Банкі туралы» Қазақстан Республикасының 1995 жылғы 30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қызметкерлер, тұлғалар лауазымдарының тізбесін бекіту туралы» Қазақстан Республикасы Үкіметінің 1999 жылғы 30 желтоқсандағы № 2021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58, 576-құжат)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тұлғалар тізбесін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тұлғалар тізбесі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қызметкерлер, тұлғалар лауазымдарының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4 тамыздан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1665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тұлғалар тізбесі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Ауысымның, станцияның, тораптың, учаскенің, бөлімшенің, экспедицияның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Мұрағат, кітапхана, бюро (анықтама, көшіру-көбейту, машинкамен басу, ақпараттық), топ, кабинет, зертхана, шеберхана, қабылдау бөлмесі, пункт, қойма, шаруашылық, мұражай, касса, өндіріс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Мұрағатшы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Кітапханашы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Диспетчер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Инспектор (іс жүргізу жөніндегі, рұқсат беру бюросы, кіру режимі, касса жұмысы жөніндегі)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Кодтаушы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Кодификатор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Комендант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Зертханашы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Әдіскер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Машинистка (шетел мәтіндерімен жұмыс істейтін диктофондық топтың, редакцияның, бюроның, стенографистка)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Механик (дыбыстық жабдықтарға, тарату техникаларына, телевизия жабдықтарына, дизельдік үй-жайға қызмет көрсету жөніндегі)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(бейне жазудың, дыбыс жазудың, көшіру–көбейту машиналарының, телетайптың, телефакстың, телекстің, радионың, электрондық-есептегіш машиналардың, компьютерлік техниканың (бағдарламалардың), компьютерлік қондырғыларға қызмет көрсету жөніндегі, байланыс жүйелерінің, қауіпсіздік қызметінің)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Тіркеуші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Редактор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Хатшы (-машинистка, -стенографистка, соттың, басшының)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Статистик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Стенографист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Фотосуретші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Экспедитор.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