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7f1b" w14:textId="18e7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ортаны қорғау саласындағы жұмыстарды орындау және қызметтерді көрсету жөніндегі қызметті лицензиялаудың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26 желтоқсандағы № 1684 Қаулысы. Күші жойылды - Қазақстан Республикасы Үкіметінің 2016 жылғы 15 сәуірдегі № 221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15.04.2016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 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ҚР мемлекеттік басқару деңгейлері арасындағы өкілеттіктердің аражігін ажырату мәселелері бойынша 2014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ҚРЗ Заңына сәйкес ҚР Энергетика министрінің 2015 жылғы 14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«Лицензиялау туралы» 2007 жылғы 11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қоршаған ортаны қорғау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 орындау және қызметтерді көрсету жөніндегі қызметті жүзеге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асыру үшін қойылатын біліктілік талаптары және оларға сәйкестікті растайтын құжаттар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28.06.2015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 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Қоршаған ортаны қорғау саласындағы жұмыстарды орындау және қызметтерді көрсету жөніндегі қызметті жүзеге асыру үшін қойылатын біліктілік талаптары және оларға сәйкестікті растайтын құжаттардың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611"/>
        <w:gridCol w:w="5948"/>
        <w:gridCol w:w="2765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Шаруашылық және өзге де қызметтің І санаты үшін табиғат қорғауға қатысты жобалау, нормалау жөніндегі қызметке жеке тұлғалар үшін мыналардың болуын қамтиды: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білім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және біліктілігі көрсетілген, дипломның нөмірі мен күні, берілген орны, оқу орнының атауы туралы ақпаратты қамтитын мәліметтер нысаны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(қосымшаға 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саласында кемінде үш жыл практикалық жұмыс тәжірибесі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саласында жұмыс өтілінің болуы (жұмыс орны, кезеңі, атқарған лауазымдары, жұмысқа қабылдау және жұмыстан босату туралы бұйрықтың нөмірі және күні және/немесе жеке еңбек шартының нөмірі және күні) туралы ақпаратты қамтитын мәліметтер нысаны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(қосымшаға 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мамандандырылған зертхана не көрсетілген зертханалары бар ұйымдардың талдамалық жұмыстарды (қызметтерді) орындауы туралы шарт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зертханасының болуы, аккредиттеу аттестатының нөмірі мен күні, орны, берген орган, берілген аккредиттеу саласы, аккредиттеу жарамдылық мерзімі көрсетілген мәліметтер нысаны. Өз зертханасы болмаған жағдайда – шарттың нөмірі және күні, жасалған орны, зертханасы бар ұйымның атауы, аккредиттеу аттестатының нөмірі және күні, берілген орны, берген орган, аккредиттеу саласы, аттестаттың жарамдылық мерзімі көрсетілген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ортаға эмиссиялардың нормативтерін есептеу бойынша бағдарламалық кешені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бағдарламалық кешеннің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бағдарламалық кешеннің өндірушісі көрсетілген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және өзге де қызметтің І санаты үшін табиғат қорғауға қатысты жобалау, нормалау жөніндегі қызметке заңды тұлғалар үшін мыналардың болуын қамтиды:</w:t>
            </w:r>
          </w:p>
        </w:tc>
      </w:tr>
      <w:tr>
        <w:trPr>
          <w:trHeight w:val="3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 басшысының жоғары білімі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мамандығы және біліктілігі, дипломның нөмірі және күні, берілген орны, оқу орнының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басшы ретінде жұмысқа қабылдау туралы бұйрықтың нөмірі және күні және/немесе жеке еңбек шартының нөмірі және күні көрсетілген ақпаратты қамтитын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заңды тұлғаның штатында жұмыс істейтін, қоршаған ортаны қорғау саласында кемінде үш жыл практикалық жұмыс тәжірибесі бар, жоғары білімді кем дегенде екі маманның болуы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эколог мамандардың Т.А.Ә.;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олар атқаратын лауазымдар;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қоршаған ортаны қорғау саласындағы жұмыс өтілі (бұрынғы жұмыс орны, кезеңі, атқарған лауазымдары, жұмысқа қабылдау және жұмыстан босату туралы бұйрықтардың нөмірі және күні және /немесе жеке еңбек шартының нөмірі және күні);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мамандығы және біліктілігі, дипломның нөмірі мен күні, берілген орны, оқу орнындарының атауы көрсетілген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мамандандырылған зертхана не көрсетілген зертханалары бар ұйымдардың талдамалық жұмыстарды (қызметтерді) орындауы туралы шарт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зертханасының болуы, аккредиттеу аттестатының нөмірі мен күні, орны, берген орган, берілген аккредиттеу саласы, аккредиттеу жарамдылық мерзімі көрсетілген мәліметтер нысаны. Өз зертханасы болмаған жағдайда – шарттың нөмірі және күні, жасалған орны, зертханасы бар ұйымның атауы, аккредиттеу аттестатының нөмірі және күні, берілген орны, берген органы, аккредиттеу саласы, аттестаттың жарамдылық мерзімі көрсетілген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ортаға эмиссиялардың нормативтерін есептеу бойынша бағдарламалық кешен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бағдарламалық кешеннің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бағдарламалық кешеннің өндірушісі көрсетілген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және өзге де қызметтің І санаты үшін экологиялық аудит жөніндегі қызметке жеке тұлғалар үшін мыналардың болуын қамтиды: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білім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және біліктілігі, дипломның нөмірі мен күні, берген орны, оқу орнының атауы көрсетілген ақпаратты қамтитын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саласындағы кемінде үш жыл, оның ішінде табиғат қорғау жобалау, нормалау саласындағы кемінде бір жыл практикалық жұмыс тәжірибесі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саласында жұмыс тәжірибесінің болуы (жұмыс орны, кезеңі, атқарған лауазымдары, жұмысқа қабылдау және жұмыстан босату туралы бұйрықтардың нөмірі және күні және/немесе жеке еңбек шартының нөмірі және күні) туралы ақпаратты қамтитын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мамандандырылған зертхана не көрсетілген зертханалары бар ұйымдардың талдамалық жұмыстарды (қызметтерді) орындауы туралы шарт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зертханасының болуы, аккредиттеу аттестатының нөмірі мен күні, орны, берген орган, берілген аккредиттеу саласы, аккредиттеу жарамдылық мерзімі көрсетілген мәліметтер нысаны. Өз зертханасы болмаған жағдайда – шарттың нөмірі және күні, жасалған орны, зертханасы бар ұйымның атауы, аккредиттеу аттестатының нөмірі және күні, берілген орны, берген органы, аккредиттеу саласы, аттестаттың жарамдылық мерзімі көрсетілген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ортаға эмиссиялардың нормативтерін есептеу бойынша бағдарламалық кешен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бағдарламалық кешеннің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бағдарламалық кешеннің өндірушісі көрсетілген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 және өзге де қызметтің І санаты үшін экологиялық аудит жөніндегі қызметке заңды тұлғалар үшін мыналардың болуын қамтиды: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 басшысының жоғары білімі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мамандығы және біліктілігі, дипломның нөмірі және күні, берілген орны, оқу орнының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басшы ретінде жұмысқа қабылдау туралы бұйрықтың нөмірі және күні және/немесе жеке еңбек шартының нөмірі және күні көрсетілген ақпаратты қамтитын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заңды тұлғаның штатында жұмыс істейтін кемінде екі экологиялық аудитор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эколог аудиторлардың аты-жөні;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атқаратын лауазымдары;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жұмысқа қабылдау туралы бұйрықтың нөмірі және күні және /немесе жеке еңбек шартының нөмірі және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қызметтің кіші түрі: экологиялық аудит көрсетілген лицензияның нөмірі мен күні көрсетілген ақпарат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мамандандырылған зертхана не көрсетілген зертханалары бар ұйымдардың талдамалық жұмыстарды (қызметтерді) орындауы туралы шарт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зертханасының болуы, аккредиттеу аттестатының нөмірі мен күні, берілген орны, берген орган, берілген аккредиттеу саласы, аккредиттеу жарамдылық мерзімі көрсетілген мәліметтер нысаны.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зертханасы болмаған жағдайда – шарттың жасалған орны, нөмірі және күні, зертханасы бар ұйымның атауы, аккредиттеу аттестатының нөмірі және күні, берілген орны, берген органы, аккредиттеу саласы, аттестаттың жарамдылық мерзімі көрсетілген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ортаға эмиссиялардың нормативтерін есептеу бойынша бағдарламалық кешен</w:t>
            </w:r>
          </w:p>
        </w:tc>
        <w:tc>
          <w:tcPr>
            <w:tcW w:w="5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бағдарламалық кешеннің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бағдарламалық кешеннің өндірушісі көрсетілген мәліметтер нысаны 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қорғау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 орындау және қызметтерді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жөніндегі қызметті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асыру үшін қойылатын біліктілік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талаптары және оларға сәйкестікті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растайтын құжаттардың тізбесіне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Қоршаған ортаны қорғау саласындағы жұмыстарды орындау және қызметтерді көрсету жөніндегі қызметті жүзеге асыру үшін қойылатын біліктілік талаптарына сәйкестік туралы мәліметтер нысандары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Шаруашылық және өзге де қызметтің І санаты үшін табиғат қорғауға қатысты жобалау, нормалау жөніндегі қызмет үшін жеке тұлғаларға: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Жоғары білім: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Мамандықтың және біліктіліктің атауы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нөмірі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күні_________________________;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орны________________________;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берген оқу орнының атауы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Қоршаған ортаны қорғау саласында кемінде үш жыл практикалық жұмыс тәжірибесі: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 жұмыс өтілі__________________;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орны________________________________;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Кезеңі______________________________________;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Атқаратын лауазымдары________________________;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және жұмыстан босату туралы бұйрықтың нөмірі және күні және/немесе жеке еңбек шартының нөмірі және күні__________.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Аккредиттелген мамандандырылған зертхана не көрсетілген зертханалары бар ұйымдардың талдамалық жұмыстарды (қызметтерді) орындауы туралы шарт: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зертханасының болуы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нөмірі және күні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берілген жер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Аттестатты берген орган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саласы_________________________________;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жарамдылық мерзімі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зертханасы болмаған жағдайда: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Шарттың нөмірі және жасалған күні______________________;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жасалған орын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Зертханасы бар ұйымның атауы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нөмірі және күні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берілген орын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 берген орган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саласы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жарамдылық мерзімі__________________.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Қоршаған ортаға эмиссиялардың нормативтерін есептеу бойынша бағдарламалық кешен: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 кешеннің атауы________________________;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 кешеннің өндірушісі____________________.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Шаруашылық және өзге де қызметтің І санаты үшін табиғатты қорғауға қатысты жобалау, нормалау жөніндегі қызмет үшін заңды тұлғаларға: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Жоғары білімі (басшы үшін):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Мамандықтың және біліктіліктің атауы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нөмірі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күні_________________________;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жер________________________;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берген оқу орнының атауы_________________________;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 ретінде жұмысқа қабылдау туралы бұйрықтың нөмірі және күні және/немесе жеке еңбек шартының нөмірі және күні 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Осы заңды тұлғаның штатында жұмыс істейтін қоршаған ортаны қорғау саласында кемінде үш жыл практикалық жұмыс тәжірибесі бар, жоғары білімді кем дегенде екі маман: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 маманның тегі, аты, әкесінің аты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Атқаратын лауазымы_______________________;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жұмыс өтілі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Бұрынғы жұмыс орны_________________________;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істеген кезеңі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Атқарған лауазымдары________________________;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және жұмыстан босату туралы бұйрықтардың нөмірі және күні және/немесе жеке еңбек шартының нөмірі және күні 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Мамандықтың және біліктіліктің атауы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нөмірі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күні_________________________;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жер________________________;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берген оқу орнының атауы_________________________.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Аккредиттелген мамандандырылған зертхана не көрсетілген зертханалары бар ұйымдардың талдамалық жұмыстарды (қызметтерді) орындауы туралы шарт: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зертханасының болуы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нөмірі және күні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берілген жер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Аттестатты берген орган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саласы_________________________________;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жарамдылық мерзімі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зертханасы болмаған жағдайда: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Шарттың нөмірі және жасалған күні______________________;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жасалған орын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Зертханасы бар ұйымның атауы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нөмірі және күні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берілген жер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 берген орган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саласы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жарамдылық мерзімі__________________.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Қоршаған ортаға эмиссиялардың нормативтерін есептеу бойынша бағдарламалық кешені: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 кешеннің атауы________________________;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 кешеннің өндірушісі____________________.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Шаруашылық және өзге де қызметтің І санаты үшін экологиялық аудит жөніндегі қызмет үшін жеке тұлғаларға: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Жоғары білім: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Мамандықтың және біліктіліктің атауы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нөмірі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күні_________________________;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орны________________________;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Дипломды берген оқу орнының атауы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Қоршаған ортаны қорғау саласында кемінде үш жыл практикалық жұмыс өтілі, соның ішінде экологиялық жобалау, нормалау саласында кемінде бір жыл: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 жұмыс өтілі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орны________________________________;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Кезеңі______________________________________;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Атқаратын лауазымдары________________________;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және жұмыстан босату туралы бұйрықтың нөмірі және күні және/немесе жеке еңбек шартының нөмірі және күні___________________.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Аккредиттелген мамандандырылған зертхана не көрсетілген зертханалары бар ұйымдардың талдамалық жұмыстарды (қызметтерді) орындауы туралы шарт: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зертханасының болуы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аттестатының нөмірі және күні_________________;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берілген жер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Аттестатты берген орган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саласы_________________________________;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жарамдылық мерзімі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зертханасы болмаған жағдайда: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Шарттың нөмірі және жасалған күні______________________;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жасалған орын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Зертханасы бар ұйымның атауы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нөмірі және күні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берілген орын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 берген орган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саласы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Аттестаттың жарамдылық мерзімі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Қоршаған ортаға эмиссиялардың нормативтерін есептеу жөніндегі бағдарламалық кешен: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 кешеннің атауы________________________;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 кешеннің өндірушісі____________________.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Шаруашылық және өзге де қызметтің І санаты үшін экологиялық аудит жөніндегі қызмет үшін заңды тұлғаларға: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Жоғары білімі (басшы үшін):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Мамандықтың және біліктіліктің атауы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 нөмірі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күні_________________________;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берілген орны________________________;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берген оқу орнының атауы_________________________;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 ретінде жұмысқа қабылдау туралы бұйрықтың нөмірі және күні және/немесе жеке еңбек шартының нөмірі және күні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Осы заңды тұлғаның штатында жұмыс істейтін, кем дегенде екі эколог аудиторының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 аудиторының тегі, аты, әкесінің аты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Атқаратын лауазымы_______________________;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және жұмыстан босату туралы бұйрықтардың нөмірі және күні және /немесе жеке еңбек шартының нөмірі және күні_____________;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Қызметтің кіші түрі (экологиялық аудит) көрсетілген лицензияның берілген күні және нөмірі 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Аккредиттелген мамандандырылған зертхана не көрсетілген зертханалары бар ұйымдардың талдамалық жұмыстарды (қызметтерді) орындау туралы шарт: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зертханасының болуы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нөмірі және күні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Аттестатты берген орын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Аттестатты берген орган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саласы_________________________________;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жарамдылық мерзімі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зертханасы болмаған жағдайда: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Шарттың нөмірі және жасалған күні______________________;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жасалған орын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Зертханасы бар ұйымның атауы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нөмірі және күні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берілген жер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 берген орган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саласы 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Аккредиттеу аттестатының жарамдылық мерзімі__________________.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Қоршаған ортаға эмиссиялардың нормативтерін есептеу бойынша бағдарламалық кешені: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 кешеннің атауы________________________;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Бағдарламалық кешеннің өндірушісі____________________.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«Қоршаған ортаны қорғау саласындағы жұмыстарды орындау және қызметтерді көрсету жөніндегі қызметті лицензиялау ережесін және оған қойылатын біліктілік талаптарын бекіту туралы» Қазақстан Республикасы Үкіметінің 2007 жылғы 5 маусымдағы № 457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18, 205-құжат).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2007 жылғы 5 маусымдағы № 457 қаулысына өзгерістер енгізу туралы» Қазақстан Республикасы Үкіметінің 2011 жылғы 7 ақпандағы № 83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17, 202-құжат).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«Қоршаған ортаны қорғау саласындағы жұмыстарды орындау және қызметтерді көрсету жөніндегі қызметті лицензиялау ережесін және оған қойылатын біліктілік талаптарын бекіту туралы» Қазақстан Республикасы Үкіметінің 2007 жылғы 5 маусымдағы № 457 қаулысына өзгерістер енгізу туралы» Қазақстан Республикасы Үкіметінің 2012 жылғы 19 қаңтардағы № 123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