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cfd2" w14:textId="3cdc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желтоқсандағы № 1687 қаулысы. Күші жойылды - Қазақстан Республикасы Үкіметінің 2014 жылғы 29 наурыздағы № 275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29.03.2014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34-бабының </w:t>
      </w:r>
      <w:r>
        <w:rPr>
          <w:rFonts w:ascii="Times New Roman"/>
          <w:b w:val="false"/>
          <w:i w:val="false"/>
          <w:color w:val="000000"/>
          <w:sz w:val="28"/>
        </w:rPr>
        <w:t>2-тармағына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«Тестілеу»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әкiмшiлiк қызметтiң кадр резервiне қою»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жанындағы Мемлекеттік басқару академиясына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жанындағы Мемлекеттік басқару академиясында жоғары оқу орнынан кейінгі білім берудің кәсіптік бағдарламалары бойынша оқыту»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жанындағы Мемлекеттік басқару академиясында қайта даярлау және біліктілікті арттыру бағдарламалары бойынша оқыту»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қызметшілерді қайта даярлау мен олардың біліктілігін арттырудың білім беру бағдарламаларын келісу»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bookmarkStart w:name="z10" w:id="2"/>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бекітілген       </w:t>
      </w:r>
    </w:p>
    <w:bookmarkEnd w:id="3"/>
    <w:bookmarkStart w:name="z12" w:id="4"/>
    <w:p>
      <w:pPr>
        <w:spacing w:after="0"/>
        <w:ind w:left="0"/>
        <w:jc w:val="left"/>
      </w:pPr>
      <w:r>
        <w:rPr>
          <w:rFonts w:ascii="Times New Roman"/>
          <w:b/>
          <w:i w:val="false"/>
          <w:color w:val="000000"/>
        </w:rPr>
        <w:t xml:space="preserve"> 
«Тестілеу»</w:t>
      </w:r>
      <w:r>
        <w:br/>
      </w:r>
      <w:r>
        <w:rPr>
          <w:rFonts w:ascii="Times New Roman"/>
          <w:b/>
          <w:i w:val="false"/>
          <w:color w:val="000000"/>
        </w:rPr>
        <w:t>
мемлекеттік қызмет стандарты</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Мемлекеттік қызметті Қазақстан Республикасының Мемлекеттік қызмет істері агенттігі (бұдан әрі – Агенттік)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Агенттіктің облыстар, Алматы қаласы бойынша аумақтық бөлімшелері (бұдан әрі – аумақтық бөлімше)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Президентінің 1999 жылғы 3 желтоқсандағы № 280 Жарлығымен бекітілген Агенттік туралы </w:t>
      </w:r>
      <w:r>
        <w:rPr>
          <w:rFonts w:ascii="Times New Roman"/>
          <w:b w:val="false"/>
          <w:i w:val="false"/>
          <w:color w:val="000000"/>
          <w:sz w:val="28"/>
        </w:rPr>
        <w:t>ереженің</w:t>
      </w:r>
      <w:r>
        <w:rPr>
          <w:rFonts w:ascii="Times New Roman"/>
          <w:b w:val="false"/>
          <w:i w:val="false"/>
          <w:color w:val="000000"/>
          <w:sz w:val="28"/>
        </w:rPr>
        <w:t>, Агенттік төрағасының 2008 жылғы 21 қаңтардағы № 02-01-02/11 </w:t>
      </w:r>
      <w:r>
        <w:rPr>
          <w:rFonts w:ascii="Times New Roman"/>
          <w:b w:val="false"/>
          <w:i w:val="false"/>
          <w:color w:val="000000"/>
          <w:sz w:val="28"/>
        </w:rPr>
        <w:t>бұйрығымен</w:t>
      </w:r>
      <w:r>
        <w:rPr>
          <w:rFonts w:ascii="Times New Roman"/>
          <w:b w:val="false"/>
          <w:i w:val="false"/>
          <w:color w:val="000000"/>
          <w:sz w:val="28"/>
        </w:rPr>
        <w:t xml:space="preserve"> бекітілген Тестілеуді өткізу қағидасының, Тестілеу бағдарламаларының және Тестілеу нәтижелерінің шекті мәндерінің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Агенттіктің www.kyzmet.kz интернет-ресурсында, www.kyzmet.kz интернет-ресурсында сілтемелер жасалған аумақтық бөлімшелердің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тестілеу әкімшісінің қолы және тиісті мөрі бар қағаз тасығыштағы қатаң есептілік бланкісіндегі тестілеу нәтижесі (бұдан әрі – тестілеу нәтижесі), сондай-ақ тестілеу нәтижесінің телнұсқасы не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қызметті алушылар мынадай жеке тұлғалар (бұдан әрі – мемлекеттік қызметті алушы) болып табылады:</w:t>
      </w:r>
      <w:r>
        <w:br/>
      </w:r>
      <w:r>
        <w:rPr>
          <w:rFonts w:ascii="Times New Roman"/>
          <w:b w:val="false"/>
          <w:i w:val="false"/>
          <w:color w:val="000000"/>
          <w:sz w:val="28"/>
        </w:rPr>
        <w:t>
</w:t>
      </w:r>
      <w:r>
        <w:rPr>
          <w:rFonts w:ascii="Times New Roman"/>
          <w:b w:val="false"/>
          <w:i w:val="false"/>
          <w:color w:val="000000"/>
          <w:sz w:val="28"/>
        </w:rPr>
        <w:t>
      1) бос мемлекеттiк әкiмшiлiк лауазымға орналасуға арналған конкурсқа қатысушылар;</w:t>
      </w:r>
      <w:r>
        <w:br/>
      </w:r>
      <w:r>
        <w:rPr>
          <w:rFonts w:ascii="Times New Roman"/>
          <w:b w:val="false"/>
          <w:i w:val="false"/>
          <w:color w:val="000000"/>
          <w:sz w:val="28"/>
        </w:rPr>
        <w:t>
</w:t>
      </w:r>
      <w:r>
        <w:rPr>
          <w:rFonts w:ascii="Times New Roman"/>
          <w:b w:val="false"/>
          <w:i w:val="false"/>
          <w:color w:val="000000"/>
          <w:sz w:val="28"/>
        </w:rPr>
        <w:t>
      2) мемлекеттiк тапсырыс негiзiнде мемлекеттiк қызметшiлердi даярлаудың және қайта даярлаудың мемлекеттiк бағдарламалары бойынша оқуды аяқтағандар және басым мамандықтар бойынша шетелдiң жоғары оқу орындарын бiтiрген азаматтар;</w:t>
      </w:r>
      <w:r>
        <w:br/>
      </w:r>
      <w:r>
        <w:rPr>
          <w:rFonts w:ascii="Times New Roman"/>
          <w:b w:val="false"/>
          <w:i w:val="false"/>
          <w:color w:val="000000"/>
          <w:sz w:val="28"/>
        </w:rPr>
        <w:t>
</w:t>
      </w:r>
      <w:r>
        <w:rPr>
          <w:rFonts w:ascii="Times New Roman"/>
          <w:b w:val="false"/>
          <w:i w:val="false"/>
          <w:color w:val="000000"/>
          <w:sz w:val="28"/>
        </w:rPr>
        <w:t>
      3) кәсiби деңгейін арттыру мақсатында мемлекеттiк органдар халықаралық ұйымдарға немесе басқа мемлекеттерге жұмысқа жiберген азаматтар;</w:t>
      </w:r>
      <w:r>
        <w:br/>
      </w:r>
      <w:r>
        <w:rPr>
          <w:rFonts w:ascii="Times New Roman"/>
          <w:b w:val="false"/>
          <w:i w:val="false"/>
          <w:color w:val="000000"/>
          <w:sz w:val="28"/>
        </w:rPr>
        <w:t>
</w:t>
      </w:r>
      <w:r>
        <w:rPr>
          <w:rFonts w:ascii="Times New Roman"/>
          <w:b w:val="false"/>
          <w:i w:val="false"/>
          <w:color w:val="000000"/>
          <w:sz w:val="28"/>
        </w:rPr>
        <w:t>
      4) аттестаттауға жататын мемлекеттiк әкiмшiлiк қызметшiлер.</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мерзімдері: </w:t>
      </w:r>
      <w:r>
        <w:br/>
      </w:r>
      <w:r>
        <w:rPr>
          <w:rFonts w:ascii="Times New Roman"/>
          <w:b w:val="false"/>
          <w:i w:val="false"/>
          <w:color w:val="000000"/>
          <w:sz w:val="28"/>
        </w:rPr>
        <w:t>
</w:t>
      </w:r>
      <w:r>
        <w:rPr>
          <w:rFonts w:ascii="Times New Roman"/>
          <w:b w:val="false"/>
          <w:i w:val="false"/>
          <w:color w:val="000000"/>
          <w:sz w:val="28"/>
        </w:rPr>
        <w:t>
      1) мемлекеттік органдардан осы стандарттың 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мемлекеттік қызметті алушылар тізімі түскен сәттен бастап – 3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алушылар осы стандарттың 6-тармағының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қажетті құжаттарды тапсырған сәттен бастап – 5 жұмыс күні ішінде;</w:t>
      </w:r>
      <w:r>
        <w:br/>
      </w:r>
      <w:r>
        <w:rPr>
          <w:rFonts w:ascii="Times New Roman"/>
          <w:b w:val="false"/>
          <w:i w:val="false"/>
          <w:color w:val="000000"/>
          <w:sz w:val="28"/>
        </w:rPr>
        <w:t>
</w:t>
      </w:r>
      <w:r>
        <w:rPr>
          <w:rFonts w:ascii="Times New Roman"/>
          <w:b w:val="false"/>
          <w:i w:val="false"/>
          <w:color w:val="000000"/>
          <w:sz w:val="28"/>
        </w:rPr>
        <w:t>
      3) өтініш беруші жүгінген күні сол жерде көрсететін мемлекеттік қызметті алғанға дейін күтудің рұқсат берілетін ең көп уақыт – 30 минут.</w:t>
      </w:r>
      <w:r>
        <w:br/>
      </w:r>
      <w:r>
        <w:rPr>
          <w:rFonts w:ascii="Times New Roman"/>
          <w:b w:val="false"/>
          <w:i w:val="false"/>
          <w:color w:val="000000"/>
          <w:sz w:val="28"/>
        </w:rPr>
        <w:t>
</w:t>
      </w:r>
      <w:r>
        <w:rPr>
          <w:rFonts w:ascii="Times New Roman"/>
          <w:b w:val="false"/>
          <w:i w:val="false"/>
          <w:color w:val="000000"/>
          <w:sz w:val="28"/>
        </w:rPr>
        <w:t>
      4) өтініш беруші жүгінген күні сол жерде көрсететін мемлекеттік қызметті алушыға қызмет көрсетудің рұқсат берілетін ең көп уақыт – 30 минут.</w:t>
      </w:r>
      <w:r>
        <w:br/>
      </w:r>
      <w:r>
        <w:rPr>
          <w:rFonts w:ascii="Times New Roman"/>
          <w:b w:val="false"/>
          <w:i w:val="false"/>
          <w:color w:val="000000"/>
          <w:sz w:val="28"/>
        </w:rPr>
        <w:t>
</w:t>
      </w:r>
      <w:r>
        <w:rPr>
          <w:rFonts w:ascii="Times New Roman"/>
          <w:b w:val="false"/>
          <w:i w:val="false"/>
          <w:color w:val="000000"/>
          <w:sz w:val="28"/>
        </w:rPr>
        <w:t>
      Тестілеу бағдарламасына байланысты тестілеудің ең көп уақыты 2 сағат 20 минутты құрайды.</w:t>
      </w:r>
      <w:r>
        <w:br/>
      </w:r>
      <w:r>
        <w:rPr>
          <w:rFonts w:ascii="Times New Roman"/>
          <w:b w:val="false"/>
          <w:i w:val="false"/>
          <w:color w:val="000000"/>
          <w:sz w:val="28"/>
        </w:rPr>
        <w:t>
</w:t>
      </w:r>
      <w:r>
        <w:rPr>
          <w:rFonts w:ascii="Times New Roman"/>
          <w:b w:val="false"/>
          <w:i w:val="false"/>
          <w:color w:val="000000"/>
          <w:sz w:val="28"/>
        </w:rPr>
        <w:t>
      Мемлекеттік қызмет Агенттіктің немесе аумақтық бөлімшенің тестілеу әкімшісі жасайтын тестілеу кестесіне сәйкес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аумақтық органдарының жұмыс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Қызмет көрсету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немесе аумақтық бөлімшенің арнайы жабдықталған тестілеу залында ұсынылады. Ғимаратқа кіру Агенттіктің немесе аумақтық бөлімшенің лауазымды адамы қол қойған тізім бойынша жүзеге асырылады.</w:t>
      </w:r>
      <w:r>
        <w:br/>
      </w:r>
      <w:r>
        <w:rPr>
          <w:rFonts w:ascii="Times New Roman"/>
          <w:b w:val="false"/>
          <w:i w:val="false"/>
          <w:color w:val="000000"/>
          <w:sz w:val="28"/>
        </w:rPr>
        <w:t>
</w:t>
      </w:r>
      <w:r>
        <w:rPr>
          <w:rFonts w:ascii="Times New Roman"/>
          <w:b w:val="false"/>
          <w:i w:val="false"/>
          <w:color w:val="000000"/>
          <w:sz w:val="28"/>
        </w:rPr>
        <w:t>
      Тәртіпті сақтау және бұзушылықтардың алдын алу үшін тестілеу залында бейнебақылау жүргізіледі. Ғимараттың тәулік бойғы күзет бекеті, өртке қарсы сигнализациясы бар.</w:t>
      </w:r>
    </w:p>
    <w:bookmarkEnd w:id="6"/>
    <w:bookmarkStart w:name="z36" w:id="7"/>
    <w:p>
      <w:pPr>
        <w:spacing w:after="0"/>
        <w:ind w:left="0"/>
        <w:jc w:val="left"/>
      </w:pPr>
      <w:r>
        <w:rPr>
          <w:rFonts w:ascii="Times New Roman"/>
          <w:b/>
          <w:i w:val="false"/>
          <w:color w:val="000000"/>
        </w:rPr>
        <w:t xml:space="preserve"> 
2. Мемлекеттік қызмет көрсету тәртібі</w:t>
      </w:r>
    </w:p>
    <w:bookmarkEnd w:id="7"/>
    <w:bookmarkStart w:name="z37" w:id="8"/>
    <w:p>
      <w:pPr>
        <w:spacing w:after="0"/>
        <w:ind w:left="0"/>
        <w:jc w:val="both"/>
      </w:pPr>
      <w:r>
        <w:rPr>
          <w:rFonts w:ascii="Times New Roman"/>
          <w:b w:val="false"/>
          <w:i w:val="false"/>
          <w:color w:val="000000"/>
          <w:sz w:val="28"/>
        </w:rPr>
        <w:t>
      11.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осы стандарттың 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адамдар мемлекеттік орган жолдаған тізіммен салыстырып тексеру үшін мемлекеттік қызметті алушы жеке басын куәландыратын құжаттың немесе төлқұжатының түпнұсқасын ұсынады;</w:t>
      </w:r>
      <w:r>
        <w:br/>
      </w:r>
      <w:r>
        <w:rPr>
          <w:rFonts w:ascii="Times New Roman"/>
          <w:b w:val="false"/>
          <w:i w:val="false"/>
          <w:color w:val="000000"/>
          <w:sz w:val="28"/>
        </w:rPr>
        <w:t>
</w:t>
      </w:r>
      <w:r>
        <w:rPr>
          <w:rFonts w:ascii="Times New Roman"/>
          <w:b w:val="false"/>
          <w:i w:val="false"/>
          <w:color w:val="000000"/>
          <w:sz w:val="28"/>
        </w:rPr>
        <w:t>
      2) осы стандарттың 6-тармағының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w:t>
      </w:r>
      <w:r>
        <w:br/>
      </w:r>
      <w:r>
        <w:rPr>
          <w:rFonts w:ascii="Times New Roman"/>
          <w:b w:val="false"/>
          <w:i w:val="false"/>
          <w:color w:val="000000"/>
          <w:sz w:val="28"/>
        </w:rPr>
        <w:t>
</w:t>
      </w:r>
      <w:r>
        <w:rPr>
          <w:rFonts w:ascii="Times New Roman"/>
          <w:b w:val="false"/>
          <w:i w:val="false"/>
          <w:color w:val="000000"/>
          <w:sz w:val="28"/>
        </w:rPr>
        <w:t>
      Агенттік немесе оның аумақтық бөлімшелерінің мекенжайына тестілеуге рұқсат алуға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денсаулық жағдайы туралы белгiленген нысандағы анықтама;</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құжаттың немесе паспортының түпнұсқасы мен көшірмесін (көрсетілген құжаттардың түпнұсқасы салыстырылып тексерілгеннен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бiлiмi туралы құжаттардың нотариатта куәландырылған көшiрмелерiн;</w:t>
      </w:r>
      <w:r>
        <w:br/>
      </w:r>
      <w:r>
        <w:rPr>
          <w:rFonts w:ascii="Times New Roman"/>
          <w:b w:val="false"/>
          <w:i w:val="false"/>
          <w:color w:val="000000"/>
          <w:sz w:val="28"/>
        </w:rPr>
        <w:t>
</w:t>
      </w:r>
      <w:r>
        <w:rPr>
          <w:rFonts w:ascii="Times New Roman"/>
          <w:b w:val="false"/>
          <w:i w:val="false"/>
          <w:color w:val="000000"/>
          <w:sz w:val="28"/>
        </w:rPr>
        <w:t>
      еңбек кiтапшасының нотариатта не мемлекеттік органның кадр қызметі куәландырған көшiрмесiн ұсынады.</w:t>
      </w:r>
      <w:r>
        <w:br/>
      </w:r>
      <w:r>
        <w:rPr>
          <w:rFonts w:ascii="Times New Roman"/>
          <w:b w:val="false"/>
          <w:i w:val="false"/>
          <w:color w:val="000000"/>
          <w:sz w:val="28"/>
        </w:rPr>
        <w:t>
</w:t>
      </w:r>
      <w:r>
        <w:rPr>
          <w:rFonts w:ascii="Times New Roman"/>
          <w:b w:val="false"/>
          <w:i w:val="false"/>
          <w:color w:val="000000"/>
          <w:sz w:val="28"/>
        </w:rPr>
        <w:t>
      Тестілеу нәтижесінің қолданылу мерзімінің аяқталуына дейін мемлекеттік қызметті алушының жеке басын куәландыратын құжаттың немесе паспортының түпнұсқасы мен көшірмесі (көрсетілген құжаттардың түпнұсқасы салыстырылып тексерілгеннен кейін мемлекеттік қызметті алушыға сол жерде қайтарылады), сондай-ақ Агенттік не оның аумақтық бөлімшелерінің мекенжайына қайта өтініш білдіргенде тестілеу нәтижесіні телнұсқасын беру туралы еркін нысандағы өтініш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Агенттік не оның аумақтық бөлімшелерінің мекенжайына еркін нысанда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Агенттіктің немесе аумақтық бөлімшенің әкімшісіне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қабылдауды растау мемлекеттік қызметті алушыға күні мен уақыты, құжаттарды қабылдаушының тегі және аты-жөні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15. Тестілеу нәтижесі мемлекеттік қызметті алушыға тестілеу аяқталғаннан кейін қолма-қол беріледі. Беру фактісі мемлекеттік қызметті алушының есеп журналында қол қоюымен растайды.</w:t>
      </w:r>
      <w:r>
        <w:br/>
      </w:r>
      <w:r>
        <w:rPr>
          <w:rFonts w:ascii="Times New Roman"/>
          <w:b w:val="false"/>
          <w:i w:val="false"/>
          <w:color w:val="000000"/>
          <w:sz w:val="28"/>
        </w:rPr>
        <w:t>
</w:t>
      </w:r>
      <w:r>
        <w:rPr>
          <w:rFonts w:ascii="Times New Roman"/>
          <w:b w:val="false"/>
          <w:i w:val="false"/>
          <w:color w:val="000000"/>
          <w:sz w:val="28"/>
        </w:rPr>
        <w:t>
      16. Мемлекеттік қызмет ұсынудан бас тарту үшін негіздер:</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келмеуі немесе мемлекеттік қызметті алудан бас тартуы;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құжаттың немесе төлқұжатының болмауы;</w:t>
      </w:r>
      <w:r>
        <w:br/>
      </w:r>
      <w:r>
        <w:rPr>
          <w:rFonts w:ascii="Times New Roman"/>
          <w:b w:val="false"/>
          <w:i w:val="false"/>
          <w:color w:val="000000"/>
          <w:sz w:val="28"/>
        </w:rPr>
        <w:t>
</w:t>
      </w:r>
      <w:r>
        <w:rPr>
          <w:rFonts w:ascii="Times New Roman"/>
          <w:b w:val="false"/>
          <w:i w:val="false"/>
          <w:color w:val="000000"/>
          <w:sz w:val="28"/>
        </w:rPr>
        <w:t>
      3) осы стандарттың 6-тармағының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w:t>
      </w:r>
      <w:r>
        <w:rPr>
          <w:rFonts w:ascii="Times New Roman"/>
          <w:b w:val="false"/>
          <w:i w:val="false"/>
          <w:color w:val="000000"/>
          <w:sz w:val="28"/>
        </w:rPr>
        <w:t>шекті мәннен</w:t>
      </w:r>
      <w:r>
        <w:rPr>
          <w:rFonts w:ascii="Times New Roman"/>
          <w:b w:val="false"/>
          <w:i w:val="false"/>
          <w:color w:val="000000"/>
          <w:sz w:val="28"/>
        </w:rPr>
        <w:t xml:space="preserve"> төмен бағалар алған адамдар тестілеудің сол бағдарламасы бойынша үш ай мерзімнен бұрын мемлекеттік қызметті қайталап алуы;</w:t>
      </w:r>
      <w:r>
        <w:br/>
      </w:r>
      <w:r>
        <w:rPr>
          <w:rFonts w:ascii="Times New Roman"/>
          <w:b w:val="false"/>
          <w:i w:val="false"/>
          <w:color w:val="000000"/>
          <w:sz w:val="28"/>
        </w:rPr>
        <w:t>
</w:t>
      </w:r>
      <w:r>
        <w:rPr>
          <w:rFonts w:ascii="Times New Roman"/>
          <w:b w:val="false"/>
          <w:i w:val="false"/>
          <w:color w:val="000000"/>
          <w:sz w:val="28"/>
        </w:rPr>
        <w:t>
      4) осы стандарттың 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w:t>
      </w:r>
      <w:r>
        <w:rPr>
          <w:rFonts w:ascii="Times New Roman"/>
          <w:b w:val="false"/>
          <w:i w:val="false"/>
          <w:color w:val="000000"/>
          <w:sz w:val="28"/>
        </w:rPr>
        <w:t>шекті мәннен</w:t>
      </w:r>
      <w:r>
        <w:rPr>
          <w:rFonts w:ascii="Times New Roman"/>
          <w:b w:val="false"/>
          <w:i w:val="false"/>
          <w:color w:val="000000"/>
          <w:sz w:val="28"/>
        </w:rPr>
        <w:t xml:space="preserve"> төмен бағалар алған адамдар тестілеудің сол бағдарламасы бойынша он күн мерзімнен бұрын мемлекеттік қызметті қайталап алуы;</w:t>
      </w:r>
      <w:r>
        <w:br/>
      </w:r>
      <w:r>
        <w:rPr>
          <w:rFonts w:ascii="Times New Roman"/>
          <w:b w:val="false"/>
          <w:i w:val="false"/>
          <w:color w:val="000000"/>
          <w:sz w:val="28"/>
        </w:rPr>
        <w:t>
</w:t>
      </w:r>
      <w:r>
        <w:rPr>
          <w:rFonts w:ascii="Times New Roman"/>
          <w:b w:val="false"/>
          <w:i w:val="false"/>
          <w:color w:val="000000"/>
          <w:sz w:val="28"/>
        </w:rPr>
        <w:t>
      5) тестілеуді өткізу тәртібін бұзуы (мемлекеттік қызметті алушылардың тестілеу кезінде сөйлесуіне және тестілеу өткізілетін үй-жайдан кетуіне болмайды; тестілеу уақытында қабылдаушы-жіберуші электрондық құрылғылар, оның ішінде дербес қалта компьютерлерімен өзге де электронды құрылғылар өшірілуі тиіс).</w:t>
      </w:r>
      <w:r>
        <w:br/>
      </w:r>
      <w:r>
        <w:rPr>
          <w:rFonts w:ascii="Times New Roman"/>
          <w:b w:val="false"/>
          <w:i w:val="false"/>
          <w:color w:val="000000"/>
          <w:sz w:val="28"/>
        </w:rPr>
        <w:t>
</w:t>
      </w:r>
      <w:r>
        <w:rPr>
          <w:rFonts w:ascii="Times New Roman"/>
          <w:b w:val="false"/>
          <w:i w:val="false"/>
          <w:color w:val="000000"/>
          <w:sz w:val="28"/>
        </w:rPr>
        <w:t>
      Өзін жайсыз сезінетін мемлекеттік қызмет алушылар бұл туралы тестілеу басталғанға дейін әкімшіге хабардар етуі тиіс.</w:t>
      </w:r>
    </w:p>
    <w:bookmarkEnd w:id="8"/>
    <w:bookmarkStart w:name="z56" w:id="9"/>
    <w:p>
      <w:pPr>
        <w:spacing w:after="0"/>
        <w:ind w:left="0"/>
        <w:jc w:val="left"/>
      </w:pPr>
      <w:r>
        <w:rPr>
          <w:rFonts w:ascii="Times New Roman"/>
          <w:b/>
          <w:i w:val="false"/>
          <w:color w:val="000000"/>
        </w:rPr>
        <w:t xml:space="preserve"> 
3. Жұмыс қағидаттары</w:t>
      </w:r>
    </w:p>
    <w:bookmarkEnd w:id="9"/>
    <w:bookmarkStart w:name="z57" w:id="10"/>
    <w:p>
      <w:pPr>
        <w:spacing w:after="0"/>
        <w:ind w:left="0"/>
        <w:jc w:val="both"/>
      </w:pPr>
      <w:r>
        <w:rPr>
          <w:rFonts w:ascii="Times New Roman"/>
          <w:b w:val="false"/>
          <w:i w:val="false"/>
          <w:color w:val="000000"/>
          <w:sz w:val="28"/>
        </w:rPr>
        <w:t>
      17. Агенттіктің және аумақтық бөлімшенің қызметі адамның конституциялық құқықтарын, қызметтік борышты атқару кезінде заңдылықты сақтауға негізделеді және сыпайылық; мемлекеттік қызмет көрсету бойынша толық ақпарат беру, оның сақталуын, қорғалуын және құпиялылығын қамтамасыз ету қағидаттарында жүзеге асырылады.</w:t>
      </w:r>
    </w:p>
    <w:bookmarkEnd w:id="10"/>
    <w:bookmarkStart w:name="z58" w:id="11"/>
    <w:p>
      <w:pPr>
        <w:spacing w:after="0"/>
        <w:ind w:left="0"/>
        <w:jc w:val="left"/>
      </w:pPr>
      <w:r>
        <w:rPr>
          <w:rFonts w:ascii="Times New Roman"/>
          <w:b/>
          <w:i w:val="false"/>
          <w:color w:val="000000"/>
        </w:rPr>
        <w:t xml:space="preserve"> 
4. Жұмыс нәтижелері</w:t>
      </w:r>
    </w:p>
    <w:bookmarkEnd w:id="11"/>
    <w:bookmarkStart w:name="z59" w:id="12"/>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Агенттіктің және аумақтық бөлімшенің жұмысы бағаланатын мемлекеттік қызмет көрсетудің сапа және тиімділік көрсеткіштерінің нысаналы мәндері жыл сайын Агенттік төрағасының тиісті бұйрығымен бекітіледі.</w:t>
      </w:r>
    </w:p>
    <w:bookmarkEnd w:id="12"/>
    <w:bookmarkStart w:name="z61" w:id="13"/>
    <w:p>
      <w:pPr>
        <w:spacing w:after="0"/>
        <w:ind w:left="0"/>
        <w:jc w:val="left"/>
      </w:pPr>
      <w:r>
        <w:rPr>
          <w:rFonts w:ascii="Times New Roman"/>
          <w:b/>
          <w:i w:val="false"/>
          <w:color w:val="000000"/>
        </w:rPr>
        <w:t xml:space="preserve"> 
5. Шағымдану тәртібі</w:t>
      </w:r>
    </w:p>
    <w:bookmarkEnd w:id="13"/>
    <w:bookmarkStart w:name="z62" w:id="14"/>
    <w:p>
      <w:pPr>
        <w:spacing w:after="0"/>
        <w:ind w:left="0"/>
        <w:jc w:val="both"/>
      </w:pPr>
      <w:r>
        <w:rPr>
          <w:rFonts w:ascii="Times New Roman"/>
          <w:b w:val="false"/>
          <w:i w:val="false"/>
          <w:color w:val="000000"/>
          <w:sz w:val="28"/>
        </w:rPr>
        <w:t>
      20. Әрекетіне (әрекетсіздігіне) шағымдану және шағымды дайындауға жәрдемдесу тәртібін Агенттіктің және аумақтық бөлімше кеңсесінің қызметкері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мекенжайлармен телефондар бойынша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Агенттікке немесе аумақтық бөлімшеге жазбаша түрде почтамен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беріледі. Шағым нысаны – Агенттіктің немесе аумақтық бөлімше басшысының атына жіберілетін жазбаша өтініш.</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Агенттікке немесе аумақтық бөлімшеге жазбаша түрде почтамен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беріледі. Шағым нысаны – Агенттіктің немесе аумақтық бөлімше басшысының атына жіберілетін жазбаша өтініш.</w:t>
      </w:r>
      <w:r>
        <w:br/>
      </w:r>
      <w:r>
        <w:rPr>
          <w:rFonts w:ascii="Times New Roman"/>
          <w:b w:val="false"/>
          <w:i w:val="false"/>
          <w:color w:val="000000"/>
          <w:sz w:val="28"/>
        </w:rPr>
        <w:t>
</w:t>
      </w:r>
      <w:r>
        <w:rPr>
          <w:rFonts w:ascii="Times New Roman"/>
          <w:b w:val="false"/>
          <w:i w:val="false"/>
          <w:color w:val="000000"/>
          <w:sz w:val="28"/>
        </w:rPr>
        <w:t>
      23. Шағымды қараудың нәтижелерімен келіспеген жағдайда мемлекеттік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шағым түсірген мемлекеттік қызметті алушыға күні мен уақыты, шағымды қабылдаған лауазымды адамның тегі және аты-жөні, шағымға жауап алудың мерзімдері мен орны, шағымды қарау барысы туралы ақпаратты алуға болатын адамның байланыс деректері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бойынша ұсынылады.</w:t>
      </w:r>
    </w:p>
    <w:bookmarkEnd w:id="14"/>
    <w:bookmarkStart w:name="z70" w:id="15"/>
    <w:p>
      <w:pPr>
        <w:spacing w:after="0"/>
        <w:ind w:left="0"/>
        <w:jc w:val="both"/>
      </w:pPr>
      <w:r>
        <w:rPr>
          <w:rFonts w:ascii="Times New Roman"/>
          <w:b w:val="false"/>
          <w:i w:val="false"/>
          <w:color w:val="000000"/>
          <w:sz w:val="28"/>
        </w:rPr>
        <w:t xml:space="preserve">
«Тестілеу»    </w:t>
      </w:r>
      <w:r>
        <w:br/>
      </w:r>
      <w:r>
        <w:rPr>
          <w:rFonts w:ascii="Times New Roman"/>
          <w:b w:val="false"/>
          <w:i w:val="false"/>
          <w:color w:val="000000"/>
          <w:sz w:val="28"/>
        </w:rPr>
        <w:t>
мемлекеттік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5"/>
    <w:bookmarkStart w:name="z71" w:id="16"/>
    <w:p>
      <w:pPr>
        <w:spacing w:after="0"/>
        <w:ind w:left="0"/>
        <w:jc w:val="left"/>
      </w:pPr>
      <w:r>
        <w:rPr>
          <w:rFonts w:ascii="Times New Roman"/>
          <w:b/>
          <w:i w:val="false"/>
          <w:color w:val="000000"/>
        </w:rPr>
        <w:t xml:space="preserve"> 
Қазақстан Республикасы Мемлекеттік қызмет істері агенттігінің және оның облыстар, Алматы қаласы бойынша аумақтық бөлімшелерінің мекенжайлары мен жұмыс кестелері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248"/>
        <w:gridCol w:w="2331"/>
        <w:gridCol w:w="2401"/>
        <w:gridCol w:w="2958"/>
        <w:gridCol w:w="231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мекенжайлары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33а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75-32-20 75-33-04 75-35-31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күндері:сағат 9.00-ден 18.30-ға дейін,үзіліс сағат13.00-ден 14.30-ға дейін.Демалыс күндері:сенбі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Ақмола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қаласы,Сәтбаев көшесі, 1, Б корпусы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25-71-19, 25-51-83, 25-32-64, 25-36-40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kokshetau@kyzmet.kz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күндері:сағат 9.00-ден 18.30-ға дейін, үзіліс сағат13.00-ден 14.30-ға дейін.Демалыс күндері:сенбі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Ақтөбе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93-20-86</w:t>
            </w:r>
            <w:r>
              <w:br/>
            </w:r>
            <w:r>
              <w:rPr>
                <w:rFonts w:ascii="Times New Roman"/>
                <w:b w:val="false"/>
                <w:i w:val="false"/>
                <w:color w:val="000000"/>
                <w:sz w:val="20"/>
              </w:rPr>
              <w:t>
93-21-73</w:t>
            </w:r>
            <w:r>
              <w:br/>
            </w:r>
            <w:r>
              <w:rPr>
                <w:rFonts w:ascii="Times New Roman"/>
                <w:b w:val="false"/>
                <w:i w:val="false"/>
                <w:color w:val="000000"/>
                <w:sz w:val="20"/>
              </w:rPr>
              <w:t>
54-82-65</w:t>
            </w:r>
            <w:r>
              <w:br/>
            </w:r>
            <w:r>
              <w:rPr>
                <w:rFonts w:ascii="Times New Roman"/>
                <w:b w:val="false"/>
                <w:i w:val="false"/>
                <w:color w:val="000000"/>
                <w:sz w:val="20"/>
              </w:rPr>
              <w:t>
56-42-50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18.00-ға дейін,үзіліс сағат 13.00-ден 14.00-ға дейін.Демалыс күндері:сенбі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Алматы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27-05-06, 27-14-54, 27-03-79</w:t>
            </w:r>
            <w:r>
              <w:rPr>
                <w:rFonts w:ascii="Times New Roman"/>
                <w:b/>
                <w:i w:val="false"/>
                <w:color w:val="000000"/>
                <w:sz w:val="20"/>
              </w:rPr>
              <w:t xml:space="preserve">, </w:t>
            </w:r>
            <w:r>
              <w:rPr>
                <w:rFonts w:ascii="Times New Roman"/>
                <w:b w:val="false"/>
                <w:i w:val="false"/>
                <w:color w:val="000000"/>
                <w:sz w:val="20"/>
              </w:rPr>
              <w:t>27-30-71 27-05-43 27-21-40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taldykorgan@kyzmet.kz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дейін,үзіліс сағат13.00-ден 14.30-ға дейін.Демалыс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Атырау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8(7122)32-11-88</w:t>
            </w:r>
            <w:r>
              <w:br/>
            </w:r>
            <w:r>
              <w:rPr>
                <w:rFonts w:ascii="Times New Roman"/>
                <w:b w:val="false"/>
                <w:i w:val="false"/>
                <w:color w:val="000000"/>
                <w:sz w:val="20"/>
              </w:rPr>
              <w:t>
35-45-28, 35-44-61, 27-09-69,</w:t>
            </w:r>
            <w:r>
              <w:br/>
            </w:r>
            <w:r>
              <w:rPr>
                <w:rFonts w:ascii="Times New Roman"/>
                <w:b w:val="false"/>
                <w:i w:val="false"/>
                <w:color w:val="000000"/>
                <w:sz w:val="20"/>
              </w:rPr>
              <w:t>
27-09-76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Шығыс Қазақстан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26-49-24 26-30-39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oskemen@kyzmet.kz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Жамбыл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 43-26-09, 45-85-56, </w:t>
            </w:r>
            <w:r>
              <w:br/>
            </w:r>
            <w:r>
              <w:rPr>
                <w:rFonts w:ascii="Times New Roman"/>
                <w:b w:val="false"/>
                <w:i w:val="false"/>
                <w:color w:val="000000"/>
                <w:sz w:val="20"/>
              </w:rPr>
              <w:t>
43-24-57 43-05-36 43-49-97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 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Батыс Қазақстан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51-24-04 51-38-94 50-59-14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oral@kyzmet.kz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18.00-ға дейін, үзіліс сағат 13.00-ден 14.00-ға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Қарағанды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гүлзары даңғылы, 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42-13-23, 42-11-47, 42-11-05 42-10-64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karagandy@ kyzmet.kz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w:t>
            </w:r>
            <w:r>
              <w:br/>
            </w:r>
            <w:r>
              <w:rPr>
                <w:rFonts w:ascii="Times New Roman"/>
                <w:b w:val="false"/>
                <w:i w:val="false"/>
                <w:color w:val="000000"/>
                <w:sz w:val="20"/>
              </w:rPr>
              <w:t>
13.00-ден 14.30-ға  дейін.Демалыс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Қостанай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50-11-44, 50-04-27, 50-16-61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kostanay@kyzmet.kz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агенттігініңҚызылорда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76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27-02-76, 27-80-18 27-26-09  26-37-99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kyzylorda@kyzmet.kz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Маңғыстау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9-шағын ауданы, 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42-83-42, 42-82-99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Павлодар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32-08-82, 32-72-72, 32-29-72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pavlodar@kyzmet.kz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Солтүстік Қазақстан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36-04-95, 46-41-92, 46-51-53, 50-04-27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Оңтүстік Қазақстан облысы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53-75-39, 53-00-26, 53-06-10, 53-06-24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shymkent@kyzmet.kz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Алматы қаласы бойынша басқармасы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даңғылы,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8(7272)71-66-99, 72-02-64, 72-13-06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almaty@kyzmet.kz</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дейін.Демалыс күндері:сенбі және жексенбі</w:t>
            </w:r>
          </w:p>
        </w:tc>
      </w:tr>
    </w:tbl>
    <w:bookmarkStart w:name="z375" w:id="17"/>
    <w:p>
      <w:pPr>
        <w:spacing w:after="0"/>
        <w:ind w:left="0"/>
        <w:jc w:val="both"/>
      </w:pPr>
      <w:r>
        <w:rPr>
          <w:rFonts w:ascii="Times New Roman"/>
          <w:b w:val="false"/>
          <w:i w:val="false"/>
          <w:color w:val="000000"/>
          <w:sz w:val="28"/>
        </w:rPr>
        <w:t xml:space="preserve">
«Тестілеу»     </w:t>
      </w:r>
      <w:r>
        <w:br/>
      </w:r>
      <w:r>
        <w:rPr>
          <w:rFonts w:ascii="Times New Roman"/>
          <w:b w:val="false"/>
          <w:i w:val="false"/>
          <w:color w:val="000000"/>
          <w:sz w:val="28"/>
        </w:rPr>
        <w:t>
мемлекеттік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7"/>
    <w:p>
      <w:pPr>
        <w:spacing w:after="0"/>
        <w:ind w:left="0"/>
        <w:jc w:val="left"/>
      </w:pPr>
      <w:r>
        <w:rPr>
          <w:rFonts w:ascii="Times New Roman"/>
          <w:b/>
          <w:i w:val="false"/>
          <w:color w:val="000000"/>
        </w:rPr>
        <w:t xml:space="preserve"> Кесте. Сапа мен нәтижелілік көрсеткіштерінің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2364"/>
        <w:gridCol w:w="2365"/>
        <w:gridCol w:w="2365"/>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нәтижелілік көрсеткіштері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бекітілген        </w:t>
      </w:r>
    </w:p>
    <w:bookmarkEnd w:id="18"/>
    <w:bookmarkStart w:name="z73" w:id="19"/>
    <w:p>
      <w:pPr>
        <w:spacing w:after="0"/>
        <w:ind w:left="0"/>
        <w:jc w:val="left"/>
      </w:pPr>
      <w:r>
        <w:rPr>
          <w:rFonts w:ascii="Times New Roman"/>
          <w:b/>
          <w:i w:val="false"/>
          <w:color w:val="000000"/>
        </w:rPr>
        <w:t xml:space="preserve"> 
«Мемлекеттiк әкiмшiлiк қызметтiң кадр резервiне қою» мемлекеттiк қызмет стандарты</w:t>
      </w:r>
    </w:p>
    <w:bookmarkEnd w:id="19"/>
    <w:bookmarkStart w:name="z74" w:id="20"/>
    <w:p>
      <w:pPr>
        <w:spacing w:after="0"/>
        <w:ind w:left="0"/>
        <w:jc w:val="left"/>
      </w:pPr>
      <w:r>
        <w:rPr>
          <w:rFonts w:ascii="Times New Roman"/>
          <w:b/>
          <w:i w:val="false"/>
          <w:color w:val="000000"/>
        </w:rPr>
        <w:t xml:space="preserve"> 
1. Жалпы ережелер</w:t>
      </w:r>
    </w:p>
    <w:bookmarkEnd w:id="20"/>
    <w:bookmarkStart w:name="z75" w:id="21"/>
    <w:p>
      <w:pPr>
        <w:spacing w:after="0"/>
        <w:ind w:left="0"/>
        <w:jc w:val="both"/>
      </w:pPr>
      <w:r>
        <w:rPr>
          <w:rFonts w:ascii="Times New Roman"/>
          <w:b w:val="false"/>
          <w:i w:val="false"/>
          <w:color w:val="000000"/>
          <w:sz w:val="28"/>
        </w:rPr>
        <w:t>
       1. Мемлекеттік қызметті Қазақстан Республикасының Мемлекеттік қызмет істері агенттігі (бұдан әрі – Агенттік)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Агенттіктің облыстар, Алматы қаласы бойынша аумақтық бөлімшелері (бұдан әрі – аумақтық бөлімше)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Президентiнiң</w:t>
      </w:r>
      <w:r>
        <w:br/>
      </w:r>
      <w:r>
        <w:rPr>
          <w:rFonts w:ascii="Times New Roman"/>
          <w:b w:val="false"/>
          <w:i w:val="false"/>
          <w:color w:val="000000"/>
          <w:sz w:val="28"/>
        </w:rPr>
        <w:t>
2003 жылғы 4 желтоқсандағы № 1243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Мемлекеттiк қызметтiң кадр резервi (бұдан әрі – кадр резерві) туралы ереженің  </w:t>
      </w:r>
      <w:r>
        <w:rPr>
          <w:rFonts w:ascii="Times New Roman"/>
          <w:b w:val="false"/>
          <w:i w:val="false"/>
          <w:color w:val="000000"/>
          <w:sz w:val="28"/>
        </w:rPr>
        <w:t xml:space="preserve">26-тармағының </w:t>
      </w:r>
      <w:r>
        <w:rPr>
          <w:rFonts w:ascii="Times New Roman"/>
          <w:b w:val="false"/>
          <w:i w:val="false"/>
          <w:color w:val="000000"/>
          <w:sz w:val="28"/>
        </w:rPr>
        <w:t>негiзінде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Агенттіктің www.kyzmet.kz интернет-ресурсында, www.kyzmet.kz интернет-ресурсында сілтемелер жасалған аумақтық бөлімшелердің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қызметтің нәтижесi кадр резервіне қою туралы бұйрықтан үзінді (бұдан әрі – үзінді) беру не мемлекеттік қызметті ұсынудан бас тарту туралы дәлелді жауап болып табылады. Үзінді қағаз жеткізгіште жазбаша түрде ресімделеді.</w:t>
      </w:r>
      <w:r>
        <w:br/>
      </w:r>
      <w:r>
        <w:rPr>
          <w:rFonts w:ascii="Times New Roman"/>
          <w:b w:val="false"/>
          <w:i w:val="false"/>
          <w:color w:val="000000"/>
          <w:sz w:val="28"/>
        </w:rPr>
        <w:t>
</w:t>
      </w:r>
      <w:r>
        <w:rPr>
          <w:rFonts w:ascii="Times New Roman"/>
          <w:b w:val="false"/>
          <w:i w:val="false"/>
          <w:color w:val="000000"/>
          <w:sz w:val="28"/>
        </w:rPr>
        <w:t>
      6. Мемлекеттiк қызмет жеке тұлғаларға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1) конкурстық iрiктеуге қатысқан және конкурстық комиссия кадр резервiне алуға ұсыным берген;</w:t>
      </w:r>
      <w:r>
        <w:br/>
      </w:r>
      <w:r>
        <w:rPr>
          <w:rFonts w:ascii="Times New Roman"/>
          <w:b w:val="false"/>
          <w:i w:val="false"/>
          <w:color w:val="000000"/>
          <w:sz w:val="28"/>
        </w:rPr>
        <w:t>
</w:t>
      </w:r>
      <w:r>
        <w:rPr>
          <w:rFonts w:ascii="Times New Roman"/>
          <w:b w:val="false"/>
          <w:i w:val="false"/>
          <w:color w:val="000000"/>
          <w:sz w:val="28"/>
        </w:rPr>
        <w:t>
      2) мемлекеттiк тапсырыс негiзiнде мемлекеттiк қызметшiлердi даярлаудың және қайта даярлаудың мемлекеттiк бағдарламалары бойынша оқуды аяқтағандар және басым мамандықтар бойынша шетелдiң жоғары оқу орындарын бiтiрген азаматтар;</w:t>
      </w:r>
      <w:r>
        <w:br/>
      </w:r>
      <w:r>
        <w:rPr>
          <w:rFonts w:ascii="Times New Roman"/>
          <w:b w:val="false"/>
          <w:i w:val="false"/>
          <w:color w:val="000000"/>
          <w:sz w:val="28"/>
        </w:rPr>
        <w:t>
</w:t>
      </w:r>
      <w:r>
        <w:rPr>
          <w:rFonts w:ascii="Times New Roman"/>
          <w:b w:val="false"/>
          <w:i w:val="false"/>
          <w:color w:val="000000"/>
          <w:sz w:val="28"/>
        </w:rPr>
        <w:t>
      3) кәсiби деңгейін арттыру мақсатында мемлекеттiк органдар халықаралық ұйымдарға немесе басқа мемлекеттерге жұмысқа жiберген;</w:t>
      </w:r>
      <w:r>
        <w:br/>
      </w:r>
      <w:r>
        <w:rPr>
          <w:rFonts w:ascii="Times New Roman"/>
          <w:b w:val="false"/>
          <w:i w:val="false"/>
          <w:color w:val="000000"/>
          <w:sz w:val="28"/>
        </w:rPr>
        <w:t>
</w:t>
      </w:r>
      <w:r>
        <w:rPr>
          <w:rFonts w:ascii="Times New Roman"/>
          <w:b w:val="false"/>
          <w:i w:val="false"/>
          <w:color w:val="000000"/>
          <w:sz w:val="28"/>
        </w:rPr>
        <w:t>
      4) аттестаттаудан өткен және аттестаттау комиссиялары кадр резервiне алуға ұсыным берген мемлекеттiк әкiмшiлiк қызметшiлер болып табылатын азаматтарға көрсетiледі.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мемлекеттік органнан мемлекеттік қызметті алушыны кадр резервіне алуға ұсыным беру туралы конкурстық комиссия отырысының хаттамасынан осы стандарттың 6-тармағының </w:t>
      </w:r>
      <w:r>
        <w:rPr>
          <w:rFonts w:ascii="Times New Roman"/>
          <w:b w:val="false"/>
          <w:i w:val="false"/>
          <w:color w:val="000000"/>
          <w:sz w:val="28"/>
        </w:rPr>
        <w:t xml:space="preserve">1) тармақшасында </w:t>
      </w:r>
      <w:r>
        <w:rPr>
          <w:rFonts w:ascii="Times New Roman"/>
          <w:b w:val="false"/>
          <w:i w:val="false"/>
          <w:color w:val="000000"/>
          <w:sz w:val="28"/>
        </w:rPr>
        <w:t>көрсетілген үзінді келіп түскен сәттен бастап – 7 жұмыс күні ішінде;</w:t>
      </w:r>
      <w:r>
        <w:br/>
      </w:r>
      <w:r>
        <w:rPr>
          <w:rFonts w:ascii="Times New Roman"/>
          <w:b w:val="false"/>
          <w:i w:val="false"/>
          <w:color w:val="000000"/>
          <w:sz w:val="28"/>
        </w:rPr>
        <w:t>
</w:t>
      </w:r>
      <w:r>
        <w:rPr>
          <w:rFonts w:ascii="Times New Roman"/>
          <w:b w:val="false"/>
          <w:i w:val="false"/>
          <w:color w:val="000000"/>
          <w:sz w:val="28"/>
        </w:rPr>
        <w:t>
      2) осы стандарттың 6-тармағының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адамдардан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 ұсынылған сәттен бастап – 10 жұмыс күнi ішінде;</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 алу үшін өтініш беруші өтінім берген күні кезекте күтуге рұқсат берілетін ең көп уақыт – 30 минут;</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 алушыға өтініш беруші өтінім берген күні қызмет көрсетуге рұқсат берілетін ең көп уақыт – 30 минут.</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кестесі – демалыс және 2007 жылғы 15 мамырдағы Қазақстан Республикасы Еңбек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сағат 13.00-ден 14.30-ға дейінгі түскі үзіліспен сағат 09.00-ден 18.30-ға дейін күн сайын көрсетіледі.</w:t>
      </w:r>
      <w:r>
        <w:br/>
      </w:r>
      <w:r>
        <w:rPr>
          <w:rFonts w:ascii="Times New Roman"/>
          <w:b w:val="false"/>
          <w:i w:val="false"/>
          <w:color w:val="000000"/>
          <w:sz w:val="28"/>
        </w:rPr>
        <w:t>
</w:t>
      </w:r>
      <w:r>
        <w:rPr>
          <w:rFonts w:ascii="Times New Roman"/>
          <w:b w:val="false"/>
          <w:i w:val="false"/>
          <w:color w:val="000000"/>
          <w:sz w:val="28"/>
        </w:rPr>
        <w:t>
      Агенттіктің аумақтық органдарының жұмыс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Қызмет көрсету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Агенттіктің немесе аумақтық бөлімшенің ғимаратында жүзеге асырылады. Үй-жай режимі: ғимаратқа кіру бөлек кіреберісі бар рұқсаттама бюросында берілетін біржолғы рұқсат қағазы бойынша жүзеге асырылады.</w:t>
      </w:r>
      <w:r>
        <w:br/>
      </w:r>
      <w:r>
        <w:rPr>
          <w:rFonts w:ascii="Times New Roman"/>
          <w:b w:val="false"/>
          <w:i w:val="false"/>
          <w:color w:val="000000"/>
          <w:sz w:val="28"/>
        </w:rPr>
        <w:t>
</w:t>
      </w:r>
      <w:r>
        <w:rPr>
          <w:rFonts w:ascii="Times New Roman"/>
          <w:b w:val="false"/>
          <w:i w:val="false"/>
          <w:color w:val="000000"/>
          <w:sz w:val="28"/>
        </w:rPr>
        <w:t>
      Ғимаратта тәулік бойғы күзет бекеті, өртке қарсы сигнализация және өзге де қауіпсіздік шаралары бар.</w:t>
      </w:r>
      <w:r>
        <w:br/>
      </w:r>
      <w:r>
        <w:rPr>
          <w:rFonts w:ascii="Times New Roman"/>
          <w:b w:val="false"/>
          <w:i w:val="false"/>
          <w:color w:val="000000"/>
          <w:sz w:val="28"/>
        </w:rPr>
        <w:t>
</w:t>
      </w:r>
      <w:r>
        <w:rPr>
          <w:rFonts w:ascii="Times New Roman"/>
          <w:b w:val="false"/>
          <w:i w:val="false"/>
          <w:color w:val="000000"/>
          <w:sz w:val="28"/>
        </w:rPr>
        <w:t>
      Дәлізде үстелдер, орындықтар, өтініш үлгілері орналастырылған ақпараттық стенділер бар.</w:t>
      </w:r>
    </w:p>
    <w:bookmarkEnd w:id="21"/>
    <w:bookmarkStart w:name="z96" w:id="22"/>
    <w:p>
      <w:pPr>
        <w:spacing w:after="0"/>
        <w:ind w:left="0"/>
        <w:jc w:val="left"/>
      </w:pPr>
      <w:r>
        <w:rPr>
          <w:rFonts w:ascii="Times New Roman"/>
          <w:b/>
          <w:i w:val="false"/>
          <w:color w:val="000000"/>
        </w:rPr>
        <w:t xml:space="preserve"> 
2. Мемлекеттік қызмет көрсету тәртібі</w:t>
      </w:r>
    </w:p>
    <w:bookmarkEnd w:id="22"/>
    <w:bookmarkStart w:name="z97" w:id="23"/>
    <w:p>
      <w:pPr>
        <w:spacing w:after="0"/>
        <w:ind w:left="0"/>
        <w:jc w:val="both"/>
      </w:pPr>
      <w:r>
        <w:rPr>
          <w:rFonts w:ascii="Times New Roman"/>
          <w:b w:val="false"/>
          <w:i w:val="false"/>
          <w:color w:val="000000"/>
          <w:sz w:val="28"/>
        </w:rPr>
        <w:t>
      11.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осы стандарттың 6-тармағының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адамдарға қатысты конкурс өткізген мемлекеттік орган:</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кадр резервіне алуға жазбаша келісімі;</w:t>
      </w:r>
      <w:r>
        <w:br/>
      </w:r>
      <w:r>
        <w:rPr>
          <w:rFonts w:ascii="Times New Roman"/>
          <w:b w:val="false"/>
          <w:i w:val="false"/>
          <w:color w:val="000000"/>
          <w:sz w:val="28"/>
        </w:rPr>
        <w:t>
</w:t>
      </w:r>
      <w:r>
        <w:rPr>
          <w:rFonts w:ascii="Times New Roman"/>
          <w:b w:val="false"/>
          <w:i w:val="false"/>
          <w:color w:val="000000"/>
          <w:sz w:val="28"/>
        </w:rPr>
        <w:t>
      әкімшілік мемлекеттік қызметтің кадр резервіне алу үшін ұсыным беру туралы конкурстық комиссия отырысы хаттамасынан үзінді;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ісін ұсынады;</w:t>
      </w:r>
      <w:r>
        <w:br/>
      </w:r>
      <w:r>
        <w:rPr>
          <w:rFonts w:ascii="Times New Roman"/>
          <w:b w:val="false"/>
          <w:i w:val="false"/>
          <w:color w:val="000000"/>
          <w:sz w:val="28"/>
        </w:rPr>
        <w:t>
</w:t>
      </w:r>
      <w:r>
        <w:rPr>
          <w:rFonts w:ascii="Times New Roman"/>
          <w:b w:val="false"/>
          <w:i w:val="false"/>
          <w:color w:val="000000"/>
          <w:sz w:val="28"/>
        </w:rPr>
        <w:t>
      2) осы стандарттың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w:t>
      </w:r>
      <w:r>
        <w:br/>
      </w:r>
      <w:r>
        <w:rPr>
          <w:rFonts w:ascii="Times New Roman"/>
          <w:b w:val="false"/>
          <w:i w:val="false"/>
          <w:color w:val="000000"/>
          <w:sz w:val="28"/>
        </w:rPr>
        <w:t>
</w:t>
      </w:r>
      <w:r>
        <w:rPr>
          <w:rFonts w:ascii="Times New Roman"/>
          <w:b w:val="false"/>
          <w:i w:val="false"/>
          <w:color w:val="000000"/>
          <w:sz w:val="28"/>
        </w:rPr>
        <w:t>
      өтiнiш және Агенттік белгiлеген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кадрларды есепке алу жөнiндегi толтырылған жеке іс парағын (нақты тұрғылықты жерінің мекенжайын және байланыс телефондарын көрсете отырып);</w:t>
      </w:r>
      <w:r>
        <w:br/>
      </w:r>
      <w:r>
        <w:rPr>
          <w:rFonts w:ascii="Times New Roman"/>
          <w:b w:val="false"/>
          <w:i w:val="false"/>
          <w:color w:val="000000"/>
          <w:sz w:val="28"/>
        </w:rPr>
        <w:t>
</w:t>
      </w:r>
      <w:r>
        <w:rPr>
          <w:rFonts w:ascii="Times New Roman"/>
          <w:b w:val="false"/>
          <w:i w:val="false"/>
          <w:color w:val="000000"/>
          <w:sz w:val="28"/>
        </w:rPr>
        <w:t>
      мемлекеттiк әкiмшiлiк қызметтiң тиiстi санаттағы лауазымдары үшiн белгiленген тестілерден өту нәтижелерiн;</w:t>
      </w:r>
      <w:r>
        <w:br/>
      </w:r>
      <w:r>
        <w:rPr>
          <w:rFonts w:ascii="Times New Roman"/>
          <w:b w:val="false"/>
          <w:i w:val="false"/>
          <w:color w:val="000000"/>
          <w:sz w:val="28"/>
        </w:rPr>
        <w:t>
</w:t>
      </w:r>
      <w:r>
        <w:rPr>
          <w:rFonts w:ascii="Times New Roman"/>
          <w:b w:val="false"/>
          <w:i w:val="false"/>
          <w:color w:val="000000"/>
          <w:sz w:val="28"/>
        </w:rPr>
        <w:t>
      3x4 см көлемдегi екі фотосурет ұсынады;</w:t>
      </w:r>
      <w:r>
        <w:br/>
      </w:r>
      <w:r>
        <w:rPr>
          <w:rFonts w:ascii="Times New Roman"/>
          <w:b w:val="false"/>
          <w:i w:val="false"/>
          <w:color w:val="000000"/>
          <w:sz w:val="28"/>
        </w:rPr>
        <w:t>
</w:t>
      </w:r>
      <w:r>
        <w:rPr>
          <w:rFonts w:ascii="Times New Roman"/>
          <w:b w:val="false"/>
          <w:i w:val="false"/>
          <w:color w:val="000000"/>
          <w:sz w:val="28"/>
        </w:rPr>
        <w:t>
      3) осы стандарттың 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w:t>
      </w:r>
      <w:r>
        <w:br/>
      </w:r>
      <w:r>
        <w:rPr>
          <w:rFonts w:ascii="Times New Roman"/>
          <w:b w:val="false"/>
          <w:i w:val="false"/>
          <w:color w:val="000000"/>
          <w:sz w:val="28"/>
        </w:rPr>
        <w:t>
</w:t>
      </w:r>
      <w:r>
        <w:rPr>
          <w:rFonts w:ascii="Times New Roman"/>
          <w:b w:val="false"/>
          <w:i w:val="false"/>
          <w:color w:val="000000"/>
          <w:sz w:val="28"/>
        </w:rPr>
        <w:t>
      оларды жұмыстан босату және халықаралық ұйымдарға немесе басқа мемлекеттерге жұмысқа жiберу туралы бұйрықтардан үзінді көшiрме;</w:t>
      </w:r>
      <w:r>
        <w:br/>
      </w:r>
      <w:r>
        <w:rPr>
          <w:rFonts w:ascii="Times New Roman"/>
          <w:b w:val="false"/>
          <w:i w:val="false"/>
          <w:color w:val="000000"/>
          <w:sz w:val="28"/>
        </w:rPr>
        <w:t>
</w:t>
      </w:r>
      <w:r>
        <w:rPr>
          <w:rFonts w:ascii="Times New Roman"/>
          <w:b w:val="false"/>
          <w:i w:val="false"/>
          <w:color w:val="000000"/>
          <w:sz w:val="28"/>
        </w:rPr>
        <w:t>
      өтiнiш және Агенттік белгiлеген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кадрларды есепке алу жөнiндегi толтырылған жеке іс парағын (нақты тұрғылықты жерінің мекенжайын және байланыс телефондарын көрсете отырып);</w:t>
      </w:r>
      <w:r>
        <w:br/>
      </w:r>
      <w:r>
        <w:rPr>
          <w:rFonts w:ascii="Times New Roman"/>
          <w:b w:val="false"/>
          <w:i w:val="false"/>
          <w:color w:val="000000"/>
          <w:sz w:val="28"/>
        </w:rPr>
        <w:t>
</w:t>
      </w:r>
      <w:r>
        <w:rPr>
          <w:rFonts w:ascii="Times New Roman"/>
          <w:b w:val="false"/>
          <w:i w:val="false"/>
          <w:color w:val="000000"/>
          <w:sz w:val="28"/>
        </w:rPr>
        <w:t>
      мемлекеттiк әкiмшiлiк қызметтiң тиiстi санаттағы лауазымдары үшiн белгiленген тестілерден өту нәтижелерiн;</w:t>
      </w:r>
      <w:r>
        <w:br/>
      </w:r>
      <w:r>
        <w:rPr>
          <w:rFonts w:ascii="Times New Roman"/>
          <w:b w:val="false"/>
          <w:i w:val="false"/>
          <w:color w:val="000000"/>
          <w:sz w:val="28"/>
        </w:rPr>
        <w:t>
</w:t>
      </w:r>
      <w:r>
        <w:rPr>
          <w:rFonts w:ascii="Times New Roman"/>
          <w:b w:val="false"/>
          <w:i w:val="false"/>
          <w:color w:val="000000"/>
          <w:sz w:val="28"/>
        </w:rPr>
        <w:t>
      3x4 см көлемдегi екi фотосуретін ұсынады;</w:t>
      </w:r>
      <w:r>
        <w:br/>
      </w:r>
      <w:r>
        <w:rPr>
          <w:rFonts w:ascii="Times New Roman"/>
          <w:b w:val="false"/>
          <w:i w:val="false"/>
          <w:color w:val="000000"/>
          <w:sz w:val="28"/>
        </w:rPr>
        <w:t>
</w:t>
      </w:r>
      <w:r>
        <w:rPr>
          <w:rFonts w:ascii="Times New Roman"/>
          <w:b w:val="false"/>
          <w:i w:val="false"/>
          <w:color w:val="000000"/>
          <w:sz w:val="28"/>
        </w:rPr>
        <w:t>
      4) осы стандарттың 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тұлғаларға қатысты аттестаттау жүргізген мемлекеттiк орган:</w:t>
      </w:r>
      <w:r>
        <w:br/>
      </w:r>
      <w:r>
        <w:rPr>
          <w:rFonts w:ascii="Times New Roman"/>
          <w:b w:val="false"/>
          <w:i w:val="false"/>
          <w:color w:val="000000"/>
          <w:sz w:val="28"/>
        </w:rPr>
        <w:t>
</w:t>
      </w:r>
      <w:r>
        <w:rPr>
          <w:rFonts w:ascii="Times New Roman"/>
          <w:b w:val="false"/>
          <w:i w:val="false"/>
          <w:color w:val="000000"/>
          <w:sz w:val="28"/>
        </w:rPr>
        <w:t>
      аттестаттау комиссиясының шешiмiн бекiту туралы бұйрықтан үзінді;</w:t>
      </w:r>
      <w:r>
        <w:br/>
      </w:r>
      <w:r>
        <w:rPr>
          <w:rFonts w:ascii="Times New Roman"/>
          <w:b w:val="false"/>
          <w:i w:val="false"/>
          <w:color w:val="000000"/>
          <w:sz w:val="28"/>
        </w:rPr>
        <w:t>
</w:t>
      </w:r>
      <w:r>
        <w:rPr>
          <w:rFonts w:ascii="Times New Roman"/>
          <w:b w:val="false"/>
          <w:i w:val="false"/>
          <w:color w:val="000000"/>
          <w:sz w:val="28"/>
        </w:rPr>
        <w:t>
      Агенттік белгiлеген нысан бойынша мемлекеттік қызметті алушының өтiнiшін;</w:t>
      </w:r>
      <w:r>
        <w:br/>
      </w:r>
      <w:r>
        <w:rPr>
          <w:rFonts w:ascii="Times New Roman"/>
          <w:b w:val="false"/>
          <w:i w:val="false"/>
          <w:color w:val="000000"/>
          <w:sz w:val="28"/>
        </w:rPr>
        <w:t>
</w:t>
      </w:r>
      <w:r>
        <w:rPr>
          <w:rFonts w:ascii="Times New Roman"/>
          <w:b w:val="false"/>
          <w:i w:val="false"/>
          <w:color w:val="000000"/>
          <w:sz w:val="28"/>
        </w:rPr>
        <w:t>
      мемлекеттiк органның кадр қызметi куәландырған кадрларды есепке алу жөнiндегi жеке iс парағын ұсынады.</w:t>
      </w:r>
      <w:r>
        <w:br/>
      </w:r>
      <w:r>
        <w:rPr>
          <w:rFonts w:ascii="Times New Roman"/>
          <w:b w:val="false"/>
          <w:i w:val="false"/>
          <w:color w:val="000000"/>
          <w:sz w:val="28"/>
        </w:rPr>
        <w:t>
</w:t>
      </w:r>
      <w:r>
        <w:rPr>
          <w:rFonts w:ascii="Times New Roman"/>
          <w:b w:val="false"/>
          <w:i w:val="false"/>
          <w:color w:val="000000"/>
          <w:sz w:val="28"/>
        </w:rPr>
        <w:t>
      12. Өтініш және сауалнама бланкілерін Агенттіктен, аумақтық бөлімшеден немесе www.kyzmet.kz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11-тармақта</w:t>
      </w:r>
      <w:r>
        <w:rPr>
          <w:rFonts w:ascii="Times New Roman"/>
          <w:b w:val="false"/>
          <w:i w:val="false"/>
          <w:color w:val="000000"/>
          <w:sz w:val="28"/>
        </w:rPr>
        <w:t xml:space="preserve"> көрсетілген құжаттарды қабылдауды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Агенттік немесе аумақтық бөлімше кеңсесі жүзеге асырады.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қабылдауды растау мемлекеттік қызметті алушыға күні мен уақыты, құжаттарды қабылдаушының тегі және аты-жөні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мемлекеттік қызмет нәтижесі қолма-қол немесе пошта арқылы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ұсынудан бас тартуға: мемлекеттiк әкiмшiлiк лауазымдардың тиiстi санатына қойылатын үлгілік бiлiктiлiк талаптарына сай болмауы;</w:t>
      </w:r>
      <w:r>
        <w:br/>
      </w:r>
      <w:r>
        <w:rPr>
          <w:rFonts w:ascii="Times New Roman"/>
          <w:b w:val="false"/>
          <w:i w:val="false"/>
          <w:color w:val="000000"/>
          <w:sz w:val="28"/>
        </w:rPr>
        <w:t>
      тестілеудің </w:t>
      </w:r>
      <w:r>
        <w:rPr>
          <w:rFonts w:ascii="Times New Roman"/>
          <w:b w:val="false"/>
          <w:i w:val="false"/>
          <w:color w:val="000000"/>
          <w:sz w:val="28"/>
        </w:rPr>
        <w:t>шекті мәнінен</w:t>
      </w:r>
      <w:r>
        <w:rPr>
          <w:rFonts w:ascii="Times New Roman"/>
          <w:b w:val="false"/>
          <w:i w:val="false"/>
          <w:color w:val="000000"/>
          <w:sz w:val="28"/>
        </w:rPr>
        <w:t xml:space="preserve"> қанағаттанарлықсыз нәтиже;</w:t>
      </w:r>
      <w:r>
        <w:br/>
      </w:r>
      <w:r>
        <w:rPr>
          <w:rFonts w:ascii="Times New Roman"/>
          <w:b w:val="false"/>
          <w:i w:val="false"/>
          <w:color w:val="000000"/>
          <w:sz w:val="28"/>
        </w:rPr>
        <w:t>
</w:t>
      </w:r>
      <w:r>
        <w:rPr>
          <w:rFonts w:ascii="Times New Roman"/>
          <w:b w:val="false"/>
          <w:i w:val="false"/>
          <w:color w:val="000000"/>
          <w:sz w:val="28"/>
        </w:rPr>
        <w:t>
      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ұсынылмауы негіз болып табылады.</w:t>
      </w:r>
    </w:p>
    <w:bookmarkEnd w:id="23"/>
    <w:bookmarkStart w:name="z122" w:id="24"/>
    <w:p>
      <w:pPr>
        <w:spacing w:after="0"/>
        <w:ind w:left="0"/>
        <w:jc w:val="left"/>
      </w:pPr>
      <w:r>
        <w:rPr>
          <w:rFonts w:ascii="Times New Roman"/>
          <w:b/>
          <w:i w:val="false"/>
          <w:color w:val="000000"/>
        </w:rPr>
        <w:t xml:space="preserve"> 
3. Жұмыс қағидаттары</w:t>
      </w:r>
    </w:p>
    <w:bookmarkEnd w:id="24"/>
    <w:bookmarkStart w:name="z123" w:id="25"/>
    <w:p>
      <w:pPr>
        <w:spacing w:after="0"/>
        <w:ind w:left="0"/>
        <w:jc w:val="both"/>
      </w:pPr>
      <w:r>
        <w:rPr>
          <w:rFonts w:ascii="Times New Roman"/>
          <w:b w:val="false"/>
          <w:i w:val="false"/>
          <w:color w:val="000000"/>
          <w:sz w:val="28"/>
        </w:rPr>
        <w:t>
      17. Агенттіктің және аумақтық бөлімшенің қызметі адамның конституциялық құқықтарын, қызметтік борышты атқару кезінде заңдылықты сақтауға негізделеді және сыпайылық; мемлекеттік қызмет көрсету бойынша толық ақпарат беру, оның сақталуын, қорғалуын және құпиялылығын қамтамасыз ету қағидаттарында жүзеге асырылады.</w:t>
      </w:r>
    </w:p>
    <w:bookmarkEnd w:id="25"/>
    <w:bookmarkStart w:name="z124" w:id="26"/>
    <w:p>
      <w:pPr>
        <w:spacing w:after="0"/>
        <w:ind w:left="0"/>
        <w:jc w:val="left"/>
      </w:pPr>
      <w:r>
        <w:rPr>
          <w:rFonts w:ascii="Times New Roman"/>
          <w:b/>
          <w:i w:val="false"/>
          <w:color w:val="000000"/>
        </w:rPr>
        <w:t xml:space="preserve"> 
4. Жұмыс нәтижелері</w:t>
      </w:r>
    </w:p>
    <w:bookmarkEnd w:id="26"/>
    <w:bookmarkStart w:name="z125" w:id="27"/>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Агенттіктің және аумақтық бөлімшенің жұмысы бағаланатын мемлекеттік қызмет көрсетудің сапа және тиімділік көрсеткіштерінің нысаналы мәндері жыл сайын Агенттік төрағасының тиісті бұйрығымен бекітіледі.</w:t>
      </w:r>
    </w:p>
    <w:bookmarkEnd w:id="27"/>
    <w:bookmarkStart w:name="z127" w:id="28"/>
    <w:p>
      <w:pPr>
        <w:spacing w:after="0"/>
        <w:ind w:left="0"/>
        <w:jc w:val="left"/>
      </w:pPr>
      <w:r>
        <w:rPr>
          <w:rFonts w:ascii="Times New Roman"/>
          <w:b/>
          <w:i w:val="false"/>
          <w:color w:val="000000"/>
        </w:rPr>
        <w:t xml:space="preserve"> 
5. Шағымдану тәртібі</w:t>
      </w:r>
    </w:p>
    <w:bookmarkEnd w:id="28"/>
    <w:bookmarkStart w:name="z128" w:id="29"/>
    <w:p>
      <w:pPr>
        <w:spacing w:after="0"/>
        <w:ind w:left="0"/>
        <w:jc w:val="both"/>
      </w:pPr>
      <w:r>
        <w:rPr>
          <w:rFonts w:ascii="Times New Roman"/>
          <w:b w:val="false"/>
          <w:i w:val="false"/>
          <w:color w:val="000000"/>
          <w:sz w:val="28"/>
        </w:rPr>
        <w:t>
      20. Әрекетіне (әрекетсіздігіне) шағымдану және шағымды дайындауға жәрдемдесу тәртібін Агенттіктің және аумақтық бөлімше кеңсесінің қызметкері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мен телефондар бойынша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Агенттікке немесе аумақтық бөлімшеге жазбаша түрде почтамен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беріледі. Шағым нысаны – Агенттіктің немесе аумақтық бөлімше басшысының атына жіберілетін жазбаша өтініш.</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Агенттікке немесе аумақтық бөлімшеге жазбаша түрде почтамен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беріледі. Шағым нысаны – Агенттіктің немесе аумақтық бөлімше басшысының атына жіберілетін жазбаша өтініш.</w:t>
      </w:r>
      <w:r>
        <w:br/>
      </w:r>
      <w:r>
        <w:rPr>
          <w:rFonts w:ascii="Times New Roman"/>
          <w:b w:val="false"/>
          <w:i w:val="false"/>
          <w:color w:val="000000"/>
          <w:sz w:val="28"/>
        </w:rPr>
        <w:t>
</w:t>
      </w:r>
      <w:r>
        <w:rPr>
          <w:rFonts w:ascii="Times New Roman"/>
          <w:b w:val="false"/>
          <w:i w:val="false"/>
          <w:color w:val="000000"/>
          <w:sz w:val="28"/>
        </w:rPr>
        <w:t>
      23. Шағымды қараудың нәтижелерімен келіспеген жағдайда мемлекеттік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шағым түсірген мемлекеттік қызметті алушыға күні мен уақыты, шағымды қабылдаған лауазымды адамның тегі және аты-жөні, шағымға жауап алудың мерзімдері мен орны, шағымды қарау барысы туралы ақпаратты алуға болатын адамның байланыс деректері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w:t>
      </w:r>
      <w:r>
        <w:rPr>
          <w:rFonts w:ascii="Times New Roman"/>
          <w:b w:val="false"/>
          <w:i w:val="false"/>
          <w:color w:val="000000"/>
          <w:sz w:val="28"/>
        </w:rPr>
        <w:t>тәртіпте</w:t>
      </w:r>
      <w:r>
        <w:rPr>
          <w:rFonts w:ascii="Times New Roman"/>
          <w:b w:val="false"/>
          <w:i w:val="false"/>
          <w:color w:val="000000"/>
          <w:sz w:val="28"/>
        </w:rPr>
        <w:t xml:space="preserve">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 осы стандарттың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телефондары бойынша ұсынылады.</w:t>
      </w:r>
    </w:p>
    <w:bookmarkEnd w:id="29"/>
    <w:bookmarkStart w:name="z136" w:id="30"/>
    <w:p>
      <w:pPr>
        <w:spacing w:after="0"/>
        <w:ind w:left="0"/>
        <w:jc w:val="both"/>
      </w:pPr>
      <w:r>
        <w:rPr>
          <w:rFonts w:ascii="Times New Roman"/>
          <w:b w:val="false"/>
          <w:i w:val="false"/>
          <w:color w:val="000000"/>
          <w:sz w:val="28"/>
        </w:rPr>
        <w:t>
«Мемлекеттiк әкiмшiлiк қызметтiң</w:t>
      </w:r>
      <w:r>
        <w:br/>
      </w:r>
      <w:r>
        <w:rPr>
          <w:rFonts w:ascii="Times New Roman"/>
          <w:b w:val="false"/>
          <w:i w:val="false"/>
          <w:color w:val="000000"/>
          <w:sz w:val="28"/>
        </w:rPr>
        <w:t xml:space="preserve">
      кадр резервiне қою»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0"/>
    <w:bookmarkStart w:name="z137" w:id="31"/>
    <w:p>
      <w:pPr>
        <w:spacing w:after="0"/>
        <w:ind w:left="0"/>
        <w:jc w:val="left"/>
      </w:pPr>
      <w:r>
        <w:rPr>
          <w:rFonts w:ascii="Times New Roman"/>
          <w:b/>
          <w:i w:val="false"/>
          <w:color w:val="000000"/>
        </w:rPr>
        <w:t xml:space="preserve"> 
Қазақстан Республикасының Мемлекеттік қызмет істері агенттігінің және оның облыстар, Астана және Алматы қалалары бойынша аумақтық басқармаларының мекенжайлары мен жұмыс кестелері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825"/>
        <w:gridCol w:w="1919"/>
        <w:gridCol w:w="4023"/>
        <w:gridCol w:w="2734"/>
        <w:gridCol w:w="1696"/>
      </w:tblGrid>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мекенжайлары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33а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75-32-20</w:t>
            </w:r>
            <w:r>
              <w:br/>
            </w:r>
            <w:r>
              <w:rPr>
                <w:rFonts w:ascii="Times New Roman"/>
                <w:b w:val="false"/>
                <w:i w:val="false"/>
                <w:color w:val="000000"/>
                <w:sz w:val="20"/>
              </w:rPr>
              <w:t>
75-33-04</w:t>
            </w:r>
            <w:r>
              <w:br/>
            </w:r>
            <w:r>
              <w:rPr>
                <w:rFonts w:ascii="Times New Roman"/>
                <w:b w:val="false"/>
                <w:i w:val="false"/>
                <w:color w:val="000000"/>
                <w:sz w:val="20"/>
              </w:rPr>
              <w:t>
75-35-31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xml:space="preserve">
сағат </w:t>
            </w:r>
            <w:r>
              <w:br/>
            </w:r>
            <w:r>
              <w:rPr>
                <w:rFonts w:ascii="Times New Roman"/>
                <w:b w:val="false"/>
                <w:i w:val="false"/>
                <w:color w:val="000000"/>
                <w:sz w:val="20"/>
              </w:rPr>
              <w:t>
9.00-ден 18.30-ға дейін,</w:t>
            </w:r>
            <w:r>
              <w:br/>
            </w:r>
            <w:r>
              <w:rPr>
                <w:rFonts w:ascii="Times New Roman"/>
                <w:b w:val="false"/>
                <w:i w:val="false"/>
                <w:color w:val="000000"/>
                <w:sz w:val="20"/>
              </w:rPr>
              <w:t>
үзіліс сағат13.00-ден 14.30-ға дейін.</w:t>
            </w:r>
            <w:r>
              <w:br/>
            </w:r>
            <w:r>
              <w:rPr>
                <w:rFonts w:ascii="Times New Roman"/>
                <w:b w:val="false"/>
                <w:i w:val="false"/>
                <w:color w:val="000000"/>
                <w:sz w:val="20"/>
              </w:rPr>
              <w:t>
Демалыс күндері:сенбі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Ақмола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Сәтбаев көшесі,1 Б корпусы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25-71-19 25-51-83 25-32-64 25-36-40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kokshetau@kyzmet.kz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Ақтөбе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қаласы,Әбілхайыр хан даңғылы, 40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93-20-86 93-21-73 54-82-65 56-42-50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күндері:сағат 9.00-ден 18.00-ға дейін,үзіліс сағат13.00-ден 13.00-ден 14.00-ға дейін.Демалыс күндері:сенбі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Алматы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27-05-06 27-14-54 27-03-79 27-30-71 27-05-43 27-21-40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taldykorgan@kyzmet.kz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Атырау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32-11-88 35-45-2835-44-6127-09-6927-09-76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Шығыс Қазақстан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26-49-24</w:t>
            </w:r>
            <w:r>
              <w:br/>
            </w:r>
            <w:r>
              <w:rPr>
                <w:rFonts w:ascii="Times New Roman"/>
                <w:b w:val="false"/>
                <w:i w:val="false"/>
                <w:color w:val="000000"/>
                <w:sz w:val="20"/>
              </w:rPr>
              <w:t>
26-30-39</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oskemen@kyzmet.kz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Жамбыл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қаласы,Абай көшесі, 125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43-26-09 45-85-56 43-24-5743-05-3643-49-97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 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Батыс Қазақстан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51-24-0451-38-9450-59-14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oral@kyzmet.kz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18.00-ға дейін, үзіліс сағат 13.00-ден 14.00-ға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Қарағанды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гүлзары даңғылы, 39</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42-13-23 42-11-47 42-11-05 42-10-64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karagandy@ 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дейін,үзіліс сағат 13.00-ден 14.30-ға дейін. Демалыс күндері:сенбі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Қостанай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50-11-44</w:t>
            </w:r>
            <w:r>
              <w:br/>
            </w:r>
            <w:r>
              <w:rPr>
                <w:rFonts w:ascii="Times New Roman"/>
                <w:b w:val="false"/>
                <w:i w:val="false"/>
                <w:color w:val="000000"/>
                <w:sz w:val="20"/>
              </w:rPr>
              <w:t>
50-04-27</w:t>
            </w:r>
            <w:r>
              <w:br/>
            </w:r>
            <w:r>
              <w:rPr>
                <w:rFonts w:ascii="Times New Roman"/>
                <w:b w:val="false"/>
                <w:i w:val="false"/>
                <w:color w:val="000000"/>
                <w:sz w:val="20"/>
              </w:rPr>
              <w:t>
50-16-61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kostanay@kyzmet.kz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Қызылорда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76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27-02-7627-80-1827-26-0926-37-99</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kyzylorda@kyzmet.kz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Маңғыстау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9 шағын ауданы, 23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42-83-42 42-82-99</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Павлодар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32-08-8232-72-7232-29-72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pavlodar@kyzmet.kz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Солтүстік Қазақстан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36-04-95 46-41-92 46-51-5350-04-27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Оңтүстік Қазақстан облысы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қаласы,Тәуке хан даңғылы, 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53-75-39</w:t>
            </w:r>
            <w:r>
              <w:br/>
            </w:r>
            <w:r>
              <w:rPr>
                <w:rFonts w:ascii="Times New Roman"/>
                <w:b w:val="false"/>
                <w:i w:val="false"/>
                <w:color w:val="000000"/>
                <w:sz w:val="20"/>
              </w:rPr>
              <w:t>
53-00-26</w:t>
            </w:r>
            <w:r>
              <w:br/>
            </w:r>
            <w:r>
              <w:rPr>
                <w:rFonts w:ascii="Times New Roman"/>
                <w:b w:val="false"/>
                <w:i w:val="false"/>
                <w:color w:val="000000"/>
                <w:sz w:val="20"/>
              </w:rPr>
              <w:t>
53-06-10</w:t>
            </w:r>
            <w:r>
              <w:br/>
            </w:r>
            <w:r>
              <w:rPr>
                <w:rFonts w:ascii="Times New Roman"/>
                <w:b w:val="false"/>
                <w:i w:val="false"/>
                <w:color w:val="000000"/>
                <w:sz w:val="20"/>
              </w:rPr>
              <w:t>
53-06-24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shymkent@kyzmet.kz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Астана қаласы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55-67-81 55-73-00</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агенттігінің Алматы қаласы бойынша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даңғылы,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71-66-99 72-02-64 72-13-06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almaty@kyzmet.kz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18.30-ға дейін, үзіліс сағат 13.00-ден 14.30-ға дейін. Демалыс күндері: сенбі және жексенбі</w:t>
            </w:r>
          </w:p>
        </w:tc>
      </w:tr>
    </w:tbl>
    <w:bookmarkStart w:name="z138" w:id="32"/>
    <w:p>
      <w:pPr>
        <w:spacing w:after="0"/>
        <w:ind w:left="0"/>
        <w:jc w:val="both"/>
      </w:pPr>
      <w:r>
        <w:rPr>
          <w:rFonts w:ascii="Times New Roman"/>
          <w:b w:val="false"/>
          <w:i w:val="false"/>
          <w:color w:val="000000"/>
          <w:sz w:val="28"/>
        </w:rPr>
        <w:t>
«Мемлекеттiк әкiмшiлiк қызметтiң</w:t>
      </w:r>
      <w:r>
        <w:br/>
      </w:r>
      <w:r>
        <w:rPr>
          <w:rFonts w:ascii="Times New Roman"/>
          <w:b w:val="false"/>
          <w:i w:val="false"/>
          <w:color w:val="000000"/>
          <w:sz w:val="28"/>
        </w:rPr>
        <w:t xml:space="preserve">
кадр резервiне қою»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32"/>
    <w:bookmarkStart w:name="z139" w:id="33"/>
    <w:p>
      <w:pPr>
        <w:spacing w:after="0"/>
        <w:ind w:left="0"/>
        <w:jc w:val="left"/>
      </w:pPr>
      <w:r>
        <w:rPr>
          <w:rFonts w:ascii="Times New Roman"/>
          <w:b/>
          <w:i w:val="false"/>
          <w:color w:val="000000"/>
        </w:rPr>
        <w:t xml:space="preserve"> 
Кесте. Сапа мен нәтижелілік көрсеткіштерінің мәндері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2364"/>
        <w:gridCol w:w="2365"/>
        <w:gridCol w:w="2365"/>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нәтижелілік көрсеткіштері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бекітілген       </w:t>
      </w:r>
    </w:p>
    <w:bookmarkEnd w:id="34"/>
    <w:bookmarkStart w:name="z141" w:id="35"/>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
Мемлекеттік басқару академиясына оқуға қабылдау»</w:t>
      </w:r>
      <w:r>
        <w:br/>
      </w:r>
      <w:r>
        <w:rPr>
          <w:rFonts w:ascii="Times New Roman"/>
          <w:b/>
          <w:i w:val="false"/>
          <w:color w:val="000000"/>
        </w:rPr>
        <w:t>
мемлекеттік қызмет стандарты 1. Жалпы ережелер</w:t>
      </w:r>
    </w:p>
    <w:bookmarkEnd w:id="35"/>
    <w:bookmarkStart w:name="z142" w:id="36"/>
    <w:p>
      <w:pPr>
        <w:spacing w:after="0"/>
        <w:ind w:left="0"/>
        <w:jc w:val="both"/>
      </w:pPr>
      <w:r>
        <w:rPr>
          <w:rFonts w:ascii="Times New Roman"/>
          <w:b w:val="false"/>
          <w:i w:val="false"/>
          <w:color w:val="000000"/>
          <w:sz w:val="28"/>
        </w:rPr>
        <w:t>
      1. Мемлекеттік қызметті Қазақстан Республикасы Президентінің жанындағы Мемлекеттік басқару академиясы (бұдан әрі – Академия) Астана қаласы, Абай даңғылы, 33 а; Бейбітшілік көшесі, 46 мекенжайы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w:t>
      </w:r>
      <w:r>
        <w:rPr>
          <w:rFonts w:ascii="Times New Roman"/>
          <w:b w:val="false"/>
          <w:i w:val="false"/>
          <w:color w:val="000000"/>
          <w:sz w:val="28"/>
        </w:rPr>
        <w:t>Білім туралы</w:t>
      </w:r>
      <w:r>
        <w:rPr>
          <w:rFonts w:ascii="Times New Roman"/>
          <w:b w:val="false"/>
          <w:i w:val="false"/>
          <w:color w:val="000000"/>
          <w:sz w:val="28"/>
        </w:rPr>
        <w:t>» 2007 жылғы 27 шілдедегі және «</w:t>
      </w:r>
      <w:r>
        <w:rPr>
          <w:rFonts w:ascii="Times New Roman"/>
          <w:b w:val="false"/>
          <w:i w:val="false"/>
          <w:color w:val="000000"/>
          <w:sz w:val="28"/>
        </w:rPr>
        <w:t>Ғылым туралы</w:t>
      </w:r>
      <w:r>
        <w:rPr>
          <w:rFonts w:ascii="Times New Roman"/>
          <w:b w:val="false"/>
          <w:i w:val="false"/>
          <w:color w:val="000000"/>
          <w:sz w:val="28"/>
        </w:rPr>
        <w:t>» 2011 жылғы 18 ақпандағы Қазақстан Республикасының Заңдары, «Жоғары оқу орнынан кейінгі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109 </w:t>
      </w:r>
      <w:r>
        <w:rPr>
          <w:rFonts w:ascii="Times New Roman"/>
          <w:b w:val="false"/>
          <w:i w:val="false"/>
          <w:color w:val="000000"/>
          <w:sz w:val="28"/>
        </w:rPr>
        <w:t>қаулысы</w:t>
      </w:r>
      <w:r>
        <w:rPr>
          <w:rFonts w:ascii="Times New Roman"/>
          <w:b w:val="false"/>
          <w:i w:val="false"/>
          <w:color w:val="000000"/>
          <w:sz w:val="28"/>
        </w:rPr>
        <w:t xml:space="preserve"> (бұдан әрі – Қағидалар)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Академияның www.pa-academy.kz интернет-ресурсында орналастырылады, сондай-ақ 8 (7172) 75-31-32, 75-31-17 телефондары бойынша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Академияның жоғары оқу орнынан кейінгі білім беру бағдарламалары (магистратура, докторантура) бойынша білім алушылардың қатарына алу туралы бұйрықтан жазбаша түрде үзінді (бұдан әрі – үзінді) не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жоғары магистратура үшін және жоғары оқу орнынан кейінгі білімнің докторантура үшін кәсіптік оқу бағдарламаларын игерген Қазақстан Республикасының азаматтарына, Қазақстан Республикасының аумағында тұрақты тұратын шетелдік азаматтар мен азаматтығы жоқ адамдарға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Академияның магистратурасына түсуші мемлекеттік қызметшілер мынадай талаптарға сәйкес болуы тиіс:</w:t>
      </w:r>
      <w:r>
        <w:br/>
      </w:r>
      <w:r>
        <w:rPr>
          <w:rFonts w:ascii="Times New Roman"/>
          <w:b w:val="false"/>
          <w:i w:val="false"/>
          <w:color w:val="000000"/>
          <w:sz w:val="28"/>
        </w:rPr>
        <w:t>
</w:t>
      </w:r>
      <w:r>
        <w:rPr>
          <w:rFonts w:ascii="Times New Roman"/>
          <w:b w:val="false"/>
          <w:i w:val="false"/>
          <w:color w:val="000000"/>
          <w:sz w:val="28"/>
        </w:rPr>
        <w:t>
      1) барлық мамандықтар үшін барлық оқу мерзімінде орташа баллмен «жақсы» төмен емес немесе GPA-мен 2,67 төмен емес жоғары білімі туралы дипломының (бұл ретте 6М030100 «Құқықтану» (Master of Law) мамандығы үшін құқық мамандығы бойынша жоғары білімі туралы дипломы) болуы қажет.</w:t>
      </w:r>
      <w:r>
        <w:br/>
      </w:r>
      <w:r>
        <w:rPr>
          <w:rFonts w:ascii="Times New Roman"/>
          <w:b w:val="false"/>
          <w:i w:val="false"/>
          <w:color w:val="000000"/>
          <w:sz w:val="28"/>
        </w:rPr>
        <w:t>
</w:t>
      </w:r>
      <w:r>
        <w:rPr>
          <w:rFonts w:ascii="Times New Roman"/>
          <w:b w:val="false"/>
          <w:i w:val="false"/>
          <w:color w:val="000000"/>
          <w:sz w:val="28"/>
        </w:rPr>
        <w:t>
      6М020700 «Аударма ісі» (ағылшын) мамандығына түсушілерге келесі мамандықтардың бірі бойынша жоғары білімі туралы дипломының болуы:</w:t>
      </w:r>
      <w:r>
        <w:br/>
      </w:r>
      <w:r>
        <w:rPr>
          <w:rFonts w:ascii="Times New Roman"/>
          <w:b w:val="false"/>
          <w:i w:val="false"/>
          <w:color w:val="000000"/>
          <w:sz w:val="28"/>
        </w:rPr>
        <w:t>
</w:t>
      </w:r>
      <w:r>
        <w:rPr>
          <w:rFonts w:ascii="Times New Roman"/>
          <w:b w:val="false"/>
          <w:i w:val="false"/>
          <w:color w:val="000000"/>
          <w:sz w:val="28"/>
        </w:rPr>
        <w:t>
      «Шетел тілі: екі шетел тілі» (ағылшын, неміс, француз), «Шетел филологиясы», «Аударма ісі», «Халықаралық қатынастар», «Халықаралық құқық», «Халықаралық экономика», «Халықаралық журналистика»;</w:t>
      </w:r>
      <w:r>
        <w:br/>
      </w:r>
      <w:r>
        <w:rPr>
          <w:rFonts w:ascii="Times New Roman"/>
          <w:b w:val="false"/>
          <w:i w:val="false"/>
          <w:color w:val="000000"/>
          <w:sz w:val="28"/>
        </w:rPr>
        <w:t>
</w:t>
      </w:r>
      <w:r>
        <w:rPr>
          <w:rFonts w:ascii="Times New Roman"/>
          <w:b w:val="false"/>
          <w:i w:val="false"/>
          <w:color w:val="000000"/>
          <w:sz w:val="28"/>
        </w:rPr>
        <w:t>
      2) мамандық бойынша құжаттарды тапсыру сәтінде мемлекеттік қызмет өтілінің болуы:</w:t>
      </w:r>
      <w:r>
        <w:br/>
      </w:r>
      <w:r>
        <w:rPr>
          <w:rFonts w:ascii="Times New Roman"/>
          <w:b w:val="false"/>
          <w:i w:val="false"/>
          <w:color w:val="000000"/>
          <w:sz w:val="28"/>
        </w:rPr>
        <w:t>
</w:t>
      </w:r>
      <w:r>
        <w:rPr>
          <w:rFonts w:ascii="Times New Roman"/>
          <w:b w:val="false"/>
          <w:i w:val="false"/>
          <w:color w:val="000000"/>
          <w:sz w:val="28"/>
        </w:rPr>
        <w:t>
      6М051000 «Мемлекеттік және жергілікті басқару» – 2 (екі) жылдан кем емес;</w:t>
      </w:r>
      <w:r>
        <w:br/>
      </w:r>
      <w:r>
        <w:rPr>
          <w:rFonts w:ascii="Times New Roman"/>
          <w:b w:val="false"/>
          <w:i w:val="false"/>
          <w:color w:val="000000"/>
          <w:sz w:val="28"/>
        </w:rPr>
        <w:t>
</w:t>
      </w:r>
      <w:r>
        <w:rPr>
          <w:rFonts w:ascii="Times New Roman"/>
          <w:b w:val="false"/>
          <w:i w:val="false"/>
          <w:color w:val="000000"/>
          <w:sz w:val="28"/>
        </w:rPr>
        <w:t>
      6М030100 «Құқықтану» – сот, құқық қорғау және өзге де мемлекеттік органдарда құжаттарды тапсыру сәтінде мамандық бойынша 2 (екі) жылдан кем емес;</w:t>
      </w:r>
      <w:r>
        <w:br/>
      </w:r>
      <w:r>
        <w:rPr>
          <w:rFonts w:ascii="Times New Roman"/>
          <w:b w:val="false"/>
          <w:i w:val="false"/>
          <w:color w:val="000000"/>
          <w:sz w:val="28"/>
        </w:rPr>
        <w:t>
</w:t>
      </w:r>
      <w:r>
        <w:rPr>
          <w:rFonts w:ascii="Times New Roman"/>
          <w:b w:val="false"/>
          <w:i w:val="false"/>
          <w:color w:val="000000"/>
          <w:sz w:val="28"/>
        </w:rPr>
        <w:t>
      6М020200 «Халықаралық қатынастар» және 6М020700 «Аударма ісі» (мамандануы – ағылшын) – Қазақстан Республикасы Сыртқы істер министрлігінде және орталық мемлекеттік органдардың халықаралық байланыс бөлімшелерінде жұмыс істейтін тұлғалар үшін 1 (бір) жылдан кем емес.</w:t>
      </w:r>
      <w:r>
        <w:br/>
      </w:r>
      <w:r>
        <w:rPr>
          <w:rFonts w:ascii="Times New Roman"/>
          <w:b w:val="false"/>
          <w:i w:val="false"/>
          <w:color w:val="000000"/>
          <w:sz w:val="28"/>
        </w:rPr>
        <w:t>
</w:t>
      </w:r>
      <w:r>
        <w:rPr>
          <w:rFonts w:ascii="Times New Roman"/>
          <w:b w:val="false"/>
          <w:i w:val="false"/>
          <w:color w:val="000000"/>
          <w:sz w:val="28"/>
        </w:rPr>
        <w:t>
      6М051000 «Мемлекеттік және жергілікті басқару» (Master of Public Administration) мамандығы бойынша жылдық оқуға түсуші әкімшілік мемлекеттік қызметшілер қатарынан Қазақстан Республикасы Президентінің 2007 жылғы 28 желтоқсандағы № 501 Жарлығымен бекітілген Мемлекеттік әкімшілік қызметшілер лауазымдарының санаттары бойынша </w:t>
      </w:r>
      <w:r>
        <w:rPr>
          <w:rFonts w:ascii="Times New Roman"/>
          <w:b w:val="false"/>
          <w:i w:val="false"/>
          <w:color w:val="000000"/>
          <w:sz w:val="28"/>
        </w:rPr>
        <w:t>тізіліміне</w:t>
      </w:r>
      <w:r>
        <w:rPr>
          <w:rFonts w:ascii="Times New Roman"/>
          <w:b w:val="false"/>
          <w:i w:val="false"/>
          <w:color w:val="000000"/>
          <w:sz w:val="28"/>
        </w:rPr>
        <w:t xml:space="preserve"> (бұдан әрі – Тізілім) сәйкес В-5, С-5, C-О-4, С-R-3, D-3, D-О-3, E-3, E-R-3, Е-G-2 санаттарынан төмен емес болуы қажет.</w:t>
      </w:r>
      <w:r>
        <w:br/>
      </w:r>
      <w:r>
        <w:rPr>
          <w:rFonts w:ascii="Times New Roman"/>
          <w:b w:val="false"/>
          <w:i w:val="false"/>
          <w:color w:val="000000"/>
          <w:sz w:val="28"/>
        </w:rPr>
        <w:t>
</w:t>
      </w:r>
      <w:r>
        <w:rPr>
          <w:rFonts w:ascii="Times New Roman"/>
          <w:b w:val="false"/>
          <w:i w:val="false"/>
          <w:color w:val="000000"/>
          <w:sz w:val="28"/>
        </w:rPr>
        <w:t>
      Академия магистратурасына басқа ұлттық және жеке компания қаражатынан түсушілер құжаттарды тапсыру сәтінде компанияда жұмыс өтілі 2 (екі) жылдан кем емес және лауазымы бөлім бастығынан төмен емес болуы қажет.</w:t>
      </w:r>
      <w:r>
        <w:br/>
      </w:r>
      <w:r>
        <w:rPr>
          <w:rFonts w:ascii="Times New Roman"/>
          <w:b w:val="false"/>
          <w:i w:val="false"/>
          <w:color w:val="000000"/>
          <w:sz w:val="28"/>
        </w:rPr>
        <w:t>
</w:t>
      </w:r>
      <w:r>
        <w:rPr>
          <w:rFonts w:ascii="Times New Roman"/>
          <w:b w:val="false"/>
          <w:i w:val="false"/>
          <w:color w:val="000000"/>
          <w:sz w:val="28"/>
        </w:rPr>
        <w:t>
      Мемлекеттік саясат ұлттық мектебіне (бұдан әрі – МСҰМ) түсушілердің келесі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 жоғары білімінің болуы;</w:t>
      </w:r>
      <w:r>
        <w:br/>
      </w:r>
      <w:r>
        <w:rPr>
          <w:rFonts w:ascii="Times New Roman"/>
          <w:b w:val="false"/>
          <w:i w:val="false"/>
          <w:color w:val="000000"/>
          <w:sz w:val="28"/>
        </w:rPr>
        <w:t>
</w:t>
      </w:r>
      <w:r>
        <w:rPr>
          <w:rFonts w:ascii="Times New Roman"/>
          <w:b w:val="false"/>
          <w:i w:val="false"/>
          <w:color w:val="000000"/>
          <w:sz w:val="28"/>
        </w:rPr>
        <w:t>
      2) құжат тапсыру сәтінде жұмыс өтілі:</w:t>
      </w:r>
      <w:r>
        <w:br/>
      </w:r>
      <w:r>
        <w:rPr>
          <w:rFonts w:ascii="Times New Roman"/>
          <w:b w:val="false"/>
          <w:i w:val="false"/>
          <w:color w:val="000000"/>
          <w:sz w:val="28"/>
        </w:rPr>
        <w:t>
      мемлекеттік білім беру тапсырыс шегінде оқуға үміткер А-1, А-2, В-1, В-2, С-1, С-2 санаттарынан төмен емес мемлекеттік әкімшілік қызметшілерге құжаттарды тапсыру сәтінде жұмыс өтілі 3 (үш) жылдан кем емес, оның ішінде басшы лауазымда 1 (бір) жылдан кем емес болуы тиіс;</w:t>
      </w:r>
      <w:r>
        <w:br/>
      </w:r>
      <w:r>
        <w:rPr>
          <w:rFonts w:ascii="Times New Roman"/>
          <w:b w:val="false"/>
          <w:i w:val="false"/>
          <w:color w:val="000000"/>
          <w:sz w:val="28"/>
        </w:rPr>
        <w:t>
</w:t>
      </w:r>
      <w:r>
        <w:rPr>
          <w:rFonts w:ascii="Times New Roman"/>
          <w:b w:val="false"/>
          <w:i w:val="false"/>
          <w:color w:val="000000"/>
          <w:sz w:val="28"/>
        </w:rPr>
        <w:t>
мемлекеттік білім беру тапсырыс шегінде оқуға үміткер В-3, В-4, С-3, С-O-1, С-O-2, D-1, D-2, D-O-1, D-O-2, E-1, E-2 санаттарынан төмен емес мемлекеттік әкімшілік қызметшілерге құжаттарды тапсыру сәтінде жұмыс өтілі 5 (бес) жылдан кем емес, оның ішінде басшы лауазымда 1 (бір) жылдан кем емес болуы тиіс;</w:t>
      </w:r>
      <w:r>
        <w:br/>
      </w:r>
      <w:r>
        <w:rPr>
          <w:rFonts w:ascii="Times New Roman"/>
          <w:b w:val="false"/>
          <w:i w:val="false"/>
          <w:color w:val="000000"/>
          <w:sz w:val="28"/>
        </w:rPr>
        <w:t>
</w:t>
      </w:r>
      <w:r>
        <w:rPr>
          <w:rFonts w:ascii="Times New Roman"/>
          <w:b w:val="false"/>
          <w:i w:val="false"/>
          <w:color w:val="000000"/>
          <w:sz w:val="28"/>
        </w:rPr>
        <w:t>
      ұлттық компания қаражатынан түсуші тұлғаларға құжаттарды тапсыру сәтінде ұлттық компанияда жұмыс өтілі 5 (бес) жылдан кем емес, оның ішінде басшы лауазымда 1 (бір) жылдан кем емес болуы тиіс;</w:t>
      </w:r>
      <w:r>
        <w:br/>
      </w:r>
      <w:r>
        <w:rPr>
          <w:rFonts w:ascii="Times New Roman"/>
          <w:b w:val="false"/>
          <w:i w:val="false"/>
          <w:color w:val="000000"/>
          <w:sz w:val="28"/>
        </w:rPr>
        <w:t>
мемлекеттік саяси қызметшілерге жұмыс өтілі қажет емес.</w:t>
      </w:r>
      <w:r>
        <w:br/>
      </w:r>
      <w:r>
        <w:rPr>
          <w:rFonts w:ascii="Times New Roman"/>
          <w:b w:val="false"/>
          <w:i w:val="false"/>
          <w:color w:val="000000"/>
          <w:sz w:val="28"/>
        </w:rPr>
        <w:t>
</w:t>
      </w:r>
      <w:r>
        <w:rPr>
          <w:rFonts w:ascii="Times New Roman"/>
          <w:b w:val="false"/>
          <w:i w:val="false"/>
          <w:color w:val="000000"/>
          <w:sz w:val="28"/>
        </w:rPr>
        <w:t>
      Академияның докторантурасына түсушілер мынадай талаптарға сәйкес болуы:</w:t>
      </w:r>
      <w:r>
        <w:br/>
      </w:r>
      <w:r>
        <w:rPr>
          <w:rFonts w:ascii="Times New Roman"/>
          <w:b w:val="false"/>
          <w:i w:val="false"/>
          <w:color w:val="000000"/>
          <w:sz w:val="28"/>
        </w:rPr>
        <w:t>
</w:t>
      </w:r>
      <w:r>
        <w:rPr>
          <w:rFonts w:ascii="Times New Roman"/>
          <w:b w:val="false"/>
          <w:i w:val="false"/>
          <w:color w:val="000000"/>
          <w:sz w:val="28"/>
        </w:rPr>
        <w:t>
      әкімшілік мемлекеттік қызметшілерге Қазақстан Республикасы Президентінің 2007 жылғы 28 желтоқсандағы № 501 Жарлығымен бекітілген Мемлекеттік әкімшілік қызметшілер лауазымдарының санаттары бойынша </w:t>
      </w:r>
      <w:r>
        <w:rPr>
          <w:rFonts w:ascii="Times New Roman"/>
          <w:b w:val="false"/>
          <w:i w:val="false"/>
          <w:color w:val="000000"/>
          <w:sz w:val="28"/>
        </w:rPr>
        <w:t>тізіліміне</w:t>
      </w:r>
      <w:r>
        <w:rPr>
          <w:rFonts w:ascii="Times New Roman"/>
          <w:b w:val="false"/>
          <w:i w:val="false"/>
          <w:color w:val="000000"/>
          <w:sz w:val="28"/>
        </w:rPr>
        <w:t xml:space="preserve"> (бұдан әрі – Тізілім) сәйкес В-5, С-5, C-О-4, С-R-3, D-3, D-О-3, E-3, E-R-3, Е-G-2 санаттарынан төмен емес, мемлекеттік қызметте құжаттарды тапсыру сәтінде жұмыс өтілі 3 (үш) жылдан кем емес болуы;</w:t>
      </w:r>
      <w:r>
        <w:br/>
      </w:r>
      <w:r>
        <w:rPr>
          <w:rFonts w:ascii="Times New Roman"/>
          <w:b w:val="false"/>
          <w:i w:val="false"/>
          <w:color w:val="000000"/>
          <w:sz w:val="28"/>
        </w:rPr>
        <w:t>
</w:t>
      </w:r>
      <w:r>
        <w:rPr>
          <w:rFonts w:ascii="Times New Roman"/>
          <w:b w:val="false"/>
          <w:i w:val="false"/>
          <w:color w:val="000000"/>
          <w:sz w:val="28"/>
        </w:rPr>
        <w:t>
      магистр академиялық дәрежесінің болуы;</w:t>
      </w:r>
      <w:r>
        <w:br/>
      </w:r>
      <w:r>
        <w:rPr>
          <w:rFonts w:ascii="Times New Roman"/>
          <w:b w:val="false"/>
          <w:i w:val="false"/>
          <w:color w:val="000000"/>
          <w:sz w:val="28"/>
        </w:rPr>
        <w:t>
</w:t>
      </w:r>
      <w:r>
        <w:rPr>
          <w:rFonts w:ascii="Times New Roman"/>
          <w:b w:val="false"/>
          <w:i w:val="false"/>
          <w:color w:val="000000"/>
          <w:sz w:val="28"/>
        </w:rPr>
        <w:t>
      докторантура пререквизиттерін табысты игеруге қажетті білім беру бағдарламаларының болуы қажет.</w:t>
      </w:r>
      <w:r>
        <w:br/>
      </w:r>
      <w:r>
        <w:rPr>
          <w:rFonts w:ascii="Times New Roman"/>
          <w:b w:val="false"/>
          <w:i w:val="false"/>
          <w:color w:val="000000"/>
          <w:sz w:val="28"/>
        </w:rPr>
        <w:t>
</w:t>
      </w:r>
      <w:r>
        <w:rPr>
          <w:rFonts w:ascii="Times New Roman"/>
          <w:b w:val="false"/>
          <w:i w:val="false"/>
          <w:color w:val="000000"/>
          <w:sz w:val="28"/>
        </w:rPr>
        <w:t>
      Алдағы пререквизитті білім беру сатыларын игермеген тұлғалар түсу емтихандарынан өткеннен кейін, ақылы негізде алдын ала қажетті пәндерді игерген жағдайда құжат тапсыруға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 келіп түскен сәттен бастап – екі ай ішінде;</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кезекте күтуге жол берілетін ең көп рұқсат берілетін уақыты – отыз минут.</w:t>
      </w:r>
      <w:r>
        <w:br/>
      </w:r>
      <w:r>
        <w:rPr>
          <w:rFonts w:ascii="Times New Roman"/>
          <w:b w:val="false"/>
          <w:i w:val="false"/>
          <w:color w:val="000000"/>
          <w:sz w:val="28"/>
        </w:rPr>
        <w:t>
</w:t>
      </w:r>
      <w:r>
        <w:rPr>
          <w:rFonts w:ascii="Times New Roman"/>
          <w:b w:val="false"/>
          <w:i w:val="false"/>
          <w:color w:val="000000"/>
          <w:sz w:val="28"/>
        </w:rPr>
        <w:t>
      3) қажетті құжаттарды тапсырған кезде қызмет көрсетуге жол берілетін ең көп рұқсат берілетін уақыты – отыз минут.</w:t>
      </w:r>
      <w:r>
        <w:br/>
      </w:r>
      <w:r>
        <w:rPr>
          <w:rFonts w:ascii="Times New Roman"/>
          <w:b w:val="false"/>
          <w:i w:val="false"/>
          <w:color w:val="000000"/>
          <w:sz w:val="28"/>
        </w:rPr>
        <w:t>
</w:t>
      </w:r>
      <w:r>
        <w:rPr>
          <w:rFonts w:ascii="Times New Roman"/>
          <w:b w:val="false"/>
          <w:i w:val="false"/>
          <w:color w:val="000000"/>
          <w:sz w:val="28"/>
        </w:rPr>
        <w:t>
      Құжаттарды қабылдау жыл сайын 20 маусымнан 20 шілде кезеңінде жүзеге асырылады.</w:t>
      </w:r>
      <w:r>
        <w:br/>
      </w:r>
      <w:r>
        <w:rPr>
          <w:rFonts w:ascii="Times New Roman"/>
          <w:b w:val="false"/>
          <w:i w:val="false"/>
          <w:color w:val="000000"/>
          <w:sz w:val="28"/>
        </w:rPr>
        <w:t>
</w:t>
      </w:r>
      <w:r>
        <w:rPr>
          <w:rFonts w:ascii="Times New Roman"/>
          <w:b w:val="false"/>
          <w:i w:val="false"/>
          <w:color w:val="000000"/>
          <w:sz w:val="28"/>
        </w:rPr>
        <w:t>
      Түсу емтихандары тамыздың 1-нен 20-сы аралығында өткізіледі, қабылдау 31 тамызға дейін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 жексенбі және 2007 жылғы 15 мамырдағы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белгілеген мереке күндерінен басқа сағат 13.00-ден 14.30-ға дейінгі түскі үзіліспен сағат 09.00-ден 18.30-ға дейін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құжаттарды тіркеу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күту креслолары, ақпараттық стенділері бар, мүмкіндігі шектеулі адамдарға жағдайлар жасалған Академия ғимаратында көрсетіледі.</w:t>
      </w:r>
      <w:r>
        <w:br/>
      </w:r>
      <w:r>
        <w:rPr>
          <w:rFonts w:ascii="Times New Roman"/>
          <w:b w:val="false"/>
          <w:i w:val="false"/>
          <w:color w:val="000000"/>
          <w:sz w:val="28"/>
        </w:rPr>
        <w:t>
</w:t>
      </w:r>
      <w:r>
        <w:rPr>
          <w:rFonts w:ascii="Times New Roman"/>
          <w:b w:val="false"/>
          <w:i w:val="false"/>
          <w:color w:val="000000"/>
          <w:sz w:val="28"/>
        </w:rPr>
        <w:t>
      Ғимараттың тәулік бойғы күзет бекеті, өртке қарсы сигнализациясы және басқа да қауіпсіздік шаралары бар.</w:t>
      </w:r>
    </w:p>
    <w:bookmarkEnd w:id="36"/>
    <w:bookmarkStart w:name="z178" w:id="37"/>
    <w:p>
      <w:pPr>
        <w:spacing w:after="0"/>
        <w:ind w:left="0"/>
        <w:jc w:val="left"/>
      </w:pPr>
      <w:r>
        <w:rPr>
          <w:rFonts w:ascii="Times New Roman"/>
          <w:b/>
          <w:i w:val="false"/>
          <w:color w:val="000000"/>
        </w:rPr>
        <w:t xml:space="preserve"> 
2. Мемлекеттік қызмет көрсету тәртібі</w:t>
      </w:r>
    </w:p>
    <w:bookmarkEnd w:id="37"/>
    <w:bookmarkStart w:name="z179" w:id="38"/>
    <w:p>
      <w:pPr>
        <w:spacing w:after="0"/>
        <w:ind w:left="0"/>
        <w:jc w:val="both"/>
      </w:pPr>
      <w:r>
        <w:rPr>
          <w:rFonts w:ascii="Times New Roman"/>
          <w:b w:val="false"/>
          <w:i w:val="false"/>
          <w:color w:val="000000"/>
          <w:sz w:val="28"/>
        </w:rPr>
        <w:t>
      11. Мемлекеттік қызметті алу үшін қабылдау комиссиясына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Академия ректорының атына өтініш;</w:t>
      </w:r>
      <w:r>
        <w:br/>
      </w:r>
      <w:r>
        <w:rPr>
          <w:rFonts w:ascii="Times New Roman"/>
          <w:b w:val="false"/>
          <w:i w:val="false"/>
          <w:color w:val="000000"/>
          <w:sz w:val="28"/>
        </w:rPr>
        <w:t>
</w:t>
      </w:r>
      <w:r>
        <w:rPr>
          <w:rFonts w:ascii="Times New Roman"/>
          <w:b w:val="false"/>
          <w:i w:val="false"/>
          <w:color w:val="000000"/>
          <w:sz w:val="28"/>
        </w:rPr>
        <w:t>
      2) жоғары білім туралы құжаттың көшірмесі;</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бағдарламалар (болған жағдайда) бойынша тест тапсырғаны туралы сертификат көшірмесі:</w:t>
      </w:r>
      <w:r>
        <w:br/>
      </w:r>
      <w:r>
        <w:rPr>
          <w:rFonts w:ascii="Times New Roman"/>
          <w:b w:val="false"/>
          <w:i w:val="false"/>
          <w:color w:val="000000"/>
          <w:sz w:val="28"/>
        </w:rPr>
        <w:t>
</w:t>
      </w:r>
      <w:r>
        <w:rPr>
          <w:rFonts w:ascii="Times New Roman"/>
          <w:b w:val="false"/>
          <w:i w:val="false"/>
          <w:color w:val="000000"/>
          <w:sz w:val="28"/>
        </w:rPr>
        <w:t>
      TOEFL (Test of English as a Foreign language, шекті балл – PBT 677-нің 560-нан кем емес, IBT 120-ның 83-нен кем емес);</w:t>
      </w:r>
      <w:r>
        <w:br/>
      </w:r>
      <w:r>
        <w:rPr>
          <w:rFonts w:ascii="Times New Roman"/>
          <w:b w:val="false"/>
          <w:i w:val="false"/>
          <w:color w:val="000000"/>
          <w:sz w:val="28"/>
        </w:rPr>
        <w:t>
</w:t>
      </w:r>
      <w:r>
        <w:rPr>
          <w:rFonts w:ascii="Times New Roman"/>
          <w:b w:val="false"/>
          <w:i w:val="false"/>
          <w:color w:val="000000"/>
          <w:sz w:val="28"/>
        </w:rPr>
        <w:t>
      IELTS (International English Language Testing System, шекті балл – 6.0 кем емес);</w:t>
      </w:r>
      <w:r>
        <w:br/>
      </w:r>
      <w:r>
        <w:rPr>
          <w:rFonts w:ascii="Times New Roman"/>
          <w:b w:val="false"/>
          <w:i w:val="false"/>
          <w:color w:val="000000"/>
          <w:sz w:val="28"/>
        </w:rPr>
        <w:t>
</w:t>
      </w:r>
      <w:r>
        <w:rPr>
          <w:rFonts w:ascii="Times New Roman"/>
          <w:b w:val="false"/>
          <w:i w:val="false"/>
          <w:color w:val="000000"/>
          <w:sz w:val="28"/>
        </w:rPr>
        <w:t>
Grьndbaustein DaF (шекті балл – С 1);</w:t>
      </w:r>
      <w:r>
        <w:br/>
      </w:r>
      <w:r>
        <w:rPr>
          <w:rFonts w:ascii="Times New Roman"/>
          <w:b w:val="false"/>
          <w:i w:val="false"/>
          <w:color w:val="000000"/>
          <w:sz w:val="28"/>
        </w:rPr>
        <w:t>
Deutsche Sprachprьfung fьr den Hochschulzugang (DSH, шекті балл – С1);</w:t>
      </w:r>
      <w:r>
        <w:br/>
      </w:r>
      <w:r>
        <w:rPr>
          <w:rFonts w:ascii="Times New Roman"/>
          <w:b w:val="false"/>
          <w:i w:val="false"/>
          <w:color w:val="000000"/>
          <w:sz w:val="28"/>
        </w:rPr>
        <w:t>
</w:t>
      </w:r>
      <w:r>
        <w:rPr>
          <w:rFonts w:ascii="Times New Roman"/>
          <w:b w:val="false"/>
          <w:i w:val="false"/>
          <w:color w:val="000000"/>
          <w:sz w:val="28"/>
        </w:rPr>
        <w:t>
Diplome d’Etudes en Langue franзais (DELF, шекті балл – В 2);</w:t>
      </w:r>
      <w:r>
        <w:br/>
      </w:r>
      <w:r>
        <w:rPr>
          <w:rFonts w:ascii="Times New Roman"/>
          <w:b w:val="false"/>
          <w:i w:val="false"/>
          <w:color w:val="000000"/>
          <w:sz w:val="28"/>
        </w:rPr>
        <w:t>
</w:t>
      </w:r>
      <w:r>
        <w:rPr>
          <w:rFonts w:ascii="Times New Roman"/>
          <w:b w:val="false"/>
          <w:i w:val="false"/>
          <w:color w:val="000000"/>
          <w:sz w:val="28"/>
        </w:rPr>
        <w:t>
      Diplome Approfondi de Langue franзais (DALF, шекті балл – С 1);</w:t>
      </w:r>
      <w:r>
        <w:br/>
      </w:r>
      <w:r>
        <w:rPr>
          <w:rFonts w:ascii="Times New Roman"/>
          <w:b w:val="false"/>
          <w:i w:val="false"/>
          <w:color w:val="000000"/>
          <w:sz w:val="28"/>
        </w:rPr>
        <w:t>
</w:t>
      </w:r>
      <w:r>
        <w:rPr>
          <w:rFonts w:ascii="Times New Roman"/>
          <w:b w:val="false"/>
          <w:i w:val="false"/>
          <w:color w:val="000000"/>
          <w:sz w:val="28"/>
        </w:rPr>
        <w:t>
      Test de connaisances de franзais (TCF, шекті балл – 400 кем емес);</w:t>
      </w:r>
      <w:r>
        <w:br/>
      </w:r>
      <w:r>
        <w:rPr>
          <w:rFonts w:ascii="Times New Roman"/>
          <w:b w:val="false"/>
          <w:i w:val="false"/>
          <w:color w:val="000000"/>
          <w:sz w:val="28"/>
        </w:rPr>
        <w:t>
</w:t>
      </w:r>
      <w:r>
        <w:rPr>
          <w:rFonts w:ascii="Times New Roman"/>
          <w:b w:val="false"/>
          <w:i w:val="false"/>
          <w:color w:val="000000"/>
          <w:sz w:val="28"/>
        </w:rPr>
        <w:t>
      5) кадр есебі жөніндегі жеке іс парағы және еңбек қызметін растайтын құжат (еңбек өтілі бар адамдарға);</w:t>
      </w:r>
      <w:r>
        <w:br/>
      </w:r>
      <w:r>
        <w:rPr>
          <w:rFonts w:ascii="Times New Roman"/>
          <w:b w:val="false"/>
          <w:i w:val="false"/>
          <w:color w:val="000000"/>
          <w:sz w:val="28"/>
        </w:rPr>
        <w:t>
</w:t>
      </w:r>
      <w:r>
        <w:rPr>
          <w:rFonts w:ascii="Times New Roman"/>
          <w:b w:val="false"/>
          <w:i w:val="false"/>
          <w:color w:val="000000"/>
          <w:sz w:val="28"/>
        </w:rPr>
        <w:t>
      6) 3х4 сантиметр көлемдегі алты фотосурет;</w:t>
      </w:r>
      <w:r>
        <w:br/>
      </w:r>
      <w:r>
        <w:rPr>
          <w:rFonts w:ascii="Times New Roman"/>
          <w:b w:val="false"/>
          <w:i w:val="false"/>
          <w:color w:val="000000"/>
          <w:sz w:val="28"/>
        </w:rPr>
        <w:t>
</w:t>
      </w:r>
      <w:r>
        <w:rPr>
          <w:rFonts w:ascii="Times New Roman"/>
          <w:b w:val="false"/>
          <w:i w:val="false"/>
          <w:color w:val="000000"/>
          <w:sz w:val="28"/>
        </w:rPr>
        <w:t>
      7) 086-У нысандағы медициналық анықтама;</w:t>
      </w:r>
      <w:r>
        <w:br/>
      </w:r>
      <w:r>
        <w:rPr>
          <w:rFonts w:ascii="Times New Roman"/>
          <w:b w:val="false"/>
          <w:i w:val="false"/>
          <w:color w:val="000000"/>
          <w:sz w:val="28"/>
        </w:rPr>
        <w:t>
</w:t>
      </w:r>
      <w:r>
        <w:rPr>
          <w:rFonts w:ascii="Times New Roman"/>
          <w:b w:val="false"/>
          <w:i w:val="false"/>
          <w:color w:val="000000"/>
          <w:sz w:val="28"/>
        </w:rPr>
        <w:t>
      8) мемлекеттік қызметті алушының мемлекеттік қызмет санатын және өтілін көрсете отырып, жұмыс орнынан анықтама;</w:t>
      </w:r>
      <w:r>
        <w:br/>
      </w:r>
      <w:r>
        <w:rPr>
          <w:rFonts w:ascii="Times New Roman"/>
          <w:b w:val="false"/>
          <w:i w:val="false"/>
          <w:color w:val="000000"/>
          <w:sz w:val="28"/>
        </w:rPr>
        <w:t>
</w:t>
      </w:r>
      <w:r>
        <w:rPr>
          <w:rFonts w:ascii="Times New Roman"/>
          <w:b w:val="false"/>
          <w:i w:val="false"/>
          <w:color w:val="000000"/>
          <w:sz w:val="28"/>
        </w:rPr>
        <w:t>
      9)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органның мемлекеттік қызметшісіне қағаз түріндегі оқуға жолдамасы;</w:t>
      </w:r>
      <w:r>
        <w:br/>
      </w:r>
      <w:r>
        <w:rPr>
          <w:rFonts w:ascii="Times New Roman"/>
          <w:b w:val="false"/>
          <w:i w:val="false"/>
          <w:color w:val="000000"/>
          <w:sz w:val="28"/>
        </w:rPr>
        <w:t>
</w:t>
      </w:r>
      <w:r>
        <w:rPr>
          <w:rFonts w:ascii="Times New Roman"/>
          <w:b w:val="false"/>
          <w:i w:val="false"/>
          <w:color w:val="000000"/>
          <w:sz w:val="28"/>
        </w:rPr>
        <w:t>
      10) ғылыми және ғылыми–әдістемелік жұмыстардың тізімі (бар болған жағдайда);</w:t>
      </w:r>
      <w:r>
        <w:br/>
      </w:r>
      <w:r>
        <w:rPr>
          <w:rFonts w:ascii="Times New Roman"/>
          <w:b w:val="false"/>
          <w:i w:val="false"/>
          <w:color w:val="000000"/>
          <w:sz w:val="28"/>
        </w:rPr>
        <w:t>
</w:t>
      </w:r>
      <w:r>
        <w:rPr>
          <w:rFonts w:ascii="Times New Roman"/>
          <w:b w:val="false"/>
          <w:i w:val="false"/>
          <w:color w:val="000000"/>
          <w:sz w:val="28"/>
        </w:rPr>
        <w:t>
      11) докторантураға түсерде болжамды отандық немесе шетелдік кеңесшімен келісілген болжамды диссертациялық зерттеудің негіздемесі;</w:t>
      </w:r>
      <w:r>
        <w:br/>
      </w:r>
      <w:r>
        <w:rPr>
          <w:rFonts w:ascii="Times New Roman"/>
          <w:b w:val="false"/>
          <w:i w:val="false"/>
          <w:color w:val="000000"/>
          <w:sz w:val="28"/>
        </w:rPr>
        <w:t>
</w:t>
      </w:r>
      <w:r>
        <w:rPr>
          <w:rFonts w:ascii="Times New Roman"/>
          <w:b w:val="false"/>
          <w:i w:val="false"/>
          <w:color w:val="000000"/>
          <w:sz w:val="28"/>
        </w:rPr>
        <w:t>
      Осы тармақта көрсетілген құжаттардың көшірмелерімен қоса тексеріп салыстыру үшін түпнұсқалары беріледі. Түпнұсқалары тексеріп салыстырылғаннан кейін қайтарылады.</w:t>
      </w:r>
      <w:r>
        <w:br/>
      </w:r>
      <w:r>
        <w:rPr>
          <w:rFonts w:ascii="Times New Roman"/>
          <w:b w:val="false"/>
          <w:i w:val="false"/>
          <w:color w:val="000000"/>
          <w:sz w:val="28"/>
        </w:rPr>
        <w:t>
</w:t>
      </w:r>
      <w:r>
        <w:rPr>
          <w:rFonts w:ascii="Times New Roman"/>
          <w:b w:val="false"/>
          <w:i w:val="false"/>
          <w:color w:val="000000"/>
          <w:sz w:val="28"/>
        </w:rPr>
        <w:t>
      Шетелдік білім ұйымдарымен берілген білім туралы құжаттар белгіленген тәртіпте нострификациялау қажет. Шетел тілінде берілетін құжаттың нотариалды куәландырылған қазақ және орыс тілінде аудармасы болу қажет.</w:t>
      </w:r>
      <w:r>
        <w:br/>
      </w:r>
      <w:r>
        <w:rPr>
          <w:rFonts w:ascii="Times New Roman"/>
          <w:b w:val="false"/>
          <w:i w:val="false"/>
          <w:color w:val="000000"/>
          <w:sz w:val="28"/>
        </w:rPr>
        <w:t>
</w:t>
      </w:r>
      <w:r>
        <w:rPr>
          <w:rFonts w:ascii="Times New Roman"/>
          <w:b w:val="false"/>
          <w:i w:val="false"/>
          <w:color w:val="000000"/>
          <w:sz w:val="28"/>
        </w:rPr>
        <w:t>
      12. Мемлекетті қызметті алу үшін құжаттар Академия ректоры атына еркін нысанда жазылған өтініш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 үшін құжаттарды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Академияның қабылдау комиссиясының хатшысына тапсырады.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қабылдауды растау мемлекеттік қызметті алушыға құжаттарды қабылдаушының тегі және аты-жөні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қызметтің нәтижесі мемлекеттік қызметті алушыға қолма-қол беріледі не почта арқылы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үшін негіздер: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ұсынбау не толық ұсынбау;</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қызметшілердің не өзге де адамдардың сәйкес келмеуі;</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19 қаңтардағы № 109 қаулысымен бекітілген Жоғары оқу орнынан кейінгі кәсіптік оқу бағдарламаларын іске асыратын білім беру ұйымдарына оқуға қабылдаудың </w:t>
      </w:r>
      <w:r>
        <w:rPr>
          <w:rFonts w:ascii="Times New Roman"/>
          <w:b w:val="false"/>
          <w:i w:val="false"/>
          <w:color w:val="000000"/>
          <w:sz w:val="28"/>
        </w:rPr>
        <w:t>үлгі қағидалары</w:t>
      </w:r>
      <w:r>
        <w:rPr>
          <w:rFonts w:ascii="Times New Roman"/>
          <w:b w:val="false"/>
          <w:i w:val="false"/>
          <w:color w:val="000000"/>
          <w:sz w:val="28"/>
        </w:rPr>
        <w:t> </w:t>
      </w:r>
      <w:r>
        <w:rPr>
          <w:rFonts w:ascii="Times New Roman"/>
          <w:b w:val="false"/>
          <w:i w:val="false"/>
          <w:color w:val="000000"/>
          <w:sz w:val="28"/>
        </w:rPr>
        <w:t>қосымшасына</w:t>
      </w:r>
      <w:r>
        <w:rPr>
          <w:rFonts w:ascii="Times New Roman"/>
          <w:b w:val="false"/>
          <w:i w:val="false"/>
          <w:color w:val="000000"/>
          <w:sz w:val="28"/>
        </w:rPr>
        <w:t xml:space="preserve"> сәйкес қанағаттанарлықсыз баға алғанда.</w:t>
      </w:r>
    </w:p>
    <w:bookmarkEnd w:id="38"/>
    <w:bookmarkStart w:name="z207" w:id="39"/>
    <w:p>
      <w:pPr>
        <w:spacing w:after="0"/>
        <w:ind w:left="0"/>
        <w:jc w:val="left"/>
      </w:pPr>
      <w:r>
        <w:rPr>
          <w:rFonts w:ascii="Times New Roman"/>
          <w:b/>
          <w:i w:val="false"/>
          <w:color w:val="000000"/>
        </w:rPr>
        <w:t xml:space="preserve"> 
3. Жұмыс қағидаттары</w:t>
      </w:r>
    </w:p>
    <w:bookmarkEnd w:id="39"/>
    <w:bookmarkStart w:name="z208" w:id="40"/>
    <w:p>
      <w:pPr>
        <w:spacing w:after="0"/>
        <w:ind w:left="0"/>
        <w:jc w:val="both"/>
      </w:pPr>
      <w:r>
        <w:rPr>
          <w:rFonts w:ascii="Times New Roman"/>
          <w:b w:val="false"/>
          <w:i w:val="false"/>
          <w:color w:val="000000"/>
          <w:sz w:val="28"/>
        </w:rPr>
        <w:t>
      17. Агенттіктің және аумақтық бөлімшенің қызметі адамның конституциялық құқықтарын, қызметтік борышты атқару кезінде заңдылықты сақтауға негізделеді және сыпайылық; мемлекеттік қызмет көрсету бойынша толық ақпарат беру, оның сақталуын, қорғалуын және құпиялылығын қамтамасыз ету қағидаттарында жүзеге асырылады.</w:t>
      </w:r>
    </w:p>
    <w:bookmarkEnd w:id="40"/>
    <w:bookmarkStart w:name="z209" w:id="41"/>
    <w:p>
      <w:pPr>
        <w:spacing w:after="0"/>
        <w:ind w:left="0"/>
        <w:jc w:val="left"/>
      </w:pPr>
      <w:r>
        <w:rPr>
          <w:rFonts w:ascii="Times New Roman"/>
          <w:b/>
          <w:i w:val="false"/>
          <w:color w:val="000000"/>
        </w:rPr>
        <w:t xml:space="preserve"> 
4. Жұмыс нәтижелері</w:t>
      </w:r>
    </w:p>
    <w:bookmarkEnd w:id="41"/>
    <w:bookmarkStart w:name="z210" w:id="42"/>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Агенттіктің және аумақтық бөлімшенің жұмысы бағаланатын мемлекеттік қызмет көрсетудің сапа және тиімділік көрсеткіштерінің нысаналы мәндері жыл сайын Агенттік төрағасының тиісті бұйрығымен бекітіледі.</w:t>
      </w:r>
    </w:p>
    <w:bookmarkEnd w:id="42"/>
    <w:bookmarkStart w:name="z212" w:id="43"/>
    <w:p>
      <w:pPr>
        <w:spacing w:after="0"/>
        <w:ind w:left="0"/>
        <w:jc w:val="left"/>
      </w:pPr>
      <w:r>
        <w:rPr>
          <w:rFonts w:ascii="Times New Roman"/>
          <w:b/>
          <w:i w:val="false"/>
          <w:color w:val="000000"/>
        </w:rPr>
        <w:t xml:space="preserve"> 
5. Шағымдану тәртібі</w:t>
      </w:r>
    </w:p>
    <w:bookmarkEnd w:id="43"/>
    <w:bookmarkStart w:name="z213" w:id="44"/>
    <w:p>
      <w:pPr>
        <w:spacing w:after="0"/>
        <w:ind w:left="0"/>
        <w:jc w:val="both"/>
      </w:pPr>
      <w:r>
        <w:rPr>
          <w:rFonts w:ascii="Times New Roman"/>
          <w:b w:val="false"/>
          <w:i w:val="false"/>
          <w:color w:val="000000"/>
          <w:sz w:val="28"/>
        </w:rPr>
        <w:t>
      20. Әрекетіне (әрекетсіздігіне) шағымдану және шағымды дайындауға жәрдемдесу тәртібін Агенттіктің қабылдау комиссиясының хатшысы түсіндіреді, ал Академия комиссиясы хатшысына қатысты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және 8 (7172) 75-31-17 телефон бойынша көрсетіледі және төрелік етіледі.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Академияға не Агенттікке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www.kyzmet.kz интернет-ресурсына, 8 (7172) 75-35-34, 75-35-85 телефондары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Академияның ректорының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сондай-ақ Академия ректорының блогына www.pa-academy.kz электрондық мекенжайы бойынша беріледі.</w:t>
      </w:r>
      <w:r>
        <w:br/>
      </w:r>
      <w:r>
        <w:rPr>
          <w:rFonts w:ascii="Times New Roman"/>
          <w:b w:val="false"/>
          <w:i w:val="false"/>
          <w:color w:val="000000"/>
          <w:sz w:val="28"/>
        </w:rPr>
        <w:t>
</w:t>
      </w:r>
      <w:r>
        <w:rPr>
          <w:rFonts w:ascii="Times New Roman"/>
          <w:b w:val="false"/>
          <w:i w:val="false"/>
          <w:color w:val="000000"/>
          <w:sz w:val="28"/>
        </w:rPr>
        <w:t>
      23. Агенттіктің не Академияның шағымды қарауының нәтижелерімен келіспеген жағдайда мемлекеттік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шағым түсірген мемлекеттік қызметті алушыға күні мен уақыты, шағымды қабылдаған лауазымды адамның тегі және аты-жөні, шағымға жауап алудың мерзімдері мен орны, шағымды қарау барысы туралы ақпаратты алуға болатын адамның байланыс деректері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w:t>
      </w:r>
      <w:r>
        <w:rPr>
          <w:rFonts w:ascii="Times New Roman"/>
          <w:b w:val="false"/>
          <w:i w:val="false"/>
          <w:color w:val="000000"/>
          <w:sz w:val="28"/>
        </w:rPr>
        <w:t>тәртіпте</w:t>
      </w:r>
      <w:r>
        <w:rPr>
          <w:rFonts w:ascii="Times New Roman"/>
          <w:b w:val="false"/>
          <w:i w:val="false"/>
          <w:color w:val="000000"/>
          <w:sz w:val="28"/>
        </w:rPr>
        <w:t xml:space="preserve">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телефондары бойынша ұсынылады.</w:t>
      </w:r>
    </w:p>
    <w:bookmarkEnd w:id="44"/>
    <w:bookmarkStart w:name="z22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жанындағы   </w:t>
      </w:r>
      <w:r>
        <w:br/>
      </w:r>
      <w:r>
        <w:rPr>
          <w:rFonts w:ascii="Times New Roman"/>
          <w:b w:val="false"/>
          <w:i w:val="false"/>
          <w:color w:val="000000"/>
          <w:sz w:val="28"/>
        </w:rPr>
        <w:t>
Мемлекеттік басқару академиясына</w:t>
      </w:r>
      <w:r>
        <w:br/>
      </w:r>
      <w:r>
        <w:rPr>
          <w:rFonts w:ascii="Times New Roman"/>
          <w:b w:val="false"/>
          <w:i w:val="false"/>
          <w:color w:val="000000"/>
          <w:sz w:val="28"/>
        </w:rPr>
        <w:t xml:space="preserve">
оқуға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45"/>
    <w:bookmarkStart w:name="z222" w:id="46"/>
    <w:p>
      <w:pPr>
        <w:spacing w:after="0"/>
        <w:ind w:left="0"/>
        <w:jc w:val="left"/>
      </w:pPr>
      <w:r>
        <w:rPr>
          <w:rFonts w:ascii="Times New Roman"/>
          <w:b/>
          <w:i w:val="false"/>
          <w:color w:val="000000"/>
        </w:rPr>
        <w:t xml:space="preserve"> 
Кесте. Сапа мен нәтижелілік көрсеткіштерінің мәндері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2364"/>
        <w:gridCol w:w="2365"/>
        <w:gridCol w:w="2365"/>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нәтижелілік көрсеткіштері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бекітілген       </w:t>
      </w:r>
    </w:p>
    <w:bookmarkEnd w:id="47"/>
    <w:bookmarkStart w:name="z224" w:id="48"/>
    <w:p>
      <w:pPr>
        <w:spacing w:after="0"/>
        <w:ind w:left="0"/>
        <w:jc w:val="left"/>
      </w:pPr>
      <w:r>
        <w:rPr>
          <w:rFonts w:ascii="Times New Roman"/>
          <w:b/>
          <w:i w:val="false"/>
          <w:color w:val="000000"/>
        </w:rPr>
        <w:t xml:space="preserve"> 
«Қазақстан Республикасы Президентінің жанындағы Мемлекеттік</w:t>
      </w:r>
      <w:r>
        <w:br/>
      </w:r>
      <w:r>
        <w:rPr>
          <w:rFonts w:ascii="Times New Roman"/>
          <w:b/>
          <w:i w:val="false"/>
          <w:color w:val="000000"/>
        </w:rPr>
        <w:t>
басқару академиясында жоғары оқу орнынан кейінгі білім берудің кәсіптік бағдарламалары бойынша оқыту»</w:t>
      </w:r>
      <w:r>
        <w:br/>
      </w:r>
      <w:r>
        <w:rPr>
          <w:rFonts w:ascii="Times New Roman"/>
          <w:b/>
          <w:i w:val="false"/>
          <w:color w:val="000000"/>
        </w:rPr>
        <w:t>
мемлекеттік қызмет стандарты</w:t>
      </w:r>
    </w:p>
    <w:bookmarkEnd w:id="48"/>
    <w:bookmarkStart w:name="z225" w:id="49"/>
    <w:p>
      <w:pPr>
        <w:spacing w:after="0"/>
        <w:ind w:left="0"/>
        <w:jc w:val="left"/>
      </w:pPr>
      <w:r>
        <w:rPr>
          <w:rFonts w:ascii="Times New Roman"/>
          <w:b/>
          <w:i w:val="false"/>
          <w:color w:val="000000"/>
        </w:rPr>
        <w:t xml:space="preserve"> 
1. Жалпы ережелер</w:t>
      </w:r>
    </w:p>
    <w:bookmarkEnd w:id="49"/>
    <w:bookmarkStart w:name="z226" w:id="50"/>
    <w:p>
      <w:pPr>
        <w:spacing w:after="0"/>
        <w:ind w:left="0"/>
        <w:jc w:val="both"/>
      </w:pPr>
      <w:r>
        <w:rPr>
          <w:rFonts w:ascii="Times New Roman"/>
          <w:b w:val="false"/>
          <w:i w:val="false"/>
          <w:color w:val="000000"/>
          <w:sz w:val="28"/>
        </w:rPr>
        <w:t>
      1. Мемлекеттік қызметті Қазақстан Республикасы Президентінің жанындағы Мемлекеттік басқару академиясы (бұдан әрі – Академия) Астана қаласы, Абай даңғылы, 33 а; Бейбітшілік көшесі, 46 мекенжайы бойынша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Академияның www.pa-academy.kz интернет-ресурсында орналастырылады, сондай-ақ 8 (7172) 75 31 32, 75 31 17 телефондары бойынша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жоғары оқу орнынан кейінгі білімнің кәсіптік білім бағдарламасын – Академия магистратурасын толық меңгергенін растайтын </w:t>
      </w:r>
      <w:r>
        <w:rPr>
          <w:rFonts w:ascii="Times New Roman"/>
          <w:b w:val="false"/>
          <w:i w:val="false"/>
          <w:color w:val="000000"/>
          <w:sz w:val="28"/>
        </w:rPr>
        <w:t>диплом</w:t>
      </w:r>
      <w:r>
        <w:rPr>
          <w:rFonts w:ascii="Times New Roman"/>
          <w:b w:val="false"/>
          <w:i w:val="false"/>
          <w:color w:val="000000"/>
          <w:sz w:val="28"/>
        </w:rPr>
        <w:t>, сондай-ақ оған қосымша (транскрипт);</w:t>
      </w:r>
      <w:r>
        <w:br/>
      </w:r>
      <w:r>
        <w:rPr>
          <w:rFonts w:ascii="Times New Roman"/>
          <w:b w:val="false"/>
          <w:i w:val="false"/>
          <w:color w:val="000000"/>
          <w:sz w:val="28"/>
        </w:rPr>
        <w:t>
</w:t>
      </w:r>
      <w:r>
        <w:rPr>
          <w:rFonts w:ascii="Times New Roman"/>
          <w:b w:val="false"/>
          <w:i w:val="false"/>
          <w:color w:val="000000"/>
          <w:sz w:val="28"/>
        </w:rPr>
        <w:t>
      2) жоғары оқу орнынан кейінгі білімнің кәсіптік бағдарламаларын аяқтамаған мемлекеттік қызметті алушыға берілетін анықтама;</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Академияның жоғары оқу орнынан кейінгі кәсіптік бағдарламалары бойынша оқуға қабылданған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алушыны оқуға қабылдау сәтінен бастап мемлекеттік қызмет көрсету мерзімдері: мамандыққа байланысты бір жыл және екі жыл – магистрлік бағдарламалар, үш жыл – докторлық бағдарламалар.</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rPr>
        <w:t>
      1) республикалық бюджет қаражаты есебінен мемлекеттік қызметшілерге;</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(бұдан әрі – Агенттік) бекіткен бағаларға сәйкес төлеген кезде жеке және/немесе заңды тұлғалар қаражаты есебінен өзге адамдарға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оқу жоспарына, мамандықтың академиялық күнтізбесіне, сабақ кестесіне, аралық бақылауға, емтихан сессиясына, қорытынды аттестацияға сәйкес (кешенді мемлекеттік емтиханды тапсыру және диссертацияны қорғау) жексенбі және 2007 жылғы 15 мамырдағы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сағат 13.00-ден 14.30-ға дейінгі түскі үзіліспен сағат 09.00-ден 18.30-ға дейін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алдын ала жазылусыз,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Академияның арнайы жабдықталған залында ұсынылады. Академия ғимараты дене мүмкіндіктері шектеулі адамдардың қолжетімділігіне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Ғимаратта тәртіпті сақтау және бұзушылықтардың алдын алу үшін бейнебақылау жүргізіледі. Ғимараттың тәулік бойғы күзет бекеті, өртке қарсы сигнализациясы бар.</w:t>
      </w:r>
    </w:p>
    <w:bookmarkEnd w:id="50"/>
    <w:bookmarkStart w:name="z243" w:id="51"/>
    <w:p>
      <w:pPr>
        <w:spacing w:after="0"/>
        <w:ind w:left="0"/>
        <w:jc w:val="left"/>
      </w:pPr>
      <w:r>
        <w:rPr>
          <w:rFonts w:ascii="Times New Roman"/>
          <w:b/>
          <w:i w:val="false"/>
          <w:color w:val="000000"/>
        </w:rPr>
        <w:t xml:space="preserve"> 
2. Мемлекеттік қызмет көрсету тәртібі</w:t>
      </w:r>
    </w:p>
    <w:bookmarkEnd w:id="51"/>
    <w:bookmarkStart w:name="z244" w:id="52"/>
    <w:p>
      <w:pPr>
        <w:spacing w:after="0"/>
        <w:ind w:left="0"/>
        <w:jc w:val="both"/>
      </w:pPr>
      <w:r>
        <w:rPr>
          <w:rFonts w:ascii="Times New Roman"/>
          <w:b w:val="false"/>
          <w:i w:val="false"/>
          <w:color w:val="000000"/>
          <w:sz w:val="28"/>
        </w:rPr>
        <w:t>
      11. Мемлекеттік қызметті алу үшін Академия беретін мынадай құжаттар:</w:t>
      </w:r>
      <w:r>
        <w:br/>
      </w:r>
      <w:r>
        <w:rPr>
          <w:rFonts w:ascii="Times New Roman"/>
          <w:b w:val="false"/>
          <w:i w:val="false"/>
          <w:color w:val="000000"/>
          <w:sz w:val="28"/>
        </w:rPr>
        <w:t>
</w:t>
      </w:r>
      <w:r>
        <w:rPr>
          <w:rFonts w:ascii="Times New Roman"/>
          <w:b w:val="false"/>
          <w:i w:val="false"/>
          <w:color w:val="000000"/>
          <w:sz w:val="28"/>
        </w:rPr>
        <w:t>
      1) білім алушының куәлігі;</w:t>
      </w:r>
      <w:r>
        <w:br/>
      </w:r>
      <w:r>
        <w:rPr>
          <w:rFonts w:ascii="Times New Roman"/>
          <w:b w:val="false"/>
          <w:i w:val="false"/>
          <w:color w:val="000000"/>
          <w:sz w:val="28"/>
        </w:rPr>
        <w:t>
</w:t>
      </w:r>
      <w:r>
        <w:rPr>
          <w:rFonts w:ascii="Times New Roman"/>
          <w:b w:val="false"/>
          <w:i w:val="false"/>
          <w:color w:val="000000"/>
          <w:sz w:val="28"/>
        </w:rPr>
        <w:t>
      2) сынақ кітапшасы болуы тиіс.</w:t>
      </w:r>
      <w:r>
        <w:br/>
      </w:r>
      <w:r>
        <w:rPr>
          <w:rFonts w:ascii="Times New Roman"/>
          <w:b w:val="false"/>
          <w:i w:val="false"/>
          <w:color w:val="000000"/>
          <w:sz w:val="28"/>
        </w:rPr>
        <w:t>
</w:t>
      </w:r>
      <w:r>
        <w:rPr>
          <w:rFonts w:ascii="Times New Roman"/>
          <w:b w:val="false"/>
          <w:i w:val="false"/>
          <w:color w:val="000000"/>
          <w:sz w:val="28"/>
        </w:rPr>
        <w:t>
      12. Білім алушының куәлігін және сынақ кітапшасын аталған құжаттарды тіркеуге жауапты Академияның құрылымдық бөлімшесі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бойынша береді.</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11-тармағының</w:t>
      </w:r>
      <w:r>
        <w:rPr>
          <w:rFonts w:ascii="Times New Roman"/>
          <w:b w:val="false"/>
          <w:i w:val="false"/>
          <w:color w:val="000000"/>
          <w:sz w:val="28"/>
        </w:rPr>
        <w:t> 2) және 3) тармақшаларында көрсетілген құжаттар аталған құжаттарды тіркеуге жауапты Академияның құрылымдық бөлімшесіне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оқуды аяқтау бойынша ұсынылады.</w:t>
      </w:r>
      <w:r>
        <w:br/>
      </w:r>
      <w:r>
        <w:rPr>
          <w:rFonts w:ascii="Times New Roman"/>
          <w:b w:val="false"/>
          <w:i w:val="false"/>
          <w:color w:val="000000"/>
          <w:sz w:val="28"/>
        </w:rPr>
        <w:t>
</w:t>
      </w:r>
      <w:r>
        <w:rPr>
          <w:rFonts w:ascii="Times New Roman"/>
          <w:b w:val="false"/>
          <w:i w:val="false"/>
          <w:color w:val="000000"/>
          <w:sz w:val="28"/>
        </w:rPr>
        <w:t>
      14. Құжаттардың ұсынылғанын растау мемлекеттік қызметті алушыны құжаттарды беру және тапсыру күні тіркелетін есеп алу журналына тіркеу болып табылады.</w:t>
      </w:r>
      <w:r>
        <w:br/>
      </w:r>
      <w:r>
        <w:rPr>
          <w:rFonts w:ascii="Times New Roman"/>
          <w:b w:val="false"/>
          <w:i w:val="false"/>
          <w:color w:val="000000"/>
          <w:sz w:val="28"/>
        </w:rPr>
        <w:t>
</w:t>
      </w:r>
      <w:r>
        <w:rPr>
          <w:rFonts w:ascii="Times New Roman"/>
          <w:b w:val="false"/>
          <w:i w:val="false"/>
          <w:color w:val="000000"/>
          <w:sz w:val="28"/>
        </w:rPr>
        <w:t>
      15. Жоғарғы оқу орнынан кейінгі бағдарламаны толық немесе ішінара меңгергенін растайтын құжат мемлекеттік қызметті алушыға қолма-қол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ұсынудан бас тарту үшін негіз:</w:t>
      </w:r>
      <w:r>
        <w:br/>
      </w:r>
      <w:r>
        <w:rPr>
          <w:rFonts w:ascii="Times New Roman"/>
          <w:b w:val="false"/>
          <w:i w:val="false"/>
          <w:color w:val="000000"/>
          <w:sz w:val="28"/>
        </w:rPr>
        <w:t>
</w:t>
      </w:r>
      <w:r>
        <w:rPr>
          <w:rFonts w:ascii="Times New Roman"/>
          <w:b w:val="false"/>
          <w:i w:val="false"/>
          <w:color w:val="000000"/>
          <w:sz w:val="28"/>
        </w:rPr>
        <w:t>
      1) академиялық берешектің (оқу поцесінде қанағаттанарлықсыз (әріптік жүйе бойынша баға – F, балдардың сандық баламасы – 0, пайыздық мазмұны – 0-49) алуы) болуы;</w:t>
      </w:r>
      <w:r>
        <w:br/>
      </w:r>
      <w:r>
        <w:rPr>
          <w:rFonts w:ascii="Times New Roman"/>
          <w:b w:val="false"/>
          <w:i w:val="false"/>
          <w:color w:val="000000"/>
          <w:sz w:val="28"/>
        </w:rPr>
        <w:t>
</w:t>
      </w:r>
      <w:r>
        <w:rPr>
          <w:rFonts w:ascii="Times New Roman"/>
          <w:b w:val="false"/>
          <w:i w:val="false"/>
          <w:color w:val="000000"/>
          <w:sz w:val="28"/>
        </w:rPr>
        <w:t>
      2) кешенді мемлекеттік емтихан бойынша қанағаттанарлықсыз (әріптік жүйе бойынша баға – F, балдардың сандық баламасы – 0, пайыздық мазмұны – 0-49) баға алу;</w:t>
      </w:r>
      <w:r>
        <w:br/>
      </w:r>
      <w:r>
        <w:rPr>
          <w:rFonts w:ascii="Times New Roman"/>
          <w:b w:val="false"/>
          <w:i w:val="false"/>
          <w:color w:val="000000"/>
          <w:sz w:val="28"/>
        </w:rPr>
        <w:t>
</w:t>
      </w:r>
      <w:r>
        <w:rPr>
          <w:rFonts w:ascii="Times New Roman"/>
          <w:b w:val="false"/>
          <w:i w:val="false"/>
          <w:color w:val="000000"/>
          <w:sz w:val="28"/>
        </w:rPr>
        <w:t>
      3) диссертацияны қорғау кезенде қанағаттанарлықсыз (әріптік жүйе бойынша баға – F, балдардың сандық баламасы – 0, пайыздық мазмұны – 0-49) баға алу;</w:t>
      </w:r>
      <w:r>
        <w:br/>
      </w:r>
      <w:r>
        <w:rPr>
          <w:rFonts w:ascii="Times New Roman"/>
          <w:b w:val="false"/>
          <w:i w:val="false"/>
          <w:color w:val="000000"/>
          <w:sz w:val="28"/>
        </w:rPr>
        <w:t>
</w:t>
      </w:r>
      <w:r>
        <w:rPr>
          <w:rFonts w:ascii="Times New Roman"/>
          <w:b w:val="false"/>
          <w:i w:val="false"/>
          <w:color w:val="000000"/>
          <w:sz w:val="28"/>
        </w:rPr>
        <w:t>
      4) мемлекеттік аттестаттау комиссиясына дәлелсіз себеппен келмеу;</w:t>
      </w:r>
      <w:r>
        <w:br/>
      </w:r>
      <w:r>
        <w:rPr>
          <w:rFonts w:ascii="Times New Roman"/>
          <w:b w:val="false"/>
          <w:i w:val="false"/>
          <w:color w:val="000000"/>
          <w:sz w:val="28"/>
        </w:rPr>
        <w:t>
</w:t>
      </w:r>
      <w:r>
        <w:rPr>
          <w:rFonts w:ascii="Times New Roman"/>
          <w:b w:val="false"/>
          <w:i w:val="false"/>
          <w:color w:val="000000"/>
          <w:sz w:val="28"/>
        </w:rPr>
        <w:t>
      5) осы стандарттың 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адамдардың мемлекеттік қызмет ақысын уақтылы төлемеуі;</w:t>
      </w:r>
      <w:r>
        <w:br/>
      </w:r>
      <w:r>
        <w:rPr>
          <w:rFonts w:ascii="Times New Roman"/>
          <w:b w:val="false"/>
          <w:i w:val="false"/>
          <w:color w:val="000000"/>
          <w:sz w:val="28"/>
        </w:rPr>
        <w:t>
</w:t>
      </w:r>
      <w:r>
        <w:rPr>
          <w:rFonts w:ascii="Times New Roman"/>
          <w:b w:val="false"/>
          <w:i w:val="false"/>
          <w:color w:val="000000"/>
          <w:sz w:val="28"/>
        </w:rPr>
        <w:t>
      6) бір семестрде үш және одан да көп күн қатарынан сабақтарда дәлелді себепсіз болмаған жағдайда.</w:t>
      </w:r>
    </w:p>
    <w:bookmarkEnd w:id="52"/>
    <w:bookmarkStart w:name="z258" w:id="53"/>
    <w:p>
      <w:pPr>
        <w:spacing w:after="0"/>
        <w:ind w:left="0"/>
        <w:jc w:val="left"/>
      </w:pPr>
      <w:r>
        <w:rPr>
          <w:rFonts w:ascii="Times New Roman"/>
          <w:b/>
          <w:i w:val="false"/>
          <w:color w:val="000000"/>
        </w:rPr>
        <w:t xml:space="preserve"> 
3. Жұмыс қағидаттары</w:t>
      </w:r>
    </w:p>
    <w:bookmarkEnd w:id="53"/>
    <w:bookmarkStart w:name="z259" w:id="54"/>
    <w:p>
      <w:pPr>
        <w:spacing w:after="0"/>
        <w:ind w:left="0"/>
        <w:jc w:val="both"/>
      </w:pPr>
      <w:r>
        <w:rPr>
          <w:rFonts w:ascii="Times New Roman"/>
          <w:b w:val="false"/>
          <w:i w:val="false"/>
          <w:color w:val="000000"/>
          <w:sz w:val="28"/>
        </w:rPr>
        <w:t>
      17. Агенттіктің және аумақтық бөлімшенің қызметі адамның конституциялық құқықтарын, қызметтік борышты атқару кезінде заңдылықты сақтауға негізделеді және сыпайылық; мемлекеттік қызмет көрсету бойынша толық ақпарат беру, оның сақталуын, қорғалуын және құпиялылығын қамтамасыз ету қағидаттарында жүзеге асырылады.</w:t>
      </w:r>
    </w:p>
    <w:bookmarkEnd w:id="54"/>
    <w:bookmarkStart w:name="z260" w:id="55"/>
    <w:p>
      <w:pPr>
        <w:spacing w:after="0"/>
        <w:ind w:left="0"/>
        <w:jc w:val="left"/>
      </w:pPr>
      <w:r>
        <w:rPr>
          <w:rFonts w:ascii="Times New Roman"/>
          <w:b/>
          <w:i w:val="false"/>
          <w:color w:val="000000"/>
        </w:rPr>
        <w:t xml:space="preserve"> 
4. Жұмыс нәтижелері</w:t>
      </w:r>
    </w:p>
    <w:bookmarkEnd w:id="55"/>
    <w:bookmarkStart w:name="z261" w:id="56"/>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Агенттіктің және аумақтық бөлімшенің жұмысы бағаланатын мемлекеттік қызмет көрсетудің сапа және тиімділік көрсеткіштерінің нысаналы мәндері жыл сайын Агенттік төрағасының тиісті бұйрығымен бекітіледі.</w:t>
      </w:r>
    </w:p>
    <w:bookmarkEnd w:id="56"/>
    <w:bookmarkStart w:name="z263" w:id="57"/>
    <w:p>
      <w:pPr>
        <w:spacing w:after="0"/>
        <w:ind w:left="0"/>
        <w:jc w:val="left"/>
      </w:pPr>
      <w:r>
        <w:rPr>
          <w:rFonts w:ascii="Times New Roman"/>
          <w:b/>
          <w:i w:val="false"/>
          <w:color w:val="000000"/>
        </w:rPr>
        <w:t xml:space="preserve"> 
5. Шағымдану тәртібі</w:t>
      </w:r>
    </w:p>
    <w:bookmarkEnd w:id="57"/>
    <w:bookmarkStart w:name="z264" w:id="58"/>
    <w:p>
      <w:pPr>
        <w:spacing w:after="0"/>
        <w:ind w:left="0"/>
        <w:jc w:val="both"/>
      </w:pPr>
      <w:r>
        <w:rPr>
          <w:rFonts w:ascii="Times New Roman"/>
          <w:b w:val="false"/>
          <w:i w:val="false"/>
          <w:color w:val="000000"/>
          <w:sz w:val="28"/>
        </w:rPr>
        <w:t>
      20. Әрекетіне (әрекетсіздігіне) шағымдану және шағымды дайындауға жәрдемдесу тәртібін Академия білім алушысының кураторы (эдвайзері)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және 8 (7172) 75-31-17 телефон бойынша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Академияға не Агенттікке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www.kyzmet.kz интернет-ресурсына, 8 (7172) 75-35-34, 75-35-85 телефондары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Академияның ректорының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сондай-ақ Академия ректорының блогына www.pa-academy.kz электрондық мекенжайы бойынша беріледі.</w:t>
      </w:r>
      <w:r>
        <w:br/>
      </w:r>
      <w:r>
        <w:rPr>
          <w:rFonts w:ascii="Times New Roman"/>
          <w:b w:val="false"/>
          <w:i w:val="false"/>
          <w:color w:val="000000"/>
          <w:sz w:val="28"/>
        </w:rPr>
        <w:t>
</w:t>
      </w:r>
      <w:r>
        <w:rPr>
          <w:rFonts w:ascii="Times New Roman"/>
          <w:b w:val="false"/>
          <w:i w:val="false"/>
          <w:color w:val="000000"/>
          <w:sz w:val="28"/>
        </w:rPr>
        <w:t>
      23. Агенттіктің не Академияның шағымды қарауының нәтижелерімен келіспеген жағдайда мемлекеттік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шағым түсірген мемлекеттік қызметті алушыға күні мен уақыты, шағымды қабылдаған лауазымды адамның тегі және аты-жөні, шағымға жауап алудың мерзімдері мен орны, шағымды қарау барысы туралы ақпаратты алуға болатын адамның байланыс деректері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w:t>
      </w:r>
      <w:r>
        <w:rPr>
          <w:rFonts w:ascii="Times New Roman"/>
          <w:b w:val="false"/>
          <w:i w:val="false"/>
          <w:color w:val="000000"/>
          <w:sz w:val="28"/>
        </w:rPr>
        <w:t>тәртіпте</w:t>
      </w:r>
      <w:r>
        <w:rPr>
          <w:rFonts w:ascii="Times New Roman"/>
          <w:b w:val="false"/>
          <w:i w:val="false"/>
          <w:color w:val="000000"/>
          <w:sz w:val="28"/>
        </w:rPr>
        <w:t xml:space="preserve">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телефондары бойынша ұсынылады.</w:t>
      </w:r>
    </w:p>
    <w:bookmarkEnd w:id="58"/>
    <w:bookmarkStart w:name="z272" w:id="59"/>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жанындағы Мемлекеттік басқару    </w:t>
      </w:r>
      <w:r>
        <w:br/>
      </w:r>
      <w:r>
        <w:rPr>
          <w:rFonts w:ascii="Times New Roman"/>
          <w:b w:val="false"/>
          <w:i w:val="false"/>
          <w:color w:val="000000"/>
          <w:sz w:val="28"/>
        </w:rPr>
        <w:t xml:space="preserve">
академиясында жоғары оқу орнынан   </w:t>
      </w:r>
      <w:r>
        <w:br/>
      </w:r>
      <w:r>
        <w:rPr>
          <w:rFonts w:ascii="Times New Roman"/>
          <w:b w:val="false"/>
          <w:i w:val="false"/>
          <w:color w:val="000000"/>
          <w:sz w:val="28"/>
        </w:rPr>
        <w:t xml:space="preserve">
кейінгі білім берудің кәсіптік    </w:t>
      </w:r>
      <w:r>
        <w:br/>
      </w:r>
      <w:r>
        <w:rPr>
          <w:rFonts w:ascii="Times New Roman"/>
          <w:b w:val="false"/>
          <w:i w:val="false"/>
          <w:color w:val="000000"/>
          <w:sz w:val="28"/>
        </w:rPr>
        <w:t xml:space="preserve">
бағдарламалары бойынша оқыту»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59"/>
    <w:bookmarkStart w:name="z273" w:id="60"/>
    <w:p>
      <w:pPr>
        <w:spacing w:after="0"/>
        <w:ind w:left="0"/>
        <w:jc w:val="left"/>
      </w:pPr>
      <w:r>
        <w:rPr>
          <w:rFonts w:ascii="Times New Roman"/>
          <w:b/>
          <w:i w:val="false"/>
          <w:color w:val="000000"/>
        </w:rPr>
        <w:t xml:space="preserve"> 
Кесте. Сапа мен нәтижелілік көрсеткіштерінің мәндері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2364"/>
        <w:gridCol w:w="2365"/>
        <w:gridCol w:w="2365"/>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нәтижелілік көрсеткіштері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бекітілген       </w:t>
      </w:r>
    </w:p>
    <w:bookmarkEnd w:id="61"/>
    <w:bookmarkStart w:name="z275" w:id="62"/>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академиясында қайта даярлау және біліктілікті арттыру бағдарламалары бойынша оқыту» мемлекеттік қызмет көрсету стандарты</w:t>
      </w:r>
    </w:p>
    <w:bookmarkEnd w:id="62"/>
    <w:bookmarkStart w:name="z276" w:id="63"/>
    <w:p>
      <w:pPr>
        <w:spacing w:after="0"/>
        <w:ind w:left="0"/>
        <w:jc w:val="left"/>
      </w:pPr>
      <w:r>
        <w:rPr>
          <w:rFonts w:ascii="Times New Roman"/>
          <w:b/>
          <w:i w:val="false"/>
          <w:color w:val="000000"/>
        </w:rPr>
        <w:t xml:space="preserve"> 
1.Жалпы ережелер</w:t>
      </w:r>
    </w:p>
    <w:bookmarkEnd w:id="63"/>
    <w:bookmarkStart w:name="z277" w:id="64"/>
    <w:p>
      <w:pPr>
        <w:spacing w:after="0"/>
        <w:ind w:left="0"/>
        <w:jc w:val="both"/>
      </w:pPr>
      <w:r>
        <w:rPr>
          <w:rFonts w:ascii="Times New Roman"/>
          <w:b w:val="false"/>
          <w:i w:val="false"/>
          <w:color w:val="000000"/>
          <w:sz w:val="28"/>
        </w:rPr>
        <w:t>
      1. Мемлекеттік қызметті Қазақстан Республикасы Президентінің жанындағы Мемлекеттік басқару академиясы (бұдан әрі – Академия) келесі Астана қаласы, Абай даңғылы, 33а; Бейбітшілік көшесі, 46 мекенжайы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«Білім беру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 Президентінің 2004 жылғы 11 қазандағы № 1457 Жарлығымен бекітілген Қазақстан Республикасының мемлекеттік қызметшілерді қайта даярлау және біліктілігін арттыру </w:t>
      </w:r>
      <w:r>
        <w:rPr>
          <w:rFonts w:ascii="Times New Roman"/>
          <w:b w:val="false"/>
          <w:i w:val="false"/>
          <w:color w:val="000000"/>
          <w:sz w:val="28"/>
        </w:rPr>
        <w:t>ережелері</w:t>
      </w:r>
      <w:r>
        <w:rPr>
          <w:rFonts w:ascii="Times New Roman"/>
          <w:b w:val="false"/>
          <w:i w:val="false"/>
          <w:color w:val="000000"/>
          <w:sz w:val="28"/>
        </w:rPr>
        <w:t>, Қазақстан Республикасы Мемлекеттік қызмет істері агенттігі (бұдан әрі – Агенттік) Төрағасының 2011 жылғы 17 мамырдағы № 02-01-02/96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Президентінің жанындағы Мемлекеттік басқару академиясында, мемлекеттік қызметшілерді қайта даярлау және біліктілігін арттырудың өңірлік орталықтары мен білім берудің өзге де ұйымдарында мемлекеттік қызметшілерді қайта даярлау және біліктілігін арттыру ұйымдарының ережелері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Академияның: www.pa-academy.kz интернет-ресурсында орналастырылған, сондай-ақ, 8 (7172) 31-90-52, 31-92-57 телефондары бойынша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қайта даярлау бағдарламасын меңгергенін растайтын қосымшасы бар куәлік;</w:t>
      </w:r>
      <w:r>
        <w:br/>
      </w:r>
      <w:r>
        <w:rPr>
          <w:rFonts w:ascii="Times New Roman"/>
          <w:b w:val="false"/>
          <w:i w:val="false"/>
          <w:color w:val="000000"/>
          <w:sz w:val="28"/>
        </w:rPr>
        <w:t>
</w:t>
      </w:r>
      <w:r>
        <w:rPr>
          <w:rFonts w:ascii="Times New Roman"/>
          <w:b w:val="false"/>
          <w:i w:val="false"/>
          <w:color w:val="000000"/>
          <w:sz w:val="28"/>
        </w:rPr>
        <w:t>
      2) біліктілігін арттыру бағдарламасын меңгергенін растайтын сертификат;</w:t>
      </w:r>
      <w:r>
        <w:br/>
      </w:r>
      <w:r>
        <w:rPr>
          <w:rFonts w:ascii="Times New Roman"/>
          <w:b w:val="false"/>
          <w:i w:val="false"/>
          <w:color w:val="000000"/>
          <w:sz w:val="28"/>
        </w:rPr>
        <w:t>
</w:t>
      </w:r>
      <w:r>
        <w:rPr>
          <w:rFonts w:ascii="Times New Roman"/>
          <w:b w:val="false"/>
          <w:i w:val="false"/>
          <w:color w:val="000000"/>
          <w:sz w:val="28"/>
        </w:rPr>
        <w:t>
      3) біліктілігін арттыру бағдарламасын немесе қайта даярлау курстарын ішінара меңгергенін растайтын анықтама;</w:t>
      </w:r>
      <w:r>
        <w:br/>
      </w:r>
      <w:r>
        <w:rPr>
          <w:rFonts w:ascii="Times New Roman"/>
          <w:b w:val="false"/>
          <w:i w:val="false"/>
          <w:color w:val="000000"/>
          <w:sz w:val="28"/>
        </w:rPr>
        <w:t>
</w:t>
      </w:r>
      <w:r>
        <w:rPr>
          <w:rFonts w:ascii="Times New Roman"/>
          <w:b w:val="false"/>
          <w:i w:val="false"/>
          <w:color w:val="000000"/>
          <w:sz w:val="28"/>
        </w:rPr>
        <w:t>
      4)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 азаматтар мен азаматтығы жоқ адамдарға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 қайта даярлау курсы немесе біліктілікті арттыру семинары басталған сәттен бастап оқу түріне байланысты – қырық академиялық сағаттан екі жүз қырық академиялық сағатқа дейін.</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rPr>
        <w:t>
      1) республикалық бюджет қаражаты есебінен мемлекеттік қызметшілерге;</w:t>
      </w:r>
      <w:r>
        <w:br/>
      </w:r>
      <w:r>
        <w:rPr>
          <w:rFonts w:ascii="Times New Roman"/>
          <w:b w:val="false"/>
          <w:i w:val="false"/>
          <w:color w:val="000000"/>
          <w:sz w:val="28"/>
        </w:rPr>
        <w:t>
</w:t>
      </w:r>
      <w:r>
        <w:rPr>
          <w:rFonts w:ascii="Times New Roman"/>
          <w:b w:val="false"/>
          <w:i w:val="false"/>
          <w:color w:val="000000"/>
          <w:sz w:val="28"/>
        </w:rPr>
        <w:t>
      2) Агенттік бекіткен бағаларға сәйкес жеке және/немесе заңды тұлғалар қаражаты есебінен өзге адамдарға көрсетіледі.</w:t>
      </w:r>
      <w:r>
        <w:br/>
      </w:r>
      <w:r>
        <w:rPr>
          <w:rFonts w:ascii="Times New Roman"/>
          <w:b w:val="false"/>
          <w:i w:val="false"/>
          <w:color w:val="000000"/>
          <w:sz w:val="28"/>
        </w:rPr>
        <w:t>
</w:t>
      </w:r>
      <w:r>
        <w:rPr>
          <w:rFonts w:ascii="Times New Roman"/>
          <w:b w:val="false"/>
          <w:i w:val="false"/>
          <w:color w:val="000000"/>
          <w:sz w:val="28"/>
        </w:rPr>
        <w:t>
      9.Мемлекеттік қызмет семинар бағдарламасына сәйкес, демалыс және 2007 жылғы 15 мамырдағы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сағат 13.00-ден 14.30-ға дейінгі түскі үзіліспен сағат 09.00-ден 18.30-ға дейін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Академия айқындайтын курстарды өткізу кестесіне сәйкес алдын ала жазылумен,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Академия ғимаратында көрсетіледі. Үй-жай режимі: ғимаратқа кіру Академияның лауазымды адамы қол қойған тізім бойынша жүзеге асырылады.</w:t>
      </w:r>
      <w:r>
        <w:br/>
      </w:r>
      <w:r>
        <w:rPr>
          <w:rFonts w:ascii="Times New Roman"/>
          <w:b w:val="false"/>
          <w:i w:val="false"/>
          <w:color w:val="000000"/>
          <w:sz w:val="28"/>
        </w:rPr>
        <w:t>
</w:t>
      </w:r>
      <w:r>
        <w:rPr>
          <w:rFonts w:ascii="Times New Roman"/>
          <w:b w:val="false"/>
          <w:i w:val="false"/>
          <w:color w:val="000000"/>
          <w:sz w:val="28"/>
        </w:rPr>
        <w:t>
      Ғимараттың тәулік бойғы күзет бекеті, өртке қарсы сигнализациясы және өзге де қауіпсіздік шаралары бар.</w:t>
      </w:r>
    </w:p>
    <w:bookmarkEnd w:id="64"/>
    <w:bookmarkStart w:name="z295" w:id="65"/>
    <w:p>
      <w:pPr>
        <w:spacing w:after="0"/>
        <w:ind w:left="0"/>
        <w:jc w:val="left"/>
      </w:pPr>
      <w:r>
        <w:rPr>
          <w:rFonts w:ascii="Times New Roman"/>
          <w:b/>
          <w:i w:val="false"/>
          <w:color w:val="000000"/>
        </w:rPr>
        <w:t xml:space="preserve"> 
2. Мемлекеттік қызмет көрсету тәртібі</w:t>
      </w:r>
    </w:p>
    <w:bookmarkEnd w:id="65"/>
    <w:bookmarkStart w:name="z296" w:id="66"/>
    <w:p>
      <w:pPr>
        <w:spacing w:after="0"/>
        <w:ind w:left="0"/>
        <w:jc w:val="both"/>
      </w:pPr>
      <w:r>
        <w:rPr>
          <w:rFonts w:ascii="Times New Roman"/>
          <w:b w:val="false"/>
          <w:i w:val="false"/>
          <w:color w:val="000000"/>
          <w:sz w:val="28"/>
        </w:rPr>
        <w:t>
      11.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мемлекеттік қызметшілер үшін:</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Академия белгілеген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мемлекеттік орган ұсынатын мемлекеттік қызметті алушылардың тізімі;</w:t>
      </w:r>
      <w:r>
        <w:br/>
      </w:r>
      <w:r>
        <w:rPr>
          <w:rFonts w:ascii="Times New Roman"/>
          <w:b w:val="false"/>
          <w:i w:val="false"/>
          <w:color w:val="000000"/>
          <w:sz w:val="28"/>
        </w:rPr>
        <w:t>
</w:t>
      </w:r>
      <w:r>
        <w:rPr>
          <w:rFonts w:ascii="Times New Roman"/>
          <w:b w:val="false"/>
          <w:i w:val="false"/>
          <w:color w:val="000000"/>
          <w:sz w:val="28"/>
        </w:rPr>
        <w:t>
      2) өзге мемлекеттік қызметті алушылар үшін:</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Академия белгілеген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төлемді растайтын құжат болуы тиіс.</w:t>
      </w:r>
      <w:r>
        <w:br/>
      </w:r>
      <w:r>
        <w:rPr>
          <w:rFonts w:ascii="Times New Roman"/>
          <w:b w:val="false"/>
          <w:i w:val="false"/>
          <w:color w:val="000000"/>
          <w:sz w:val="28"/>
        </w:rPr>
        <w:t>
</w:t>
      </w:r>
      <w:r>
        <w:rPr>
          <w:rFonts w:ascii="Times New Roman"/>
          <w:b w:val="false"/>
          <w:i w:val="false"/>
          <w:color w:val="000000"/>
          <w:sz w:val="28"/>
        </w:rPr>
        <w:t>
      12. Сауалнама бланкісін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Академияда немесе Академияның www.pa-academy.kz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 үшін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Академияның қосымша білім беру бағдарламасы бойынша оқу процесіне жауапты құрылымдық бөлімше қызметкеріне ұсынылады.</w:t>
      </w:r>
      <w:r>
        <w:br/>
      </w:r>
      <w:r>
        <w:rPr>
          <w:rFonts w:ascii="Times New Roman"/>
          <w:b w:val="false"/>
          <w:i w:val="false"/>
          <w:color w:val="000000"/>
          <w:sz w:val="28"/>
        </w:rPr>
        <w:t>
</w:t>
      </w:r>
      <w:r>
        <w:rPr>
          <w:rFonts w:ascii="Times New Roman"/>
          <w:b w:val="false"/>
          <w:i w:val="false"/>
          <w:color w:val="000000"/>
          <w:sz w:val="28"/>
        </w:rPr>
        <w:t>
      14. Құжаттарды ұсынуды растау Академияның уәкілетті қызметкерінің мемлекеттік қызметті алушыны есепке алу журналында тіркеуі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қызметтің нәтижесі мемлекеттік қызметті алушыға қолма-қол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ұсынудан бас тартуға негіздер:</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пакетін ұсынбау;</w:t>
      </w:r>
      <w:r>
        <w:br/>
      </w:r>
      <w:r>
        <w:rPr>
          <w:rFonts w:ascii="Times New Roman"/>
          <w:b w:val="false"/>
          <w:i w:val="false"/>
          <w:color w:val="000000"/>
          <w:sz w:val="28"/>
        </w:rPr>
        <w:t>
</w:t>
      </w:r>
      <w:r>
        <w:rPr>
          <w:rFonts w:ascii="Times New Roman"/>
          <w:b w:val="false"/>
          <w:i w:val="false"/>
          <w:color w:val="000000"/>
          <w:sz w:val="28"/>
        </w:rPr>
        <w:t>
      қайта даярлау курстары үшін: мемлекеттік қызметті алушының дәлелді себепсіз 6 академиялық сағаттан артық қалуы не болмауы;</w:t>
      </w:r>
      <w:r>
        <w:br/>
      </w:r>
      <w:r>
        <w:rPr>
          <w:rFonts w:ascii="Times New Roman"/>
          <w:b w:val="false"/>
          <w:i w:val="false"/>
          <w:color w:val="000000"/>
          <w:sz w:val="28"/>
        </w:rPr>
        <w:t>
</w:t>
      </w:r>
      <w:r>
        <w:rPr>
          <w:rFonts w:ascii="Times New Roman"/>
          <w:b w:val="false"/>
          <w:i w:val="false"/>
          <w:color w:val="000000"/>
          <w:sz w:val="28"/>
        </w:rPr>
        <w:t>
      біліктілігін арттыру семинарлары үшін: мемлекеттік қызметті алушының дәлелді себепсіз 3 академиялық сағаттан артық қалуы не болмауы.</w:t>
      </w:r>
    </w:p>
    <w:bookmarkEnd w:id="66"/>
    <w:bookmarkStart w:name="z313" w:id="67"/>
    <w:p>
      <w:pPr>
        <w:spacing w:after="0"/>
        <w:ind w:left="0"/>
        <w:jc w:val="left"/>
      </w:pPr>
      <w:r>
        <w:rPr>
          <w:rFonts w:ascii="Times New Roman"/>
          <w:b/>
          <w:i w:val="false"/>
          <w:color w:val="000000"/>
        </w:rPr>
        <w:t xml:space="preserve"> 
3.Жұмыс қағидаттары</w:t>
      </w:r>
    </w:p>
    <w:bookmarkEnd w:id="67"/>
    <w:bookmarkStart w:name="z314" w:id="68"/>
    <w:p>
      <w:pPr>
        <w:spacing w:after="0"/>
        <w:ind w:left="0"/>
        <w:jc w:val="both"/>
      </w:pPr>
      <w:r>
        <w:rPr>
          <w:rFonts w:ascii="Times New Roman"/>
          <w:b w:val="false"/>
          <w:i w:val="false"/>
          <w:color w:val="000000"/>
          <w:sz w:val="28"/>
        </w:rPr>
        <w:t>
      17. Агенттіктің және аумақтық бөлімшенің қызметі адамның конституциялық құқықтарын, қызметтік борышты атқару кезінде заңдылықты сақтауға негізделеді және сыпайылық; мемлекеттік қызмет көрсету бойынша толық ақпарат беру, оның сақталуын, қорғалуын және құпиялылығын қамтамасыз ету қағидаттарында жүзеге асырылады.</w:t>
      </w:r>
    </w:p>
    <w:bookmarkEnd w:id="68"/>
    <w:bookmarkStart w:name="z315" w:id="69"/>
    <w:p>
      <w:pPr>
        <w:spacing w:after="0"/>
        <w:ind w:left="0"/>
        <w:jc w:val="left"/>
      </w:pPr>
      <w:r>
        <w:rPr>
          <w:rFonts w:ascii="Times New Roman"/>
          <w:b/>
          <w:i w:val="false"/>
          <w:color w:val="000000"/>
        </w:rPr>
        <w:t xml:space="preserve"> 
4. Жұмыс нәтижелері</w:t>
      </w:r>
    </w:p>
    <w:bookmarkEnd w:id="69"/>
    <w:bookmarkStart w:name="z316" w:id="70"/>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Агенттіктің және аумақтық бөлімшенің жұмысы бағаланатын мемлекеттік қызмет көрсетудің сапа және тиімділік көрсеткіштерінің нысаналы мәндері жыл сайын Агенттік төрағасының тиісті бұйрығымен бекітіледі.</w:t>
      </w:r>
    </w:p>
    <w:bookmarkEnd w:id="70"/>
    <w:bookmarkStart w:name="z318" w:id="71"/>
    <w:p>
      <w:pPr>
        <w:spacing w:after="0"/>
        <w:ind w:left="0"/>
        <w:jc w:val="left"/>
      </w:pPr>
      <w:r>
        <w:rPr>
          <w:rFonts w:ascii="Times New Roman"/>
          <w:b/>
          <w:i w:val="false"/>
          <w:color w:val="000000"/>
        </w:rPr>
        <w:t xml:space="preserve"> 
5. Шағымдану тәртібі</w:t>
      </w:r>
    </w:p>
    <w:bookmarkEnd w:id="71"/>
    <w:bookmarkStart w:name="z319" w:id="72"/>
    <w:p>
      <w:pPr>
        <w:spacing w:after="0"/>
        <w:ind w:left="0"/>
        <w:jc w:val="both"/>
      </w:pPr>
      <w:r>
        <w:rPr>
          <w:rFonts w:ascii="Times New Roman"/>
          <w:b w:val="false"/>
          <w:i w:val="false"/>
          <w:color w:val="000000"/>
          <w:sz w:val="28"/>
        </w:rPr>
        <w:t>
      20. Әрекетіне (әрекетсіздігіне) шағымдану және шағымды дайындауға жәрдемдесу тәртібін Академия білім алушысының кураторы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және 8 (7172) 75-31-17 телефон бойынша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Академияға не Агенттікке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www.kyzmet.kz интернет-ресурсына, 8 (7172) 75-35-34, 75-35-85 телефондары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Академия ректорының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сондай-ақ Академия ректорының блогына www.pa-academy.kz электрондық мекенжайы бойынша беріледі.</w:t>
      </w:r>
      <w:r>
        <w:br/>
      </w:r>
      <w:r>
        <w:rPr>
          <w:rFonts w:ascii="Times New Roman"/>
          <w:b w:val="false"/>
          <w:i w:val="false"/>
          <w:color w:val="000000"/>
          <w:sz w:val="28"/>
        </w:rPr>
        <w:t>
</w:t>
      </w:r>
      <w:r>
        <w:rPr>
          <w:rFonts w:ascii="Times New Roman"/>
          <w:b w:val="false"/>
          <w:i w:val="false"/>
          <w:color w:val="000000"/>
          <w:sz w:val="28"/>
        </w:rPr>
        <w:t>
      23. Агенттіктің не Академияның шағымды қарауының нәтижелерімен келіспеген жағдайда мемлекеттік қызметті алушы Қазақстан Республикасының заңнамасында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шағым түсірген мемлекеттік қызметті алушыға күні мен уақыты, шағымды қабылдаған лауазымды адамның тегі және аты-жөні, шағымға жауап алудың мерзімдері мен орны, шағымды қарау барысы туралы ақпаратты алуға болатын адамның байланыс деректері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xml:space="preserve">
      Шағымды қарау барысы туралы ақпарат осы стандарттың </w:t>
      </w:r>
      <w:r>
        <w:br/>
      </w:r>
      <w:r>
        <w:rPr>
          <w:rFonts w:ascii="Times New Roman"/>
          <w:b w:val="false"/>
          <w:i w:val="false"/>
          <w:color w:val="000000"/>
          <w:sz w:val="28"/>
        </w:rPr>
        <w:t>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телефондары бойынша ұсынылады.</w:t>
      </w:r>
    </w:p>
    <w:bookmarkEnd w:id="72"/>
    <w:bookmarkStart w:name="z327" w:id="73"/>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жанындағы Мемлекеттік басқару    </w:t>
      </w:r>
      <w:r>
        <w:br/>
      </w:r>
      <w:r>
        <w:rPr>
          <w:rFonts w:ascii="Times New Roman"/>
          <w:b w:val="false"/>
          <w:i w:val="false"/>
          <w:color w:val="000000"/>
          <w:sz w:val="28"/>
        </w:rPr>
        <w:t xml:space="preserve">
академиясында қайта даярлау және   </w:t>
      </w:r>
      <w:r>
        <w:br/>
      </w:r>
      <w:r>
        <w:rPr>
          <w:rFonts w:ascii="Times New Roman"/>
          <w:b w:val="false"/>
          <w:i w:val="false"/>
          <w:color w:val="000000"/>
          <w:sz w:val="28"/>
        </w:rPr>
        <w:t xml:space="preserve">
біліктілігін арттыру бағдарламалары </w:t>
      </w:r>
      <w:r>
        <w:br/>
      </w:r>
      <w:r>
        <w:rPr>
          <w:rFonts w:ascii="Times New Roman"/>
          <w:b w:val="false"/>
          <w:i w:val="false"/>
          <w:color w:val="000000"/>
          <w:sz w:val="28"/>
        </w:rPr>
        <w:t xml:space="preserve">
бойынша оқыту»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73"/>
    <w:bookmarkStart w:name="z328" w:id="74"/>
    <w:p>
      <w:pPr>
        <w:spacing w:after="0"/>
        <w:ind w:left="0"/>
        <w:jc w:val="left"/>
      </w:pPr>
      <w:r>
        <w:rPr>
          <w:rFonts w:ascii="Times New Roman"/>
          <w:b/>
          <w:i w:val="false"/>
          <w:color w:val="000000"/>
        </w:rPr>
        <w:t xml:space="preserve"> 
Кесте. Сапа мен нәтижелілік көрсеткіштерінің мәндері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2364"/>
        <w:gridCol w:w="2365"/>
        <w:gridCol w:w="2365"/>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нәтижелілік көрсеткіштері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1687 қаулысымен   </w:t>
      </w:r>
      <w:r>
        <w:br/>
      </w:r>
      <w:r>
        <w:rPr>
          <w:rFonts w:ascii="Times New Roman"/>
          <w:b w:val="false"/>
          <w:i w:val="false"/>
          <w:color w:val="000000"/>
          <w:sz w:val="28"/>
        </w:rPr>
        <w:t xml:space="preserve">
бекітілген     </w:t>
      </w:r>
    </w:p>
    <w:bookmarkEnd w:id="75"/>
    <w:bookmarkStart w:name="z330" w:id="76"/>
    <w:p>
      <w:pPr>
        <w:spacing w:after="0"/>
        <w:ind w:left="0"/>
        <w:jc w:val="left"/>
      </w:pPr>
      <w:r>
        <w:rPr>
          <w:rFonts w:ascii="Times New Roman"/>
          <w:b/>
          <w:i w:val="false"/>
          <w:color w:val="000000"/>
        </w:rPr>
        <w:t xml:space="preserve"> 
«Мемлекеттік қызметшілерді қайта даярлау және біліктілігін арттырудың білім беру бағдарламаларын келісу» мемлекеттік қызмет стандарты</w:t>
      </w:r>
    </w:p>
    <w:bookmarkEnd w:id="76"/>
    <w:bookmarkStart w:name="z331" w:id="77"/>
    <w:p>
      <w:pPr>
        <w:spacing w:after="0"/>
        <w:ind w:left="0"/>
        <w:jc w:val="left"/>
      </w:pPr>
      <w:r>
        <w:rPr>
          <w:rFonts w:ascii="Times New Roman"/>
          <w:b/>
          <w:i w:val="false"/>
          <w:color w:val="000000"/>
        </w:rPr>
        <w:t xml:space="preserve"> 
1. Жалпы ережелер</w:t>
      </w:r>
    </w:p>
    <w:bookmarkEnd w:id="77"/>
    <w:bookmarkStart w:name="z332" w:id="78"/>
    <w:p>
      <w:pPr>
        <w:spacing w:after="0"/>
        <w:ind w:left="0"/>
        <w:jc w:val="both"/>
      </w:pPr>
      <w:r>
        <w:rPr>
          <w:rFonts w:ascii="Times New Roman"/>
          <w:b w:val="false"/>
          <w:i w:val="false"/>
          <w:color w:val="000000"/>
          <w:sz w:val="28"/>
        </w:rPr>
        <w:t>
      1. Мемлекеттік қызметті Қазақстан Республикасының Мемлекеттік қызмет істері агенттігі (бұдан әрі – Агенттік) Астана қаласы, Абай даңғылы, 33 а мекенжайы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Президентінің 1999 жылғы 3 желтоқсандағы № 280 Жарлығымен бекітілген Қазақстан Республикасының Мемлекеттік қызмет істері агенттігі туралы </w:t>
      </w:r>
      <w:r>
        <w:rPr>
          <w:rFonts w:ascii="Times New Roman"/>
          <w:b w:val="false"/>
          <w:i w:val="false"/>
          <w:color w:val="000000"/>
          <w:sz w:val="28"/>
        </w:rPr>
        <w:t>ережесі</w:t>
      </w:r>
      <w:r>
        <w:rPr>
          <w:rFonts w:ascii="Times New Roman"/>
          <w:b w:val="false"/>
          <w:i w:val="false"/>
          <w:color w:val="000000"/>
          <w:sz w:val="28"/>
        </w:rPr>
        <w:t xml:space="preserve"> және Қазақстан Республикасы Президентінің 2004 жылғы 11 қазандағы № 1457 Жарлығымен бекітілген Қазақстан Республикасының мемлекеттік қызметшілерін қайта даярлау және олардың біліктілігін арттыру </w:t>
      </w:r>
      <w:r>
        <w:rPr>
          <w:rFonts w:ascii="Times New Roman"/>
          <w:b w:val="false"/>
          <w:i w:val="false"/>
          <w:color w:val="000000"/>
          <w:sz w:val="28"/>
        </w:rPr>
        <w:t>ережесі</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 Агенттіктің www.kyzmet.kz интернет-ресурсында орналастырылады, сондай-ақ 8 (7172) 75-35-34, 75-35-85 телефондары бойынша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мемлекеттік қызметшілерді қайта даярлау және біліктілігін арттырудың білім беру бағдарламаларына (бұдан әрі – бағдарлама) келісім берілгенін растайтын хат-келісім не мемлекеттік қызметті ұсынудан бас тарту туралы дәлелді жауапты қамтитын хат (бұдан әрі – хат)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қызметшілерді қайта даярлау және біліктілігін арттыру саласындағы білім беру қызметтерін көрсетуге құқығын растайтын құжаты бар білім беру ұйымдарына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 күнтізбелік 30 күн;</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кезекте күтуге рұқсат берілетін ең көп уақыт – 30 минут;</w:t>
      </w:r>
      <w:r>
        <w:br/>
      </w:r>
      <w:r>
        <w:rPr>
          <w:rFonts w:ascii="Times New Roman"/>
          <w:b w:val="false"/>
          <w:i w:val="false"/>
          <w:color w:val="000000"/>
          <w:sz w:val="28"/>
        </w:rPr>
        <w:t>
</w:t>
      </w:r>
      <w:r>
        <w:rPr>
          <w:rFonts w:ascii="Times New Roman"/>
          <w:b w:val="false"/>
          <w:i w:val="false"/>
          <w:color w:val="000000"/>
          <w:sz w:val="28"/>
        </w:rPr>
        <w:t>
      3) өтініш беруші жүгінген күні сол жерде көрсетілетін мемлекеттік қызметті алушыға қызмет көрсетудің рұқсат берілетін ең көп уақыт – 30 минут;</w:t>
      </w:r>
      <w:r>
        <w:br/>
      </w:r>
      <w:r>
        <w:rPr>
          <w:rFonts w:ascii="Times New Roman"/>
          <w:b w:val="false"/>
          <w:i w:val="false"/>
          <w:color w:val="000000"/>
          <w:sz w:val="28"/>
        </w:rPr>
        <w:t>
</w:t>
      </w:r>
      <w:r>
        <w:rPr>
          <w:rFonts w:ascii="Times New Roman"/>
          <w:b w:val="false"/>
          <w:i w:val="false"/>
          <w:color w:val="000000"/>
          <w:sz w:val="28"/>
        </w:rPr>
        <w:t>
      4) келісуге бағдарламалар тиісті жылғы 15 қаңтардан бастап 15 мамырға дейінгі және 10 қыркүйектен бастап 10 желтоқсанға дейінгі аралықта қабылданады.</w:t>
      </w:r>
      <w:r>
        <w:br/>
      </w:r>
      <w:r>
        <w:rPr>
          <w:rFonts w:ascii="Times New Roman"/>
          <w:b w:val="false"/>
          <w:i w:val="false"/>
          <w:color w:val="000000"/>
          <w:sz w:val="28"/>
        </w:rPr>
        <w:t>
</w:t>
      </w:r>
      <w:r>
        <w:rPr>
          <w:rFonts w:ascii="Times New Roman"/>
          <w:b w:val="false"/>
          <w:i w:val="false"/>
          <w:color w:val="000000"/>
          <w:sz w:val="28"/>
        </w:rPr>
        <w:t>
      Агенттікпен келісілген бағдарламалар келісу күнінен бастап бір жыл ішінде қолданыста болады.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Агенттіктің жұмыс кестесі: сенбі, жексенбі және 2007 жылғы 15 мамырдағы Қазақстан Республикасы Еңбек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сағат 13.00-ден 14.30-ға дейінгі түскі үзіліспен сағат 09.00-ден 18.30-ға дейін көрсетіледі. </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көрсету құжаттарды тіркеу тәртібімен, алдын алу жазылусыз, жеделдетілген қызмет көрсетусіз жүзеге асырылады. </w:t>
      </w:r>
      <w:r>
        <w:br/>
      </w:r>
      <w:r>
        <w:rPr>
          <w:rFonts w:ascii="Times New Roman"/>
          <w:b w:val="false"/>
          <w:i w:val="false"/>
          <w:color w:val="000000"/>
          <w:sz w:val="28"/>
        </w:rPr>
        <w:t>
</w:t>
      </w:r>
      <w:r>
        <w:rPr>
          <w:rFonts w:ascii="Times New Roman"/>
          <w:b w:val="false"/>
          <w:i w:val="false"/>
          <w:color w:val="000000"/>
          <w:sz w:val="28"/>
        </w:rPr>
        <w:t>
      10. Үй-жай режимі: ғимаратқа кіру бөлек кіреберісі бар рұқсаттама бюросында берілетін біржолғы рұқсат қағазы бойынша жүзеге асырылады.</w:t>
      </w:r>
      <w:r>
        <w:br/>
      </w:r>
      <w:r>
        <w:rPr>
          <w:rFonts w:ascii="Times New Roman"/>
          <w:b w:val="false"/>
          <w:i w:val="false"/>
          <w:color w:val="000000"/>
          <w:sz w:val="28"/>
        </w:rPr>
        <w:t>
</w:t>
      </w:r>
      <w:r>
        <w:rPr>
          <w:rFonts w:ascii="Times New Roman"/>
          <w:b w:val="false"/>
          <w:i w:val="false"/>
          <w:color w:val="000000"/>
          <w:sz w:val="28"/>
        </w:rPr>
        <w:t>
      Ғимараттың тәулік бойғы күзет бекеті, өртке қарсы сигнализациясы және өзге де қауіпсіздік шаралары бар.</w:t>
      </w:r>
    </w:p>
    <w:bookmarkEnd w:id="78"/>
    <w:bookmarkStart w:name="z349" w:id="79"/>
    <w:p>
      <w:pPr>
        <w:spacing w:after="0"/>
        <w:ind w:left="0"/>
        <w:jc w:val="left"/>
      </w:pPr>
      <w:r>
        <w:rPr>
          <w:rFonts w:ascii="Times New Roman"/>
          <w:b/>
          <w:i w:val="false"/>
          <w:color w:val="000000"/>
        </w:rPr>
        <w:t xml:space="preserve"> 
2. Мемлекеттік қызмет көрсету тәртібі</w:t>
      </w:r>
    </w:p>
    <w:bookmarkEnd w:id="79"/>
    <w:bookmarkStart w:name="z350" w:id="80"/>
    <w:p>
      <w:pPr>
        <w:spacing w:after="0"/>
        <w:ind w:left="0"/>
        <w:jc w:val="both"/>
      </w:pPr>
      <w:r>
        <w:rPr>
          <w:rFonts w:ascii="Times New Roman"/>
          <w:b w:val="false"/>
          <w:i w:val="false"/>
          <w:color w:val="000000"/>
          <w:sz w:val="28"/>
        </w:rPr>
        <w:t>
      11. Мемлекеттік қызметті алу үшін:</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еркін нысандағы жазбаша өтініш;</w:t>
      </w:r>
      <w:r>
        <w:br/>
      </w:r>
      <w:r>
        <w:rPr>
          <w:rFonts w:ascii="Times New Roman"/>
          <w:b w:val="false"/>
          <w:i w:val="false"/>
          <w:color w:val="000000"/>
          <w:sz w:val="28"/>
        </w:rPr>
        <w:t>
</w:t>
      </w:r>
      <w:r>
        <w:rPr>
          <w:rFonts w:ascii="Times New Roman"/>
          <w:b w:val="false"/>
          <w:i w:val="false"/>
          <w:color w:val="000000"/>
          <w:sz w:val="28"/>
        </w:rPr>
        <w:t>
      2) нотариатта куәландырылған мемлекеттік қызметті алушының құрылтай құжаттары;</w:t>
      </w:r>
      <w:r>
        <w:br/>
      </w:r>
      <w:r>
        <w:rPr>
          <w:rFonts w:ascii="Times New Roman"/>
          <w:b w:val="false"/>
          <w:i w:val="false"/>
          <w:color w:val="000000"/>
          <w:sz w:val="28"/>
        </w:rPr>
        <w:t>
</w:t>
      </w:r>
      <w:r>
        <w:rPr>
          <w:rFonts w:ascii="Times New Roman"/>
          <w:b w:val="false"/>
          <w:i w:val="false"/>
          <w:color w:val="000000"/>
          <w:sz w:val="28"/>
        </w:rPr>
        <w:t>
      3) білім беру бағдарламасының жобасы ұсынылуы тиіс.</w:t>
      </w:r>
      <w:r>
        <w:br/>
      </w:r>
      <w:r>
        <w:rPr>
          <w:rFonts w:ascii="Times New Roman"/>
          <w:b w:val="false"/>
          <w:i w:val="false"/>
          <w:color w:val="000000"/>
          <w:sz w:val="28"/>
        </w:rPr>
        <w:t>
</w:t>
      </w:r>
      <w:r>
        <w:rPr>
          <w:rFonts w:ascii="Times New Roman"/>
          <w:b w:val="false"/>
          <w:i w:val="false"/>
          <w:color w:val="000000"/>
          <w:sz w:val="28"/>
        </w:rPr>
        <w:t>
      12. Жазбаша өтініш мемлекеттік қызметті алушының уәкілетті адамының қолы қойылған ұйымның бланкісінде еркін нысанда рәсімделеді.</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Агенттік кеңсесіне тапсырылады не осы стандартың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почтамен жіберіледі.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қабылдауды растау мемлекеттік қызметті алушыға күні мен уақыты, құжаттарды қабылдаған адамның тегі және аты-жөні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қызметінің нәтижесі мемлекеттік қызметті алушыға қолма-қол беріледі не почтамен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тартуға негіз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топтамасын толық ұсынбау болып табылады.</w:t>
      </w:r>
    </w:p>
    <w:bookmarkEnd w:id="80"/>
    <w:bookmarkStart w:name="z359" w:id="81"/>
    <w:p>
      <w:pPr>
        <w:spacing w:after="0"/>
        <w:ind w:left="0"/>
        <w:jc w:val="left"/>
      </w:pPr>
      <w:r>
        <w:rPr>
          <w:rFonts w:ascii="Times New Roman"/>
          <w:b/>
          <w:i w:val="false"/>
          <w:color w:val="000000"/>
        </w:rPr>
        <w:t xml:space="preserve"> 
3. Жұмыс қағидаттары</w:t>
      </w:r>
    </w:p>
    <w:bookmarkEnd w:id="81"/>
    <w:bookmarkStart w:name="z360" w:id="82"/>
    <w:p>
      <w:pPr>
        <w:spacing w:after="0"/>
        <w:ind w:left="0"/>
        <w:jc w:val="both"/>
      </w:pPr>
      <w:r>
        <w:rPr>
          <w:rFonts w:ascii="Times New Roman"/>
          <w:b w:val="false"/>
          <w:i w:val="false"/>
          <w:color w:val="000000"/>
          <w:sz w:val="28"/>
        </w:rPr>
        <w:t>
      17. Агенттік қызметі адамның конституциялық құқықтарын, қызметтік борышты атқару кезінде заңдылықты сақтауға негізделеді және сыпайылық, мемлекеттік қызмет көрсету бойынша толық ақпарат беру, оның сақталуын, қорғалуын және құпиялылығын қамтамасыз ету қағидаттарында жүзеге асырылады.</w:t>
      </w:r>
    </w:p>
    <w:bookmarkEnd w:id="82"/>
    <w:bookmarkStart w:name="z361" w:id="83"/>
    <w:p>
      <w:pPr>
        <w:spacing w:after="0"/>
        <w:ind w:left="0"/>
        <w:jc w:val="left"/>
      </w:pPr>
      <w:r>
        <w:rPr>
          <w:rFonts w:ascii="Times New Roman"/>
          <w:b/>
          <w:i w:val="false"/>
          <w:color w:val="000000"/>
        </w:rPr>
        <w:t xml:space="preserve"> 
4. Жұмыс нәтижелері</w:t>
      </w:r>
    </w:p>
    <w:bookmarkEnd w:id="83"/>
    <w:bookmarkStart w:name="z362" w:id="84"/>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Агенттіктің жұмысы бағаланатын мемлекеттік қызмет көрсетудің сапа және тиімділік көрсеткіштерінің нысаналы мәндері жыл сайын Агенттік төрағасының бұйрығымен бекітіледі.</w:t>
      </w:r>
    </w:p>
    <w:bookmarkEnd w:id="84"/>
    <w:bookmarkStart w:name="z364" w:id="85"/>
    <w:p>
      <w:pPr>
        <w:spacing w:after="0"/>
        <w:ind w:left="0"/>
        <w:jc w:val="left"/>
      </w:pPr>
      <w:r>
        <w:rPr>
          <w:rFonts w:ascii="Times New Roman"/>
          <w:b/>
          <w:i w:val="false"/>
          <w:color w:val="000000"/>
        </w:rPr>
        <w:t xml:space="preserve"> 
5. Шағымдану тәртібі</w:t>
      </w:r>
    </w:p>
    <w:bookmarkEnd w:id="85"/>
    <w:bookmarkStart w:name="z365" w:id="86"/>
    <w:p>
      <w:pPr>
        <w:spacing w:after="0"/>
        <w:ind w:left="0"/>
        <w:jc w:val="both"/>
      </w:pPr>
      <w:r>
        <w:rPr>
          <w:rFonts w:ascii="Times New Roman"/>
          <w:b w:val="false"/>
          <w:i w:val="false"/>
          <w:color w:val="000000"/>
          <w:sz w:val="28"/>
        </w:rPr>
        <w:t>
      20. Әрекетіне (әрекетсіздігіне) шағымдану және шағым дайындауға жәрдемдесу тәртібін Агенттік кеңсесінің қызметкері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және 8 (7172) 75-35-96 телефоны арқылы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Академияға не Агенттікке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www.kyzmet.kz интернет-ресурсына, 8 (7172) 75-35-34, 75-35-85 телефондары бойынша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Академияның ректорының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сондай-ақ Академия ректорының блогына www.pa-academy.kz электрондық мекенжайы бойынша беріледі.</w:t>
      </w:r>
      <w:r>
        <w:br/>
      </w:r>
      <w:r>
        <w:rPr>
          <w:rFonts w:ascii="Times New Roman"/>
          <w:b w:val="false"/>
          <w:i w:val="false"/>
          <w:color w:val="000000"/>
          <w:sz w:val="28"/>
        </w:rPr>
        <w:t>
</w:t>
      </w:r>
      <w:r>
        <w:rPr>
          <w:rFonts w:ascii="Times New Roman"/>
          <w:b w:val="false"/>
          <w:i w:val="false"/>
          <w:color w:val="000000"/>
          <w:sz w:val="28"/>
        </w:rPr>
        <w:t>
      23. Агенттіктің не Академияның шағымды қарауының нәтижелерімен келіспеген жағдайда мемлекеттік қызметті алушы Қазақстан Республикасының заңнамасында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беріледі.</w:t>
      </w:r>
      <w:r>
        <w:br/>
      </w:r>
      <w:r>
        <w:rPr>
          <w:rFonts w:ascii="Times New Roman"/>
          <w:b w:val="false"/>
          <w:i w:val="false"/>
          <w:color w:val="000000"/>
          <w:sz w:val="28"/>
        </w:rPr>
        <w:t>
</w:t>
      </w:r>
      <w:r>
        <w:rPr>
          <w:rFonts w:ascii="Times New Roman"/>
          <w:b w:val="false"/>
          <w:i w:val="false"/>
          <w:color w:val="000000"/>
          <w:sz w:val="28"/>
        </w:rPr>
        <w:t>
      25. Шағымды қабылдауды растау шағым түсірген мемлекеттік қызметті алушыға күні мен уақыты, шағымды қабылдаған лауазымды адамның тегі және аты-жөні, шағымға жауап алудың мерзімдері мен орны, шағымды қарау барысы туралы ақпаратты алуға болатын адамның байланыс деректері көрсетіле отырып берілетін талон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телефондары бойынша ұсынылады.</w:t>
      </w:r>
    </w:p>
    <w:bookmarkEnd w:id="86"/>
    <w:bookmarkStart w:name="z373" w:id="87"/>
    <w:p>
      <w:pPr>
        <w:spacing w:after="0"/>
        <w:ind w:left="0"/>
        <w:jc w:val="both"/>
      </w:pPr>
      <w:r>
        <w:rPr>
          <w:rFonts w:ascii="Times New Roman"/>
          <w:b w:val="false"/>
          <w:i w:val="false"/>
          <w:color w:val="000000"/>
          <w:sz w:val="28"/>
        </w:rPr>
        <w:t xml:space="preserve">
«Мемлекеттік қызметшілерді  </w:t>
      </w:r>
      <w:r>
        <w:br/>
      </w:r>
      <w:r>
        <w:rPr>
          <w:rFonts w:ascii="Times New Roman"/>
          <w:b w:val="false"/>
          <w:i w:val="false"/>
          <w:color w:val="000000"/>
          <w:sz w:val="28"/>
        </w:rPr>
        <w:t>
қайта даярлау және біліктілігін</w:t>
      </w:r>
      <w:r>
        <w:br/>
      </w:r>
      <w:r>
        <w:rPr>
          <w:rFonts w:ascii="Times New Roman"/>
          <w:b w:val="false"/>
          <w:i w:val="false"/>
          <w:color w:val="000000"/>
          <w:sz w:val="28"/>
        </w:rPr>
        <w:t xml:space="preserve">
арттырудың білім беру    </w:t>
      </w:r>
      <w:r>
        <w:br/>
      </w:r>
      <w:r>
        <w:rPr>
          <w:rFonts w:ascii="Times New Roman"/>
          <w:b w:val="false"/>
          <w:i w:val="false"/>
          <w:color w:val="000000"/>
          <w:sz w:val="28"/>
        </w:rPr>
        <w:t xml:space="preserve">
бағдарламаларын келісу»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87"/>
    <w:bookmarkStart w:name="z374" w:id="88"/>
    <w:p>
      <w:pPr>
        <w:spacing w:after="0"/>
        <w:ind w:left="0"/>
        <w:jc w:val="left"/>
      </w:pPr>
      <w:r>
        <w:rPr>
          <w:rFonts w:ascii="Times New Roman"/>
          <w:b/>
          <w:i w:val="false"/>
          <w:color w:val="000000"/>
        </w:rPr>
        <w:t xml:space="preserve"> 
Кесте. Сапа мен нәтижелілік көрсеткіштерінің мәндері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2364"/>
        <w:gridCol w:w="2365"/>
        <w:gridCol w:w="2365"/>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нәтижелілік көрсеткіштері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