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a2a1" w14:textId="4c9a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жүрісі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28 желтоқсандағы № 1689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жол жүрісі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жол</w:t>
      </w:r>
      <w:r>
        <w:br/>
      </w:r>
      <w:r>
        <w:rPr>
          <w:rFonts w:ascii="Times New Roman"/>
          <w:b/>
          <w:i w:val="false"/>
          <w:color w:val="000000"/>
        </w:rPr>
        <w:t>
жүрісі мәселелері бойынша өзгерістер мен толықтырулар енгізу</w:t>
      </w:r>
      <w:r>
        <w:br/>
      </w:r>
      <w:r>
        <w:rPr>
          <w:rFonts w:ascii="Times New Roman"/>
          <w:b/>
          <w:i w:val="false"/>
          <w:color w:val="000000"/>
        </w:rPr>
        <w:t>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5-құжат; № 2, 19, 20-құжаттар; № 3, 22-құжат; № 5-6, 31-құжат; № 8, 45-құжат; № 10, 52-құжат; № 11, 55-құжат; № 12, 72, 77-құжаттар; № 13, 85, 86-құжаттар; № 15, 92, 95-құжаттар; № 16, 98, 102-құжаттар; № 23, 141-құжат; 2007 ж., № 1, 4-құжат; № 2, 16, 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w:t>
      </w:r>
      <w:r>
        <w:rPr>
          <w:rFonts w:ascii="Times New Roman"/>
          <w:b w:val="false"/>
          <w:i w:val="false"/>
          <w:color w:val="000000"/>
          <w:sz w:val="28"/>
        </w:rPr>
        <w:t>71-1-баптың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Осы Кодекстің 9-1-тарауында, сондай-ақ 85-3, 131, 136-2, 158, 158-1, 158-2, 174 (үшінші бөлігі), 465-баптарында көзделген әкімшілік құқық бұзушылық туралы істер жәбірленушінің өтініші бойынша қозғалады және ол әкімшілік құқық бұзушылық жасаған адаммен бітімгершілікке келгеннен кейін тоқтатылуға тиіс.»;</w:t>
      </w:r>
      <w:r>
        <w:br/>
      </w:r>
      <w:r>
        <w:rPr>
          <w:rFonts w:ascii="Times New Roman"/>
          <w:b w:val="false"/>
          <w:i w:val="false"/>
          <w:color w:val="000000"/>
          <w:sz w:val="28"/>
        </w:rPr>
        <w:t>
      2) </w:t>
      </w:r>
      <w:r>
        <w:rPr>
          <w:rFonts w:ascii="Times New Roman"/>
          <w:b w:val="false"/>
          <w:i w:val="false"/>
          <w:color w:val="000000"/>
          <w:sz w:val="28"/>
        </w:rPr>
        <w:t>247-бап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3) </w:t>
      </w:r>
      <w:r>
        <w:rPr>
          <w:rFonts w:ascii="Times New Roman"/>
          <w:b w:val="false"/>
          <w:i w:val="false"/>
          <w:color w:val="000000"/>
          <w:sz w:val="28"/>
        </w:rPr>
        <w:t>461-бап</w:t>
      </w:r>
      <w:r>
        <w:rPr>
          <w:rFonts w:ascii="Times New Roman"/>
          <w:b w:val="false"/>
          <w:i w:val="false"/>
          <w:color w:val="000000"/>
          <w:sz w:val="28"/>
        </w:rPr>
        <w:t xml:space="preserve"> мынадай мазмұндағы тоғызыншы бөлікпен толықтырылсын:</w:t>
      </w:r>
      <w:r>
        <w:br/>
      </w:r>
      <w:r>
        <w:rPr>
          <w:rFonts w:ascii="Times New Roman"/>
          <w:b w:val="false"/>
          <w:i w:val="false"/>
          <w:color w:val="000000"/>
          <w:sz w:val="28"/>
        </w:rPr>
        <w:t>
      «9. Осы баптың бірінші, төртінші және бесінші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4) </w:t>
      </w:r>
      <w:r>
        <w:rPr>
          <w:rFonts w:ascii="Times New Roman"/>
          <w:b w:val="false"/>
          <w:i w:val="false"/>
          <w:color w:val="000000"/>
          <w:sz w:val="28"/>
        </w:rPr>
        <w:t>461-1-бап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«461-1-бап. Көлік құралын жүргізу кезінде жүргізушінің</w:t>
      </w:r>
      <w:r>
        <w:br/>
      </w:r>
      <w:r>
        <w:rPr>
          <w:rFonts w:ascii="Times New Roman"/>
          <w:b w:val="false"/>
          <w:i w:val="false"/>
          <w:color w:val="000000"/>
          <w:sz w:val="28"/>
        </w:rPr>
        <w:t>
                  телекоммуникация құралын пайдалануы</w:t>
      </w:r>
      <w:r>
        <w:br/>
      </w:r>
      <w:r>
        <w:rPr>
          <w:rFonts w:ascii="Times New Roman"/>
          <w:b w:val="false"/>
          <w:i w:val="false"/>
          <w:color w:val="000000"/>
          <w:sz w:val="28"/>
        </w:rPr>
        <w:t>
      1. Көлік құралын жүргізу кезінде жүргізушінің телекоммуникация құралын пайдалануы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Ескерту. Көлік құралын жүргізу кезінде телекоммуникация құралын қолдың көмегінсіз сөйлесуге мүмкіндік беретін техникалық құрылғы арқылы пайдалануға рұқсат етіледі.»;</w:t>
      </w:r>
      <w:r>
        <w:br/>
      </w:r>
      <w:r>
        <w:rPr>
          <w:rFonts w:ascii="Times New Roman"/>
          <w:b w:val="false"/>
          <w:i w:val="false"/>
          <w:color w:val="000000"/>
          <w:sz w:val="28"/>
        </w:rPr>
        <w:t>
      5) </w:t>
      </w:r>
      <w:r>
        <w:rPr>
          <w:rFonts w:ascii="Times New Roman"/>
          <w:b w:val="false"/>
          <w:i w:val="false"/>
          <w:color w:val="000000"/>
          <w:sz w:val="28"/>
        </w:rPr>
        <w:t>462-бап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«462-бап. Көлiк құралдары жүргiзушiлерiнiң қозғалыстың</w:t>
      </w:r>
      <w:r>
        <w:br/>
      </w:r>
      <w:r>
        <w:rPr>
          <w:rFonts w:ascii="Times New Roman"/>
          <w:b w:val="false"/>
          <w:i w:val="false"/>
          <w:color w:val="000000"/>
          <w:sz w:val="28"/>
        </w:rPr>
        <w:t>
                белгiленген жылдамдығын арттыруы</w:t>
      </w:r>
      <w:r>
        <w:br/>
      </w:r>
      <w:r>
        <w:rPr>
          <w:rFonts w:ascii="Times New Roman"/>
          <w:b w:val="false"/>
          <w:i w:val="false"/>
          <w:color w:val="000000"/>
          <w:sz w:val="28"/>
        </w:rPr>
        <w:t>
      1. Көлiк құралдары жүргiзушiлерiнiң көлік құралы қозғалысының белгiленген жылдамдығын сағатына он километрден жиырма километрге дейiнгi шамаға арттыруы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Көлiк құралы қозғалысының белгiленген жылдамдығын сағатына жиырма километрден қырық километрге дейiнгi шамаға арттыру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3. Көлiк құралы қозғалысының белгiленген жылдамдығын сағатына қырық километрден астам шамаға арттыру –</w:t>
      </w:r>
      <w:r>
        <w:br/>
      </w:r>
      <w:r>
        <w:rPr>
          <w:rFonts w:ascii="Times New Roman"/>
          <w:b w:val="false"/>
          <w:i w:val="false"/>
          <w:color w:val="000000"/>
          <w:sz w:val="28"/>
        </w:rPr>
        <w:t>
      тоғыз ай мерзімге көлік құралын жүргізу құқығынан айыруға әкеп соғады.</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жиырма бес айлық есептік көрсеткіш мөлшерінде айыппұл салуға әкеп соғады.</w:t>
      </w:r>
      <w:r>
        <w:br/>
      </w:r>
      <w:r>
        <w:rPr>
          <w:rFonts w:ascii="Times New Roman"/>
          <w:b w:val="false"/>
          <w:i w:val="false"/>
          <w:color w:val="000000"/>
          <w:sz w:val="28"/>
        </w:rPr>
        <w:t>
      5. Осы баптың бірінші және екінші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тоғыз ай мерзімге көлік құралын жүргізу құқығынан айыруға әкеп соғады.»;</w:t>
      </w:r>
      <w:r>
        <w:br/>
      </w:r>
      <w:r>
        <w:rPr>
          <w:rFonts w:ascii="Times New Roman"/>
          <w:b w:val="false"/>
          <w:i w:val="false"/>
          <w:color w:val="000000"/>
          <w:sz w:val="28"/>
        </w:rPr>
        <w:t>
      6) </w:t>
      </w:r>
      <w:r>
        <w:rPr>
          <w:rFonts w:ascii="Times New Roman"/>
          <w:b w:val="false"/>
          <w:i w:val="false"/>
          <w:color w:val="000000"/>
          <w:sz w:val="28"/>
        </w:rPr>
        <w:t>463-бап</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«5. Осы баптың бірінші бөлігінде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7) </w:t>
      </w:r>
      <w:r>
        <w:rPr>
          <w:rFonts w:ascii="Times New Roman"/>
          <w:b w:val="false"/>
          <w:i w:val="false"/>
          <w:color w:val="000000"/>
          <w:sz w:val="28"/>
        </w:rPr>
        <w:t>463-1-бап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«463-1-бап. Жол қиылыстарынан өту қағидаларын бұзу немесе</w:t>
      </w:r>
      <w:r>
        <w:br/>
      </w:r>
      <w:r>
        <w:rPr>
          <w:rFonts w:ascii="Times New Roman"/>
          <w:b w:val="false"/>
          <w:i w:val="false"/>
          <w:color w:val="000000"/>
          <w:sz w:val="28"/>
        </w:rPr>
        <w:t>
                  жолдың жүру бөлігін кесіп өту</w:t>
      </w:r>
      <w:r>
        <w:br/>
      </w:r>
      <w:r>
        <w:rPr>
          <w:rFonts w:ascii="Times New Roman"/>
          <w:b w:val="false"/>
          <w:i w:val="false"/>
          <w:color w:val="000000"/>
          <w:sz w:val="28"/>
        </w:rPr>
        <w:t>
      1. Көлік құралдарының көлденең бағыттағы жүрісіне кедергі келтіруге (кептеліске) әкеп соқтырған кептеліс пайда болған жағдайда жол қиылысына шығу немесе жолдың жүру бөлігін кесіп өту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Жол жүрісі қағидаларының жол қиылысынан өтуде басымдық құқығын пайдаланатын көлік құралына жол беру талаптарын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3. Осы баптың бірінші және екінші тармақтарында көзделген жағдайларды қоспағанда, жол қиылыстарынан өту қағидаларын бұзу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5. Осы баптың бірінші, екінші және үшінші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8) </w:t>
      </w:r>
      <w:r>
        <w:rPr>
          <w:rFonts w:ascii="Times New Roman"/>
          <w:b w:val="false"/>
          <w:i w:val="false"/>
          <w:color w:val="000000"/>
          <w:sz w:val="28"/>
        </w:rPr>
        <w:t>463-2-бап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«463-2-бап. Маневр жасау қағидаларын бұзу</w:t>
      </w:r>
      <w:r>
        <w:br/>
      </w:r>
      <w:r>
        <w:rPr>
          <w:rFonts w:ascii="Times New Roman"/>
          <w:b w:val="false"/>
          <w:i w:val="false"/>
          <w:color w:val="000000"/>
          <w:sz w:val="28"/>
        </w:rPr>
        <w:t>
      1. Жол жүрісі қағидаларының жүру, қайта орналасу, бұрылу, кері бұрылу немесе тоқтау алдында сигнал беру талаптарын орындамау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2. Мұндай маневрлар жасауға тыйым салынған жерлерде кері бұрылу немесе артқа жүру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3. Осы Кодекстің 463-1-бабының екінші бөлігінде және 463-5-бабында көзделген жағдайларды қоспағанда, жол жүрісі қағидаларының жүрудің басым құқығын пайдаланатын көлік құралына жол беру талаптарын орындамау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5. Осы баптың бірінші, екінші және үшінші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9) </w:t>
      </w:r>
      <w:r>
        <w:rPr>
          <w:rFonts w:ascii="Times New Roman"/>
          <w:b w:val="false"/>
          <w:i w:val="false"/>
          <w:color w:val="000000"/>
          <w:sz w:val="28"/>
        </w:rPr>
        <w:t>463-3-бап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«463-3-бап. Көлік құралын жолдың жүру бөлігінде орналастыру,</w:t>
      </w:r>
      <w:r>
        <w:br/>
      </w:r>
      <w:r>
        <w:rPr>
          <w:rFonts w:ascii="Times New Roman"/>
          <w:b w:val="false"/>
          <w:i w:val="false"/>
          <w:color w:val="000000"/>
          <w:sz w:val="28"/>
        </w:rPr>
        <w:t>
                  қарама- қарсы жүріп өту немесе басып озу</w:t>
      </w:r>
      <w:r>
        <w:br/>
      </w:r>
      <w:r>
        <w:rPr>
          <w:rFonts w:ascii="Times New Roman"/>
          <w:b w:val="false"/>
          <w:i w:val="false"/>
          <w:color w:val="000000"/>
          <w:sz w:val="28"/>
        </w:rPr>
        <w:t>
                  қағидаларын бұзу</w:t>
      </w:r>
      <w:r>
        <w:br/>
      </w:r>
      <w:r>
        <w:rPr>
          <w:rFonts w:ascii="Times New Roman"/>
          <w:b w:val="false"/>
          <w:i w:val="false"/>
          <w:color w:val="000000"/>
          <w:sz w:val="28"/>
        </w:rPr>
        <w:t>
      1. Жол жүрісі қағидаларын бұза отырып, жаяу жүргіншілер жолымен, жол жиегімен немесе тротуармен жүру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2. Көлік құралын жолдың жүру бөлігінде орналастыру, қарама-қарсы жүріп өту немесе жолдың жүру бөлігінің қарсы бағытта жүруге арналған жағына шықпай басып озу қағидаларын бұзу, сол сияқты ұйымдасқан көліктік немесе жаяу колоннаны кесіп өту не одан орын алу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3. Жол жүрісі қағидаларында тыйым салынған жағдайларда, жолдың жүру бөлігінің қарсы жүруге арналған жағына шығу –</w:t>
      </w:r>
      <w:r>
        <w:br/>
      </w:r>
      <w:r>
        <w:rPr>
          <w:rFonts w:ascii="Times New Roman"/>
          <w:b w:val="false"/>
          <w:i w:val="false"/>
          <w:color w:val="000000"/>
          <w:sz w:val="28"/>
        </w:rPr>
        <w:t>
      бір жыл мерзімге көлік құралдарын жүргізу құқығынан айыруға әкеп соғады.</w:t>
      </w:r>
      <w:r>
        <w:br/>
      </w: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5. Осы баптың бірінші және екінші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6. Осы баптың үшінші және бесінші бөліктерінде көзделген, көлік құралын жүргізу құқығынан айырылған не көлік құралын жүргізу құқығы жоқ адамдар жасаған іс-әрекеттер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10) </w:t>
      </w:r>
      <w:r>
        <w:rPr>
          <w:rFonts w:ascii="Times New Roman"/>
          <w:b w:val="false"/>
          <w:i w:val="false"/>
          <w:color w:val="000000"/>
          <w:sz w:val="28"/>
        </w:rPr>
        <w:t>463-4-бап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«463-4-бап. Көлік құралдарын тоқтату немесе оларды қою</w:t>
      </w:r>
      <w:r>
        <w:br/>
      </w:r>
      <w:r>
        <w:rPr>
          <w:rFonts w:ascii="Times New Roman"/>
          <w:b w:val="false"/>
          <w:i w:val="false"/>
          <w:color w:val="000000"/>
          <w:sz w:val="28"/>
        </w:rPr>
        <w:t>
                  қағидаларын бұзу</w:t>
      </w:r>
      <w:r>
        <w:br/>
      </w:r>
      <w:r>
        <w:rPr>
          <w:rFonts w:ascii="Times New Roman"/>
          <w:b w:val="false"/>
          <w:i w:val="false"/>
          <w:color w:val="000000"/>
          <w:sz w:val="28"/>
        </w:rPr>
        <w:t>
      1. Осы Кодекстің 463-бабының бірінші бөлігінде, 466-бабында және осы баптың екінші – үшінші бөліктерінде көзделген жағдайларды қоспағанда, көлік құралдарын тоқтату немесе оларды қою қағидаларын бұзу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Көлік құралдарын тротуарда тоқтату немесе қою қағидаларын бұзу, сондай-ақ көлік құралдарын гүлзарларда, балалар немесе спорт алаңдарында тоқтату немесе оларды қою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3. Басқа көлік құралдарының жүрісіне кедергі келтіруге әкеп соқтырған, жолдың жүру бөлігінде көлік құралдарын тоқтату немесе оларды қою қағидаларын бұзу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4. Мүгедектердің көлік құралдарын тоқтату немесе оларды қою үшін бөлінген жерлерде көлік құралдарын тоқтату немесе оларды қою қағидаларын бұзу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5. Осы баптың бірінші, екінші және үшінші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жетпіс бес айлық есептік көрсеткіш мөлшерінде айыппұл салуға әкеп соғады.</w:t>
      </w:r>
      <w:r>
        <w:br/>
      </w:r>
      <w:r>
        <w:rPr>
          <w:rFonts w:ascii="Times New Roman"/>
          <w:b w:val="false"/>
          <w:i w:val="false"/>
          <w:color w:val="000000"/>
          <w:sz w:val="28"/>
        </w:rPr>
        <w:t>
      7. Осы баптың бірінші, екінші, үшінші және төртінші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11) </w:t>
      </w:r>
      <w:r>
        <w:rPr>
          <w:rFonts w:ascii="Times New Roman"/>
          <w:b w:val="false"/>
          <w:i w:val="false"/>
          <w:color w:val="000000"/>
          <w:sz w:val="28"/>
        </w:rPr>
        <w:t>463-5-бап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12) </w:t>
      </w:r>
      <w:r>
        <w:rPr>
          <w:rFonts w:ascii="Times New Roman"/>
          <w:b w:val="false"/>
          <w:i w:val="false"/>
          <w:color w:val="000000"/>
          <w:sz w:val="28"/>
        </w:rPr>
        <w:t>463-6-бап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13) </w:t>
      </w:r>
      <w:r>
        <w:rPr>
          <w:rFonts w:ascii="Times New Roman"/>
          <w:b w:val="false"/>
          <w:i w:val="false"/>
          <w:color w:val="000000"/>
          <w:sz w:val="28"/>
        </w:rPr>
        <w:t>463-7-бап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«463-7-бап. Жаяу жүргіншілер өтпелерінен өту және маршруттық</w:t>
      </w:r>
      <w:r>
        <w:br/>
      </w:r>
      <w:r>
        <w:rPr>
          <w:rFonts w:ascii="Times New Roman"/>
          <w:b w:val="false"/>
          <w:i w:val="false"/>
          <w:color w:val="000000"/>
          <w:sz w:val="28"/>
        </w:rPr>
        <w:t>
                  көлік құралдарының тоқтау қағидаларын бұзу</w:t>
      </w:r>
      <w:r>
        <w:br/>
      </w:r>
      <w:r>
        <w:rPr>
          <w:rFonts w:ascii="Times New Roman"/>
          <w:b w:val="false"/>
          <w:i w:val="false"/>
          <w:color w:val="000000"/>
          <w:sz w:val="28"/>
        </w:rPr>
        <w:t>
      1. Жаяу жүргіншілер өтпелерінен өту және маршруттық көлік құралдарының тоқтау қағидаларын бұзу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 –</w:t>
      </w:r>
      <w:r>
        <w:br/>
      </w:r>
      <w:r>
        <w:rPr>
          <w:rFonts w:ascii="Times New Roman"/>
          <w:b w:val="false"/>
          <w:i w:val="false"/>
          <w:color w:val="000000"/>
          <w:sz w:val="28"/>
        </w:rPr>
        <w:t>
      алты ай мерзімге көлік құралдарын жүргізу құқығынан айыруға әкеп соғады.»;</w:t>
      </w:r>
      <w:r>
        <w:br/>
      </w:r>
      <w:r>
        <w:rPr>
          <w:rFonts w:ascii="Times New Roman"/>
          <w:b w:val="false"/>
          <w:i w:val="false"/>
          <w:color w:val="000000"/>
          <w:sz w:val="28"/>
        </w:rPr>
        <w:t>
      14) </w:t>
      </w:r>
      <w:r>
        <w:rPr>
          <w:rFonts w:ascii="Times New Roman"/>
          <w:b w:val="false"/>
          <w:i w:val="false"/>
          <w:color w:val="000000"/>
          <w:sz w:val="28"/>
        </w:rPr>
        <w:t>463-8-бап</w:t>
      </w:r>
      <w:r>
        <w:rPr>
          <w:rFonts w:ascii="Times New Roman"/>
          <w:b w:val="false"/>
          <w:i w:val="false"/>
          <w:color w:val="000000"/>
          <w:sz w:val="28"/>
        </w:rPr>
        <w:t xml:space="preserve"> мынадай редакциядағы үшінші бөлікпен толықтырылсын:</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 –</w:t>
      </w:r>
      <w:r>
        <w:br/>
      </w:r>
      <w:r>
        <w:rPr>
          <w:rFonts w:ascii="Times New Roman"/>
          <w:b w:val="false"/>
          <w:i w:val="false"/>
          <w:color w:val="000000"/>
          <w:sz w:val="28"/>
        </w:rPr>
        <w:t>
      алты ай мерзімге көлік құралдарын жүргізу құқығынан айыруға әкеп соғады.»;</w:t>
      </w:r>
      <w:r>
        <w:br/>
      </w:r>
      <w:r>
        <w:rPr>
          <w:rFonts w:ascii="Times New Roman"/>
          <w:b w:val="false"/>
          <w:i w:val="false"/>
          <w:color w:val="000000"/>
          <w:sz w:val="28"/>
        </w:rPr>
        <w:t>
      15) </w:t>
      </w:r>
      <w:r>
        <w:rPr>
          <w:rFonts w:ascii="Times New Roman"/>
          <w:b w:val="false"/>
          <w:i w:val="false"/>
          <w:color w:val="000000"/>
          <w:sz w:val="28"/>
        </w:rPr>
        <w:t>464-бап</w:t>
      </w:r>
      <w:r>
        <w:rPr>
          <w:rFonts w:ascii="Times New Roman"/>
          <w:b w:val="false"/>
          <w:i w:val="false"/>
          <w:color w:val="000000"/>
          <w:sz w:val="28"/>
        </w:rPr>
        <w:t xml:space="preserve"> мынадай редакциядағы үшінші бөлікпен толықтырылсын:</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үшінші мәрте жасалған іс-әрекет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16) мынадай мазмұндағы 464-2, 464-3-баптармен толықтырылсын:</w:t>
      </w:r>
      <w:r>
        <w:br/>
      </w:r>
      <w:r>
        <w:rPr>
          <w:rFonts w:ascii="Times New Roman"/>
          <w:b w:val="false"/>
          <w:i w:val="false"/>
          <w:color w:val="000000"/>
          <w:sz w:val="28"/>
        </w:rPr>
        <w:t>
      «464-2-бап. Заңды тұлғалар мен дара кәсіпкерлердің көлік</w:t>
      </w:r>
      <w:r>
        <w:br/>
      </w:r>
      <w:r>
        <w:rPr>
          <w:rFonts w:ascii="Times New Roman"/>
          <w:b w:val="false"/>
          <w:i w:val="false"/>
          <w:color w:val="000000"/>
          <w:sz w:val="28"/>
        </w:rPr>
        <w:t>
                  құралдарын жүргізушілерді дайындау қағидаларын</w:t>
      </w:r>
      <w:r>
        <w:br/>
      </w:r>
      <w:r>
        <w:rPr>
          <w:rFonts w:ascii="Times New Roman"/>
          <w:b w:val="false"/>
          <w:i w:val="false"/>
          <w:color w:val="000000"/>
          <w:sz w:val="28"/>
        </w:rPr>
        <w:t>
                  бұзуы</w:t>
      </w:r>
      <w:r>
        <w:br/>
      </w:r>
      <w:r>
        <w:rPr>
          <w:rFonts w:ascii="Times New Roman"/>
          <w:b w:val="false"/>
          <w:i w:val="false"/>
          <w:color w:val="000000"/>
          <w:sz w:val="28"/>
        </w:rPr>
        <w:t>
      1. Заңды тұлғалар мен дара кәсіпкерлердің көлік құралдарын жүргізушілерді дайындау қағидаларын бұзуы –</w:t>
      </w:r>
      <w:r>
        <w:br/>
      </w:r>
      <w:r>
        <w:rPr>
          <w:rFonts w:ascii="Times New Roman"/>
          <w:b w:val="false"/>
          <w:i w:val="false"/>
          <w:color w:val="000000"/>
          <w:sz w:val="28"/>
        </w:rPr>
        <w:t>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 бір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көлік құралдарының жүргізушілерін дайындаумен айналысуға арналған қызметке тыйым сала отырып, дара кәсіпкерлерге, шағын немесе орта кәсіпкерлік субъектілері болып табылатын заңды тұлғаларға – бір жүз, ірі кәсіпкерлік субъектілері болып табылатын заңды тұлғаларға – бір жүз елу айлық есептік көрсеткіш мөлшерінде айыппұл салуға әкеп соғады.</w:t>
      </w:r>
      <w:r>
        <w:br/>
      </w:r>
      <w:r>
        <w:rPr>
          <w:rFonts w:ascii="Times New Roman"/>
          <w:b w:val="false"/>
          <w:i w:val="false"/>
          <w:color w:val="000000"/>
          <w:sz w:val="28"/>
        </w:rPr>
        <w:t>
      464-3-бап. Көлік құралдарының жүргізушілерін дайындау жөніндегі</w:t>
      </w:r>
      <w:r>
        <w:br/>
      </w:r>
      <w:r>
        <w:rPr>
          <w:rFonts w:ascii="Times New Roman"/>
          <w:b w:val="false"/>
          <w:i w:val="false"/>
          <w:color w:val="000000"/>
          <w:sz w:val="28"/>
        </w:rPr>
        <w:t>
                 Қазақстан Республикасының заңнамасын бұзу</w:t>
      </w:r>
      <w:r>
        <w:br/>
      </w:r>
      <w:r>
        <w:rPr>
          <w:rFonts w:ascii="Times New Roman"/>
          <w:b w:val="false"/>
          <w:i w:val="false"/>
          <w:color w:val="000000"/>
          <w:sz w:val="28"/>
        </w:rPr>
        <w:t>
      1. «Жол жүрісі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берілуі талап етілетін ақпаратты жол жүрісі қауіпсіздігін қамтамасыз ету жөніндегі уәкілетті органға аккредиттелген кәсіптік ұйымдардың уақтылы бермеуі немесе бермеуі, сол сияқты дәйексіз мәліметтерді беруі –</w:t>
      </w:r>
      <w:r>
        <w:br/>
      </w:r>
      <w:r>
        <w:rPr>
          <w:rFonts w:ascii="Times New Roman"/>
          <w:b w:val="false"/>
          <w:i w:val="false"/>
          <w:color w:val="000000"/>
          <w:sz w:val="28"/>
        </w:rPr>
        <w:t>
      аккредиттелген кәсіптік ұйымдарға бір жүз елу айлық есептік көрсеткіш мөлшерінде айыппұл салуға әкеп соғады.</w:t>
      </w:r>
      <w:r>
        <w:br/>
      </w:r>
      <w:r>
        <w:rPr>
          <w:rFonts w:ascii="Times New Roman"/>
          <w:b w:val="false"/>
          <w:i w:val="false"/>
          <w:color w:val="000000"/>
          <w:sz w:val="28"/>
        </w:rPr>
        <w:t>
      2. Заңды тұлғалардың және дара кәсіпкерлердің жол жүрісі қауіпсіздігін қамтамасыз ету жөніндегі уәкілетті органның белгіленген мерзімде заңдылықты бұзушылықты жою туралы жазбаша нұсқамасын орындамауы –</w:t>
      </w:r>
      <w:r>
        <w:br/>
      </w:r>
      <w:r>
        <w:rPr>
          <w:rFonts w:ascii="Times New Roman"/>
          <w:b w:val="false"/>
          <w:i w:val="false"/>
          <w:color w:val="000000"/>
          <w:sz w:val="28"/>
        </w:rPr>
        <w:t>
      заңды тұлғаларға және дара кәсіпкерлерге көлік құралдарының жүргізушілерін дайындау жөніндегі қызметті жүзеге асыратын тұлғаларды тиісті тізілімнен алып тастап, екі жүз айлық есептік көрсеткіш мөлшерінде айыппұл салуға әкеп соғады.»;</w:t>
      </w:r>
      <w:r>
        <w:br/>
      </w:r>
      <w:r>
        <w:rPr>
          <w:rFonts w:ascii="Times New Roman"/>
          <w:b w:val="false"/>
          <w:i w:val="false"/>
          <w:color w:val="000000"/>
          <w:sz w:val="28"/>
        </w:rPr>
        <w:t>
      17) </w:t>
      </w:r>
      <w:r>
        <w:rPr>
          <w:rFonts w:ascii="Times New Roman"/>
          <w:b w:val="false"/>
          <w:i w:val="false"/>
          <w:color w:val="000000"/>
          <w:sz w:val="28"/>
        </w:rPr>
        <w:t>465-бап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«465-бап. Көлiк құралдары жүргiзушiлерінiң көлiк құралдарының</w:t>
      </w:r>
      <w:r>
        <w:br/>
      </w:r>
      <w:r>
        <w:rPr>
          <w:rFonts w:ascii="Times New Roman"/>
          <w:b w:val="false"/>
          <w:i w:val="false"/>
          <w:color w:val="000000"/>
          <w:sz w:val="28"/>
        </w:rPr>
        <w:t>
                немесе өзге де мүлiктiң зақымдануына әкеп соқтырған</w:t>
      </w:r>
      <w:r>
        <w:br/>
      </w:r>
      <w:r>
        <w:rPr>
          <w:rFonts w:ascii="Times New Roman"/>
          <w:b w:val="false"/>
          <w:i w:val="false"/>
          <w:color w:val="000000"/>
          <w:sz w:val="28"/>
        </w:rPr>
        <w:t>
                жол жүрісінің белгiленген қағидаларын бұзуы</w:t>
      </w:r>
      <w:r>
        <w:br/>
      </w:r>
      <w:r>
        <w:rPr>
          <w:rFonts w:ascii="Times New Roman"/>
          <w:b w:val="false"/>
          <w:i w:val="false"/>
          <w:color w:val="000000"/>
          <w:sz w:val="28"/>
        </w:rPr>
        <w:t>
      1. Көлiк құралдары жүргiзушiлерінiң жәбірленушіге материалдық залал келтiрген, көлiк құралының, жүктердiң, жолдардың, жол құрылыстарының және басқа құрылыстардың немесе өзге де мүлiктiң зақымдануына әкеп соқтырған жол жүрісінің белгiленген қағидаларын бұзуы –</w:t>
      </w:r>
      <w:r>
        <w:br/>
      </w:r>
      <w:r>
        <w:rPr>
          <w:rFonts w:ascii="Times New Roman"/>
          <w:b w:val="false"/>
          <w:i w:val="false"/>
          <w:color w:val="000000"/>
          <w:sz w:val="28"/>
        </w:rPr>
        <w:t>
      он бес айлық есептік көрсеткіш мөлшерінде айыппұл салуға әкеп соғады.</w:t>
      </w:r>
      <w:r>
        <w:br/>
      </w:r>
      <w:r>
        <w:rPr>
          <w:rFonts w:ascii="Times New Roman"/>
          <w:b w:val="false"/>
          <w:i w:val="false"/>
          <w:color w:val="000000"/>
          <w:sz w:val="28"/>
        </w:rPr>
        <w:t>
      2. Көлік құралдарын жүргізу құқығы жоқ не одан айырылған адам жасаған нақ сол іс-әрекеттер –</w:t>
      </w:r>
      <w:r>
        <w:br/>
      </w:r>
      <w:r>
        <w:rPr>
          <w:rFonts w:ascii="Times New Roman"/>
          <w:b w:val="false"/>
          <w:i w:val="false"/>
          <w:color w:val="000000"/>
          <w:sz w:val="28"/>
        </w:rPr>
        <w:t>
      жиырма айлық есептік көрсеткіш мөлшерінде айыппұл салуға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жүргізушілерге қатысты алты ай мерзімге көлік құралын жүргізу құқығынан айыруға, көлік құралын жүргізу құқығы жоқ не одан айырылған адамдарға отыз айлық есептік көрсеткіш мөлшерінде айыппұл салуға әкеп соғады.</w:t>
      </w:r>
      <w:r>
        <w:br/>
      </w:r>
      <w:r>
        <w:rPr>
          <w:rFonts w:ascii="Times New Roman"/>
          <w:b w:val="false"/>
          <w:i w:val="false"/>
          <w:color w:val="000000"/>
          <w:sz w:val="28"/>
        </w:rPr>
        <w:t>
      Ескерту: Осы бап бойынша әкімшілік құқық бұзушылық туралы іс осы Кодекстің 71-1-бабында көзделген негіздер бойынша қозғалады.»;</w:t>
      </w:r>
      <w:r>
        <w:br/>
      </w:r>
      <w:r>
        <w:rPr>
          <w:rFonts w:ascii="Times New Roman"/>
          <w:b w:val="false"/>
          <w:i w:val="false"/>
          <w:color w:val="000000"/>
          <w:sz w:val="28"/>
        </w:rPr>
        <w:t>
      18) </w:t>
      </w:r>
      <w:r>
        <w:rPr>
          <w:rFonts w:ascii="Times New Roman"/>
          <w:b w:val="false"/>
          <w:i w:val="false"/>
          <w:color w:val="000000"/>
          <w:sz w:val="28"/>
        </w:rPr>
        <w:t>467</w:t>
      </w:r>
      <w:r>
        <w:rPr>
          <w:rFonts w:ascii="Times New Roman"/>
          <w:b w:val="false"/>
          <w:i w:val="false"/>
          <w:color w:val="000000"/>
          <w:sz w:val="28"/>
        </w:rPr>
        <w:t>, </w:t>
      </w:r>
      <w:r>
        <w:rPr>
          <w:rFonts w:ascii="Times New Roman"/>
          <w:b w:val="false"/>
          <w:i w:val="false"/>
          <w:color w:val="000000"/>
          <w:sz w:val="28"/>
        </w:rPr>
        <w:t>468-баптар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«467-бап. Жүргізушінің алкогольден, есірткіден және (немесе)</w:t>
      </w:r>
      <w:r>
        <w:br/>
      </w:r>
      <w:r>
        <w:rPr>
          <w:rFonts w:ascii="Times New Roman"/>
          <w:b w:val="false"/>
          <w:i w:val="false"/>
          <w:color w:val="000000"/>
          <w:sz w:val="28"/>
        </w:rPr>
        <w:t>
                уытқұмарлықтан мас күйінде көлік құралын жүргізуі,</w:t>
      </w:r>
      <w:r>
        <w:br/>
      </w:r>
      <w:r>
        <w:rPr>
          <w:rFonts w:ascii="Times New Roman"/>
          <w:b w:val="false"/>
          <w:i w:val="false"/>
          <w:color w:val="000000"/>
          <w:sz w:val="28"/>
        </w:rPr>
        <w:t>
                сол сияқты көлік құралын жүргізуді алкогольден,</w:t>
      </w:r>
      <w:r>
        <w:br/>
      </w:r>
      <w:r>
        <w:rPr>
          <w:rFonts w:ascii="Times New Roman"/>
          <w:b w:val="false"/>
          <w:i w:val="false"/>
          <w:color w:val="000000"/>
          <w:sz w:val="28"/>
        </w:rPr>
        <w:t>
                есірткіден және (немесе) уытқұмарлықтан мас күйдегі</w:t>
      </w:r>
      <w:r>
        <w:br/>
      </w:r>
      <w:r>
        <w:rPr>
          <w:rFonts w:ascii="Times New Roman"/>
          <w:b w:val="false"/>
          <w:i w:val="false"/>
          <w:color w:val="000000"/>
          <w:sz w:val="28"/>
        </w:rPr>
        <w:t>
                адамға беру</w:t>
      </w:r>
      <w:r>
        <w:br/>
      </w:r>
      <w:r>
        <w:rPr>
          <w:rFonts w:ascii="Times New Roman"/>
          <w:b w:val="false"/>
          <w:i w:val="false"/>
          <w:color w:val="000000"/>
          <w:sz w:val="28"/>
        </w:rPr>
        <w:t>
      1. Жүргізушінің алкогольден, есірткіден және (немесе) уытқұмарлықтан мас күйінде көлік құралын жүргізуі не көлік құралын жүргізуді алкогольден, есірткіден және (немесе) уытқұмарлықтан мас күйдегі адамға беру –</w:t>
      </w:r>
      <w:r>
        <w:br/>
      </w:r>
      <w:r>
        <w:rPr>
          <w:rFonts w:ascii="Times New Roman"/>
          <w:b w:val="false"/>
          <w:i w:val="false"/>
          <w:color w:val="000000"/>
          <w:sz w:val="28"/>
        </w:rPr>
        <w:t>
      екі жыл мерзімге көлік құралын жүргізу құқығынан айыруға әкеп соғады.</w:t>
      </w:r>
      <w:r>
        <w:br/>
      </w:r>
      <w:r>
        <w:rPr>
          <w:rFonts w:ascii="Times New Roman"/>
          <w:b w:val="false"/>
          <w:i w:val="false"/>
          <w:color w:val="000000"/>
          <w:sz w:val="28"/>
        </w:rPr>
        <w:t>
      2. Осы баптың бірінші бөлігінде көзделген, жәбірленушінің денсаулығына қылмыстық жазалау әрекетінің белгілері жоқ зақым келтіруге немесе көлік құралдарын, жүктерді, жол құрылыстары мен өзге де құрылыстарды не өзге мүлікті бүлдіруге әкеп соқтырған іс-әрекеттер –</w:t>
      </w:r>
      <w:r>
        <w:br/>
      </w:r>
      <w:r>
        <w:rPr>
          <w:rFonts w:ascii="Times New Roman"/>
          <w:b w:val="false"/>
          <w:i w:val="false"/>
          <w:color w:val="000000"/>
          <w:sz w:val="28"/>
        </w:rPr>
        <w:t>
      төрт жыл мерзімге көлік құралын жүргізу құқығынан айыруға әкеп соғады.</w:t>
      </w:r>
      <w:r>
        <w:br/>
      </w:r>
      <w:r>
        <w:rPr>
          <w:rFonts w:ascii="Times New Roman"/>
          <w:b w:val="false"/>
          <w:i w:val="false"/>
          <w:color w:val="000000"/>
          <w:sz w:val="28"/>
        </w:rPr>
        <w:t>
      3. Осы баптың бірінші және екінші бөліктерінде көзделген, әкімшілік жазаның мерзімі аяқталғаннан кейін бір жыл ішінде қайталап жасалған іс-әрекеттер –</w:t>
      </w:r>
      <w:r>
        <w:br/>
      </w:r>
      <w:r>
        <w:rPr>
          <w:rFonts w:ascii="Times New Roman"/>
          <w:b w:val="false"/>
          <w:i w:val="false"/>
          <w:color w:val="000000"/>
          <w:sz w:val="28"/>
        </w:rPr>
        <w:t>
      он тәулікке әкімшілік қамауға және бес жыл мерзімге көлік құралын жүргізу құқығынан айыруға әкеп соғады.</w:t>
      </w:r>
      <w:r>
        <w:br/>
      </w:r>
      <w:r>
        <w:rPr>
          <w:rFonts w:ascii="Times New Roman"/>
          <w:b w:val="false"/>
          <w:i w:val="false"/>
          <w:color w:val="000000"/>
          <w:sz w:val="28"/>
        </w:rPr>
        <w:t>
      4. Осы баптың үшінші бөлігінде көзделген, әкімшілік жазаның мерзімі аяқталғаннан кейін бір жыл ішінде қайталап жасалған нақ сол іс-әрекеттер –</w:t>
      </w:r>
      <w:r>
        <w:br/>
      </w:r>
      <w:r>
        <w:rPr>
          <w:rFonts w:ascii="Times New Roman"/>
          <w:b w:val="false"/>
          <w:i w:val="false"/>
          <w:color w:val="000000"/>
          <w:sz w:val="28"/>
        </w:rPr>
        <w:t>
      он бес тәулікке әкімшілік қамауға және көлік құралын жүргізу құқығынан он жыл мерзімге айыруға әкеп соғады.</w:t>
      </w:r>
      <w:r>
        <w:br/>
      </w:r>
      <w:r>
        <w:rPr>
          <w:rFonts w:ascii="Times New Roman"/>
          <w:b w:val="false"/>
          <w:i w:val="false"/>
          <w:color w:val="000000"/>
          <w:sz w:val="28"/>
        </w:rPr>
        <w:t>
      5. Осы баптың бірінші және екінші бөліктерінде көзделген, көлік құралын жүргізу құқығынан айырылған не көлік құралын жүргізу құқығы жоқ адам жасаған іс-әрекеттер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6. Осы баптың бесінші бөлігінде көзделген, әкімшілік жазаның мерзімі аяқталғаннан кейін бір жыл ішінде қайталап жасалған нақ сол іс-әрекеттер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Ескерту. Жүргізушінің мас күйде (алкогольден, есірткіден, уытқұмарлықтан) болуы осы Кодекстің 629-бабының үшінші бөлігінде белгіленген тәртіппен айқындалады.</w:t>
      </w:r>
      <w:r>
        <w:br/>
      </w:r>
      <w:r>
        <w:rPr>
          <w:rFonts w:ascii="Times New Roman"/>
          <w:b w:val="false"/>
          <w:i w:val="false"/>
          <w:color w:val="000000"/>
          <w:sz w:val="28"/>
        </w:rPr>
        <w:t>
      468-бап. Көлiк құралдары жүргiзушiлерінiң жол жүрісінің</w:t>
      </w:r>
      <w:r>
        <w:br/>
      </w:r>
      <w:r>
        <w:rPr>
          <w:rFonts w:ascii="Times New Roman"/>
          <w:b w:val="false"/>
          <w:i w:val="false"/>
          <w:color w:val="000000"/>
          <w:sz w:val="28"/>
        </w:rPr>
        <w:t>
               белгiленген қағидаларын немесе көлік құралдарын</w:t>
      </w:r>
      <w:r>
        <w:br/>
      </w:r>
      <w:r>
        <w:rPr>
          <w:rFonts w:ascii="Times New Roman"/>
          <w:b w:val="false"/>
          <w:i w:val="false"/>
          <w:color w:val="000000"/>
          <w:sz w:val="28"/>
        </w:rPr>
        <w:t>
               пайдалануға рұқсат беру жөніндегі негізгі қағидаларды</w:t>
      </w:r>
      <w:r>
        <w:br/>
      </w:r>
      <w:r>
        <w:rPr>
          <w:rFonts w:ascii="Times New Roman"/>
          <w:b w:val="false"/>
          <w:i w:val="false"/>
          <w:color w:val="000000"/>
          <w:sz w:val="28"/>
        </w:rPr>
        <w:t>
               абайсызда жәбірленушінің денсаулығына жеңіл немесе</w:t>
      </w:r>
      <w:r>
        <w:br/>
      </w:r>
      <w:r>
        <w:rPr>
          <w:rFonts w:ascii="Times New Roman"/>
          <w:b w:val="false"/>
          <w:i w:val="false"/>
          <w:color w:val="000000"/>
          <w:sz w:val="28"/>
        </w:rPr>
        <w:t>
               орташа ауырлықтағы зиян келтiруге әкеп соқтырған бұзуы</w:t>
      </w:r>
      <w:r>
        <w:br/>
      </w:r>
      <w:r>
        <w:rPr>
          <w:rFonts w:ascii="Times New Roman"/>
          <w:b w:val="false"/>
          <w:i w:val="false"/>
          <w:color w:val="000000"/>
          <w:sz w:val="28"/>
        </w:rPr>
        <w:t>
      1. Абайсызда жәбірленушінің денсаулығына жеңіл зиян келтiрген жол жүрісінің белгiленген қағидаларын немесе көлік құралдарын пайдалануға рұқсат беру жөніндегі қағидаларды бұзуы –</w:t>
      </w:r>
      <w:r>
        <w:br/>
      </w:r>
      <w:r>
        <w:rPr>
          <w:rFonts w:ascii="Times New Roman"/>
          <w:b w:val="false"/>
          <w:i w:val="false"/>
          <w:color w:val="000000"/>
          <w:sz w:val="28"/>
        </w:rPr>
        <w:t>
      елу айлық есептік көрсеткіш мөлшерінде айыппұл салуға және бір жыл мерзімге көлік құралын жүргізу құқығынан айыруға әкеп соғады.</w:t>
      </w:r>
      <w:r>
        <w:br/>
      </w:r>
      <w:r>
        <w:rPr>
          <w:rFonts w:ascii="Times New Roman"/>
          <w:b w:val="false"/>
          <w:i w:val="false"/>
          <w:color w:val="000000"/>
          <w:sz w:val="28"/>
        </w:rPr>
        <w:t>
      2. Абайсызда жәбірленушінің денсаулығына орташа ауырлықтағы зиян келтiрген жол жүрісінің белгiленген қағидаларды немесе көлік құралдарын пайдалануға рұқсат беру жөніндегі қағидаларды бұзу –</w:t>
      </w:r>
      <w:r>
        <w:br/>
      </w:r>
      <w:r>
        <w:rPr>
          <w:rFonts w:ascii="Times New Roman"/>
          <w:b w:val="false"/>
          <w:i w:val="false"/>
          <w:color w:val="000000"/>
          <w:sz w:val="28"/>
        </w:rPr>
        <w:t>
      бір жүз айлық есептік көрсеткіш мөлшерінде айыппұл салуға және екі жыл мерзімге көлік құралын жүргізу құқығынан айыруға әкеп соғады.</w:t>
      </w:r>
      <w:r>
        <w:br/>
      </w:r>
      <w:r>
        <w:rPr>
          <w:rFonts w:ascii="Times New Roman"/>
          <w:b w:val="false"/>
          <w:i w:val="false"/>
          <w:color w:val="000000"/>
          <w:sz w:val="28"/>
        </w:rPr>
        <w:t>
      3. Осы баптың бірiншi және екiншi бөлiктерiнде көзделген, көлiк құралдарын жүргiзу құқығы жоқ не көлік құралын жүргізу құқығынан айырылған адам жасаған iс-әрекеттер –</w:t>
      </w:r>
      <w:r>
        <w:br/>
      </w:r>
      <w:r>
        <w:rPr>
          <w:rFonts w:ascii="Times New Roman"/>
          <w:b w:val="false"/>
          <w:i w:val="false"/>
          <w:color w:val="000000"/>
          <w:sz w:val="28"/>
        </w:rPr>
        <w:t>
      бір жүз елу айлық есептік көрсеткіш мөлшерiнде айыппұл салуға әкеп соғады.</w:t>
      </w:r>
      <w:r>
        <w:br/>
      </w:r>
      <w:r>
        <w:rPr>
          <w:rFonts w:ascii="Times New Roman"/>
          <w:b w:val="false"/>
          <w:i w:val="false"/>
          <w:color w:val="000000"/>
          <w:sz w:val="28"/>
        </w:rPr>
        <w:t>
      Ескерту:</w:t>
      </w:r>
      <w:r>
        <w:br/>
      </w:r>
      <w:r>
        <w:rPr>
          <w:rFonts w:ascii="Times New Roman"/>
          <w:b w:val="false"/>
          <w:i w:val="false"/>
          <w:color w:val="000000"/>
          <w:sz w:val="28"/>
        </w:rPr>
        <w:t>
      1. Денсаулыққа жеңіл зиян келтіру деп сот-медициналық сараптаманың қорытындысы негізінде анықталған денсаулықтың қысқа мерзімді бұзылуын немесе жалпы еңбекке қабілеттілігін болмашы тұрақты жоғалтуды түсіну қажет.</w:t>
      </w:r>
      <w:r>
        <w:br/>
      </w:r>
      <w:r>
        <w:rPr>
          <w:rFonts w:ascii="Times New Roman"/>
          <w:b w:val="false"/>
          <w:i w:val="false"/>
          <w:color w:val="000000"/>
          <w:sz w:val="28"/>
        </w:rPr>
        <w:t>
      2. Денсаулыққа орташа ауырлықтағы зиян келтіру деп сот-медициналық сараптаманың қорытындысы негізінде анықталған денсаулықтың өмірге қауіпсіз ұзақ бұзылуын немесе жалпы еңбекке қабілеттілігін үштен бір бөлігінен кем айтарлықтай тұрақты жоғалтуды түсіну қажет.»;</w:t>
      </w:r>
      <w:r>
        <w:br/>
      </w:r>
      <w:r>
        <w:rPr>
          <w:rFonts w:ascii="Times New Roman"/>
          <w:b w:val="false"/>
          <w:i w:val="false"/>
          <w:color w:val="000000"/>
          <w:sz w:val="28"/>
        </w:rPr>
        <w:t>
      19) </w:t>
      </w:r>
      <w:r>
        <w:rPr>
          <w:rFonts w:ascii="Times New Roman"/>
          <w:b w:val="false"/>
          <w:i w:val="false"/>
          <w:color w:val="000000"/>
          <w:sz w:val="28"/>
        </w:rPr>
        <w:t>468-1-бап</w:t>
      </w:r>
      <w:r>
        <w:rPr>
          <w:rFonts w:ascii="Times New Roman"/>
          <w:b w:val="false"/>
          <w:i w:val="false"/>
          <w:color w:val="000000"/>
          <w:sz w:val="28"/>
        </w:rPr>
        <w:t xml:space="preserve"> алып тасталсын;</w:t>
      </w:r>
      <w:r>
        <w:br/>
      </w:r>
      <w:r>
        <w:rPr>
          <w:rFonts w:ascii="Times New Roman"/>
          <w:b w:val="false"/>
          <w:i w:val="false"/>
          <w:color w:val="000000"/>
          <w:sz w:val="28"/>
        </w:rPr>
        <w:t>
      20) </w:t>
      </w:r>
      <w:r>
        <w:rPr>
          <w:rFonts w:ascii="Times New Roman"/>
          <w:b w:val="false"/>
          <w:i w:val="false"/>
          <w:color w:val="000000"/>
          <w:sz w:val="28"/>
        </w:rPr>
        <w:t>469-бап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«469-бап. Жол-көлік оқиғаларына байланысты міндеттерді</w:t>
      </w:r>
      <w:r>
        <w:br/>
      </w:r>
      <w:r>
        <w:rPr>
          <w:rFonts w:ascii="Times New Roman"/>
          <w:b w:val="false"/>
          <w:i w:val="false"/>
          <w:color w:val="000000"/>
          <w:sz w:val="28"/>
        </w:rPr>
        <w:t>
                орындамау</w:t>
      </w:r>
      <w:r>
        <w:br/>
      </w:r>
      <w:r>
        <w:rPr>
          <w:rFonts w:ascii="Times New Roman"/>
          <w:b w:val="false"/>
          <w:i w:val="false"/>
          <w:color w:val="000000"/>
          <w:sz w:val="28"/>
        </w:rPr>
        <w:t>
      1. Осы баптың 2-бөлігінде көзделген жағдайларды қоспағанда, жүргізушінің өзі қатысушысы болып табылатын жол-көлік оқиғасына байланысты жол жүрісі саласындағы заңнамада көзделген міндеттерді орындамауы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2. Жүргізушінің жол жүрісі қағидаларын бұзып, өзi қатысушысы болып табылатын жол-көлiк оқиғасы болған жерден кетiп қалуы –</w:t>
      </w:r>
      <w:r>
        <w:br/>
      </w:r>
      <w:r>
        <w:rPr>
          <w:rFonts w:ascii="Times New Roman"/>
          <w:b w:val="false"/>
          <w:i w:val="false"/>
          <w:color w:val="000000"/>
          <w:sz w:val="28"/>
        </w:rPr>
        <w:t>
      бір жыл мерзімге көлік құралын жүргізу құқығынан айыруға әкеп соғады.</w:t>
      </w:r>
      <w:r>
        <w:br/>
      </w:r>
      <w:r>
        <w:rPr>
          <w:rFonts w:ascii="Times New Roman"/>
          <w:b w:val="false"/>
          <w:i w:val="false"/>
          <w:color w:val="000000"/>
          <w:sz w:val="28"/>
        </w:rPr>
        <w:t>
      3. Көлік құралдарын жүргізуге құқығы жоқ не құқығынан айырылған адамдар жасаған нақ сол іс-әрекеттер –</w:t>
      </w:r>
      <w:r>
        <w:br/>
      </w:r>
      <w:r>
        <w:rPr>
          <w:rFonts w:ascii="Times New Roman"/>
          <w:b w:val="false"/>
          <w:i w:val="false"/>
          <w:color w:val="000000"/>
          <w:sz w:val="28"/>
        </w:rPr>
        <w:t>
      бір жүз айлық есептік көрсеткіш мөлшерінде айыппұл салуға не қырық бес тәулікке әкімшілік қамауға әкеп соғады.</w:t>
      </w:r>
      <w:r>
        <w:br/>
      </w:r>
      <w:r>
        <w:rPr>
          <w:rFonts w:ascii="Times New Roman"/>
          <w:b w:val="false"/>
          <w:i w:val="false"/>
          <w:color w:val="000000"/>
          <w:sz w:val="28"/>
        </w:rPr>
        <w:t>
      Ескерту. Зардап шегушiге медициналық көмек көрсетуге байланысты жол-көлiк оқиғасы болған жерден кетiп қалған адам осы бап бойынша жауаптылықтан босатылады.»;</w:t>
      </w:r>
      <w:r>
        <w:br/>
      </w:r>
      <w:r>
        <w:rPr>
          <w:rFonts w:ascii="Times New Roman"/>
          <w:b w:val="false"/>
          <w:i w:val="false"/>
          <w:color w:val="000000"/>
          <w:sz w:val="28"/>
        </w:rPr>
        <w:t>
      21) </w:t>
      </w:r>
      <w:r>
        <w:rPr>
          <w:rFonts w:ascii="Times New Roman"/>
          <w:b w:val="false"/>
          <w:i w:val="false"/>
          <w:color w:val="000000"/>
          <w:sz w:val="28"/>
        </w:rPr>
        <w:t>470</w:t>
      </w:r>
      <w:r>
        <w:rPr>
          <w:rFonts w:ascii="Times New Roman"/>
          <w:b w:val="false"/>
          <w:i w:val="false"/>
          <w:color w:val="000000"/>
          <w:sz w:val="28"/>
        </w:rPr>
        <w:t>, </w:t>
      </w:r>
      <w:r>
        <w:rPr>
          <w:rFonts w:ascii="Times New Roman"/>
          <w:b w:val="false"/>
          <w:i w:val="false"/>
          <w:color w:val="000000"/>
          <w:sz w:val="28"/>
        </w:rPr>
        <w:t>471-баптар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«470-бап. Құжаттары жоқ және басқару құқығы жоқ адамның көлiк</w:t>
      </w:r>
      <w:r>
        <w:br/>
      </w:r>
      <w:r>
        <w:rPr>
          <w:rFonts w:ascii="Times New Roman"/>
          <w:b w:val="false"/>
          <w:i w:val="false"/>
          <w:color w:val="000000"/>
          <w:sz w:val="28"/>
        </w:rPr>
        <w:t>
                құралын жүргізуі</w:t>
      </w:r>
      <w:r>
        <w:br/>
      </w:r>
      <w:r>
        <w:rPr>
          <w:rFonts w:ascii="Times New Roman"/>
          <w:b w:val="false"/>
          <w:i w:val="false"/>
          <w:color w:val="000000"/>
          <w:sz w:val="28"/>
        </w:rPr>
        <w:t>
      1. Қолында:</w:t>
      </w:r>
      <w:r>
        <w:br/>
      </w:r>
      <w:r>
        <w:rPr>
          <w:rFonts w:ascii="Times New Roman"/>
          <w:b w:val="false"/>
          <w:i w:val="false"/>
          <w:color w:val="000000"/>
          <w:sz w:val="28"/>
        </w:rPr>
        <w:t>
      1) жүргiзушi куәлiгi немесе жүргiзушi куәлiгiнiң орнына берiлген жүргізу құқығына уақытша куәлiгі;</w:t>
      </w:r>
      <w:r>
        <w:br/>
      </w:r>
      <w:r>
        <w:rPr>
          <w:rFonts w:ascii="Times New Roman"/>
          <w:b w:val="false"/>
          <w:i w:val="false"/>
          <w:color w:val="000000"/>
          <w:sz w:val="28"/>
        </w:rPr>
        <w:t>
      2) көлік құралын оның иесі болмағанда жүргізген жағдайда көлік құралын иелену және пайдалану құқығын растайтын құжаты;</w:t>
      </w:r>
      <w:r>
        <w:br/>
      </w:r>
      <w:r>
        <w:rPr>
          <w:rFonts w:ascii="Times New Roman"/>
          <w:b w:val="false"/>
          <w:i w:val="false"/>
          <w:color w:val="000000"/>
          <w:sz w:val="28"/>
        </w:rPr>
        <w:t>
      3) оған уақытша иеленуге және пайдалануға берілген көлік құралын жүргізетін адамды тіркеу және есепке алу туралы құжат;</w:t>
      </w:r>
      <w:r>
        <w:br/>
      </w:r>
      <w:r>
        <w:rPr>
          <w:rFonts w:ascii="Times New Roman"/>
          <w:b w:val="false"/>
          <w:i w:val="false"/>
          <w:color w:val="000000"/>
          <w:sz w:val="28"/>
        </w:rPr>
        <w:t>
      4) көлік құралдары иелерінің және (немесе) тасымалдаушының жолаушылар алдындағы азаматтық-құқықтық жауапкершілігін міндетті сақтандыру бойынша сақтандыру полисі;</w:t>
      </w:r>
      <w:r>
        <w:br/>
      </w:r>
      <w:r>
        <w:rPr>
          <w:rFonts w:ascii="Times New Roman"/>
          <w:b w:val="false"/>
          <w:i w:val="false"/>
          <w:color w:val="000000"/>
          <w:sz w:val="28"/>
        </w:rPr>
        <w:t>
      5) көлік құралына тіркеу және заңнамамен белгіленген өзге де құжаттары жоқ адамның көлік құралын жүргізуі –</w:t>
      </w:r>
      <w:r>
        <w:br/>
      </w:r>
      <w:r>
        <w:rPr>
          <w:rFonts w:ascii="Times New Roman"/>
          <w:b w:val="false"/>
          <w:i w:val="false"/>
          <w:color w:val="000000"/>
          <w:sz w:val="28"/>
        </w:rPr>
        <w:t>
      бес айлық есептік көрсеткіш мөлшерiнде айыппұл салуға әкеп соғады.</w:t>
      </w:r>
      <w:r>
        <w:br/>
      </w:r>
      <w:r>
        <w:rPr>
          <w:rFonts w:ascii="Times New Roman"/>
          <w:b w:val="false"/>
          <w:i w:val="false"/>
          <w:color w:val="000000"/>
          <w:sz w:val="28"/>
        </w:rPr>
        <w:t>
      2. Мынадай:</w:t>
      </w:r>
      <w:r>
        <w:br/>
      </w:r>
      <w:r>
        <w:rPr>
          <w:rFonts w:ascii="Times New Roman"/>
          <w:b w:val="false"/>
          <w:i w:val="false"/>
          <w:color w:val="000000"/>
          <w:sz w:val="28"/>
        </w:rPr>
        <w:t>
      1) көлiк құралын жүргізуге құқығы жоқ (оқу жүргiзудi қоспағанда) немесе одан айырылған адамның көлік құралын жүргізуі не жүргізу құқығы жоқ немесе одан айырылған адамға көлiк құралын жүргізуді беру (белгiленген қағидаларға сәйкес жеке тәртiпте жүргiзуге үйрету жағдайларын қоспағанда);</w:t>
      </w:r>
      <w:r>
        <w:br/>
      </w:r>
      <w:r>
        <w:rPr>
          <w:rFonts w:ascii="Times New Roman"/>
          <w:b w:val="false"/>
          <w:i w:val="false"/>
          <w:color w:val="000000"/>
          <w:sz w:val="28"/>
        </w:rPr>
        <w:t>
      2) көлік құралын оның иесі болмағанда жүргізген жағдайда иелену және көлік құралын пайдалану құқығын растайтын құжаттары;</w:t>
      </w:r>
      <w:r>
        <w:br/>
      </w:r>
      <w:r>
        <w:rPr>
          <w:rFonts w:ascii="Times New Roman"/>
          <w:b w:val="false"/>
          <w:i w:val="false"/>
          <w:color w:val="000000"/>
          <w:sz w:val="28"/>
        </w:rPr>
        <w:t>
      3) оған уақытша иеленуге және пайдалануға берілген көлік құралын жүргізетін адамды тіркеу немесе есепке алу туралы құжат;</w:t>
      </w:r>
      <w:r>
        <w:br/>
      </w:r>
      <w:r>
        <w:rPr>
          <w:rFonts w:ascii="Times New Roman"/>
          <w:b w:val="false"/>
          <w:i w:val="false"/>
          <w:color w:val="000000"/>
          <w:sz w:val="28"/>
        </w:rPr>
        <w:t>
      4) көлік құралдары иелерінің азаматтық-құқықтық жауапкершілігін міндетті сақтандыру бойынша және (немесе) тасымалдаушының жолаушылар алдындағы азаматтық-құқықтық жауапкершілігін міндетті сақтандыру бойынша сақтандыру полисі;</w:t>
      </w:r>
      <w:r>
        <w:br/>
      </w:r>
      <w:r>
        <w:rPr>
          <w:rFonts w:ascii="Times New Roman"/>
          <w:b w:val="false"/>
          <w:i w:val="false"/>
          <w:color w:val="000000"/>
          <w:sz w:val="28"/>
        </w:rPr>
        <w:t>
      5) көлік құралына тіркеу және заңнамамен белгіленген өзге де құжаттары жоқ адамның көлік құралын жүргізуі –</w:t>
      </w:r>
      <w:r>
        <w:br/>
      </w:r>
      <w:r>
        <w:rPr>
          <w:rFonts w:ascii="Times New Roman"/>
          <w:b w:val="false"/>
          <w:i w:val="false"/>
          <w:color w:val="000000"/>
          <w:sz w:val="28"/>
        </w:rPr>
        <w:t>
      он айлық есептік көрсеткіш мөлшерiнде айыппұл салуға әкеп соғады.</w:t>
      </w:r>
      <w:r>
        <w:br/>
      </w: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он бес айлық есептік көрсеткіш мөлшерiнде айыппұл салуға әкеп соғады.</w:t>
      </w:r>
      <w:r>
        <w:br/>
      </w:r>
      <w:r>
        <w:rPr>
          <w:rFonts w:ascii="Times New Roman"/>
          <w:b w:val="false"/>
          <w:i w:val="false"/>
          <w:color w:val="000000"/>
          <w:sz w:val="28"/>
        </w:rPr>
        <w:t>
      471-бап. Ішкі істер (полиция), Қазақстан Республикасының</w:t>
      </w:r>
      <w:r>
        <w:br/>
      </w:r>
      <w:r>
        <w:rPr>
          <w:rFonts w:ascii="Times New Roman"/>
          <w:b w:val="false"/>
          <w:i w:val="false"/>
          <w:color w:val="000000"/>
          <w:sz w:val="28"/>
        </w:rPr>
        <w:t>
               Мемлекеттік шекарасы арқылы автокөлік құралдарын</w:t>
      </w:r>
      <w:r>
        <w:br/>
      </w:r>
      <w:r>
        <w:rPr>
          <w:rFonts w:ascii="Times New Roman"/>
          <w:b w:val="false"/>
          <w:i w:val="false"/>
          <w:color w:val="000000"/>
          <w:sz w:val="28"/>
        </w:rPr>
        <w:t>
               өткізу пункттерінде және Қазақстан Республикасының</w:t>
      </w:r>
      <w:r>
        <w:br/>
      </w:r>
      <w:r>
        <w:rPr>
          <w:rFonts w:ascii="Times New Roman"/>
          <w:b w:val="false"/>
          <w:i w:val="false"/>
          <w:color w:val="000000"/>
          <w:sz w:val="28"/>
        </w:rPr>
        <w:t>
               аумағында көлік бақылау бекеттерінде көліктік бақылау,</w:t>
      </w:r>
      <w:r>
        <w:br/>
      </w:r>
      <w:r>
        <w:rPr>
          <w:rFonts w:ascii="Times New Roman"/>
          <w:b w:val="false"/>
          <w:i w:val="false"/>
          <w:color w:val="000000"/>
          <w:sz w:val="28"/>
        </w:rPr>
        <w:t>
               әскери полиция (әскери көлік құралын жүргізуші адам</w:t>
      </w:r>
      <w:r>
        <w:br/>
      </w:r>
      <w:r>
        <w:rPr>
          <w:rFonts w:ascii="Times New Roman"/>
          <w:b w:val="false"/>
          <w:i w:val="false"/>
          <w:color w:val="000000"/>
          <w:sz w:val="28"/>
        </w:rPr>
        <w:t>
               ғана) органдары қызметкерлерінің талаптарын орындамау,</w:t>
      </w:r>
      <w:r>
        <w:br/>
      </w:r>
      <w:r>
        <w:rPr>
          <w:rFonts w:ascii="Times New Roman"/>
          <w:b w:val="false"/>
          <w:i w:val="false"/>
          <w:color w:val="000000"/>
          <w:sz w:val="28"/>
        </w:rPr>
        <w:t>
               алкогольден, есірткіден және (немесе) уытқұмарлықтан</w:t>
      </w:r>
      <w:r>
        <w:br/>
      </w:r>
      <w:r>
        <w:rPr>
          <w:rFonts w:ascii="Times New Roman"/>
          <w:b w:val="false"/>
          <w:i w:val="false"/>
          <w:color w:val="000000"/>
          <w:sz w:val="28"/>
        </w:rPr>
        <w:t>
               мас күйді куәландырудан өтуден жалтару</w:t>
      </w:r>
      <w:r>
        <w:br/>
      </w:r>
      <w:r>
        <w:rPr>
          <w:rFonts w:ascii="Times New Roman"/>
          <w:b w:val="false"/>
          <w:i w:val="false"/>
          <w:color w:val="000000"/>
          <w:sz w:val="28"/>
        </w:rPr>
        <w:t>
      1. Ішкі істер органдары (полиция) қызметкерлерінің, әскери полиция (әскери көлік құралын жүргізуші адам ғана) қызметкерiнiң көлiк құралын тоқтату туралы заңды талабын орындамау –</w:t>
      </w:r>
      <w:r>
        <w:br/>
      </w:r>
      <w:r>
        <w:rPr>
          <w:rFonts w:ascii="Times New Roman"/>
          <w:b w:val="false"/>
          <w:i w:val="false"/>
          <w:color w:val="000000"/>
          <w:sz w:val="28"/>
        </w:rPr>
        <w:t>
      бір жыл мерзімге көлік құралын жүргізу құқығынан айыруға, ал мұндай құқығы жоқ не құқығынан айырылған адамдарға қатысты жиырма айлық есептік көрсеткіш мөлшерінде айыппұл салуға әкеп соғады.</w:t>
      </w:r>
      <w:r>
        <w:br/>
      </w:r>
      <w:r>
        <w:rPr>
          <w:rFonts w:ascii="Times New Roman"/>
          <w:b w:val="false"/>
          <w:i w:val="false"/>
          <w:color w:val="000000"/>
          <w:sz w:val="28"/>
        </w:rPr>
        <w:t>
      2. Қазақстан Республикасы Мемлекеттік шекарасы арқылы автокөлік құралдарын өткізу пункттерінде және Қазақстан Республикасының аумағында көлік бақылау бекеттерінде көліктік бақылау органдары қызметкерінің көлік құралдарын тоқтату туралы заңды талабын орындамау –</w:t>
      </w:r>
      <w:r>
        <w:br/>
      </w:r>
      <w:r>
        <w:rPr>
          <w:rFonts w:ascii="Times New Roman"/>
          <w:b w:val="false"/>
          <w:i w:val="false"/>
          <w:color w:val="000000"/>
          <w:sz w:val="28"/>
        </w:rPr>
        <w:t>
      айлық есептік көрсеткіштің бестен бастап онға дейінгі мөлшерінде айыппұл салуға немесе алты айдан бір жылға дейін мерзімге көлік құралдарын жүргізу құқығынан айыруға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4. Ішкі істер органдары (полиция), әскери полиция (әскери көлік құралын жүргізуші адам ғана) қызметкерінің белгіленген тәртіпке сәйкес алкогольден, есірткіден және (немесе) уытқұмарлықтан мас күйді куәландырудан өту туралы заңды талабын орындамау –</w:t>
      </w:r>
      <w:r>
        <w:br/>
      </w:r>
      <w:r>
        <w:rPr>
          <w:rFonts w:ascii="Times New Roman"/>
          <w:b w:val="false"/>
          <w:i w:val="false"/>
          <w:color w:val="000000"/>
          <w:sz w:val="28"/>
        </w:rPr>
        <w:t>
      екі жыл мерзімге көлік құралын жүргізу құқығынан айыруға әкеп соғады.</w:t>
      </w:r>
      <w:r>
        <w:br/>
      </w:r>
      <w:r>
        <w:rPr>
          <w:rFonts w:ascii="Times New Roman"/>
          <w:b w:val="false"/>
          <w:i w:val="false"/>
          <w:color w:val="000000"/>
          <w:sz w:val="28"/>
        </w:rPr>
        <w:t>
      5. Көлік құралын жүргізу құқығы жоқ не одан айырылған адам жасаған нақ сол іс-әрекеттер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6. Ішкі істер органдарының (полицияның), әскери полицияның (әскери көлік құралын жүргізуші адам ғана) қызметкері тоқтатқан жағдайда, жүргізушінің және жолаушылардың (жолаушының) көлік құралының кабинасынан (салонынан), оның рұқсатынсыз кетіп қалуы, сондай-ақ олардың көлік құралының кабинасынан (салонынан) шығу туралы талабын орындамауы –</w:t>
      </w:r>
      <w:r>
        <w:br/>
      </w:r>
      <w:r>
        <w:rPr>
          <w:rFonts w:ascii="Times New Roman"/>
          <w:b w:val="false"/>
          <w:i w:val="false"/>
          <w:color w:val="000000"/>
          <w:sz w:val="28"/>
        </w:rPr>
        <w:t>
      жүргізушіге және жолаушыларға (жолаушыға) бес айлық есептік көрсеткіш мөлшерінде айыппұл салуға әкеп соғады.</w:t>
      </w:r>
      <w:r>
        <w:br/>
      </w:r>
      <w:r>
        <w:rPr>
          <w:rFonts w:ascii="Times New Roman"/>
          <w:b w:val="false"/>
          <w:i w:val="false"/>
          <w:color w:val="000000"/>
          <w:sz w:val="28"/>
        </w:rPr>
        <w:t>
      7. Осы баптың алтыншы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жүргізушіге және жолаушыларға (жолаушыға) он айлық есептік көрсеткіш мөлшерінде айыппұл салуға әкеп соғады.</w:t>
      </w:r>
      <w:r>
        <w:br/>
      </w:r>
      <w:r>
        <w:rPr>
          <w:rFonts w:ascii="Times New Roman"/>
          <w:b w:val="false"/>
          <w:i w:val="false"/>
          <w:color w:val="000000"/>
          <w:sz w:val="28"/>
        </w:rPr>
        <w:t>
      8. Осы баптың алтыншы бөлігінде көзделген, әкімшілік жаза қолданылғаннан кейін бір жыл ішінде үшінші мәрте жасалған іс-әрекеттер –</w:t>
      </w:r>
      <w:r>
        <w:br/>
      </w:r>
      <w:r>
        <w:rPr>
          <w:rFonts w:ascii="Times New Roman"/>
          <w:b w:val="false"/>
          <w:i w:val="false"/>
          <w:color w:val="000000"/>
          <w:sz w:val="28"/>
        </w:rPr>
        <w:t>
      алты ай мерзімге көлік құралын жүргізу құқығынан айыруға әкеп соғады.</w:t>
      </w:r>
      <w:r>
        <w:br/>
      </w:r>
      <w:r>
        <w:rPr>
          <w:rFonts w:ascii="Times New Roman"/>
          <w:b w:val="false"/>
          <w:i w:val="false"/>
          <w:color w:val="000000"/>
          <w:sz w:val="28"/>
        </w:rPr>
        <w:t>
      Ескерту: Нысанды киім киген ішкі істер (полиция), көліктік бақылау органдары, әскери полиция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 беру жүргiзушiге түсiнiктi болуға тиiс және оларды орындау авариялық ахуал туғызбайтындай болуы үшiн дер кезiнде берiлуге тиiс.»;</w:t>
      </w:r>
      <w:r>
        <w:br/>
      </w:r>
      <w:r>
        <w:rPr>
          <w:rFonts w:ascii="Times New Roman"/>
          <w:b w:val="false"/>
          <w:i w:val="false"/>
          <w:color w:val="000000"/>
          <w:sz w:val="28"/>
        </w:rPr>
        <w:t>
      22) </w:t>
      </w:r>
      <w:r>
        <w:rPr>
          <w:rFonts w:ascii="Times New Roman"/>
          <w:b w:val="false"/>
          <w:i w:val="false"/>
          <w:color w:val="000000"/>
          <w:sz w:val="28"/>
        </w:rPr>
        <w:t>473-1-баптың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Механикалық көлік құралдарын және олардың тіркемелерін міндетті техникалық қарап тексеруді жүзеге асыру саласындағы Қазақстан Республикасының заңнамасын мынадай түрде бұзу:</w:t>
      </w:r>
      <w:r>
        <w:br/>
      </w:r>
      <w:r>
        <w:rPr>
          <w:rFonts w:ascii="Times New Roman"/>
          <w:b w:val="false"/>
          <w:i w:val="false"/>
          <w:color w:val="000000"/>
          <w:sz w:val="28"/>
        </w:rPr>
        <w:t>
      техникалық қарап тексеру операторының қызметіне тексеру жүргізу кезінде белгіленген, механикалық көлік құралдарының және олардың тіркемелерінің техникалық жай-күйіне сәйкес келмейтін параметрлер көрсетілген техникалық қарап тексерудің диагностикалық картасын беру;</w:t>
      </w:r>
      <w:r>
        <w:br/>
      </w:r>
      <w:r>
        <w:rPr>
          <w:rFonts w:ascii="Times New Roman"/>
          <w:b w:val="false"/>
          <w:i w:val="false"/>
          <w:color w:val="000000"/>
          <w:sz w:val="28"/>
        </w:rPr>
        <w:t>
      міндетті техникалық қарап тексеруді өткізуден негізсіз бас тарту;</w:t>
      </w:r>
      <w:r>
        <w:br/>
      </w:r>
      <w:r>
        <w:rPr>
          <w:rFonts w:ascii="Times New Roman"/>
          <w:b w:val="false"/>
          <w:i w:val="false"/>
          <w:color w:val="000000"/>
          <w:sz w:val="28"/>
        </w:rPr>
        <w:t>
      механикалық көлік құралдарын және олардың тіркемелерін міндетті техникалық қарап тексерудің бірыңғай ақпараттық жүйесіне мәліметтер ұсынбау;</w:t>
      </w:r>
      <w:r>
        <w:br/>
      </w:r>
      <w:r>
        <w:rPr>
          <w:rFonts w:ascii="Times New Roman"/>
          <w:b w:val="false"/>
          <w:i w:val="false"/>
          <w:color w:val="000000"/>
          <w:sz w:val="28"/>
        </w:rPr>
        <w:t>
      техникалық қарап тексеру орталығының орналасқан жерінің өзгергені туралы хабарламау не уақтылы хабарламау;</w:t>
      </w:r>
      <w:r>
        <w:br/>
      </w:r>
      <w:r>
        <w:rPr>
          <w:rFonts w:ascii="Times New Roman"/>
          <w:b w:val="false"/>
          <w:i w:val="false"/>
          <w:color w:val="000000"/>
          <w:sz w:val="28"/>
        </w:rPr>
        <w:t>
      қызмет ету өңірінде міндетті техникалық қарап тексеруді өткізу кестесі туралы халықты хабардар етпеу;</w:t>
      </w:r>
      <w:r>
        <w:br/>
      </w:r>
      <w:r>
        <w:rPr>
          <w:rFonts w:ascii="Times New Roman"/>
          <w:b w:val="false"/>
          <w:i w:val="false"/>
          <w:color w:val="000000"/>
          <w:sz w:val="28"/>
        </w:rPr>
        <w:t>
      міндетті техникалық қарап тексеру жүргізу кестесін бұзу –</w:t>
      </w:r>
      <w:r>
        <w:br/>
      </w:r>
      <w:r>
        <w:rPr>
          <w:rFonts w:ascii="Times New Roman"/>
          <w:b w:val="false"/>
          <w:i w:val="false"/>
          <w:color w:val="000000"/>
          <w:sz w:val="28"/>
        </w:rPr>
        <w:t>
      дара кәсіпкерлерге және шағын немесе орта кәсіпкерлік субъектілері болып табылатын заңды тұлғаларға – жиырма, ірі кәсіпкерлік субъектілері болып табылатын заңды тұлғаларға отыз айлық есептік көрсеткіш мөлшерінде айыппұл салуға әкеп соғады.»;</w:t>
      </w:r>
      <w:r>
        <w:br/>
      </w:r>
      <w:r>
        <w:rPr>
          <w:rFonts w:ascii="Times New Roman"/>
          <w:b w:val="false"/>
          <w:i w:val="false"/>
          <w:color w:val="000000"/>
          <w:sz w:val="28"/>
        </w:rPr>
        <w:t>
      23) мынадай мазмұндағы 474-2-баппен толықтырылсын:</w:t>
      </w:r>
      <w:r>
        <w:br/>
      </w:r>
      <w:r>
        <w:rPr>
          <w:rFonts w:ascii="Times New Roman"/>
          <w:b w:val="false"/>
          <w:i w:val="false"/>
          <w:color w:val="000000"/>
          <w:sz w:val="28"/>
        </w:rPr>
        <w:t>
      «474-2-бап. Көлік құралдарының қауіпсіздігіне қойылатын</w:t>
      </w:r>
      <w:r>
        <w:br/>
      </w:r>
      <w:r>
        <w:rPr>
          <w:rFonts w:ascii="Times New Roman"/>
          <w:b w:val="false"/>
          <w:i w:val="false"/>
          <w:color w:val="000000"/>
          <w:sz w:val="28"/>
        </w:rPr>
        <w:t>
                  талаптарды қамтамасыз ету саласында белгіленген</w:t>
      </w:r>
      <w:r>
        <w:br/>
      </w:r>
      <w:r>
        <w:rPr>
          <w:rFonts w:ascii="Times New Roman"/>
          <w:b w:val="false"/>
          <w:i w:val="false"/>
          <w:color w:val="000000"/>
          <w:sz w:val="28"/>
        </w:rPr>
        <w:t>
                  нормаларды бұза отырып, жаңа көлік құралдарының</w:t>
      </w:r>
      <w:r>
        <w:br/>
      </w:r>
      <w:r>
        <w:rPr>
          <w:rFonts w:ascii="Times New Roman"/>
          <w:b w:val="false"/>
          <w:i w:val="false"/>
          <w:color w:val="000000"/>
          <w:sz w:val="28"/>
        </w:rPr>
        <w:t>
                  сәйкестігін растайтын сертификаттарды немесе өзге</w:t>
      </w:r>
      <w:r>
        <w:br/>
      </w:r>
      <w:r>
        <w:rPr>
          <w:rFonts w:ascii="Times New Roman"/>
          <w:b w:val="false"/>
          <w:i w:val="false"/>
          <w:color w:val="000000"/>
          <w:sz w:val="28"/>
        </w:rPr>
        <w:t>
                  де құжаттарды тану не беру</w:t>
      </w:r>
      <w:r>
        <w:br/>
      </w:r>
      <w:r>
        <w:rPr>
          <w:rFonts w:ascii="Times New Roman"/>
          <w:b w:val="false"/>
          <w:i w:val="false"/>
          <w:color w:val="000000"/>
          <w:sz w:val="28"/>
        </w:rPr>
        <w:t>
      1. Жол қозғалысына қатысуға рұқсат беру үшін негіздеме болып табылған көлік құралдары қауіпсіздігіне қойылатын талаптарды қамтамасыз ету саласында белгіленген нормаларды бұза отырып, көлік құралдарының сәйкестігін растайтын сертификаттарды немесе өзге де құжаттарды тану не беру –</w:t>
      </w:r>
      <w:r>
        <w:br/>
      </w:r>
      <w:r>
        <w:rPr>
          <w:rFonts w:ascii="Times New Roman"/>
          <w:b w:val="false"/>
          <w:i w:val="false"/>
          <w:color w:val="000000"/>
          <w:sz w:val="28"/>
        </w:rPr>
        <w:t>
      бір жыл мерзімге осы қызметпен айналысу құқығынан айыра отырып, айлық есептік көрсеткіштің жүзден екі жүзге дейінгі мөлшерінде айыппұл салуға әкеп соғады.</w:t>
      </w:r>
      <w:r>
        <w:br/>
      </w:r>
      <w:r>
        <w:rPr>
          <w:rFonts w:ascii="Times New Roman"/>
          <w:b w:val="false"/>
          <w:i w:val="false"/>
          <w:color w:val="000000"/>
          <w:sz w:val="28"/>
        </w:rPr>
        <w:t>
      2. Көлік құралдарына немесе өзге де мүлікке зақым келтіруге әкеп соққан нақ сол іс-әрекеттер –</w:t>
      </w:r>
      <w:r>
        <w:br/>
      </w:r>
      <w:r>
        <w:rPr>
          <w:rFonts w:ascii="Times New Roman"/>
          <w:b w:val="false"/>
          <w:i w:val="false"/>
          <w:color w:val="000000"/>
          <w:sz w:val="28"/>
        </w:rPr>
        <w:t>
      екі жыл мерзімге осы қызметпен айналысу құқығынан айыра отырып, айлық есептік көрсеткіштің екі жүзден үш жүзге дейінгі мөлшерінде айыппұл салуға әкеп соғады.</w:t>
      </w:r>
      <w:r>
        <w:br/>
      </w:r>
      <w:r>
        <w:rPr>
          <w:rFonts w:ascii="Times New Roman"/>
          <w:b w:val="false"/>
          <w:i w:val="false"/>
          <w:color w:val="000000"/>
          <w:sz w:val="28"/>
        </w:rPr>
        <w:t>
      3. Осы баптың бірінші бөлігінде көзделген, денеге жеңіл және орташа ауырлықтағы зақым келтіруге әкеп соққан іс-әрекеттер –</w:t>
      </w:r>
      <w:r>
        <w:br/>
      </w:r>
      <w:r>
        <w:rPr>
          <w:rFonts w:ascii="Times New Roman"/>
          <w:b w:val="false"/>
          <w:i w:val="false"/>
          <w:color w:val="000000"/>
          <w:sz w:val="28"/>
        </w:rPr>
        <w:t>
      үш жыл мерзімге осы қызметпен айналысу құқығынан айыра отырып, айлық есептік көрсеткіштің үш жүзден бес жүзге дейінгі мөлшерінде айыппұл салуға әкеп соғады.»;</w:t>
      </w:r>
      <w:r>
        <w:br/>
      </w:r>
      <w:r>
        <w:rPr>
          <w:rFonts w:ascii="Times New Roman"/>
          <w:b w:val="false"/>
          <w:i w:val="false"/>
          <w:color w:val="000000"/>
          <w:sz w:val="28"/>
        </w:rPr>
        <w:t>
      24) </w:t>
      </w:r>
      <w:r>
        <w:rPr>
          <w:rFonts w:ascii="Times New Roman"/>
          <w:b w:val="false"/>
          <w:i w:val="false"/>
          <w:color w:val="000000"/>
          <w:sz w:val="28"/>
        </w:rPr>
        <w:t>484-бап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«484-бап. Көлiк құралдарын жүргiзушi адамдардың жол жүрiсi және</w:t>
      </w:r>
      <w:r>
        <w:br/>
      </w:r>
      <w:r>
        <w:rPr>
          <w:rFonts w:ascii="Times New Roman"/>
          <w:b w:val="false"/>
          <w:i w:val="false"/>
          <w:color w:val="000000"/>
          <w:sz w:val="28"/>
        </w:rPr>
        <w:t>
                пайдалану қағидаларын үнемi бұзуы</w:t>
      </w:r>
      <w:r>
        <w:br/>
      </w:r>
      <w:r>
        <w:rPr>
          <w:rFonts w:ascii="Times New Roman"/>
          <w:b w:val="false"/>
          <w:i w:val="false"/>
          <w:color w:val="000000"/>
          <w:sz w:val="28"/>
        </w:rPr>
        <w:t>
      1. Жол жүрісі және көлiк құралдарын пайдалану қағидаларын үнемi бұзу, яғни осы Кодекстiң 247, 461, 461-1, 462, 463, 463-1, 463-2, 463-3, 463-4, 463-5, 463-6, 463-7, 463-8, 464, 471-баптарының бірінші бөліктерінде көзделген құқық бұзушылықты бір жыл ішінде бесінші мәрте жасау –</w:t>
      </w:r>
      <w:r>
        <w:br/>
      </w:r>
      <w:r>
        <w:rPr>
          <w:rFonts w:ascii="Times New Roman"/>
          <w:b w:val="false"/>
          <w:i w:val="false"/>
          <w:color w:val="000000"/>
          <w:sz w:val="28"/>
        </w:rPr>
        <w:t>
      алты ай мерзiмге көлiк құралдарын жүргiзу құқығынан айыруға әкеп соғады.</w:t>
      </w:r>
      <w:r>
        <w:br/>
      </w:r>
      <w:r>
        <w:rPr>
          <w:rFonts w:ascii="Times New Roman"/>
          <w:b w:val="false"/>
          <w:i w:val="false"/>
          <w:color w:val="000000"/>
          <w:sz w:val="28"/>
        </w:rPr>
        <w:t>
      2. Көлік құралын жүргізу құқығы жоқ не одан айырылған адам жасаған нақ сол іс-әрекеттер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Ескерту. Жол жүрiсi және көлiк құралдарын пайдалану қағидаларын үнемi бұзғаны үшін әкімшілік жауаптылық, егер адам осы баптың бірінші бөлігінде көзделген әртүрлі баптар бойынша құқық бұзушылықтарды бесінші мәрте жасаса туындайды.</w:t>
      </w:r>
      <w:r>
        <w:br/>
      </w:r>
      <w:r>
        <w:rPr>
          <w:rFonts w:ascii="Times New Roman"/>
          <w:b w:val="false"/>
          <w:i w:val="false"/>
          <w:color w:val="000000"/>
          <w:sz w:val="28"/>
        </w:rPr>
        <w:t>
      Осы баптың бірінші бөлігінде көзделген құқық бұзушылықтар бір жыл ішінде бесінші мәрте жасалған кезде әкімшілік құқық бұзушылық туралы іс осы бапқа сәйкес қозғалады. Бұл ретте әкімшілік құқық бұзушылық туралы хаттамада осы Кодекстің </w:t>
      </w:r>
      <w:r>
        <w:rPr>
          <w:rFonts w:ascii="Times New Roman"/>
          <w:b w:val="false"/>
          <w:i w:val="false"/>
          <w:color w:val="000000"/>
          <w:sz w:val="28"/>
        </w:rPr>
        <w:t>635-бабының</w:t>
      </w:r>
      <w:r>
        <w:rPr>
          <w:rFonts w:ascii="Times New Roman"/>
          <w:b w:val="false"/>
          <w:i w:val="false"/>
          <w:color w:val="000000"/>
          <w:sz w:val="28"/>
        </w:rPr>
        <w:t xml:space="preserve"> екінші бөлігінде көзделген мәліметтермен қатар, осы баптың бірінші бөлігінде аталған осы Кодекстің баптары бойынша әкімшілік жаза қолданылғаннан кейін бұл құқық бұзушылықты адам бесінші мәрте жасағандығы көрсетіледі.</w:t>
      </w:r>
      <w:r>
        <w:br/>
      </w:r>
      <w:r>
        <w:rPr>
          <w:rFonts w:ascii="Times New Roman"/>
          <w:b w:val="false"/>
          <w:i w:val="false"/>
          <w:color w:val="000000"/>
          <w:sz w:val="28"/>
        </w:rPr>
        <w:t>
      Осы бап бойынша қозғалған әкімшілік құқық бұзушылық туралы істі қарау кезінде бұрын жасалған әкімшілік құқық бұзушылықтар туралы дәлелдемелер ретінде құқықтық статистика және арнайы есепке алу жөніндегі уәкілетті органның деректері қолданылады.»;</w:t>
      </w:r>
      <w:r>
        <w:br/>
      </w:r>
      <w:r>
        <w:rPr>
          <w:rFonts w:ascii="Times New Roman"/>
          <w:b w:val="false"/>
          <w:i w:val="false"/>
          <w:color w:val="000000"/>
          <w:sz w:val="28"/>
        </w:rPr>
        <w:t>
      25) мынадай мазмұндағы 484-1, 484-2, 484-3, 484-4, 484-5 және 484-6-баптармен толықтырылсын:</w:t>
      </w:r>
      <w:r>
        <w:br/>
      </w:r>
      <w:r>
        <w:rPr>
          <w:rFonts w:ascii="Times New Roman"/>
          <w:b w:val="false"/>
          <w:i w:val="false"/>
          <w:color w:val="000000"/>
          <w:sz w:val="28"/>
        </w:rPr>
        <w:t>
      «484-1-бап. Жол жүрісі қауіпсіздігін қамтамасыз етумен</w:t>
      </w:r>
      <w:r>
        <w:br/>
      </w:r>
      <w:r>
        <w:rPr>
          <w:rFonts w:ascii="Times New Roman"/>
          <w:b w:val="false"/>
          <w:i w:val="false"/>
          <w:color w:val="000000"/>
          <w:sz w:val="28"/>
        </w:rPr>
        <w:t>
                  байланысты Қазақстан Республикасының заңнамасын</w:t>
      </w:r>
      <w:r>
        <w:br/>
      </w:r>
      <w:r>
        <w:rPr>
          <w:rFonts w:ascii="Times New Roman"/>
          <w:b w:val="false"/>
          <w:i w:val="false"/>
          <w:color w:val="000000"/>
          <w:sz w:val="28"/>
        </w:rPr>
        <w:t>
                  бұзу фактісін аудитордың жасыруы</w:t>
      </w:r>
      <w:r>
        <w:br/>
      </w:r>
      <w:r>
        <w:rPr>
          <w:rFonts w:ascii="Times New Roman"/>
          <w:b w:val="false"/>
          <w:i w:val="false"/>
          <w:color w:val="000000"/>
          <w:sz w:val="28"/>
        </w:rPr>
        <w:t>
      Жол жүрісі қауіпсіздігі аудитін жүргізу кезінде аудитордың Қазақстан Республикасы заңнамасын аудиттелетін субъектінің бұзуы фактісін жол жүрісі қауіпсіздігін қамтамасыз ету жөніндегі уәкілетті органнан, тапсырыс берушіден және жұмысты орындаушыдан жасыруы –</w:t>
      </w:r>
      <w:r>
        <w:br/>
      </w:r>
      <w:r>
        <w:rPr>
          <w:rFonts w:ascii="Times New Roman"/>
          <w:b w:val="false"/>
          <w:i w:val="false"/>
          <w:color w:val="000000"/>
          <w:sz w:val="28"/>
        </w:rPr>
        <w:t>
      «аудитор» біліктілік куәлігінен айыра отырып, жетпіс бес айлық есептік көрсеткіш мөлшерінде айыппұл салуға әкеп соғады.</w:t>
      </w:r>
      <w:r>
        <w:br/>
      </w:r>
      <w:r>
        <w:rPr>
          <w:rFonts w:ascii="Times New Roman"/>
          <w:b w:val="false"/>
          <w:i w:val="false"/>
          <w:color w:val="000000"/>
          <w:sz w:val="28"/>
        </w:rPr>
        <w:t>
      484-2-бап. Аудитордың және аудиторлық ұйымның дәйексіз</w:t>
      </w:r>
      <w:r>
        <w:br/>
      </w:r>
      <w:r>
        <w:rPr>
          <w:rFonts w:ascii="Times New Roman"/>
          <w:b w:val="false"/>
          <w:i w:val="false"/>
          <w:color w:val="000000"/>
          <w:sz w:val="28"/>
        </w:rPr>
        <w:t>
                 аудиторлық қорытынды жасауы</w:t>
      </w:r>
      <w:r>
        <w:br/>
      </w:r>
      <w:r>
        <w:rPr>
          <w:rFonts w:ascii="Times New Roman"/>
          <w:b w:val="false"/>
          <w:i w:val="false"/>
          <w:color w:val="000000"/>
          <w:sz w:val="28"/>
        </w:rPr>
        <w:t>
      1. Аудитордың және аудиторлық ұйымның көрінеу дәйексіз аудиторлық қорытынды жасауы –</w:t>
      </w:r>
      <w:r>
        <w:br/>
      </w:r>
      <w:r>
        <w:rPr>
          <w:rFonts w:ascii="Times New Roman"/>
          <w:b w:val="false"/>
          <w:i w:val="false"/>
          <w:color w:val="000000"/>
          <w:sz w:val="28"/>
        </w:rPr>
        <w:t>
      аудиторларға біліктілік куәлігінен айыра отырып, бір жүз он айлық есептік көрсеткіш мөлшерінде, аудиторлық ұйымдарға – жол жүрісі қауіпсіздігі аудиті саласында қызметін жүзеге асыратын тұлғалардың тиісті тізілімінен алып тастай отырып, екі жүз жиырма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аудитордың қайталап жасаған іс-әрекеті –</w:t>
      </w:r>
      <w:r>
        <w:br/>
      </w:r>
      <w:r>
        <w:rPr>
          <w:rFonts w:ascii="Times New Roman"/>
          <w:b w:val="false"/>
          <w:i w:val="false"/>
          <w:color w:val="000000"/>
          <w:sz w:val="28"/>
        </w:rPr>
        <w:t>
      біліктілік куәлігінен айыра отырып, бір жүз елу айлық есептік көрсеткіш мөлшерінде айыппұл салуға әкеп соғады.</w:t>
      </w:r>
      <w:r>
        <w:br/>
      </w:r>
      <w:r>
        <w:rPr>
          <w:rFonts w:ascii="Times New Roman"/>
          <w:b w:val="false"/>
          <w:i w:val="false"/>
          <w:color w:val="000000"/>
          <w:sz w:val="28"/>
        </w:rPr>
        <w:t>
      484-3-бап. Қазақстан Республикасының аудиторлық қызмет туралы</w:t>
      </w:r>
      <w:r>
        <w:br/>
      </w:r>
      <w:r>
        <w:rPr>
          <w:rFonts w:ascii="Times New Roman"/>
          <w:b w:val="false"/>
          <w:i w:val="false"/>
          <w:color w:val="000000"/>
          <w:sz w:val="28"/>
        </w:rPr>
        <w:t>
                 заңнамасын бұзу</w:t>
      </w:r>
      <w:r>
        <w:br/>
      </w:r>
      <w:r>
        <w:rPr>
          <w:rFonts w:ascii="Times New Roman"/>
          <w:b w:val="false"/>
          <w:i w:val="false"/>
          <w:color w:val="000000"/>
          <w:sz w:val="28"/>
        </w:rPr>
        <w:t>
      1. Аудиторлық ұйымның жол жүрісі туралы Қазақстан Республикасының заңнамасында көзделмеген қызмет түрлерін жүзеге асыруы –</w:t>
      </w:r>
      <w:r>
        <w:br/>
      </w:r>
      <w:r>
        <w:rPr>
          <w:rFonts w:ascii="Times New Roman"/>
          <w:b w:val="false"/>
          <w:i w:val="false"/>
          <w:color w:val="000000"/>
          <w:sz w:val="28"/>
        </w:rPr>
        <w:t>
      аудиторлық ұйымдарға бір жүз айлық есептік көрсеткіш мөлшерінде айыппұл салуға әкеп соғады.</w:t>
      </w:r>
      <w:r>
        <w:br/>
      </w:r>
      <w:r>
        <w:rPr>
          <w:rFonts w:ascii="Times New Roman"/>
          <w:b w:val="false"/>
          <w:i w:val="false"/>
          <w:color w:val="000000"/>
          <w:sz w:val="28"/>
        </w:rPr>
        <w:t>
      2. Аккредиттелген кәсіби аудиторлық ұйымдардың жол жүрісі қауіпсіздігін қамтамасыз ету жөніндегі уәкілетті органға жол жүрісі туралы Қазақстан Республикасының заңнамасына сәйкес ұсынылуы талап етілетін ақпараттарды уақтылы ұсынбауы немесе ұсынбауы, сол сияқты дәйексіз мәліметтерді беруі –</w:t>
      </w:r>
      <w:r>
        <w:br/>
      </w:r>
      <w:r>
        <w:rPr>
          <w:rFonts w:ascii="Times New Roman"/>
          <w:b w:val="false"/>
          <w:i w:val="false"/>
          <w:color w:val="000000"/>
          <w:sz w:val="28"/>
        </w:rPr>
        <w:t>
      аккредиттелген кәсіби аудиторлық ұйымдарға бір жүз елу айлық есептік көрсеткіш мөлшерінде айыппұл салуға әкеп соғады.</w:t>
      </w:r>
      <w:r>
        <w:br/>
      </w:r>
      <w:r>
        <w:rPr>
          <w:rFonts w:ascii="Times New Roman"/>
          <w:b w:val="false"/>
          <w:i w:val="false"/>
          <w:color w:val="000000"/>
          <w:sz w:val="28"/>
        </w:rPr>
        <w:t>
      3. Аудиторлық ұйымдардың жол жүрісі қауіпсіздігін қамтамасыз ету жөніндегі уәкілетті органның белгіленген мерзімде аудиторлық қорытындыны беру туралы жазбаша нұсқамасын орындамауы не аудиторлық ұйымдардың жол жүрісі қауіпсіздігін қамтамасыз ету жөніндегі уәкілетті органға аудиторлық қорытындыны бермеуі –</w:t>
      </w:r>
      <w:r>
        <w:br/>
      </w:r>
      <w:r>
        <w:rPr>
          <w:rFonts w:ascii="Times New Roman"/>
          <w:b w:val="false"/>
          <w:i w:val="false"/>
          <w:color w:val="000000"/>
          <w:sz w:val="28"/>
        </w:rPr>
        <w:t>
      аудиторлық ұйымдарға жол жүрісі қауіпсіздігі аудиті саласында қызметін жүзеге асыратын тұлғалардың тиісті тізілімінен алып тастай отырып, екі жүз айлық есептік көрсеткіш мөлшерінде айыппұл салуға әкеп соғады.</w:t>
      </w:r>
      <w:r>
        <w:br/>
      </w:r>
      <w:r>
        <w:rPr>
          <w:rFonts w:ascii="Times New Roman"/>
          <w:b w:val="false"/>
          <w:i w:val="false"/>
          <w:color w:val="000000"/>
          <w:sz w:val="28"/>
        </w:rPr>
        <w:t>
      484-4-бап. Аудитордың жеке мөрін пайдалануға және сақтауға</w:t>
      </w:r>
      <w:r>
        <w:br/>
      </w:r>
      <w:r>
        <w:rPr>
          <w:rFonts w:ascii="Times New Roman"/>
          <w:b w:val="false"/>
          <w:i w:val="false"/>
          <w:color w:val="000000"/>
          <w:sz w:val="28"/>
        </w:rPr>
        <w:t>
                 байланысты бұзушылықтар</w:t>
      </w:r>
      <w:r>
        <w:br/>
      </w:r>
      <w:r>
        <w:rPr>
          <w:rFonts w:ascii="Times New Roman"/>
          <w:b w:val="false"/>
          <w:i w:val="false"/>
          <w:color w:val="000000"/>
          <w:sz w:val="28"/>
        </w:rPr>
        <w:t>
      Аудитордың Қазақстан Республикасының жол жүрісі туралы заңнамасында белгіленген жеке мөрді тиісінше сақтау және пайдалану жөніндегі талаптарды бұзуы –</w:t>
      </w:r>
      <w:r>
        <w:br/>
      </w:r>
      <w:r>
        <w:rPr>
          <w:rFonts w:ascii="Times New Roman"/>
          <w:b w:val="false"/>
          <w:i w:val="false"/>
          <w:color w:val="000000"/>
          <w:sz w:val="28"/>
        </w:rPr>
        <w:t>
      аудиторға айлық есептік көрсеткіштің елуден бір жүзге дейінгі мөлшерінде айыппұл салуға әкеп соғады.</w:t>
      </w:r>
      <w:r>
        <w:br/>
      </w:r>
      <w:r>
        <w:rPr>
          <w:rFonts w:ascii="Times New Roman"/>
          <w:b w:val="false"/>
          <w:i w:val="false"/>
          <w:color w:val="000000"/>
          <w:sz w:val="28"/>
        </w:rPr>
        <w:t>
      484-5-бап. Аудиттелетін субъектінің аудиторлық ұйымға дәйексіз</w:t>
      </w:r>
      <w:r>
        <w:br/>
      </w:r>
      <w:r>
        <w:rPr>
          <w:rFonts w:ascii="Times New Roman"/>
          <w:b w:val="false"/>
          <w:i w:val="false"/>
          <w:color w:val="000000"/>
          <w:sz w:val="28"/>
        </w:rPr>
        <w:t>
                 толық емес ақпарат беруі немесе ақпаратты уақтылы</w:t>
      </w:r>
      <w:r>
        <w:br/>
      </w:r>
      <w:r>
        <w:rPr>
          <w:rFonts w:ascii="Times New Roman"/>
          <w:b w:val="false"/>
          <w:i w:val="false"/>
          <w:color w:val="000000"/>
          <w:sz w:val="28"/>
        </w:rPr>
        <w:t>
                 бермеуі</w:t>
      </w:r>
      <w:r>
        <w:br/>
      </w:r>
      <w:r>
        <w:rPr>
          <w:rFonts w:ascii="Times New Roman"/>
          <w:b w:val="false"/>
          <w:i w:val="false"/>
          <w:color w:val="000000"/>
          <w:sz w:val="28"/>
        </w:rPr>
        <w:t>
      Аудиттелетін субъектінің аудиторлық ұйымға аудит жүргізу барысында дәйексіз аудиторлық қорытынды жасауға әкеп соққан дәйексіз, толық емес ақпарат беруі немесе ақпаратты уақтылы бермеуі –</w:t>
      </w:r>
      <w:r>
        <w:br/>
      </w:r>
      <w:r>
        <w:rPr>
          <w:rFonts w:ascii="Times New Roman"/>
          <w:b w:val="false"/>
          <w:i w:val="false"/>
          <w:color w:val="000000"/>
          <w:sz w:val="28"/>
        </w:rPr>
        <w:t>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жиырма бес, ірі кәсіпкерлік субъектілері болып табылатын заңды тұлғаларға бір жүз айлық есептік көрсеткіш мөлшерінде айыппұл салуға әкеп соғады.</w:t>
      </w:r>
      <w:r>
        <w:br/>
      </w:r>
      <w:r>
        <w:rPr>
          <w:rFonts w:ascii="Times New Roman"/>
          <w:b w:val="false"/>
          <w:i w:val="false"/>
          <w:color w:val="000000"/>
          <w:sz w:val="28"/>
        </w:rPr>
        <w:t>
      484-6-бап. Міндетті аудит өткізуден жалтару</w:t>
      </w:r>
      <w:r>
        <w:br/>
      </w:r>
      <w:r>
        <w:rPr>
          <w:rFonts w:ascii="Times New Roman"/>
          <w:b w:val="false"/>
          <w:i w:val="false"/>
          <w:color w:val="000000"/>
          <w:sz w:val="28"/>
        </w:rPr>
        <w:t>
      Міндетті аудит өткізуден жалтару не оны жүргізуге кедергі келтіру –</w:t>
      </w:r>
      <w:r>
        <w:br/>
      </w:r>
      <w:r>
        <w:rPr>
          <w:rFonts w:ascii="Times New Roman"/>
          <w:b w:val="false"/>
          <w:i w:val="false"/>
          <w:color w:val="000000"/>
          <w:sz w:val="28"/>
        </w:rPr>
        <w:t>
      ұйым басшыларына, шағын немесе орта кәсіпкерлік субъектілері немесе коммерциялық емес ұйымдар болып табылатын заңды тұлғаларға – жиырма,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26) </w:t>
      </w:r>
      <w:r>
        <w:rPr>
          <w:rFonts w:ascii="Times New Roman"/>
          <w:b w:val="false"/>
          <w:i w:val="false"/>
          <w:color w:val="000000"/>
          <w:sz w:val="28"/>
        </w:rPr>
        <w:t>541-баптың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үшінші бөлігінде көзделген жағдайларды қоспағанда, осы Кодекстiң 79-1, 79-3, 79-4, 79-5, 79-6, 80 - 84, 85 (төртінші және бесінші бөліктерінде), 85-1 (екінші бөлігінде), 85-2 (екінші бөлігінде), 85-3, 86, 86-1, 87-2, 87-3, 87-4, 87-5, 95 - 110-1, 124 (бірінші бөлігінде), 127, 129, 130, 136 - 136-2, 140 (екінші бөлігінде), 141-1, 143, 143-1, 144-1, 145, 146-1, 147, 147-1 (екінші бөлігінде),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бесінші бөліктерінде), 162, 163 (үшінші, төртінші, алтыншы, жетінші және тоғызыншы бөліктерінде), 163-2, 163-3, 163-4, 163-6, 165, 167-1 (екінші және үшінші бөліктерінде), 168-1 (бірінші және екінші бөліктерінде), 168-3, 175 (екінші бөлігінде) (жеке нотариустар, жеке сот орындаушылары, аудиторлар және аудиторлық ұйымдар жасаған құқық бұзушылықтар бөлігінде), 176 (бірiншi бөлiгiнде), 177-3, 177-4, 177-5, 179, 179-1, 183, 184, 184-1, 185, 188 (екінші бөлігінде), 190, 192, 194, 200, 202, 203, 208-1, 209, 213 (төртінші - алтыншы бөліктерінде), 214, 218-1 (жетінші бөлігінде), 222 - 229, 231 (екiншi бөлiгiнде), 232, 233, 234-1, 235 (екiншi бөлiгiнде), 237, 237-1, 246 (екінші бөлігінде), 275-1, 278 (бірiншi бөлiгiнде), 283 (бірiншi,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(үшінші бөлігінде), 306-2, 308, 309-1 (жетінші, сегізінші бөліктерінде), 309-2 (төртiншi бөлiгiнде), 309-4 (сегізінші,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(екінші бөлігінде), 324 (екінші және үшінші бөліктерінде), 324-1, 326, 327 (бірінші бөлігінде), 328, 330, 330-1 (екінші бөлігінде), 332 (бірінші, екінші, төртінші бөліктерінде) 335, 336 (үшiншi бөлiгiнде), 336-1 (үшiншi бөлiгiнде), 336-2 (үшiншi бөлiгiнде), 338 (бірiншi бөлiгiнде), 338-1, 339, 340, 342 - 344, 346 - 357, 357-1, 357-2 (екінші бөлігінде), 357-3, 357-4, 357-6, 359, 361, 362, 362-1, 363, 365, 366, 368, 368-1, 369 (екiншi бөлiгiнде), 370 (екiншi бөлiгiнде), 371 (екiншi бөлiгiнде), 372 - 376, 380 (екінші бөлігінде), 380-2, 381-1, 386 (үшiншi бөлiгiнде), 388, 389-1, 390 (екінші бөлігінде), 391 (екінші бөлігінде), 391-1 (екінші және үшінші бөліктерінде), 393, 394 (екiншi, үшінші және төртінші бөлiктерінде), 394-1, 396 (төртінші бөлiгінде), 400-1, 400-2, 405 (бірiншi бөлiгiнде), 409, 410, 413, 413-1, 413-2, 414, 415, 417, 417-1, 418, 421, 423, 424, 425-1, 426 - 430, 433, 442, 443 (бесiншi бөлiгiнде), 445, 446 (екiншi бөлiгiнде), 446-1, 453 (екiншi бөлiгiнде), 454 (бірiншi - үшiншi бөлiктерiнде), 461 (3-1 және тоғызыншы бөліктерінде), 461-1 (үшінші бөлігінде), 462 (үшінші және бесінші бөліктерінде), 463 (бесінші бөлігінде), 463-1 (бесінші бөлігінде), 463-2 (бесінші бөлігінде), 463-3 (үшінші және бесінші бөліктерінде), 463-4 (жетінші бөлігінде), 463-5 (төртінші бөлігінде), 463-6 (үшінші бөлігінде), 463-7 (үшінші бөлігінде), 463-8 (үшінші бөлігінде), 464 (үшінші бөлігінде), 464-2 (екінші бөлігінде), 465 (үшінші бөлігінде), 466 (екінші бөлігінде), 467 (бірінші, екінші, үшінші және төртінші бөліктерінде), 468 (бірінші және екінші бөліктерінде), 469 (екінші және үшінші бөліктерінде), 471 (бірінші, екінші, төртінші, және сегізінші бөліктерінде),473 (үшінші бөлігінде), 474-1, 474-2, 477 (үшiншi бөлiгiнде), 484 (бірінші бөлігінде), 484-1, 484-2 (үшінші бөлігінде), 492 (екiншi бөлiгiнде), 494 (екінші бөлігінде), 494-1 (үшінші және бесінші бөліктерінде), 496 (екiншi бөлiгiнде), 501, 512-1 - 512-5, 513 - 518, 520 - 537-1-баптарында көзделген әкiмшiлiк құқық бұзушылық туралы iстердi қарайды.»;</w:t>
      </w:r>
      <w:r>
        <w:br/>
      </w:r>
      <w:r>
        <w:rPr>
          <w:rFonts w:ascii="Times New Roman"/>
          <w:b w:val="false"/>
          <w:i w:val="false"/>
          <w:color w:val="000000"/>
          <w:sz w:val="28"/>
        </w:rPr>
        <w:t>
      27) </w:t>
      </w:r>
      <w:r>
        <w:rPr>
          <w:rFonts w:ascii="Times New Roman"/>
          <w:b w:val="false"/>
          <w:i w:val="false"/>
          <w:color w:val="000000"/>
          <w:sz w:val="28"/>
        </w:rPr>
        <w:t>543-бапта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Iшкi iстер органдары осы Кодекстiң 131, 144, 160 (бірінші және екінші бөліктерінде), 163-1, 175 (екінші бөлігінде) (көлік құралдарының иелері, автомобиль көлігімен және қалалық электр көлігімен тасымалдаушылар жасаған құқық бұзушылықтар бөлігінде), 183-1 (бірінші бөлігінде), 247, 277, 281-1, 298 (бірiншi бөлiгiнде), 298-1 (бірiншi бөлiгiнде), 300, 305 (бірiншi бөлiгiнде), 306 (бірiншi бөлiгiнде), 311, 311-2 (бірінші бөлігінде), 330-1 (бірінші бөлігінде), 328-1, 333, 334 (бірінші және екінші бөліктерінде), 336 (бірiншi және екiншi бөлiктерiнде), 336-1 (бірiншi және екiншi бөлiктерiнде), 336-2 (бірiншi және екiншi бөлiктерiнде), 336-3 (бірiншi бөлiгiнде), 336-4 (бірiншi бөлiгiнде), 338 (екiншi бөлiгiнде), 341 (бірінші бөлігінде), 357-2 (бірінші бөлігінде), 364, 369 (бірiншi бөлiгiнде), 370 (бірiншi бөлiгiнде), 371 (бірiншi бөлiгiнде), 377, 378, 379, 380 (бірінші бөлігінде), 380-1, 387, 389, 390 (бірінші бөлігінде), 391 (бірінші бөлігінде), 391-1 (бірінші бөлігінде), 392, 394 (бірiншi бөлiгiнде), 395, 396 (бірінші және үшінші бөлiктерінде), 439 (бірiншi, екiншi, төртiншi және бесiншi бөлiктерiнде), 440, 441, 443 (төртiншi бөлiгiнде), 446 (бірiншi бөлiгiнде), 459, 461 (бірінші - үшінші, төртінші-сегізінші бөліктерінде), 461-1 (бірінші және екінші бөліктерінде), 462 (бірінші, екінші және төртінші бөліктерінде), 463 (бірінші және төртінші бөліктерінде), 463-1 (бірінші, екінші және үшінші бөліктерінде), 463-2 (бірінші, екінші, үшінші және төртінші бөліктерінде), 463-3 (бірінші, екінші, төртінші және алтыншы бөліктерінде), 463-4 (бірінші, екінші, үшінші, төртінші, бесінші және алтыншы бөліктерінде), 463-5 (бірінші, екінші және үшінші бөліктерінде), 463-6 (бірінші, екінші және үшінші бөліктерінде), 463-7 (бірінші және екінші бөліктерінде), 463-8 (бірінші және екінші бөліктерінде), 464 (бірінші және екінші бөліктерінде), 464-1 (үшінші бөлігінде), 464-2 (бірінші бөлігінде), 464-3, 465 (бірінші және екінші бөліктерінде), 466 (бірінші бөлігінде), 467 (бесінші және алтыншы бөліктерінде), 468 (үшінші бөлігінде), 469 (бірінші бөлігінде), 470, 471 (үшінші, бесінші, алтыншы және жетінші бөліктерінде), 472, 473 (бірінші және екінші бөліктерінде), 474, 474-1, 475, 476, 477 (бірiншi, екiншi, төртiншi бөлiктерiнде), 478, 480, 481 (автомобиль көлiгіндегі бұзушылықтарды қоспағанда), 482, 484 (екінші бөлігінде), 484-2 (бірінші, екінші және төртінші бөліктерінде), 484-3, 484-4, 484-5, 484-6, 485 - 487, 500 (бірінші бөлігінде) көзделген әкiмшiлiк құқық бұзушылық туралы iстердi қарайды.»;</w:t>
      </w:r>
      <w:r>
        <w:br/>
      </w:r>
      <w:r>
        <w:rPr>
          <w:rFonts w:ascii="Times New Roman"/>
          <w:b w:val="false"/>
          <w:i w:val="false"/>
          <w:color w:val="000000"/>
          <w:sz w:val="28"/>
        </w:rPr>
        <w:t>
      екінші бөліктің 6) және 7) тармақшалары мынадай редакцияда жазылсын:</w:t>
      </w:r>
      <w:r>
        <w:br/>
      </w:r>
      <w:r>
        <w:rPr>
          <w:rFonts w:ascii="Times New Roman"/>
          <w:b w:val="false"/>
          <w:i w:val="false"/>
          <w:color w:val="000000"/>
          <w:sz w:val="28"/>
        </w:rPr>
        <w:t>
      «6) осы Кодекстің 183-1 (бірінші бөлігінде), 311-2 (бірінші бөлігінде), 461 (үшінші және сегізінші бөліктерінде), 461-1 (екінші бөлігінде), 462 (төртінші бөлігінде), 463 (төртінші бөлігінде), 463-1 (үшінші бөлігінде), 463-2 (төртінші бөлігінде), 463-3 (төртінші және алтыншы бөліктерінде), 463-4 (төртінші бөлігінде), 463-5 (үшінші бөлігінде), 463-6 (екінші бөлігінде), 463-7 (екінші бөлігінде), 463-8 (екінші бөлігінде), 464 (екінші бөлігінде), 464-2 (бірінші бөлігінде), 464-3 (бірінші және екінші бөліктерінде), 465 (бірінші және екінші бөліктерінде), 467 (бесінші және алтыншы бөліктерінде), 468 (үшінші бөлігінде), 469 (бірінші бөлігінде) 470 (үшінші бөлігінде), 471 (үшінші, бесінші және алтыншы бөліктерінде), 472, 474, 475 (бірінші және екінші бөліктерінде), 484 (екінші бөлігінде), 484-2 (бірінші, екінші және төртінші бөліктерінде), 484-3 (бірінші, екінші, үшінші және төртінші бөліктерінде), 484-4, 484-5, 484-6, 485 - 487-баптарында көзделген әкімшілік құқық бұзушылық үшін – ішкі істер органдары жол полициясы комитетінің төрағасы, басқармаларының, бөлімдерінің, бөлімшелерінің бастықтары мен олардың орынбасарлары;</w:t>
      </w:r>
      <w:r>
        <w:br/>
      </w:r>
      <w:r>
        <w:rPr>
          <w:rFonts w:ascii="Times New Roman"/>
          <w:b w:val="false"/>
          <w:i w:val="false"/>
          <w:color w:val="000000"/>
          <w:sz w:val="28"/>
        </w:rPr>
        <w:t>
      7) осы Кодекстің 175 (екінші бөлігінде) (көлік құралдарының иелері және автомобиль көлігімен және қалалық электр көлігімен тасымалдаушылар жасаған құқық бұзушылықтар бөлігінде), 247, 461 (бірінші, екінші, төртінші - жетінші бөліктерінде), 461-1 (бірінші және екінші бөліктерінде), 462 (бірінші және екінші бөліктерінде), 463 (бірінші бөлігінде), 463-1 (бірінші және үшінші бөліктерінде), 463-2 (бірінші -төртінші бөліктерінде), 463-3 (бірінші және екінші бөліктерінде), 463-4, (бірінші және алтыншы бөліктерінде), 463-5 (бірінші және үшінші бөліктерінде), 463-6 (бірінші және үшінші бөліктерінде), 463-7 (бірінші және екінші бөліктерінде), 463-8 (бірінші және екінші бөліктерінде), 464 (бірінші және екінші бөліктерінде), 466 (бірінші бөлігінде), 469 (бірінші бөлігінде), 470 (бірінші және екінші бөліктерінде), 471 (жетінші бөлігінде), 473 (бірінші және екінші бөліктерінде), 474-1, 476, 482, 485 (бірінші бөлігінде) (жеке тұлғаларға қатысты) - баптарында көзделген әкімшілік құқық бұзушылықтар үшін – арнаулы атақтары бар жол полициясының қызметкерлері;»;</w:t>
      </w:r>
      <w:r>
        <w:br/>
      </w:r>
      <w:r>
        <w:rPr>
          <w:rFonts w:ascii="Times New Roman"/>
          <w:b w:val="false"/>
          <w:i w:val="false"/>
          <w:color w:val="000000"/>
          <w:sz w:val="28"/>
        </w:rPr>
        <w:t>
      28) </w:t>
      </w:r>
      <w:r>
        <w:rPr>
          <w:rFonts w:ascii="Times New Roman"/>
          <w:b w:val="false"/>
          <w:i w:val="false"/>
          <w:color w:val="000000"/>
          <w:sz w:val="28"/>
        </w:rPr>
        <w:t>556-бап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«556-бап. Қазақстан Республикасы Қорғаныс министрлігінiң</w:t>
      </w:r>
      <w:r>
        <w:br/>
      </w:r>
      <w:r>
        <w:rPr>
          <w:rFonts w:ascii="Times New Roman"/>
          <w:b w:val="false"/>
          <w:i w:val="false"/>
          <w:color w:val="000000"/>
          <w:sz w:val="28"/>
        </w:rPr>
        <w:t>
                органдары</w:t>
      </w:r>
      <w:r>
        <w:br/>
      </w:r>
      <w:r>
        <w:rPr>
          <w:rFonts w:ascii="Times New Roman"/>
          <w:b w:val="false"/>
          <w:i w:val="false"/>
          <w:color w:val="000000"/>
          <w:sz w:val="28"/>
        </w:rPr>
        <w:t>
      1. Қазақстан Республикасы Қорғаныс министрлігінiң органдары Қазақстан Республикасы Қарулы Күштерінің көлік құралдарын жүргізушілерге қатысты (әскери қызметшiлер және жиынға шақырылған әскери мiндеттiлер) осы Кодекстiң:</w:t>
      </w:r>
      <w:r>
        <w:br/>
      </w:r>
      <w:r>
        <w:rPr>
          <w:rFonts w:ascii="Times New Roman"/>
          <w:b w:val="false"/>
          <w:i w:val="false"/>
          <w:color w:val="000000"/>
          <w:sz w:val="28"/>
        </w:rPr>
        <w:t>
      1) 503, 505 - 512;</w:t>
      </w:r>
      <w:r>
        <w:br/>
      </w:r>
      <w:r>
        <w:rPr>
          <w:rFonts w:ascii="Times New Roman"/>
          <w:b w:val="false"/>
          <w:i w:val="false"/>
          <w:color w:val="000000"/>
          <w:sz w:val="28"/>
        </w:rPr>
        <w:t>
      2) 461 (бірiншi - үшінші, төртiншi - сегізінші бөлiктерiнде), 461-1, 462, 463, 463-1, 463-2, 463-3 (бірінші - төртінші бөліктерінде), 463-4, 463-5, 463-6, 463-7, 463-8, 464, 466 (бірiншi бөлiгiнде), 468 (үшінші бөлігінде), 470, 471 (алтыншы бөлiгiнде), 472, 473 (бірінші және екінші бөлiктерiнде), 474, 475 (бірiншi және екiншi бөлiктерiнде), 476, 477 (бірінші, екінші және төртінші бөліктерінде), 483-баптарында көзделген әкiмшiлiк құқық бұзушылықтар туралы iстердi қарайды.</w:t>
      </w:r>
      <w:r>
        <w:br/>
      </w:r>
      <w:r>
        <w:rPr>
          <w:rFonts w:ascii="Times New Roman"/>
          <w:b w:val="false"/>
          <w:i w:val="false"/>
          <w:color w:val="000000"/>
          <w:sz w:val="28"/>
        </w:rPr>
        <w:t>
      2. Қазақстан Республикасы Қорғаныс министрлігінiң органдары атынан әкiмшiлiк құқық бұзушылық туралы iстердi қарауға және:</w:t>
      </w:r>
      <w:r>
        <w:br/>
      </w:r>
      <w:r>
        <w:rPr>
          <w:rFonts w:ascii="Times New Roman"/>
          <w:b w:val="false"/>
          <w:i w:val="false"/>
          <w:color w:val="000000"/>
          <w:sz w:val="28"/>
        </w:rPr>
        <w:t>
      1) осы Кодекстiң 503, 505 - 512-баптарында көзделген әкiмшiлiк құқық бұзушылықтар үшiн – жергілікті әскери басқару органдарының бастықтары;</w:t>
      </w:r>
      <w:r>
        <w:br/>
      </w:r>
      <w:r>
        <w:rPr>
          <w:rFonts w:ascii="Times New Roman"/>
          <w:b w:val="false"/>
          <w:i w:val="false"/>
          <w:color w:val="000000"/>
          <w:sz w:val="28"/>
        </w:rPr>
        <w:t>
      2) Қазақстан Республикасының Әкімшілік құқық бұзушылық туралы кодексінің 476-бабында көзделген әкімшілік құқық бұзушылықтар үшін – әскери полицияның, белгіленген тәртіппен әскери автомобиль полициясының штаттағы және штаттан тыс инспекторлары болып тағайындалған лауазымды адамдарға (Қазақстан Республикасы Қарулы Күштерінің көлік құралдарын жүргізетін адамдарға) ескерту түрінде әкімшілік жаза қолдануға құқылы.</w:t>
      </w:r>
      <w:r>
        <w:br/>
      </w:r>
      <w:r>
        <w:rPr>
          <w:rFonts w:ascii="Times New Roman"/>
          <w:b w:val="false"/>
          <w:i w:val="false"/>
          <w:color w:val="000000"/>
          <w:sz w:val="28"/>
        </w:rPr>
        <w:t>
      3. Қазақстан Республикасы Қарулы Күштерiнiң көлiк құралдарын жүргiзушiлер - әскери қызметшiлер мен жиынға шақырылған әскери мiндеттiлер жасаған, олар үшін әкiмшiлiк жазалау ретiнде айыппұл көзделген тәртiп бұзушылықтар туралы материалдарды Қазақстан Республикасының Қорғаныс министрлігі белгiлеген тәртiппен әскери полиция кiнәлiлердi Қазақстан Республикасы Қарулы Күштерiнiң, Қазақстан Республикасының басқа да әскерлері мен әскери құрамаларының тәртiптiк жарғысы бойынша жауапқа тарту үшiн тиiстi командирлерге (бастықтарға) бередi.</w:t>
      </w:r>
      <w:r>
        <w:br/>
      </w:r>
      <w:r>
        <w:rPr>
          <w:rFonts w:ascii="Times New Roman"/>
          <w:b w:val="false"/>
          <w:i w:val="false"/>
          <w:color w:val="000000"/>
          <w:sz w:val="28"/>
        </w:rPr>
        <w:t>
      Қазақстан Республикасы Қарулы Күштерiнiң көлiк құралдарын жүргiзушiлер – әскери қызметшiлер мен жиынға шақырылған әскери мiндеттiлер жасаған, көлiк құралын жүргiзу құқығынан айыру не әкімшілік қамауға алу түрiнде әкiмшiлiк жаза қолданылуы мүмкiн тәртiп бұзушылықтар туралы хаттамаларды әскери полиция Қорғаныс министрлігі Қазақстан Республикасының Iшкi iстер министрлігімен бірлесiп белгiлеген тәртiппен сотқа жiберу үшiн жол полициясы органдарына бередi.</w:t>
      </w:r>
      <w:r>
        <w:br/>
      </w:r>
      <w:r>
        <w:rPr>
          <w:rFonts w:ascii="Times New Roman"/>
          <w:b w:val="false"/>
          <w:i w:val="false"/>
          <w:color w:val="000000"/>
          <w:sz w:val="28"/>
        </w:rPr>
        <w:t>
      Қазақстан Республикасы Қарулы Күштерiнiң көлiк құралдарын жүргiзушiлер – әскери қызметшiлер мен жиынға шақырылған әскери мiндеттiлерден басқалар жасаған, айыппұл, көлiк құралын жүргiзу құқығынан айыру, әкімшілік қамауға алу түрiнде әкiмшiлiк жазалар қолданылуы мүмкiн тәртiп бұзушылықтар туралы хаттамаларды әскери полиция Қорғаныс министрлігі Қазақстан Республикасының Iшкi iстер министрлігімен бірлесiп белгiлеген тәртiппен қарау не сотқа жiберу үшiн жол полициясы органдарына бередi.»;</w:t>
      </w:r>
      <w:r>
        <w:br/>
      </w:r>
      <w:r>
        <w:rPr>
          <w:rFonts w:ascii="Times New Roman"/>
          <w:b w:val="false"/>
          <w:i w:val="false"/>
          <w:color w:val="000000"/>
          <w:sz w:val="28"/>
        </w:rPr>
        <w:t>
      29) </w:t>
      </w:r>
      <w:r>
        <w:rPr>
          <w:rFonts w:ascii="Times New Roman"/>
          <w:b w:val="false"/>
          <w:i w:val="false"/>
          <w:color w:val="000000"/>
          <w:sz w:val="28"/>
        </w:rPr>
        <w:t>620-баптың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Қазақстан Республикасы Қарулы Күштерінің, басқа да әскерлері мен әскери құрамаларының көлік құралдарын жүргізетін жүргізушілер мен басқа да адамдар жол жүрісі қағидаларын бұзған жағдайда – әскери полицияның лауазымды адамдары;»;</w:t>
      </w:r>
      <w:r>
        <w:br/>
      </w:r>
      <w:r>
        <w:rPr>
          <w:rFonts w:ascii="Times New Roman"/>
          <w:b w:val="false"/>
          <w:i w:val="false"/>
          <w:color w:val="000000"/>
          <w:sz w:val="28"/>
        </w:rPr>
        <w:t>
      30) </w:t>
      </w:r>
      <w:r>
        <w:rPr>
          <w:rFonts w:ascii="Times New Roman"/>
          <w:b w:val="false"/>
          <w:i w:val="false"/>
          <w:color w:val="000000"/>
          <w:sz w:val="28"/>
        </w:rPr>
        <w:t>628-бапта</w:t>
      </w:r>
      <w:r>
        <w:rPr>
          <w:rFonts w:ascii="Times New Roman"/>
          <w:b w:val="false"/>
          <w:i w:val="false"/>
          <w:color w:val="000000"/>
          <w:sz w:val="28"/>
        </w:rPr>
        <w:t>:</w:t>
      </w:r>
      <w:r>
        <w:br/>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Жол жүрісі саласындағы әкімшілік құқық бұзушылықтар туралы істер бойынша жүргізуші куәлігін не уақытша куәлікті куәгерлерсіз алып қою, оның орнына істі уақтылы және дұрыс қарауды қамтамасыз ету және іс бойынша қабылданған қаулыны орындау үшін осы Кодексте көзделген мерзімге не айыппұл түрінде шығарылған қаулыларды өз еркімен орындау үшін осы Кодексте көзделген мерзімге көлік құралын жүргізу құқығына уақытша куәлік беру арқылы расталады.</w:t>
      </w:r>
      <w:r>
        <w:br/>
      </w:r>
      <w:r>
        <w:rPr>
          <w:rFonts w:ascii="Times New Roman"/>
          <w:b w:val="false"/>
          <w:i w:val="false"/>
          <w:color w:val="000000"/>
          <w:sz w:val="28"/>
        </w:rPr>
        <w:t>
      Уақытша куәлік жүргізуші куәлігінің мәліметтері мен деректемелерін, күнін, осы Кодекстің ерекше бөлімінің бұзылған бабын, лауазымды адамның қолын және уәкілетті органның мөрін қамтитын қатаң есептіліктегі бланк болып табылады.»;</w:t>
      </w:r>
      <w:r>
        <w:br/>
      </w:r>
      <w:r>
        <w:rPr>
          <w:rFonts w:ascii="Times New Roman"/>
          <w:b w:val="false"/>
          <w:i w:val="false"/>
          <w:color w:val="000000"/>
          <w:sz w:val="28"/>
        </w:rPr>
        <w:t>
      7-1-бөлік мынадай редакцияда жазылсын:</w:t>
      </w:r>
      <w:r>
        <w:br/>
      </w:r>
      <w:r>
        <w:rPr>
          <w:rFonts w:ascii="Times New Roman"/>
          <w:b w:val="false"/>
          <w:i w:val="false"/>
          <w:color w:val="000000"/>
          <w:sz w:val="28"/>
        </w:rPr>
        <w:t>
      «7-1. Жол жүрісі қағидаларын білуін тексеруге жіберу туралы қаулы бойынша алып қойылған жүргізуші куәлігі немесе көлік құралын жүргізуге құқық беретін жүргізуші куәлігінің орнына берілген уақытша куәлік, оның иесі жол жүрісі қағидаларын білуін тексеруге арналған емтиханды тапсырған жағдайда жүргізушіге дереу қайтарылады.</w:t>
      </w:r>
      <w:r>
        <w:br/>
      </w:r>
      <w:r>
        <w:rPr>
          <w:rFonts w:ascii="Times New Roman"/>
          <w:b w:val="false"/>
          <w:i w:val="false"/>
          <w:color w:val="000000"/>
          <w:sz w:val="28"/>
        </w:rPr>
        <w:t>
      Жүргізуші емтиханға жіберу туралы қаулыны алған күннен бастап екі ай ішінде жол жүрісі қағидаларын білуін тексеруге арналған емтиханды тапсырмаған кезде қаулы шығарған лауазымды адам жол жүрісі қауіпсіздігі саласындағы Қазақстан Республикасының заңнамасында көзделген шараларды қолданады.»;</w:t>
      </w:r>
      <w:r>
        <w:br/>
      </w:r>
      <w:r>
        <w:rPr>
          <w:rFonts w:ascii="Times New Roman"/>
          <w:b w:val="false"/>
          <w:i w:val="false"/>
          <w:color w:val="000000"/>
          <w:sz w:val="28"/>
        </w:rPr>
        <w:t>
      31) </w:t>
      </w:r>
      <w:r>
        <w:rPr>
          <w:rFonts w:ascii="Times New Roman"/>
          <w:b w:val="false"/>
          <w:i w:val="false"/>
          <w:color w:val="000000"/>
          <w:sz w:val="28"/>
        </w:rPr>
        <w:t>629-баптың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Көлiк құралын, шағын көлемдi кеменi жүргiзуден шеттетудi, мас күйдi медициналық емес куәландыруды және медициналық куәландыруға жiберудi, Қазақстан Республикасы Қарулы Күштерiнiң және көлiк бақылау органдарының көлiк құралын жүргiзушi адам құқық бұзушылық жасаған кезде тиiсiнше, жол полициясының, әскери полицияның лауазымды адамдары жүргiзедi.</w:t>
      </w:r>
      <w:r>
        <w:br/>
      </w:r>
      <w:r>
        <w:rPr>
          <w:rFonts w:ascii="Times New Roman"/>
          <w:b w:val="false"/>
          <w:i w:val="false"/>
          <w:color w:val="000000"/>
          <w:sz w:val="28"/>
        </w:rPr>
        <w:t>
      Жол полициясының лауазымды адамдарымен қатар, оған қатысты мас күйде деп пайымдауға жеткiлiктi негiздер бар жүргiзушiнi көлiк құралын жүргiзуден шеттетуге полицияның учаскелiк инспекторларының, одан басқа бұл жағдайда тәртiп бұзушылық фактiсiн құжатпен бекітуге және жүргiзушi мен көлiк құралын таяу жердегi iшкi iстер органына жеткізу жөнiнде шара қолдануға мiндеттi iшкi iстер органдарының басқа да қызметкерлерiнiң құқығы бар.»;</w:t>
      </w:r>
      <w:r>
        <w:br/>
      </w:r>
      <w:r>
        <w:rPr>
          <w:rFonts w:ascii="Times New Roman"/>
          <w:b w:val="false"/>
          <w:i w:val="false"/>
          <w:color w:val="000000"/>
          <w:sz w:val="28"/>
        </w:rPr>
        <w:t>
      32) </w:t>
      </w:r>
      <w:r>
        <w:rPr>
          <w:rFonts w:ascii="Times New Roman"/>
          <w:b w:val="false"/>
          <w:i w:val="false"/>
          <w:color w:val="000000"/>
          <w:sz w:val="28"/>
        </w:rPr>
        <w:t>634-баптың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сертификатталған арнайы бақылау-өлшеу техникалық құралдары мен аспаптарының, оның ішінде автоматты режимде жұмыс істейтін және жол ахуалын, көлік құралы жүрісінің жылдамдығы мен бағытын, жол жүрісіне басқа қатысушылардың іс-әрекеттерін фото-бейнежазба арқылы жол жүрісі қауіпсіздігі саласындағы әкімшілік құқық бұзушылық жасауды тіркейтін сертификатталған арнайы бақылау-өлшеу техникалық құралдары мен бақылау аспаптарының көрсеткіштері;»;</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көлік құралы иесінің хабарламасындағы немесе өтінішіндегі осы бөліктің 4) тармақшасында көрсетілген жағдайларда көлік құралы басқа адамның иелігінде немесе пайдалануында болғаны туралы деректерді растау себеп болып табылады.»;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Әкiмшiлiк құқық бұзушылық туралы iс:</w:t>
      </w:r>
      <w:r>
        <w:br/>
      </w:r>
      <w:r>
        <w:rPr>
          <w:rFonts w:ascii="Times New Roman"/>
          <w:b w:val="false"/>
          <w:i w:val="false"/>
          <w:color w:val="000000"/>
          <w:sz w:val="28"/>
        </w:rPr>
        <w:t>
      1) әкiмшiлiк құқық бұзушылық жасау туралы хаттама жасалған немесе әкiмшiлiк құқық бұзушылық туралы iс қозғау туралы прокурор қаулы шығарған;</w:t>
      </w:r>
      <w:r>
        <w:br/>
      </w:r>
      <w:r>
        <w:rPr>
          <w:rFonts w:ascii="Times New Roman"/>
          <w:b w:val="false"/>
          <w:i w:val="false"/>
          <w:color w:val="000000"/>
          <w:sz w:val="28"/>
        </w:rPr>
        <w:t>
      2) судья (сот) сот талқылауы барысында процеске қатысушы адамның тарапынан сотқа құрметтемеушілік білдіру фактісінің анықталғаны туралы жариялаған;</w:t>
      </w:r>
      <w:r>
        <w:br/>
      </w:r>
      <w:r>
        <w:rPr>
          <w:rFonts w:ascii="Times New Roman"/>
          <w:b w:val="false"/>
          <w:i w:val="false"/>
          <w:color w:val="000000"/>
          <w:sz w:val="28"/>
        </w:rPr>
        <w:t>
      3) осы Кодекстің 639-бабында көзделген тәртіппен әкімшілік құқық бұзушылық туралы іс бойынша қаулы шығарылған кезден бастап қозғалған болып есептеледі.»;</w:t>
      </w:r>
      <w:r>
        <w:br/>
      </w:r>
      <w:r>
        <w:rPr>
          <w:rFonts w:ascii="Times New Roman"/>
          <w:b w:val="false"/>
          <w:i w:val="false"/>
          <w:color w:val="000000"/>
          <w:sz w:val="28"/>
        </w:rPr>
        <w:t>
      33)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«iшкi iстер органдарының (79-1, 79-3, 79-4, 79-5, 79-6, 83-1, 85-3, 86, 86-1, 87-3, 87-4, 87-5, 96, 111-117, 135-1, 136, 136-1, 136-2, 141-1, 143, 143-1, 147-1 (екiншi бөлiгi), 159, 162, 163 (үшінші және төртінші бөліктері), 163-2, 163-3, 163-4, 183-1 (екінші бөлігі), 203, 234-1, 283 (бірінші және үшінші бөліктері), 298 (екiншi және 2-1-бөлiктері), 298-1 (екiншi бөлiгi), 306-2, 311-2 (екінші бөлігі), 314, 317-1 (азаматтық және қызметтік қаруларға және оның патрондарына, есірткі, психотроптық заттар мен прекурсорлардың, азаматтық пиротехникалық заттар мен олар қолданылып жасалған бұйымдардың айналымына байланысты химиялық өнімдерге қойылатын қауіпсіздік талаптарын бұзушылық бойынша), 318 - 321, 324-1, 330, 330-1 (екінші бөлігі), 331, 332, 334 (үшінші бөлігі), 335, 336, 336-1 (үшiншi бөлiгi), 336-2 (үшiншi бөлiгi), 336-3 (екінші бөлігі), 336-4 (екінші бөлігі), 338 (бiрiншi бөлiгi), 338-1 (бірінші, екінші, оныншы және он бірінші бөліктері), 339, 340, 341 (екінші бөлігі), 344, 354-1, 355 - 357, 362, 362-1, 363, 365, 366, 368, 368-1, 369 (екiншi бөлiгi), 370 (екiншi бөлiгi), 371 (екiншi бөлiгi), 372, 373, 374 (бiрiншi - төртiншi бөлiктерi), 374-1, 380 (екінші бөлігі), 380-2, 388, 390 (екінші бөлігі), 391-1 (екінші және үшінші бөліктері), 394 (екiншi, үшінші және төртінші бөлiктерi), 394-1, 396 (төртінші бөлігі), 446 (екiншi бөлiгi), 461 (3-1 және тоғызыншы бөліктері), 461-1 (үшінші бөлігі), 462 (үшінші және бесінші бөліктері), 463 (екінші, үшінші және бесінші бөліктері), 463-1 (бесінші бөлігі), 463-2 (бесінші бөлігі), 463-3 (үшінші және бесінші бөліктері), 463-4 (жетінші бөлігі), 463-5 (төртінші бөлігі), 463-6 (үшінші бөлігі), 463-7 (үшінші бөлігі), 463-8 (үшінші бөлігі), 464 (үшінші бөлігі), 464-2 (екінші бөлігі), 465 (үшінші бөлігі), 466 (екінші бөлігі), 467 (бірінші, екінші, үшінші және төртінші бөліктері), 468, 468-2, 469 (екінші және үшінші бөліктері), 471 (бірінші, екінші, төртінші және сегізінші бөліктері), 473 (үшінші бөлігі), 474, 474-1, 474-2, 475, 477 (үшiншi бөлiгi), 484 (бірінші бөлігі), 484-1 (бірінші бөлігі), 484-2 (үшінші бөлігі), 500 (екінші бөлігі), 501, 514 (461 - 471-баптарда көзделген құқық бұзушылықтар бөлігінде), 518, 521, 524 (461-471-баптарда көзделген құқық бұзушылықтар бөлігінде), 531-баптар);»;</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«Қазақстан Республикасы Қорғаныс министрлiгi органдарының: әскери полициясының (әскери қызметшiлер мен жиынға шақырылған әскери мiндеттiлер жасаған құқық бұзушылықтар туралы (461 (3-1-бөлiгi), 463-3 (бесінші бөлік), 464-1, 465 (екінші бөлік), 466 (екінші бөлік), 467 (бірінші, екінші, үшінші және төртінші бөліктері), 468, 468-2, 469, 471 (бірінші, екінші, және төртінші бөліктері), 473 (үшінші бөлігі), 474-1, 475 (үшінші бөлігі)-баптар, сондай-ақ Қазақстан Республикасы Қарулы Күштерiнiң көлiк құралдарын жүргiзушi (әскери қызметшiлер мен жиынға шақырылған әскери мiндеттiлерден басқа) адамдар жасаған барлық жол жүрісі қағидаларын бұзушылықтар туралы;»;</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«әскери полиция органдарының (388, 389-1, 512-1 - 512-5-баптар);»;</w:t>
      </w:r>
      <w:r>
        <w:br/>
      </w:r>
      <w:r>
        <w:rPr>
          <w:rFonts w:ascii="Times New Roman"/>
          <w:b w:val="false"/>
          <w:i w:val="false"/>
          <w:color w:val="000000"/>
          <w:sz w:val="28"/>
        </w:rPr>
        <w:t>
      34) </w:t>
      </w:r>
      <w:r>
        <w:rPr>
          <w:rFonts w:ascii="Times New Roman"/>
          <w:b w:val="false"/>
          <w:i w:val="false"/>
          <w:color w:val="000000"/>
          <w:sz w:val="28"/>
        </w:rPr>
        <w:t>639-баптың</w:t>
      </w:r>
      <w:r>
        <w:rPr>
          <w:rFonts w:ascii="Times New Roman"/>
          <w:b w:val="false"/>
          <w:i w:val="false"/>
          <w:color w:val="000000"/>
          <w:sz w:val="28"/>
        </w:rPr>
        <w:t xml:space="preserve"> бірінші және 1-1-бөліктері мынадай редакцияда жазылсын:</w:t>
      </w:r>
      <w:r>
        <w:br/>
      </w:r>
      <w:r>
        <w:rPr>
          <w:rFonts w:ascii="Times New Roman"/>
          <w:b w:val="false"/>
          <w:i w:val="false"/>
          <w:color w:val="000000"/>
          <w:sz w:val="28"/>
        </w:rPr>
        <w:t>
      «1. Ескерту немесе айыппұл түрінде әкімшілік жаза қолдануға әкеп соғатын әкімшілік құқық бұзушылық жасалған кезде, егер ол бес айлық есептік көрсеткіш мөлшерінен аспаса және адам (жеке тұлға, орган немесе заңды тұлғаның басқару функциясын жүзеге асыратын адам) құқық бұзушылық жасау фактісін мойындаса және осы баптың 1-1 және екінші бөліктерінде көзделген жағдайларда, әкімшілік құқық бұзушылық туралы хаттама жасалмайды. Жазаны соған уәкілеттік берілген лауазымды адам әкімшілік құқық бұзушылық туралы іс бойынша қаулы шығару арқылы әкімшілік құқық бұзушылық жасалған жерде ресімдейді. Айыппұл түрінде жаза қолданылған кезде әкімшілік құқық бұзушылық туралы іс бойынша қаулыда осы Кодекстің талаптарына сәйкес ресімделген түбіртек туралы мәліметтер де көрсетіледі.</w:t>
      </w:r>
      <w:r>
        <w:br/>
      </w:r>
      <w:r>
        <w:rPr>
          <w:rFonts w:ascii="Times New Roman"/>
          <w:b w:val="false"/>
          <w:i w:val="false"/>
          <w:color w:val="000000"/>
          <w:sz w:val="28"/>
        </w:rPr>
        <w:t>
      Әкімшілік құқық бұзушылық жасаған адам әкімшілік құқық бұзушылық туралы іс бойынша қаулының екінші данасына қол қою арқылы қолданылған жазаға өзінің келісетінін растайды.</w:t>
      </w:r>
      <w:r>
        <w:br/>
      </w:r>
      <w:r>
        <w:rPr>
          <w:rFonts w:ascii="Times New Roman"/>
          <w:b w:val="false"/>
          <w:i w:val="false"/>
          <w:color w:val="000000"/>
          <w:sz w:val="28"/>
        </w:rPr>
        <w:t>
      1-1. 539-баптың үшінші бөлігінде, осы баптың үшінші бөлігінде көрсетілген жағдайларды қоспағанда, жол жүрісі қауіпсіздігі саласында әкімшілік құқық бұзушылық жасалған кезде әкімшілік құқық бұзушылық туралы хаттама жасалмайды.</w:t>
      </w:r>
      <w:r>
        <w:br/>
      </w:r>
      <w:r>
        <w:rPr>
          <w:rFonts w:ascii="Times New Roman"/>
          <w:b w:val="false"/>
          <w:i w:val="false"/>
          <w:color w:val="000000"/>
          <w:sz w:val="28"/>
        </w:rPr>
        <w:t>
      Айыппұл түріндегі жазаны оған уәкілетті лауазымды адам осы Кодекстің 710-бабында белгіленген тәртіппен қолданады және төлеткізе алады.</w:t>
      </w:r>
      <w:r>
        <w:br/>
      </w:r>
      <w:r>
        <w:rPr>
          <w:rFonts w:ascii="Times New Roman"/>
          <w:b w:val="false"/>
          <w:i w:val="false"/>
          <w:color w:val="000000"/>
          <w:sz w:val="28"/>
        </w:rPr>
        <w:t>
      Егер әкімшілік құқық бұзушылық автоматты режимде жұмыс істейтін сертификатталған арнайы бақылау-өлшеу техникалық құралдарында және аспаптарында тіркелсе, арнайы бақылау-өлшеу техникалық құралының немесе аспабының көрсеткіштері қоса беріліп, айыппұл осы Кодекстің 651-бабына сәйкес әкімшілік құқық бұзушылық туралы іс бойынша қаулы шығару арқылы ресімделеді, олар өзіне қатысты әкімшілік құқық бұзушылық туралы іс қозғалған адамға пошта арқылы тапсырыс хатпен хабардар етіліп, үш күн ішінде жіберіледі (беріледі).</w:t>
      </w:r>
      <w:r>
        <w:br/>
      </w:r>
      <w:r>
        <w:rPr>
          <w:rFonts w:ascii="Times New Roman"/>
          <w:b w:val="false"/>
          <w:i w:val="false"/>
          <w:color w:val="000000"/>
          <w:sz w:val="28"/>
        </w:rPr>
        <w:t>
      Қаулы көлік құралының меншік иесі (иесі) тиісінше хабардар етілген немесе хабарлама алған және осы қаулыға шағымы болмаған кезден бастап он күн өткеннен кейін күшіне енеді.»;</w:t>
      </w:r>
      <w:r>
        <w:br/>
      </w:r>
      <w:r>
        <w:rPr>
          <w:rFonts w:ascii="Times New Roman"/>
          <w:b w:val="false"/>
          <w:i w:val="false"/>
          <w:color w:val="000000"/>
          <w:sz w:val="28"/>
        </w:rPr>
        <w:t>
      35) </w:t>
      </w:r>
      <w:r>
        <w:rPr>
          <w:rFonts w:ascii="Times New Roman"/>
          <w:b w:val="false"/>
          <w:i w:val="false"/>
          <w:color w:val="000000"/>
          <w:sz w:val="28"/>
        </w:rPr>
        <w:t>640-бап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«640-бап. Хаттаманы (прокурордың қаулысын) iстi қарау үшiн</w:t>
      </w:r>
      <w:r>
        <w:br/>
      </w:r>
      <w:r>
        <w:rPr>
          <w:rFonts w:ascii="Times New Roman"/>
          <w:b w:val="false"/>
          <w:i w:val="false"/>
          <w:color w:val="000000"/>
          <w:sz w:val="28"/>
        </w:rPr>
        <w:t>
                жiберу</w:t>
      </w:r>
      <w:r>
        <w:br/>
      </w:r>
      <w:r>
        <w:rPr>
          <w:rFonts w:ascii="Times New Roman"/>
          <w:b w:val="false"/>
          <w:i w:val="false"/>
          <w:color w:val="000000"/>
          <w:sz w:val="28"/>
        </w:rPr>
        <w:t>
      1. Анықталған адамға қатысты әкiмшiлiк құқық бұзушылық туралы хаттама (прокурордың қаулысы) жасалған кезден бастап үш тәулiк iшiнде әкiмшiлiк құқық бұзушылық туралы iстi қарауға уәкiлетті судьяға, органға (лауазымды адамға) қарау үшiн жiберiледi.</w:t>
      </w:r>
      <w:r>
        <w:br/>
      </w:r>
      <w:r>
        <w:rPr>
          <w:rFonts w:ascii="Times New Roman"/>
          <w:b w:val="false"/>
          <w:i w:val="false"/>
          <w:color w:val="000000"/>
          <w:sz w:val="28"/>
        </w:rPr>
        <w:t>
      2. Осы Кодекстің 469-бабының екінші және төртінші бөліктерінде (осы баптың екінші бөлігіне қатысты) көзделген құқық бұзушылықтар бойынша әкімшілік құқық бұзушылық туралы хаттама анықталған адамға қатысты жасалған сәтінен бастап үш тәулік ішінде әкімшілік құқық бұзушылық туралы істі қарауға уәкілетті судьяға қарау үшін жіберіледі.</w:t>
      </w:r>
      <w:r>
        <w:br/>
      </w:r>
      <w:r>
        <w:rPr>
          <w:rFonts w:ascii="Times New Roman"/>
          <w:b w:val="false"/>
          <w:i w:val="false"/>
          <w:color w:val="000000"/>
          <w:sz w:val="28"/>
        </w:rPr>
        <w:t>
      3. Жасағаны үшiн жауаптылығы әкiмшiлiк қамауға алуды қолдануға әкеп соғуы мүмкiн әкiмшiлiк құқық бұзушылық туралы хаттама (прокурордың қаулысы) ол жасалғаннан кейiн дереу судьяға жiберiледi.</w:t>
      </w:r>
      <w:r>
        <w:br/>
      </w:r>
      <w:r>
        <w:rPr>
          <w:rFonts w:ascii="Times New Roman"/>
          <w:b w:val="false"/>
          <w:i w:val="false"/>
          <w:color w:val="000000"/>
          <w:sz w:val="28"/>
        </w:rPr>
        <w:t>
      4. Хаттаманы оны жасауға құқығы жоқ адам жасаған жағдайларда хаттама дұрыс жасалмаған және iстiң басқа да материалдары дұрыс ресiмделмеген кезде, сондай-ақ осы Кодекстiң 646-бабының 4) тармақшасында көзделген өзге де жағдайларда хаттаманың және басқа да материалдардың кемшiлiктерi оларды әкiмшiлiк құқық бұзушылық туралы iстi қараушы судьядан, органнан (лауазымды адамнан) алған күннен бастап үш тәулiктен аспайтын мерзiмде жойылады. Түзетiлген хаттама және iстiң басқа да материалдары оларға енгiзiлген өзгерiстерiмен қоса, әкiмшiлiк құқық бұзушылық туралы iстi қарайтын судьяға, органға (лауазымды адамға) кемшiлiктерi жойылған күннен бастап бiр тәулiк iшiнде қайта жiберiледi.»;</w:t>
      </w:r>
      <w:r>
        <w:br/>
      </w:r>
      <w:r>
        <w:rPr>
          <w:rFonts w:ascii="Times New Roman"/>
          <w:b w:val="false"/>
          <w:i w:val="false"/>
          <w:color w:val="000000"/>
          <w:sz w:val="28"/>
        </w:rPr>
        <w:t>
      36) </w:t>
      </w:r>
      <w:r>
        <w:rPr>
          <w:rFonts w:ascii="Times New Roman"/>
          <w:b w:val="false"/>
          <w:i w:val="false"/>
          <w:color w:val="000000"/>
          <w:sz w:val="28"/>
        </w:rPr>
        <w:t>697-бап</w:t>
      </w:r>
      <w:r>
        <w:rPr>
          <w:rFonts w:ascii="Times New Roman"/>
          <w:b w:val="false"/>
          <w:i w:val="false"/>
          <w:color w:val="000000"/>
          <w:sz w:val="28"/>
        </w:rPr>
        <w:t xml:space="preserve"> мынадай мазмұндағы 4-бөлікпен толықтырылсын:</w:t>
      </w:r>
      <w:r>
        <w:br/>
      </w:r>
      <w:r>
        <w:rPr>
          <w:rFonts w:ascii="Times New Roman"/>
          <w:b w:val="false"/>
          <w:i w:val="false"/>
          <w:color w:val="000000"/>
          <w:sz w:val="28"/>
        </w:rPr>
        <w:t>
      «4. Көлік құралын жүргізу құқығынан айыру түрiндегі әкiмшiлiк жаза қолдану туралы қаулы ол шығарылған сәттен бастап, ал жүргізуші куәлігін тапсырудан бас тарту жағдайында – оны іс жүзінде алып қойған күннен бастап орындалуға тиіс.»;</w:t>
      </w:r>
      <w:r>
        <w:br/>
      </w:r>
      <w:r>
        <w:rPr>
          <w:rFonts w:ascii="Times New Roman"/>
          <w:b w:val="false"/>
          <w:i w:val="false"/>
          <w:color w:val="000000"/>
          <w:sz w:val="28"/>
        </w:rPr>
        <w:t>
      37) </w:t>
      </w:r>
      <w:r>
        <w:rPr>
          <w:rFonts w:ascii="Times New Roman"/>
          <w:b w:val="false"/>
          <w:i w:val="false"/>
          <w:color w:val="000000"/>
          <w:sz w:val="28"/>
        </w:rPr>
        <w:t>707-бап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«707-бап. Айыппұл салу туралы қаулыны өз еркiмен орындау</w:t>
      </w:r>
      <w:r>
        <w:br/>
      </w:r>
      <w:r>
        <w:rPr>
          <w:rFonts w:ascii="Times New Roman"/>
          <w:b w:val="false"/>
          <w:i w:val="false"/>
          <w:color w:val="000000"/>
          <w:sz w:val="28"/>
        </w:rPr>
        <w:t>
      1. Әкімшілік жауапқа тартылған адам айыппұлды қаулының заңды күшіне енген күнінен бастап отыз күннен кешіктірмей төлеуге тиіс.</w:t>
      </w:r>
      <w:r>
        <w:br/>
      </w:r>
      <w:r>
        <w:rPr>
          <w:rFonts w:ascii="Times New Roman"/>
          <w:b w:val="false"/>
          <w:i w:val="false"/>
          <w:color w:val="000000"/>
          <w:sz w:val="28"/>
        </w:rPr>
        <w:t>
      Айыппұлды осы Кодекстiң 701-бабында көзделген кейiнге қалдыру жағдайында әкiмшiлiк жауапқа тартылған адам кейінге қалдыру мерзімі өткен күннен бастап төлеуге тиiс.</w:t>
      </w:r>
      <w:r>
        <w:br/>
      </w:r>
      <w:r>
        <w:rPr>
          <w:rFonts w:ascii="Times New Roman"/>
          <w:b w:val="false"/>
          <w:i w:val="false"/>
          <w:color w:val="000000"/>
          <w:sz w:val="28"/>
        </w:rPr>
        <w:t>
      2. Осы Кодекстің 461 – 471-баптарында көзделген құқық бұзушылықтар үшін, салынған кезден бастап бір тәулік ішінде төленген әкімшілік айыппұл –</w:t>
      </w:r>
      <w:r>
        <w:br/>
      </w:r>
      <w:r>
        <w:rPr>
          <w:rFonts w:ascii="Times New Roman"/>
          <w:b w:val="false"/>
          <w:i w:val="false"/>
          <w:color w:val="000000"/>
          <w:sz w:val="28"/>
        </w:rPr>
        <w:t>
      әкімшілік айыппұл сомасының елу пайызға азайтылуына әкеп соғады.</w:t>
      </w:r>
      <w:r>
        <w:br/>
      </w:r>
      <w:r>
        <w:rPr>
          <w:rFonts w:ascii="Times New Roman"/>
          <w:b w:val="false"/>
          <w:i w:val="false"/>
          <w:color w:val="000000"/>
          <w:sz w:val="28"/>
        </w:rPr>
        <w:t>
      3. Осы Кодекстің 461 – 471-баптарында көзделген құқық бұзушылықтар үшін салынған сәтінен бастап күнтізбелік жеті күн ішінде төленген әкімшілік айыппұл –</w:t>
      </w:r>
      <w:r>
        <w:br/>
      </w:r>
      <w:r>
        <w:rPr>
          <w:rFonts w:ascii="Times New Roman"/>
          <w:b w:val="false"/>
          <w:i w:val="false"/>
          <w:color w:val="000000"/>
          <w:sz w:val="28"/>
        </w:rPr>
        <w:t>
      әкімшілік айыппұл сомасының отыз пайызға төмендеуіне әкеп соғады.</w:t>
      </w:r>
      <w:r>
        <w:br/>
      </w:r>
      <w:r>
        <w:rPr>
          <w:rFonts w:ascii="Times New Roman"/>
          <w:b w:val="false"/>
          <w:i w:val="false"/>
          <w:color w:val="000000"/>
          <w:sz w:val="28"/>
        </w:rPr>
        <w:t>
      4. Әкiмшiлiк құқық бұзушылық жасағаны үшiн салынған айыппұлды кейіннен айыппұл салу туралы қаулы шығарған судьяға немесе органға (лауазымды адамға) жазбаша нысанда хабарлай отырып, белгiленген тәртiппен мемлекеттiк бюджетке жеке тұлға енгiзедi немесе заңды тұлға аударады.»;</w:t>
      </w:r>
      <w:r>
        <w:br/>
      </w:r>
      <w:r>
        <w:rPr>
          <w:rFonts w:ascii="Times New Roman"/>
          <w:b w:val="false"/>
          <w:i w:val="false"/>
          <w:color w:val="000000"/>
          <w:sz w:val="28"/>
        </w:rPr>
        <w:t>
      38) </w:t>
      </w:r>
      <w:r>
        <w:rPr>
          <w:rFonts w:ascii="Times New Roman"/>
          <w:b w:val="false"/>
          <w:i w:val="false"/>
          <w:color w:val="000000"/>
          <w:sz w:val="28"/>
        </w:rPr>
        <w:t>708-баптың</w:t>
      </w:r>
      <w:r>
        <w:rPr>
          <w:rFonts w:ascii="Times New Roman"/>
          <w:b w:val="false"/>
          <w:i w:val="false"/>
          <w:color w:val="000000"/>
          <w:sz w:val="28"/>
        </w:rPr>
        <w:t xml:space="preserve"> үшінші және төртінші бөліктері мынадай редакцияда жазылсын:</w:t>
      </w:r>
      <w:r>
        <w:br/>
      </w:r>
      <w:r>
        <w:rPr>
          <w:rFonts w:ascii="Times New Roman"/>
          <w:b w:val="false"/>
          <w:i w:val="false"/>
          <w:color w:val="000000"/>
          <w:sz w:val="28"/>
        </w:rPr>
        <w:t>
      «3. Жауапқа тартылған адам жұмыстан шығып кеткен не оның жалақысынан немесе өзге де кірістерінен айыппұл өндіріп алу мүмкiн болмаған жағдайларда, ұйымның әкiмшiлiгi жұмыстан босатылған немесе жазаны орындауға мүмкiндiк бермеуге әкеп соғатын оқиға болған күннен бастап он күн мерзiмде, жауапқа тартылған адамның жаңа жұмыс орнын (егер ол белгiлi болса), өндiрiп алудың мүмкiн еместiгi себептерiн көрсетiп, сондай-ақ ұстау жүргiзiлгенi (егер ол жүргiзiлсе) туралы белгiсі бар қаулыны айыппұл салу туралы қаулы шығарған сотқа, уәкілетті органға қайтарады.</w:t>
      </w:r>
      <w:r>
        <w:br/>
      </w:r>
      <w:r>
        <w:rPr>
          <w:rFonts w:ascii="Times New Roman"/>
          <w:b w:val="false"/>
          <w:i w:val="false"/>
          <w:color w:val="000000"/>
          <w:sz w:val="28"/>
        </w:rPr>
        <w:t>
      4. Егер айыппұл салынған жеке адам жұмыс iстемесе немесе басқа да себептер бойынша айыппұлды жалақысынан немесе өзге де кірістерінен өндiрiп алу мүмкiн болмаса, айыппұл салу туралы қаулыны оны шығарған сот, уәкілетті орган заңдарда көзделген тәртiппен мәжбүрлеп орындату үшiн мемлекеттік сот орындаушысына жiбередi.»;</w:t>
      </w:r>
      <w:r>
        <w:br/>
      </w:r>
      <w:r>
        <w:rPr>
          <w:rFonts w:ascii="Times New Roman"/>
          <w:b w:val="false"/>
          <w:i w:val="false"/>
          <w:color w:val="000000"/>
          <w:sz w:val="28"/>
        </w:rPr>
        <w:t>
      39) </w:t>
      </w:r>
      <w:r>
        <w:rPr>
          <w:rFonts w:ascii="Times New Roman"/>
          <w:b w:val="false"/>
          <w:i w:val="false"/>
          <w:color w:val="000000"/>
          <w:sz w:val="28"/>
        </w:rPr>
        <w:t>710-бап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«3. Әкiмшiлiк құқық бұзушылық жасалған жерде айыппұлды өндіріп алу, қаржылық есептілік бланкілерін қабылдау, есепке алу, сақтау және жұмсау, қаржы құралдарының қозғалысы, оларды мемлекет бюджетіне қабылдау және есепке алу тәртібін Қазақстан Республикасының Үкіметі айқындайды.».</w:t>
      </w:r>
      <w:r>
        <w:br/>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w:t>
      </w:r>
      <w:r>
        <w:br/>
      </w:r>
      <w:r>
        <w:rPr>
          <w:rFonts w:ascii="Times New Roman"/>
          <w:b w:val="false"/>
          <w:i w:val="false"/>
          <w:color w:val="000000"/>
          <w:sz w:val="28"/>
        </w:rPr>
        <w:t>
      115-баптың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автомобиль жолдарына, көлік құралдары үшін тұратын орындар мен тұрақтарға, олардың конструкциялық элементтерi мен жол ғимараттарына және олармен технологиялық байланысқан құрылыстар мен ғимараттарға;».</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24, 196-құжат; 2012 ж., № 1, 5-құжат; № 2, 11, 15-құжаттар;№ 3, 21, 22, 25, 27-құжаттар; № 4, 32-құжат; № 5, 35-құжат; № 6, 43, 44-құжаттар; № 8, 64-құжат; № 10, 77-құжат; № 11, 80-құжат; № 13, 91-құжат; № 14, 92, 94-құжаттар; № 15, 97-құжат):</w:t>
      </w:r>
      <w:r>
        <w:br/>
      </w:r>
      <w:r>
        <w:rPr>
          <w:rFonts w:ascii="Times New Roman"/>
          <w:b w:val="false"/>
          <w:i w:val="false"/>
          <w:color w:val="000000"/>
          <w:sz w:val="28"/>
        </w:rPr>
        <w:t>
      1) 367-баптың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Осы Кодекстiң мақсаттары үшiн:</w:t>
      </w:r>
      <w:r>
        <w:br/>
      </w:r>
      <w:r>
        <w:rPr>
          <w:rFonts w:ascii="Times New Roman"/>
          <w:b w:val="false"/>
          <w:i w:val="false"/>
          <w:color w:val="000000"/>
          <w:sz w:val="28"/>
        </w:rPr>
        <w:t>
      1) жеңiл автомобильдерге:</w:t>
      </w:r>
      <w:r>
        <w:br/>
      </w:r>
      <w:r>
        <w:rPr>
          <w:rFonts w:ascii="Times New Roman"/>
          <w:b w:val="false"/>
          <w:i w:val="false"/>
          <w:color w:val="000000"/>
          <w:sz w:val="28"/>
        </w:rPr>
        <w:t>
      В (ВЕ, В1 қоса алғанда) санатындағы автомобильдер;</w:t>
      </w:r>
      <w:r>
        <w:br/>
      </w:r>
      <w:r>
        <w:rPr>
          <w:rFonts w:ascii="Times New Roman"/>
          <w:b w:val="false"/>
          <w:i w:val="false"/>
          <w:color w:val="000000"/>
          <w:sz w:val="28"/>
        </w:rPr>
        <w:t>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(автомобиль-пикаптар);</w:t>
      </w:r>
      <w:r>
        <w:br/>
      </w:r>
      <w:r>
        <w:rPr>
          <w:rFonts w:ascii="Times New Roman"/>
          <w:b w:val="false"/>
          <w:i w:val="false"/>
          <w:color w:val="000000"/>
          <w:sz w:val="28"/>
        </w:rPr>
        <w:t>
      рұқсат етiлген ең жоғары массасы және (немесе) жолаушылар орнының саны бойынша В (ВЕ қоса алғанда) санатына қойылатын талаптардан асып түсетiн, сыйымдылығы ұлғайтылған және жүрiп өту мүмкiндiгi жоғары автомобильдер (жолсызбен жүретiн автомобильдер, оның iшiнде джиптер, сондай-ақ кроссоверлер мен лимузиндер) жатады;</w:t>
      </w:r>
      <w:r>
        <w:br/>
      </w:r>
      <w:r>
        <w:rPr>
          <w:rFonts w:ascii="Times New Roman"/>
          <w:b w:val="false"/>
          <w:i w:val="false"/>
          <w:color w:val="000000"/>
          <w:sz w:val="28"/>
        </w:rPr>
        <w:t>
      2) егер осы тармақтың 1) тармақшасында өзгеше белгiленбесе, жүк автомобильдерiне С (СЕ, С1Е, С1 қосқанда) санатындағы автомобильдер жатады;</w:t>
      </w:r>
      <w:r>
        <w:br/>
      </w:r>
      <w:r>
        <w:rPr>
          <w:rFonts w:ascii="Times New Roman"/>
          <w:b w:val="false"/>
          <w:i w:val="false"/>
          <w:color w:val="000000"/>
          <w:sz w:val="28"/>
        </w:rPr>
        <w:t>
      3) егер осы тармақтың 1) және 2) тармақшаларында өзгеше белгiленбесе, арнайы автомобильдерге белгiлi бiр технологиялық процестердi немесе операцияларды орындауға арналған, арнайы жабдықтары бар автомобильдер жатады;</w:t>
      </w:r>
      <w:r>
        <w:br/>
      </w:r>
      <w:r>
        <w:rPr>
          <w:rFonts w:ascii="Times New Roman"/>
          <w:b w:val="false"/>
          <w:i w:val="false"/>
          <w:color w:val="000000"/>
          <w:sz w:val="28"/>
        </w:rPr>
        <w:t>
      4) егер осы тармақтың 1) тармақшасында өзгеше белгiленбесе, автобустарға D (DЕ, D1Е, Д1 қосқанда) санатындағы автомобильдер жатады.»;</w:t>
      </w:r>
      <w:r>
        <w:br/>
      </w:r>
      <w:r>
        <w:rPr>
          <w:rFonts w:ascii="Times New Roman"/>
          <w:b w:val="false"/>
          <w:i w:val="false"/>
          <w:color w:val="000000"/>
          <w:sz w:val="28"/>
        </w:rPr>
        <w:t>
      2) 540-баптың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мыналарды:</w:t>
      </w:r>
      <w:r>
        <w:br/>
      </w:r>
      <w:r>
        <w:rPr>
          <w:rFonts w:ascii="Times New Roman"/>
          <w:b w:val="false"/>
          <w:i w:val="false"/>
          <w:color w:val="000000"/>
          <w:sz w:val="28"/>
        </w:rPr>
        <w:t>
      жүргiзушiнiң куәлiгiн бергенi үшiн - 125 пайыз;</w:t>
      </w:r>
      <w:r>
        <w:br/>
      </w:r>
      <w:r>
        <w:rPr>
          <w:rFonts w:ascii="Times New Roman"/>
          <w:b w:val="false"/>
          <w:i w:val="false"/>
          <w:color w:val="000000"/>
          <w:sz w:val="28"/>
        </w:rPr>
        <w:t>
      көлiк құралдарын мемлекеттiк тiркеу туралы куәлiк бергенi үшiн – 125 пайыз;</w:t>
      </w:r>
      <w:r>
        <w:br/>
      </w:r>
      <w:r>
        <w:rPr>
          <w:rFonts w:ascii="Times New Roman"/>
          <w:b w:val="false"/>
          <w:i w:val="false"/>
          <w:color w:val="000000"/>
          <w:sz w:val="28"/>
        </w:rPr>
        <w:t>
      автомобильге мемлекеттiк тiркеу нөмiрiнiң белгiсiн бергенi үшiн – 280 пайыз;</w:t>
      </w:r>
      <w:r>
        <w:br/>
      </w:r>
      <w:r>
        <w:rPr>
          <w:rFonts w:ascii="Times New Roman"/>
          <w:b w:val="false"/>
          <w:i w:val="false"/>
          <w:color w:val="000000"/>
          <w:sz w:val="28"/>
        </w:rPr>
        <w:t>
      автомобильге 100, 111, 200, 222, 300, 333, 400, 444, 500, 555, 600, 666, 700, 800, 888, 900, 999 санмен белгіленген мемлекеттiк тiркеу нөмiрiнiң белгiлерін бергенi үшiн – 13 700 пайыз;</w:t>
      </w:r>
      <w:r>
        <w:br/>
      </w:r>
      <w:r>
        <w:rPr>
          <w:rFonts w:ascii="Times New Roman"/>
          <w:b w:val="false"/>
          <w:i w:val="false"/>
          <w:color w:val="000000"/>
          <w:sz w:val="28"/>
        </w:rPr>
        <w:t>
      автомобильге 001, 002, 003, 004, 005, 006, 007, 008, 009, 777 санмен белгіленген мемлекеттiк тiркеу нөмiрiнiң белгiлерін бергенi үшiн – 22 800 пайыз;</w:t>
      </w:r>
      <w:r>
        <w:br/>
      </w:r>
      <w:r>
        <w:rPr>
          <w:rFonts w:ascii="Times New Roman"/>
          <w:b w:val="false"/>
          <w:i w:val="false"/>
          <w:color w:val="000000"/>
          <w:sz w:val="28"/>
        </w:rPr>
        <w:t>
      мотокөлiкке, автомобиль тiркемесiне мемлекеттiк тiркеу нөмiрiнiң белгiсiн бергенi үшiн - 140 пайыз;</w:t>
      </w:r>
      <w:r>
        <w:br/>
      </w:r>
      <w:r>
        <w:rPr>
          <w:rFonts w:ascii="Times New Roman"/>
          <w:b w:val="false"/>
          <w:i w:val="false"/>
          <w:color w:val="000000"/>
          <w:sz w:val="28"/>
        </w:rPr>
        <w:t>
      көлiк құралын айдап әкелуге арналған мемлекеттiк тiркеу нөмiрiнiң белгiсiн (транзиттiк) бергенi үшiн - 35 пайыз;</w:t>
      </w:r>
      <w:r>
        <w:br/>
      </w:r>
      <w:r>
        <w:rPr>
          <w:rFonts w:ascii="Times New Roman"/>
          <w:b w:val="false"/>
          <w:i w:val="false"/>
          <w:color w:val="000000"/>
          <w:sz w:val="28"/>
        </w:rPr>
        <w:t>
      техникалық қарап тексерудің халықаралық сертификатын бергенi үшiн – 50 пайыз;».</w:t>
      </w:r>
      <w:r>
        <w:br/>
      </w:r>
      <w:r>
        <w:rPr>
          <w:rFonts w:ascii="Times New Roman"/>
          <w:b w:val="false"/>
          <w:i w:val="false"/>
          <w:color w:val="000000"/>
          <w:sz w:val="28"/>
        </w:rPr>
        <w:t>
      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24,129-құжат; 2009 ж., № 15-16, 76-құжат; № 18, 84-құжат; 2010 ж., № 5, 23-құжат; 2011 ж., № 1, 2-құжат; № 6, 50-құжат; № 11, 102-құжат; № 12, 111-құжат; 2012 ж., № 3, 21, 27-құжаттар; № 4, 32-құжат; № 8, 64-құжат; № 14, 92, 95-құжаттар; № 15, 97-құжат):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аумақтық көліктік жоспарлау – көліктің барлық түрлерінің инфрақұрылымын орналастыруды және көліктің маршруттық желісін трассалауды жоспарлауды қамтитын аумақтың көліктік жүйесін дамытуды жоспарлау;»;</w:t>
      </w:r>
      <w:r>
        <w:br/>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көлiк инфрақұрылымы – көпiр, үңгіжол және өзге де көлiк құрылыстарының, елді мекендердің көше-жол желілерінің, жол тарамдары мен жол өткiзгiштерiнiң, реттеушi белгi беру құрылғыларының, байланыстың, жаяу жүргіншілер мен велосипедшілердің қатынас жолдарының, көлiк жұмысын инженерлiк қамтамасыз ету, жүктердi, жолаушыларды тасымалдайтын көлiк құралдарына қызмет көрсету, өндiрiстiк және қызмет көрсетушi персоналдың функционалдық қызметiн қамтамасыз ету объектiлерiнің, қойма үй-жайлары мен аумақтардың, санитариялық-қорғаныш және күзет алаңдарының, сондай-ақ көрсетiлген қатынас жолдарына және онда орналасқан жылжымайтын мүлiк объектiлерiне заңнамалық бекiтiлген жерлердiң кешенi бар жерүстi (автомобиль және (немесе) темiр) жолдарының, су (теңiз және (немесе) өзен) жолдарының жиынтығы;»;</w:t>
      </w:r>
      <w:r>
        <w:br/>
      </w:r>
      <w:r>
        <w:rPr>
          <w:rFonts w:ascii="Times New Roman"/>
          <w:b w:val="false"/>
          <w:i w:val="false"/>
          <w:color w:val="000000"/>
          <w:sz w:val="28"/>
        </w:rPr>
        <w:t>
      мынадай мазмұндағы 19-2) тармақшамен толықтырылсын:</w:t>
      </w:r>
      <w:r>
        <w:br/>
      </w:r>
      <w:r>
        <w:rPr>
          <w:rFonts w:ascii="Times New Roman"/>
          <w:b w:val="false"/>
          <w:i w:val="false"/>
          <w:color w:val="000000"/>
          <w:sz w:val="28"/>
        </w:rPr>
        <w:t>
      «19-2) көше-жол желісі – қызыл сызықтармен шектелген және көлік құралдарының, велосипедтер мен жаяу жүргіншілердің жүруіне, инженерлік коммуникацияларды салуды және жүргізуді ретке келтіруге, сондай-ақ елді мекендер аумағының қатынас жолдарының құрамдас бөлігі ретінде олардың көлік, велосипед және жаяу жүргіншілердің байланыстарын қамтамасыз етуге арналған, елді мекендер аумағының бір бөлігі болып табылатын көліктік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r>
        <w:br/>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 қала құрылысы және сәулет-құрылыс құжаттамасы мен жол жүрісін аумақтық-көліктік жоспарлау және ұйымдастыру құжаттамасы – аумақтарды ұйымдастыру, жол жүрісін аумақтық-көліктік жоспарлау және ұйымдастыру, аумақтар мен елдi мекендердi дамыту мен салудың қала құрылысын жоспарлау, объектiлердi салу (кеңейту, жаңғырту, техникамен қайта жарақтандыру, реконструкциялау, реставрациялау, күрделi жөндеу, консервациялау және кейiннен кәдеге жарату), сондай-ақ құрылысты ұйымдастыру, аумақты инженерлiк жағынан дайындау, абаттандыру, көгалдандыру, сыртқы безендiру үшiн қажеттi (жобалау алдындағы және жобалау құжаттамасын, мемлекеттiк және мемлекетаралық нормативтiк құжаттарды қоса алғанда) өзара байланысты құжаттар жүйесi;»;</w:t>
      </w:r>
      <w:r>
        <w:br/>
      </w:r>
      <w:r>
        <w:rPr>
          <w:rFonts w:ascii="Times New Roman"/>
          <w:b w:val="false"/>
          <w:i w:val="false"/>
          <w:color w:val="000000"/>
          <w:sz w:val="28"/>
        </w:rPr>
        <w:t>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қала құрылысы қызметi (бұдан әрi – қала құрылысы) – аумақтар мен елді мекендерді ұйымдастыру және дамытудың қала құрылысын жоспарлаудағы, оларды жол жүрісін аумақтық-көліктік жоспарлаудағы және ұйымдастырудағы, аумақтарды қала құрылысына пайдалану түрлерін айқындаудағы, қала құрылысы кеңістігін қалыптастырудың шығармашылық процесін, қала құрылысы жобасын жасауды, қала құрылысы құжаттамасының барлық сабақтас бөлімдерін үйлестіруді қамтитын қалалық және ауылдық елдi мекендердi кешендi жоспарлаудағы қызмет;»;</w:t>
      </w:r>
      <w:r>
        <w:br/>
      </w:r>
      <w:r>
        <w:rPr>
          <w:rFonts w:ascii="Times New Roman"/>
          <w:b w:val="false"/>
          <w:i w:val="false"/>
          <w:color w:val="000000"/>
          <w:sz w:val="28"/>
        </w:rPr>
        <w:t>
      2) 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мемлекеттiк мүдделердi – тұтастай алғанда, өңірлерді, қалаларды, кенттердi, ауылдарды (селоларды) және басқа да қоныстарды тұрақты дамыту жағдайларын, жол жүрісін аумақтық-көліктік жоспарлауды және ұйымдастыруды, тiршiлiктi қамтамасыз ету жүйелерiнiң, көлiк және инженерлiк коммуникациялардың, байланыс пен энергетиканың жұмыс iстеуiн, қоршаған ортаны қорғауды, тарихи-мәдени мұра объектiлерiн сақтауды қамтамасыз етудегi қоғам мүдделерiн;»;</w:t>
      </w:r>
      <w:r>
        <w:br/>
      </w:r>
      <w:r>
        <w:rPr>
          <w:rFonts w:ascii="Times New Roman"/>
          <w:b w:val="false"/>
          <w:i w:val="false"/>
          <w:color w:val="000000"/>
          <w:sz w:val="28"/>
        </w:rPr>
        <w:t>
      3) мынадай мазмұндағы 9-1-баппен толықтырылсын:</w:t>
      </w:r>
      <w:r>
        <w:br/>
      </w:r>
      <w:r>
        <w:rPr>
          <w:rFonts w:ascii="Times New Roman"/>
          <w:b w:val="false"/>
          <w:i w:val="false"/>
          <w:color w:val="000000"/>
          <w:sz w:val="28"/>
        </w:rPr>
        <w:t>
      «9-1-бап. Жол жүрісі қауіпсіздігін қамтамасыз ету жөніндегі</w:t>
      </w:r>
      <w:r>
        <w:br/>
      </w:r>
      <w:r>
        <w:rPr>
          <w:rFonts w:ascii="Times New Roman"/>
          <w:b w:val="false"/>
          <w:i w:val="false"/>
          <w:color w:val="000000"/>
          <w:sz w:val="28"/>
        </w:rPr>
        <w:t>
                талаптар</w:t>
      </w:r>
      <w:r>
        <w:br/>
      </w:r>
      <w:r>
        <w:rPr>
          <w:rFonts w:ascii="Times New Roman"/>
          <w:b w:val="false"/>
          <w:i w:val="false"/>
          <w:color w:val="000000"/>
          <w:sz w:val="28"/>
        </w:rPr>
        <w:t>
      1. Сәулет, қала құрылысы және құрылыс қызметiн жүзеге асыру жол жүрісін аумақтық-көліктік жоспарлау және ұйымдастыру жөніндегі заңнамада белгіленген талаптарды қамтамасыз ету шарттарына негізделуі тиіс.</w:t>
      </w:r>
      <w:r>
        <w:br/>
      </w:r>
      <w:r>
        <w:rPr>
          <w:rFonts w:ascii="Times New Roman"/>
          <w:b w:val="false"/>
          <w:i w:val="false"/>
          <w:color w:val="000000"/>
          <w:sz w:val="28"/>
        </w:rPr>
        <w:t>
      Осы талаптарды орындау жөніндегі шаралар жол жүрісін аумақтық-көліктік жоспарлау және ұйымдастыру жөніндегі жобалық құжаттамада көрсетілуге тиіс.</w:t>
      </w:r>
      <w:r>
        <w:br/>
      </w:r>
      <w:r>
        <w:rPr>
          <w:rFonts w:ascii="Times New Roman"/>
          <w:b w:val="false"/>
          <w:i w:val="false"/>
          <w:color w:val="000000"/>
          <w:sz w:val="28"/>
        </w:rPr>
        <w:t>
      2. Қала құрылысы және сәулет-құрылыс құжаттамасының құрамына жол жүрісін аумақтық-көліктік жоспарлау және ұйымдастыру жөнiндегi жобалардың бөлiмдерi (бөлiктерi) енгiзiледi.</w:t>
      </w:r>
      <w:r>
        <w:br/>
      </w:r>
      <w:r>
        <w:rPr>
          <w:rFonts w:ascii="Times New Roman"/>
          <w:b w:val="false"/>
          <w:i w:val="false"/>
          <w:color w:val="000000"/>
          <w:sz w:val="28"/>
        </w:rPr>
        <w:t>
      Жол жүрісін аумақтық-көліктік жоспарлау және ұйымдастыру жөнiндегi жобалау құжаттамасының белгiленген тәртiппен бекiтiлген талаптарын (шарттарын, шектеулерiн) орындау жобаларды iске асыруды жүзеге асыратын сәулет, қала құрылысы және құрылыс қызметiнiң барлық субъектiлерi үшiн мiндеттi.</w:t>
      </w:r>
      <w:r>
        <w:br/>
      </w:r>
      <w:r>
        <w:rPr>
          <w:rFonts w:ascii="Times New Roman"/>
          <w:b w:val="false"/>
          <w:i w:val="false"/>
          <w:color w:val="000000"/>
          <w:sz w:val="28"/>
        </w:rPr>
        <w:t>
      3. Елді мекендер мен аумақтар жол жүрісін аумақтық-көліктік жоспарлау және ұйымдастыру жөніндегі кешенді жобалау құжаттамасымен қамтамасыз етілуге тиіс.</w:t>
      </w:r>
      <w:r>
        <w:br/>
      </w:r>
      <w:r>
        <w:rPr>
          <w:rFonts w:ascii="Times New Roman"/>
          <w:b w:val="false"/>
          <w:i w:val="false"/>
          <w:color w:val="000000"/>
          <w:sz w:val="28"/>
        </w:rPr>
        <w:t>
      4. Елді мекендерде жол-көлік оқиғаларын және жолдар мен көшелердің өткізу қабілеті мониторингінің нәтижелері мемлекеттік қала құрылысының кадастрында базалық деңгейде көрсетіледі.</w:t>
      </w:r>
      <w:r>
        <w:br/>
      </w:r>
      <w:r>
        <w:rPr>
          <w:rFonts w:ascii="Times New Roman"/>
          <w:b w:val="false"/>
          <w:i w:val="false"/>
          <w:color w:val="000000"/>
          <w:sz w:val="28"/>
        </w:rPr>
        <w:t>
      5. Жол жүрісін аумақтық-көліктік жоспарлау және ұйымдастыру жөніндегі жобалардың бөлімдерінде (бөліктерінде) құжаттардың мынадай түрлері қамтылады:</w:t>
      </w:r>
      <w:r>
        <w:br/>
      </w:r>
      <w:r>
        <w:rPr>
          <w:rFonts w:ascii="Times New Roman"/>
          <w:b w:val="false"/>
          <w:i w:val="false"/>
          <w:color w:val="000000"/>
          <w:sz w:val="28"/>
        </w:rPr>
        <w:t>
      1) кешенді сызбалардың, бас жоспарлардың көліктік бөлімдерін әзірлеу үшін негіз болатын материалдар (жол жүрісін ұйымдастыру жөніндегі тұжырымдамалық ұсыныстар, кешенді көліктік сызбалар, зерттеулер мен болжамдар) – көлік жүйелерінің жұмысын, жол-көлік оқиғаларының ошақтары мен себептерін зерттеу, күтілетін авариялық деңгейі бойынша бұрын әзірленген жобалық шешімдерді бағалауды орындайды, көлік ауыртпалығын қайта бөлу, көше-жол желісін қайта жіктеу, көше-жол желісінің жаңа учаскелерін салу, жол жүрісін шектеу есебінен жол-көлік оиғаларын азайту жөнінде ұсыныстар әзірлейді;</w:t>
      </w:r>
      <w:r>
        <w:br/>
      </w:r>
      <w:r>
        <w:rPr>
          <w:rFonts w:ascii="Times New Roman"/>
          <w:b w:val="false"/>
          <w:i w:val="false"/>
          <w:color w:val="000000"/>
          <w:sz w:val="28"/>
        </w:rPr>
        <w:t>
      2) кешенді көлік сызбасы – жеке және қоғамдық көлік арасындағы көлік жұмысының көлемдерін бөлуді орындайды, көше-жол желілерін және қоғамдық көлік желісін, көшеден тыс жылдамдық жүрісі желілерін дамыту жөнінде кешенді шешімдер ұсынады;</w:t>
      </w:r>
      <w:r>
        <w:br/>
      </w:r>
      <w:r>
        <w:rPr>
          <w:rFonts w:ascii="Times New Roman"/>
          <w:b w:val="false"/>
          <w:i w:val="false"/>
          <w:color w:val="000000"/>
          <w:sz w:val="28"/>
        </w:rPr>
        <w:t>
      3) көше-жол желісінің бас сызбасы – аумақтық жоспарлау құжаттарына (аумақтық жоспарлау сызбаларына және бас жоспарларға) сәйкес тиімді және қауіпсіз көше-жол желісін дамыту міндеттерін іске асырудың қаржылық-экономикалық аспектілерін белгілейді;</w:t>
      </w:r>
      <w:r>
        <w:br/>
      </w:r>
      <w:r>
        <w:rPr>
          <w:rFonts w:ascii="Times New Roman"/>
          <w:b w:val="false"/>
          <w:i w:val="false"/>
          <w:color w:val="000000"/>
          <w:sz w:val="28"/>
        </w:rPr>
        <w:t>
      4) көше-жол желісін ұйымдастыру жобасы – магистральды көше-жол желісінің берілген құрылымын іске асырады, жол жүрісі қауіпсіздігі жөніндегі талаптарды қамтамасыз ету шартымен көшелердің, жолдар мен тораптық элементтердің, көлденең және бойлық бейіндердің, тораптардағы жол жүрісі сызбаларының орналасқан жерлерін айқындайды. Көшелер мен жолдарды орналастыру үшін қажетті аумақты айқындайды;</w:t>
      </w:r>
      <w:r>
        <w:br/>
      </w:r>
      <w:r>
        <w:rPr>
          <w:rFonts w:ascii="Times New Roman"/>
          <w:b w:val="false"/>
          <w:i w:val="false"/>
          <w:color w:val="000000"/>
          <w:sz w:val="28"/>
        </w:rPr>
        <w:t>
      5) жолдарды жоспарлау жобасы – жол жүрісі қауіпсіздігі талаптарын ескере отырып, резервтегі аумақтардың шегінде (қызыл сызықтар) көшелер мен жолдардың негізгі элементтерінің орналастырылатын жерлерін айқындайды;</w:t>
      </w:r>
      <w:r>
        <w:br/>
      </w:r>
      <w:r>
        <w:rPr>
          <w:rFonts w:ascii="Times New Roman"/>
          <w:b w:val="false"/>
          <w:i w:val="false"/>
          <w:color w:val="000000"/>
          <w:sz w:val="28"/>
        </w:rPr>
        <w:t>
      6) жол жүрісін ұйымдастырудың кешенді схемасы – көше-жол желісін ұйымдастырудың қабылданған жобасы мен көшелерді жоспарлаудың қабылданған жобалары шеңберінде қоғамдық көлік жүрісімен өзара байланыста жол жүрісін ұйымдастыру жүйесін айқындайды.</w:t>
      </w:r>
      <w:r>
        <w:br/>
      </w:r>
      <w:r>
        <w:rPr>
          <w:rFonts w:ascii="Times New Roman"/>
          <w:b w:val="false"/>
          <w:i w:val="false"/>
          <w:color w:val="000000"/>
          <w:sz w:val="28"/>
        </w:rPr>
        <w:t>
      6. Жол жүрісін аумақтық-көліктік жоспарлау және ұйымдастыру үш сатыда жүзеге асырылады:</w:t>
      </w:r>
      <w:r>
        <w:br/>
      </w:r>
      <w:r>
        <w:rPr>
          <w:rFonts w:ascii="Times New Roman"/>
          <w:b w:val="false"/>
          <w:i w:val="false"/>
          <w:color w:val="000000"/>
          <w:sz w:val="28"/>
        </w:rPr>
        <w:t>
      1) бірінші сатыда ағымдағы көлік жағдайын зерттеу жүргізіледі, көлік жағдайының ұзақ мерзімді перспективаға өзгеру болжамдары орындалады, аумақтың көлік тірегін дамыту мүмкіндіктері бағаланады және бірінші кезек бөліне отырып, ұзақ мерзімді перспективаға арналған жол жүрісін ұйымдастыру жөніндегі тұжырымдамалық ұсыныстар қалыптастырылады. Бір жүз мыңнан астам тұрғыны бар қалалар, көлік жағдайы күрделі басқа да қалалар үшін кешенді көлік сызбалары әзірленеді;</w:t>
      </w:r>
      <w:r>
        <w:br/>
      </w:r>
      <w:r>
        <w:rPr>
          <w:rFonts w:ascii="Times New Roman"/>
          <w:b w:val="false"/>
          <w:i w:val="false"/>
          <w:color w:val="000000"/>
          <w:sz w:val="28"/>
        </w:rPr>
        <w:t>
      2) екінші сатыда зерттеу нәтижелері, тұжырымдамалық ұсыныстар және кешенді көлік сызбалары негіз болатын материалдар ретінде ресімделеді және Қазақстан Республикасының және жекелеген өңірлердің (облыстың немесе оның қандай да бір бөлігінің) аумағын аумақтық жоспарлау схемаларын, елді мекендердің бас жоспарларын әзірлеу шеңберінде қаралады. Аумақтық жоспарлау схемаларының және бас жоспарлардың басқа материалдарымен өзара байланыста жол жүрісін ұйымдастырудың бас схемалары көрсетілген құжаттарды әзірлеу нәтижесі болып табылады;</w:t>
      </w:r>
      <w:r>
        <w:br/>
      </w:r>
      <w:r>
        <w:rPr>
          <w:rFonts w:ascii="Times New Roman"/>
          <w:b w:val="false"/>
          <w:i w:val="false"/>
          <w:color w:val="000000"/>
          <w:sz w:val="28"/>
        </w:rPr>
        <w:t>
      3) үшінші сатыда жол жүрісін ұйымдастырудың бас схемаларының негізінде жол жүрісін ұйымдастырудың кешенді схемалары әзірленеді.</w:t>
      </w:r>
      <w:r>
        <w:br/>
      </w:r>
      <w:r>
        <w:rPr>
          <w:rFonts w:ascii="Times New Roman"/>
          <w:b w:val="false"/>
          <w:i w:val="false"/>
          <w:color w:val="000000"/>
          <w:sz w:val="28"/>
        </w:rPr>
        <w:t>
      7. Көше-жол желісін ұйымдастыру жобасы бас жоспар (аумақтық жоспарлау құжаты), жолдарды жоспарлау жобасы мен жол жүрісін ұйымдастырудың кешенді схемасы арасындағы өзара байланыстырушы буын болып табылады.</w:t>
      </w:r>
      <w:r>
        <w:br/>
      </w:r>
      <w:r>
        <w:rPr>
          <w:rFonts w:ascii="Times New Roman"/>
          <w:b w:val="false"/>
          <w:i w:val="false"/>
          <w:color w:val="000000"/>
          <w:sz w:val="28"/>
        </w:rPr>
        <w:t>
      8. Жолдарды жоспарлау жобасы жол жүрісін ұйымдастыру жобасын жекелеген тораптарда әзірлеу үшін негіз болып табылады.</w:t>
      </w:r>
      <w:r>
        <w:br/>
      </w:r>
      <w:r>
        <w:rPr>
          <w:rFonts w:ascii="Times New Roman"/>
          <w:b w:val="false"/>
          <w:i w:val="false"/>
          <w:color w:val="000000"/>
          <w:sz w:val="28"/>
        </w:rPr>
        <w:t>
      9. Қазақстан Республикасының аумағында жолдарды жобалау:</w:t>
      </w:r>
      <w:r>
        <w:br/>
      </w:r>
      <w:r>
        <w:rPr>
          <w:rFonts w:ascii="Times New Roman"/>
          <w:b w:val="false"/>
          <w:i w:val="false"/>
          <w:color w:val="000000"/>
          <w:sz w:val="28"/>
        </w:rPr>
        <w:t>
      1) жол жүрісі үдемелілігінің ұлғаю перспективасын ескере отырып, жолдардың қажетті өткізу қабілетін;</w:t>
      </w:r>
      <w:r>
        <w:br/>
      </w:r>
      <w:r>
        <w:rPr>
          <w:rFonts w:ascii="Times New Roman"/>
          <w:b w:val="false"/>
          <w:i w:val="false"/>
          <w:color w:val="000000"/>
          <w:sz w:val="28"/>
        </w:rPr>
        <w:t>
      2) жолдарды интеллектуальды көлік жүйелерімен;</w:t>
      </w:r>
      <w:r>
        <w:br/>
      </w:r>
      <w:r>
        <w:rPr>
          <w:rFonts w:ascii="Times New Roman"/>
          <w:b w:val="false"/>
          <w:i w:val="false"/>
          <w:color w:val="000000"/>
          <w:sz w:val="28"/>
        </w:rPr>
        <w:t>
      3) қоғамдық көліктің кедергісіз және қауіпсіз жүруін, оның ішінде оларға жүру үшін бөлек белдеулерді бөлу арқылы;</w:t>
      </w:r>
      <w:r>
        <w:br/>
      </w:r>
      <w:r>
        <w:rPr>
          <w:rFonts w:ascii="Times New Roman"/>
          <w:b w:val="false"/>
          <w:i w:val="false"/>
          <w:color w:val="000000"/>
          <w:sz w:val="28"/>
        </w:rPr>
        <w:t>
      4) велосипедтердің кедергісіз және қауіпсіз жүруін, оның ішінде оларға велосипед жүретін бөлек белдеулер не велосипед жолдарын бөлу арқылы;</w:t>
      </w:r>
      <w:r>
        <w:br/>
      </w:r>
      <w:r>
        <w:rPr>
          <w:rFonts w:ascii="Times New Roman"/>
          <w:b w:val="false"/>
          <w:i w:val="false"/>
          <w:color w:val="000000"/>
          <w:sz w:val="28"/>
        </w:rPr>
        <w:t>
      5) жолдарды трасса бойындағы медициналық-құтқару пункттерімен;</w:t>
      </w:r>
      <w:r>
        <w:br/>
      </w:r>
      <w:r>
        <w:rPr>
          <w:rFonts w:ascii="Times New Roman"/>
          <w:b w:val="false"/>
          <w:i w:val="false"/>
          <w:color w:val="000000"/>
          <w:sz w:val="28"/>
        </w:rPr>
        <w:t>
      6) жаяу жүргіншілер өтпелерімен қамтамасыз етудің міндетті талаптарына сай болуға тиіс.»;</w:t>
      </w:r>
      <w:r>
        <w:br/>
      </w:r>
      <w:r>
        <w:rPr>
          <w:rFonts w:ascii="Times New Roman"/>
          <w:b w:val="false"/>
          <w:i w:val="false"/>
          <w:color w:val="000000"/>
          <w:sz w:val="28"/>
        </w:rPr>
        <w:t>
      4) 42-баптың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 аумағын ұйымдастырудың бас схемасы:</w:t>
      </w:r>
      <w:r>
        <w:br/>
      </w:r>
      <w:r>
        <w:rPr>
          <w:rFonts w:ascii="Times New Roman"/>
          <w:b w:val="false"/>
          <w:i w:val="false"/>
          <w:color w:val="000000"/>
          <w:sz w:val="28"/>
        </w:rPr>
        <w:t>
      1) стратегиялық және экономикалық жоспарлаудың қағидаларына сәйкес өндiргiш күштердi жайғастыру мен орналастырудың негiзгi қағидаттарын;</w:t>
      </w:r>
      <w:r>
        <w:br/>
      </w:r>
      <w:r>
        <w:rPr>
          <w:rFonts w:ascii="Times New Roman"/>
          <w:b w:val="false"/>
          <w:i w:val="false"/>
          <w:color w:val="000000"/>
          <w:sz w:val="28"/>
        </w:rPr>
        <w:t>
      2) табиғатты ұтымды пайдаланудың және республикалық маңызы бар шаруашылық қызметтiң, өндiрiстiк, көлiк, инженерлiк, әлеуметтiк және рекреациялық инфрақұрылымдарды дамытудың негiзгi қағидаларын;</w:t>
      </w:r>
      <w:r>
        <w:br/>
      </w:r>
      <w:r>
        <w:rPr>
          <w:rFonts w:ascii="Times New Roman"/>
          <w:b w:val="false"/>
          <w:i w:val="false"/>
          <w:color w:val="000000"/>
          <w:sz w:val="28"/>
        </w:rPr>
        <w:t>
      3) өңірлердегі экологиялық ахуалды жақсарту, тарихи-мәдени мұра объектiлерi және (немесе) қорғалатын ландшафтық объектiлерi бар аумақтарды сақтау жөнiндегi негiзгi шараларды;</w:t>
      </w:r>
      <w:r>
        <w:br/>
      </w:r>
      <w:r>
        <w:rPr>
          <w:rFonts w:ascii="Times New Roman"/>
          <w:b w:val="false"/>
          <w:i w:val="false"/>
          <w:color w:val="000000"/>
          <w:sz w:val="28"/>
        </w:rPr>
        <w:t>
      4) ерекше қорғалатын аумақтарды, табиғи және техногендiк сипаттағы құбылыстар мен процестердiң қауiптi (зиянды) әсерiне ұшыраған пайдалы қазбалар жатқан аумақтарды немесе сәулет-қала құрылысы қызметiн жүзеге асыру үшiн қысылтаяң табиғи-климаттық жағдайларды пайдалану жөнiндегi пайдалану немесе шектеу түрлерiн;</w:t>
      </w:r>
      <w:r>
        <w:br/>
      </w:r>
      <w:r>
        <w:rPr>
          <w:rFonts w:ascii="Times New Roman"/>
          <w:b w:val="false"/>
          <w:i w:val="false"/>
          <w:color w:val="000000"/>
          <w:sz w:val="28"/>
        </w:rPr>
        <w:t>
      5) жол жүрісін аумақтық-көліктік жоспарлау және ұйымдастыру жөніндегі ұсыныстарды қамтиды.»;</w:t>
      </w:r>
      <w:r>
        <w:br/>
      </w:r>
      <w:r>
        <w:rPr>
          <w:rFonts w:ascii="Times New Roman"/>
          <w:b w:val="false"/>
          <w:i w:val="false"/>
          <w:color w:val="000000"/>
          <w:sz w:val="28"/>
        </w:rPr>
        <w:t>
      5) 43-баптың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Аумақты дамытудың өңіраралық схемалары Қазақстан Республикасының аумағын ұйымдастырудың бас схемасына сәйкес әзiрленедi, екi және одан көп облыстың (не олардың бөлiктерiнiң) аумақтарындағы өзара келiсiлген (топтастырылған) сәулет, қала құрылысы және құрылыс қызметi, сондай-ақ әкiмшiлiк-аумақтық бірліктердің шекараларын есепке алмай, әлеуметтiк-экономикалық немесе экологиялық аудандар үшiн қызмет етедi және:</w:t>
      </w:r>
      <w:r>
        <w:br/>
      </w:r>
      <w:r>
        <w:rPr>
          <w:rFonts w:ascii="Times New Roman"/>
          <w:b w:val="false"/>
          <w:i w:val="false"/>
          <w:color w:val="000000"/>
          <w:sz w:val="28"/>
        </w:rPr>
        <w:t>
      1) жоспарланатын аумақты аймақтарға бөлудi;</w:t>
      </w:r>
      <w:r>
        <w:br/>
      </w:r>
      <w:r>
        <w:rPr>
          <w:rFonts w:ascii="Times New Roman"/>
          <w:b w:val="false"/>
          <w:i w:val="false"/>
          <w:color w:val="000000"/>
          <w:sz w:val="28"/>
        </w:rPr>
        <w:t>
      2) аумақты қала құрылысына игеру мен дамытуды;</w:t>
      </w:r>
      <w:r>
        <w:br/>
      </w:r>
      <w:r>
        <w:rPr>
          <w:rFonts w:ascii="Times New Roman"/>
          <w:b w:val="false"/>
          <w:i w:val="false"/>
          <w:color w:val="000000"/>
          <w:sz w:val="28"/>
        </w:rPr>
        <w:t>
      3) өңірлік және өңіраралық маңызы бар өндiргiш күштердi, өндiрiстiк, көлiк, инженерлiк, әлеуметтiк және рекреациялық инфрақұрылымдарды жайғастыру мен орналастыру жүйесiн кешендi дамыту жөнiндегi шараларды;</w:t>
      </w:r>
      <w:r>
        <w:br/>
      </w:r>
      <w:r>
        <w:rPr>
          <w:rFonts w:ascii="Times New Roman"/>
          <w:b w:val="false"/>
          <w:i w:val="false"/>
          <w:color w:val="000000"/>
          <w:sz w:val="28"/>
        </w:rPr>
        <w:t>
      4) табиғатты ұтымды пайдалану, ресурстармен қамтамасыз ету, қоршаған ортаны қорғау жөнiндегi шараларды;</w:t>
      </w:r>
      <w:r>
        <w:br/>
      </w:r>
      <w:r>
        <w:rPr>
          <w:rFonts w:ascii="Times New Roman"/>
          <w:b w:val="false"/>
          <w:i w:val="false"/>
          <w:color w:val="000000"/>
          <w:sz w:val="28"/>
        </w:rPr>
        <w:t>
      5) жол жүрісін аумақтық-көліктік жоспарлау және ұйымдастыру жөніндегі шараларды айқындайды.»;</w:t>
      </w:r>
      <w:r>
        <w:br/>
      </w:r>
      <w:r>
        <w:rPr>
          <w:rFonts w:ascii="Times New Roman"/>
          <w:b w:val="false"/>
          <w:i w:val="false"/>
          <w:color w:val="000000"/>
          <w:sz w:val="28"/>
        </w:rPr>
        <w:t>
      6) 44-баптың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Кешендi схемаларда аталған өңірдегі елдi мекендердiң, қала маңы аймақтарының шекараларын белгiлеу, резервтiк аумақтарды қоса алғанда, аумақты кешендi дамыту үшiн ресурстармен қамтамасыз ету, сондай-ақ жол жүрісін аумақтық-көліктік жоспарлау және ұйымдастыру жөнiндегі ұсыныстар қамтылуға тиiс.»;</w:t>
      </w:r>
      <w:r>
        <w:br/>
      </w:r>
      <w:r>
        <w:rPr>
          <w:rFonts w:ascii="Times New Roman"/>
          <w:b w:val="false"/>
          <w:i w:val="false"/>
          <w:color w:val="000000"/>
          <w:sz w:val="28"/>
        </w:rPr>
        <w:t>
      7) 47-баптың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«5-1) кешенді көлік схемасын, көше-жол желісінің бас схемасын және жол жүрісін ұйымдастырудың кешенді схемасын қамтитын бас жоспардың көлік бөлігін әзірлеу жөніндегі негізгі бағыттар;»;</w:t>
      </w:r>
      <w:r>
        <w:br/>
      </w:r>
      <w:r>
        <w:rPr>
          <w:rFonts w:ascii="Times New Roman"/>
          <w:b w:val="false"/>
          <w:i w:val="false"/>
          <w:color w:val="000000"/>
          <w:sz w:val="28"/>
        </w:rPr>
        <w:t>
      8) </w:t>
      </w:r>
      <w:r>
        <w:rPr>
          <w:rFonts w:ascii="Times New Roman"/>
          <w:b w:val="false"/>
          <w:i w:val="false"/>
          <w:color w:val="000000"/>
          <w:sz w:val="28"/>
        </w:rPr>
        <w:t>49-бап</w:t>
      </w:r>
      <w:r>
        <w:rPr>
          <w:rFonts w:ascii="Times New Roman"/>
          <w:b w:val="false"/>
          <w:i w:val="false"/>
          <w:color w:val="000000"/>
          <w:sz w:val="28"/>
        </w:rPr>
        <w:t xml:space="preserve"> мынадай мазмұндағы 2-1) тармақпен толықтырылсын:</w:t>
      </w:r>
      <w:r>
        <w:br/>
      </w:r>
      <w:r>
        <w:rPr>
          <w:rFonts w:ascii="Times New Roman"/>
          <w:b w:val="false"/>
          <w:i w:val="false"/>
          <w:color w:val="000000"/>
          <w:sz w:val="28"/>
        </w:rPr>
        <w:t>
      «21-1. Тұрғын аймақ пәтерлердің санына сәйкес автомобиль көлігіне арналған автокөлікті қою орындарымен және тұрақтармен, қажетті тұрақ алаңдарымен, балалар және спорт алаңдарымен қамтамасыз етілуге тиіс.».</w:t>
      </w:r>
      <w:r>
        <w:br/>
      </w:r>
      <w:r>
        <w:rPr>
          <w:rFonts w:ascii="Times New Roman"/>
          <w:b w:val="false"/>
          <w:i w:val="false"/>
          <w:color w:val="000000"/>
          <w:sz w:val="28"/>
        </w:rPr>
        <w:t>
      5.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w:t>
      </w:r>
      <w:r>
        <w:br/>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Жалпыға ортақ пайдаланылатын автомобиль жолдарына бөлiнген белдеу жерлерi жол органдарының немесе концессионерлердiң иелiгiнде және пайдалануында болады әрі автомобиль жолдарын дамытуға, көркейтуге және олардың қауіпсіздігін қамтамасыз етуге ғана арналады.»;</w:t>
      </w:r>
      <w:r>
        <w:br/>
      </w:r>
      <w:r>
        <w:rPr>
          <w:rFonts w:ascii="Times New Roman"/>
          <w:b w:val="false"/>
          <w:i w:val="false"/>
          <w:color w:val="000000"/>
          <w:sz w:val="28"/>
        </w:rPr>
        <w:t>
      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Автомобиль жолдарын дамытуды жоспарлауды мемлекеттiк органдар, шаруашылық және жеке меншiк автомобиль жолдарының басқарушылары бекiтiлген республикалық және өңірлік бағдарламаларға сәйкес жүзеге асырады. Қалалардың және өзге де елдi мекендердiң көше-жол желiсiн дамытуды жоспарлауды көлік құралдарын қоятын орындар мен тұрақтарды ұйымдастыру үшін міндетті түрде жер бөле отырып, тиiстi жергiлiктi атқарушы органдар жүзеге асырады.»;</w:t>
      </w:r>
      <w:r>
        <w:br/>
      </w:r>
      <w:r>
        <w:rPr>
          <w:rFonts w:ascii="Times New Roman"/>
          <w:b w:val="false"/>
          <w:i w:val="false"/>
          <w:color w:val="000000"/>
          <w:sz w:val="28"/>
        </w:rPr>
        <w:t>
      3)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Автомобиль жолдарын салу және реконструкциялау үшiн әзiрленген техникалық құжаттама – жол жүрісі қауіпсіздігі аудитін жүргізуге, белгiленген тәртiппен мемлекеттiк, оның iшiнде экологиялық сараптауға, ал жалпыға ортақ пайдаланылып отырған автомобиль жолдарын күрделі және орташа жөндеу үшiн автомобиль жолдары жөнiндегi уәкiлеттi мемлекеттiк орган белгiлеген тәртiппен ведомстволық сараптауға жатады.».</w:t>
      </w:r>
      <w:r>
        <w:br/>
      </w:r>
      <w:r>
        <w:rPr>
          <w:rFonts w:ascii="Times New Roman"/>
          <w:b w:val="false"/>
          <w:i w:val="false"/>
          <w:color w:val="000000"/>
          <w:sz w:val="28"/>
        </w:rPr>
        <w:t>
      6.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2010 ж., № 2, 25-құжат; 2012 ж., № 13, 91-құжат):</w:t>
      </w:r>
      <w:r>
        <w:br/>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«1. Iшкi iстер органдары көлiк оқиғасына қатысушыларға не олардың өкiлдерiне, сондай-ақ сұратуы бойынша сақтандыру ұйымдарына, сақтандыру омбудсманына сақтандыру жағдайының, сондай-ақ көлiк оқиғасы орнынан жасырынған адам жәбiрленушiнiң өмiрi мен денсаулығына зиян келтiрген жағдайдың туындау фактiсiн растайтын құжаттардың бiр-бiр данасын, оның iшiнде жол оқиғасының схемасымен қоса, Жол жүрiсi қағидаларының бұзылуы туралы хаттаманың көшiрмесiн бередi.</w:t>
      </w:r>
      <w:r>
        <w:br/>
      </w:r>
      <w:r>
        <w:rPr>
          <w:rFonts w:ascii="Times New Roman"/>
          <w:b w:val="false"/>
          <w:i w:val="false"/>
          <w:color w:val="000000"/>
          <w:sz w:val="28"/>
        </w:rPr>
        <w:t>
      2. Көлiк оқиғасы және оның салдары туралы ақпараты бар ішкi iстер органдары, прокуратура органдары, соттар, денсаулық сақтау ұйымдары, өзге де мемлекеттiк органдар мен ұйымдар сақтандырушыға, сақтандыру омбудсманына және Сақтандыру төлемдерiне кепiлдiк беру қорына өтiнiш жасаған кезде бұл ақпаратты жазбаша нысанда, мөрмен куәландырып тегiн беруге мiндеттi.»;</w:t>
      </w:r>
      <w:r>
        <w:br/>
      </w: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1-тармағының 3) тармақшасы мынадай редакцияда жазылсын:</w:t>
      </w:r>
      <w:r>
        <w:br/>
      </w:r>
      <w:r>
        <w:rPr>
          <w:rFonts w:ascii="Times New Roman"/>
          <w:b w:val="false"/>
          <w:i w:val="false"/>
          <w:color w:val="000000"/>
          <w:sz w:val="28"/>
        </w:rPr>
        <w:t>
      «3) сақтандырушы бірінші сақтандыру төлемін жүзеге асырған жағдайларда тоқтатылған деп есептеледі, бұл ретте сақтандырушы осы Заңда көзделген сақтандыру сомалары шегінде бірінші сақтандыру төлемі жүзеге асырылғанға дейінгі кезеңде туындаған барлық сақтандыру жағдайлары бойынша міндеттемелерді мойнына алады.».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