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d934" w14:textId="1bed9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29 желтоқсандағы № 1739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 әртүрлі</w:t>
      </w:r>
      <w:r>
        <w:br/>
      </w:r>
      <w:r>
        <w:rPr>
          <w:rFonts w:ascii="Times New Roman"/>
          <w:b/>
          <w:i w:val="false"/>
          <w:color w:val="000000"/>
        </w:rPr>
        <w:t>
заңнамалық актілердің құқық нормалары арасындағы қайшылықтарды,</w:t>
      </w:r>
      <w:r>
        <w:br/>
      </w:r>
      <w:r>
        <w:rPr>
          <w:rFonts w:ascii="Times New Roman"/>
          <w:b/>
          <w:i w:val="false"/>
          <w:color w:val="000000"/>
        </w:rPr>
        <w:t>
олқылықтарды, коллизияларды және сыбайлас жемқорлық құқық</w:t>
      </w:r>
      <w:r>
        <w:br/>
      </w:r>
      <w:r>
        <w:rPr>
          <w:rFonts w:ascii="Times New Roman"/>
          <w:b/>
          <w:i w:val="false"/>
          <w:color w:val="000000"/>
        </w:rPr>
        <w:t>
бұзушылықтар жасауға ықпал ететін нормаларды жою мәселелері</w:t>
      </w:r>
      <w:r>
        <w:br/>
      </w:r>
      <w:r>
        <w:rPr>
          <w:rFonts w:ascii="Times New Roman"/>
          <w:b/>
          <w:i w:val="false"/>
          <w:color w:val="000000"/>
        </w:rPr>
        <w:t>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1997 жылғы 16 шiлдедегi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 13-құжат; № 3, 26, 27-құжаттар; № 4, 30-құжат; № 5, 35, 36-құжаттар; № 10, 77-құжат; № 12, 84-құжат):</w:t>
      </w:r>
      <w:r>
        <w:br/>
      </w:r>
      <w:r>
        <w:rPr>
          <w:rFonts w:ascii="Times New Roman"/>
          <w:b w:val="false"/>
          <w:i w:val="false"/>
          <w:color w:val="000000"/>
          <w:sz w:val="28"/>
        </w:rPr>
        <w:t>
      1) 96-баптың екінші бөлігінде:</w:t>
      </w:r>
      <w:r>
        <w:br/>
      </w:r>
      <w:r>
        <w:rPr>
          <w:rFonts w:ascii="Times New Roman"/>
          <w:b w:val="false"/>
          <w:i w:val="false"/>
          <w:color w:val="000000"/>
          <w:sz w:val="28"/>
        </w:rPr>
        <w:t>
      ж) тармақшасы мынадай редакцияда жазылсын:</w:t>
      </w:r>
      <w:r>
        <w:br/>
      </w:r>
      <w:r>
        <w:rPr>
          <w:rFonts w:ascii="Times New Roman"/>
          <w:b w:val="false"/>
          <w:i w:val="false"/>
          <w:color w:val="000000"/>
          <w:sz w:val="28"/>
        </w:rPr>
        <w:t>
      «ж) адамдар тобы, алдын ала сөз байласу арқылы адамдар тобы жүзеге асырған;»;</w:t>
      </w:r>
      <w:r>
        <w:br/>
      </w:r>
      <w:r>
        <w:rPr>
          <w:rFonts w:ascii="Times New Roman"/>
          <w:b w:val="false"/>
          <w:i w:val="false"/>
          <w:color w:val="000000"/>
          <w:sz w:val="28"/>
        </w:rPr>
        <w:t>
      мынадай мазмұндағы п) тармақшасымен толықтырылсын:</w:t>
      </w:r>
      <w:r>
        <w:br/>
      </w:r>
      <w:r>
        <w:rPr>
          <w:rFonts w:ascii="Times New Roman"/>
          <w:b w:val="false"/>
          <w:i w:val="false"/>
          <w:color w:val="000000"/>
          <w:sz w:val="28"/>
        </w:rPr>
        <w:t>
      «п) ұйымдасқан топпен адам өлтіру –»;</w:t>
      </w:r>
      <w:r>
        <w:br/>
      </w:r>
      <w:r>
        <w:rPr>
          <w:rFonts w:ascii="Times New Roman"/>
          <w:b w:val="false"/>
          <w:i w:val="false"/>
          <w:color w:val="000000"/>
          <w:sz w:val="28"/>
        </w:rPr>
        <w:t>
      2) 241-баптың үшінші бөлігі мынадай редакцияда жазылсын:</w:t>
      </w:r>
      <w:r>
        <w:br/>
      </w:r>
      <w:r>
        <w:rPr>
          <w:rFonts w:ascii="Times New Roman"/>
          <w:b w:val="false"/>
          <w:i w:val="false"/>
          <w:color w:val="000000"/>
          <w:sz w:val="28"/>
        </w:rPr>
        <w:t>
      «3. Өкiмет өкiлдерiнiң заңды талаптарына белсене бағынбауға және жаппай тәртiпсiздiкке шақыру, сол сияқты азаматтарға зорлық-зомбылық жасауға шақыру -</w:t>
      </w:r>
      <w:r>
        <w:br/>
      </w:r>
      <w:r>
        <w:rPr>
          <w:rFonts w:ascii="Times New Roman"/>
          <w:b w:val="false"/>
          <w:i w:val="false"/>
          <w:color w:val="000000"/>
          <w:sz w:val="28"/>
        </w:rPr>
        <w:t>
      екi жүзден бес жүзге дейiнгi айлық есептiк көрсеткiш мөлшерінде айыппұл салуға не жеті жылға дейiнгi мерзiмге бас бостандығын шектеуге, не алты жылға дейінгі мерзiмге бас бостандығынан айыруға жазаланады.»;</w:t>
      </w:r>
      <w:r>
        <w:br/>
      </w:r>
      <w:r>
        <w:rPr>
          <w:rFonts w:ascii="Times New Roman"/>
          <w:b w:val="false"/>
          <w:i w:val="false"/>
          <w:color w:val="000000"/>
          <w:sz w:val="28"/>
        </w:rPr>
        <w:t>
      3) мынадай мазмұндағы 338-1-баппен толықтырылсын:</w:t>
      </w:r>
      <w:r>
        <w:br/>
      </w:r>
      <w:r>
        <w:rPr>
          <w:rFonts w:ascii="Times New Roman"/>
          <w:b w:val="false"/>
          <w:i w:val="false"/>
          <w:color w:val="000000"/>
          <w:sz w:val="28"/>
        </w:rPr>
        <w:t>
      «338-1-бап. Төтенше жағдай режимін бұзу</w:t>
      </w:r>
      <w:r>
        <w:br/>
      </w:r>
      <w:r>
        <w:rPr>
          <w:rFonts w:ascii="Times New Roman"/>
          <w:b w:val="false"/>
          <w:i w:val="false"/>
          <w:color w:val="000000"/>
          <w:sz w:val="28"/>
        </w:rPr>
        <w:t>
      Ауыр зардаптарға әкеп соққан төтенше жағдай ахуалында қолданылатын шаралар мен уақытша шектеулерді бұзу, сол сияқты жергілікті жер комендантының заңды бұйрықтары мен өкімдерін орындамау -</w:t>
      </w:r>
      <w:r>
        <w:br/>
      </w:r>
      <w:r>
        <w:rPr>
          <w:rFonts w:ascii="Times New Roman"/>
          <w:b w:val="false"/>
          <w:i w:val="false"/>
          <w:color w:val="000000"/>
          <w:sz w:val="28"/>
        </w:rPr>
        <w:t>
      айлық есептік көрсеткіштің екі жүзден бес жүзге дейінгі мөлшерінде айыппұл төлеуге не үш жылға дейінгі мерзімге бас бостандығын шектеуге, не сол мерзімге бас бостандығынан айыруға жазаланады.».</w:t>
      </w:r>
      <w:r>
        <w:br/>
      </w:r>
      <w:r>
        <w:rPr>
          <w:rFonts w:ascii="Times New Roman"/>
          <w:b w:val="false"/>
          <w:i w:val="false"/>
          <w:color w:val="000000"/>
          <w:sz w:val="28"/>
        </w:rPr>
        <w:t>
      2. 1997 жылғы 13 желтоқсандағы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 құжат; № 17-18, 245-құжат; № 21-22, 281-құжат; 2002 ж., № 4, 32, 33 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2012 ж., № 6, 44-құжат; № 14, 93-құжат):</w:t>
      </w:r>
      <w:r>
        <w:br/>
      </w:r>
      <w:r>
        <w:rPr>
          <w:rFonts w:ascii="Times New Roman"/>
          <w:b w:val="false"/>
          <w:i w:val="false"/>
          <w:color w:val="000000"/>
          <w:sz w:val="28"/>
        </w:rPr>
        <w:t>
      1) 58-баптың бірінші бөлігі мынадай редакцияда жазылсын:</w:t>
      </w:r>
      <w:r>
        <w:br/>
      </w:r>
      <w:r>
        <w:rPr>
          <w:rFonts w:ascii="Times New Roman"/>
          <w:b w:val="false"/>
          <w:i w:val="false"/>
          <w:color w:val="000000"/>
          <w:sz w:val="28"/>
        </w:rPr>
        <w:t>
      «Бірінші сатыдағы соттарда қылмыстық істерді қарауды судья жеке-дара жүзеге асырады, ал Қазақстан Республикасы Қылмыстық кодексінің 96 (екінші бөлігінің п) тармағында), 162 (төртінші бөлігінде), 165, 166-1, 167, 171, 233 (төртінші бөлігінде), 235-1 (бесінші бөлігінде), 250 (төртінші бөлігінде), 259 (төртінші бөлігінде), 260 (төртінші бөлігінде), 261 (төртінші бөлігінде)-баптарында көзделген қылмыстар туралы істерді қоспағанда, қылмыстық заңда жасағаны үшін өлiм жазасы немесе өмір бойына бас бостандығынан айыру көзделген қылмыстар туралы қылмыстық істер айыпталушының өтініші бойынша бір судьяның және он алқабидің құрамында қаралады.»;</w:t>
      </w:r>
      <w:r>
        <w:br/>
      </w:r>
      <w:r>
        <w:rPr>
          <w:rFonts w:ascii="Times New Roman"/>
          <w:b w:val="false"/>
          <w:i w:val="false"/>
          <w:color w:val="000000"/>
          <w:sz w:val="28"/>
        </w:rPr>
        <w:t>
      2) 137-бап мынадай редакцияда жазылсын:</w:t>
      </w:r>
      <w:r>
        <w:br/>
      </w:r>
      <w:r>
        <w:rPr>
          <w:rFonts w:ascii="Times New Roman"/>
          <w:b w:val="false"/>
          <w:i w:val="false"/>
          <w:color w:val="000000"/>
          <w:sz w:val="28"/>
        </w:rPr>
        <w:t>
      «137-бап. Қылмыс жасады деген күдік бойынша ұсталғандарды</w:t>
      </w:r>
      <w:r>
        <w:br/>
      </w:r>
      <w:r>
        <w:rPr>
          <w:rFonts w:ascii="Times New Roman"/>
          <w:b w:val="false"/>
          <w:i w:val="false"/>
          <w:color w:val="000000"/>
          <w:sz w:val="28"/>
        </w:rPr>
        <w:t>
                қамауда ұстаудың тәртiбi</w:t>
      </w:r>
      <w:r>
        <w:br/>
      </w:r>
      <w:r>
        <w:rPr>
          <w:rFonts w:ascii="Times New Roman"/>
          <w:b w:val="false"/>
          <w:i w:val="false"/>
          <w:color w:val="000000"/>
          <w:sz w:val="28"/>
        </w:rPr>
        <w:t>
      Қылмыс жасады деген күдік бойынша ұсталғандар уақытша ұстау изоляторларында ұсталады. Қылмыс жасады деген күдік бойынша ұсталған әскери қызметшiлер мен жазасын бас бостандығынан айыру түрiнде өтеп жүрген адамдар тиiсiнше гаупвахталарда және бас бостандығынан айыру түрiндегi жазаны орындайтын қылмыстық-атқару жүйесiнiң мекемелерiнде де ұсталуы мүмкiн. Осы Кодекстiң 65-бабының үшiншi бөлiгiнде көзделген жағдайларда қылмыс жасады деген күдік бойынша ұсталғандар анықтау органының бастығы айқындайтын арнайы бейiмделген үй-жайларда ұсталады. Төтенше жағдай режимі ахуалында қылмыс жасады деген күдік бойынша ұсталғандар жергілікті жердің коменданты белгілейтін осы мақсаттар үшін бейiмделген үй-жайларда ұсталуы мүмкін. Қылмыс жасады деген күдік бойынша ұсталған адамдарды қамауда ұстаудың тәртiбi мен шарттары заңнамада айқындалады.»;</w:t>
      </w:r>
      <w:r>
        <w:br/>
      </w:r>
      <w:r>
        <w:rPr>
          <w:rFonts w:ascii="Times New Roman"/>
          <w:b w:val="false"/>
          <w:i w:val="false"/>
          <w:color w:val="000000"/>
          <w:sz w:val="28"/>
        </w:rPr>
        <w:t>
      3) 301-баптың 3-1 бөлігі мынадай редакцияда жазылсын:</w:t>
      </w:r>
      <w:r>
        <w:br/>
      </w:r>
      <w:r>
        <w:rPr>
          <w:rFonts w:ascii="Times New Roman"/>
          <w:b w:val="false"/>
          <w:i w:val="false"/>
          <w:color w:val="000000"/>
          <w:sz w:val="28"/>
        </w:rPr>
        <w:t>
      «3-1. Алдын ала тыңдау барысында судья Қазақстан Республикасы Қылмыстық кодексінің 96 (екінші бөлігінің п) тармағында), 162 (төртінші бөлігінде), 165, 166-1, 167, 171, 233 (төртінші бөлігінде), 235-1 (бесінші бөлігінде), 250 (төртінші бөлігінде), 259 (төртінші бөлігінде), 260 (төртінші бөлігінде) 261 (төртінші бөлігінде)-баптарында көзделген қылмыстарды қоспағанда, қылмыстық заңда жасағаны үшін өлiм жазасы немесе өмір бойына бас бостандығынан айыру көзделген қылмыс жасағаны үшін айыпталған сотталушыдан оның ісін алқабилердің қатысуымен қарау туралы өтінішінің бар-жоғын анықтайды.»;</w:t>
      </w:r>
      <w:r>
        <w:br/>
      </w:r>
      <w:r>
        <w:rPr>
          <w:rFonts w:ascii="Times New Roman"/>
          <w:b w:val="false"/>
          <w:i w:val="false"/>
          <w:color w:val="000000"/>
          <w:sz w:val="28"/>
        </w:rPr>
        <w:t>
      4) 543-бап мынадай редакцияда жазылсын:</w:t>
      </w:r>
      <w:r>
        <w:br/>
      </w:r>
      <w:r>
        <w:rPr>
          <w:rFonts w:ascii="Times New Roman"/>
          <w:b w:val="false"/>
          <w:i w:val="false"/>
          <w:color w:val="000000"/>
          <w:sz w:val="28"/>
        </w:rPr>
        <w:t>
      «543-бап. Алқабилердің қатысуымен соттың қарауына жататын iстер</w:t>
      </w:r>
      <w:r>
        <w:br/>
      </w:r>
      <w:r>
        <w:rPr>
          <w:rFonts w:ascii="Times New Roman"/>
          <w:b w:val="false"/>
          <w:i w:val="false"/>
          <w:color w:val="000000"/>
          <w:sz w:val="28"/>
        </w:rPr>
        <w:t>
      1. Сот Қазақстан Республикасы Қылмыстық кодексінің 96 (екінші бөлігінің п) тармағында), 162 (төртінші бөлігінде), 165, 166-1, 167, 171, 233 (төртінші бөлігінде), 235-1 (бесінші бөлігінде), 250 (төртінші бөлігінде), 259 (төртінші бөлігінде), 260 (төртінші бөлігінде) 261 (төртінші бөлігінде) - баптарында көзделген қылмыстар бойынша істерді, сондай-ақ көрсетілген әрекеттерді есі дұрыс емес күйінде жасаған не оларды жасағаннан кейін жүйке ауруына ұшыраған адамдарға медициналық сипаттағы мәжбүрлеу шараларын қолдану туралы істерді қоспағанда, қылмыстық заңда жасағаны үшін өлiм жазасы немесе өмір бойына бас бостандығынан айыру көзделген қылмыстар туралы істерді алқабилердің қатысуымен қарайды.</w:t>
      </w:r>
      <w:r>
        <w:br/>
      </w:r>
      <w:r>
        <w:rPr>
          <w:rFonts w:ascii="Times New Roman"/>
          <w:b w:val="false"/>
          <w:i w:val="false"/>
          <w:color w:val="000000"/>
          <w:sz w:val="28"/>
        </w:rPr>
        <w:t>
      2. Егер адам Қазақстан Республикасы Қылмыстық кодексінің бірнеше бабында көзделген қылмыстарды жасады деп айыпталған болса, егер қылмыстардың осындай жиынтығына, Қазақстан Республикасы Қылмыстық кодексінің 96 (екінші бөлігінің п) тармағында), 162 (төртінші бөлігінде), 165, 166-1, 167, 171, 233 (төртінші бөлігінде), 235-1 (бесінші бөлігінде), 250 (төртінші бөлігінде), 259 (төртінші бөлігінде), 260 (төртінші бөлігінде) 261 (төртінші бөлігінде)-баптарында көзделген қылмыстарды қоспағанда, жасағаны үшін қылмыстық заңда өлiм жазасы немесе өмір бойына бас бостандығынан айыру көзделген қылмыстың ең болмағанда біреуі кірсе, айыпталушының өз ісінің сотта алқабилердің қатысуымен қаралуына құқығы бар.</w:t>
      </w:r>
      <w:r>
        <w:br/>
      </w:r>
      <w:r>
        <w:rPr>
          <w:rFonts w:ascii="Times New Roman"/>
          <w:b w:val="false"/>
          <w:i w:val="false"/>
          <w:color w:val="000000"/>
          <w:sz w:val="28"/>
        </w:rPr>
        <w:t>
      3. Егер iс бойынша бiрнеше адам айыпталып жатса, егер олардың ең болмағанда бiреуi қылмыстық iстi алқабилердiң қатысуымен қарау туралы өтiнiш бiлдiрсе, алқабилердiң қатысуымен сотта оны қарау барлық сотталушыларға қатысты осы бөлiмде көзделген ережелер бойынша жүргiзiледi.».</w:t>
      </w:r>
      <w:r>
        <w:br/>
      </w:r>
      <w:r>
        <w:rPr>
          <w:rFonts w:ascii="Times New Roman"/>
          <w:b w:val="false"/>
          <w:i w:val="false"/>
          <w:color w:val="000000"/>
          <w:sz w:val="28"/>
        </w:rPr>
        <w:t>
      3.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w:t>
      </w:r>
      <w:r>
        <w:br/>
      </w:r>
      <w:r>
        <w:rPr>
          <w:rFonts w:ascii="Times New Roman"/>
          <w:b w:val="false"/>
          <w:i w:val="false"/>
          <w:color w:val="000000"/>
          <w:sz w:val="28"/>
        </w:rPr>
        <w:t>
      1) 170-бап мынадай мазмұндағы 4-1) тармақшамен толықтырылсын:</w:t>
      </w:r>
      <w:r>
        <w:br/>
      </w:r>
      <w:r>
        <w:rPr>
          <w:rFonts w:ascii="Times New Roman"/>
          <w:b w:val="false"/>
          <w:i w:val="false"/>
          <w:color w:val="000000"/>
          <w:sz w:val="28"/>
        </w:rPr>
        <w:t>
      «4-1) тараптардың кәсіби медиаторлар ұйымдарының медиация рәсімінің тәртібі мен қағидаттарының түсіндірмесін алуын қамтамасыз етеді;»;</w:t>
      </w:r>
      <w:r>
        <w:br/>
      </w:r>
      <w:r>
        <w:rPr>
          <w:rFonts w:ascii="Times New Roman"/>
          <w:b w:val="false"/>
          <w:i w:val="false"/>
          <w:color w:val="000000"/>
          <w:sz w:val="28"/>
        </w:rPr>
        <w:t>
      2) 250-баптың төртінші бөлігі мынадай редакцияда жазылсын:</w:t>
      </w:r>
      <w:r>
        <w:br/>
      </w:r>
      <w:r>
        <w:rPr>
          <w:rFonts w:ascii="Times New Roman"/>
          <w:b w:val="false"/>
          <w:i w:val="false"/>
          <w:color w:val="000000"/>
          <w:sz w:val="28"/>
        </w:rPr>
        <w:t>
      «4. Талап қоюшының не жауапкердің өтінішімен осы Кодекстің 249-бабының 6) және 7) тармақшаларында көрсетілген негіздер бойынша, егер тараптар өздерінің сот отырысында болмауының дәлелді себептерін растайтын дәлелдемелер ұсынса, сот арызды қараусыз қалдыру жөніндегі өз ұйғарымының күшін жояды. Сот арызды қараусыз қалдыру жөніндегі ұйғарымның күшін жою туралы өтінішті сот отырысында өтініш білдірген адамның қатысуымен, ол сотқа келіп түскен сәттен бастап он күн ішінде қарайды.»;</w:t>
      </w:r>
      <w:r>
        <w:br/>
      </w:r>
      <w:r>
        <w:rPr>
          <w:rFonts w:ascii="Times New Roman"/>
          <w:b w:val="false"/>
          <w:i w:val="false"/>
          <w:color w:val="000000"/>
          <w:sz w:val="28"/>
        </w:rPr>
        <w:t>
      3) мынадай мазмұндағы 317-16-баппен толықтырылсын:</w:t>
      </w:r>
      <w:r>
        <w:br/>
      </w:r>
      <w:r>
        <w:rPr>
          <w:rFonts w:ascii="Times New Roman"/>
          <w:b w:val="false"/>
          <w:i w:val="false"/>
          <w:color w:val="000000"/>
          <w:sz w:val="28"/>
        </w:rPr>
        <w:t>
      «317-16-бап. Шығарып жіберу туралы сот актісін орындауды</w:t>
      </w:r>
      <w:r>
        <w:br/>
      </w:r>
      <w:r>
        <w:rPr>
          <w:rFonts w:ascii="Times New Roman"/>
          <w:b w:val="false"/>
          <w:i w:val="false"/>
          <w:color w:val="000000"/>
          <w:sz w:val="28"/>
        </w:rPr>
        <w:t>
                   тоқтата тұру</w:t>
      </w:r>
      <w:r>
        <w:br/>
      </w:r>
      <w:r>
        <w:rPr>
          <w:rFonts w:ascii="Times New Roman"/>
          <w:b w:val="false"/>
          <w:i w:val="false"/>
          <w:color w:val="000000"/>
          <w:sz w:val="28"/>
        </w:rPr>
        <w:t>
      Шетелдікті немесе азаматтығы жоқ адамды Қазақстан Республикасының шегінен шығарып жіберу туралы сот көрсеткен мерзімге дейін шағым немесе наразылық түскен жағдайда, сот шешімі шетелдік немесе азаматтығы жоқ адам осы мерзім ішінде Қазақстан Республикасының аумағынан кетуге тиіс шағым немесе наразылық қаралғанға дейін тоқтатыла тұрады.».</w:t>
      </w:r>
      <w:r>
        <w:br/>
      </w:r>
      <w:r>
        <w:rPr>
          <w:rFonts w:ascii="Times New Roman"/>
          <w:b w:val="false"/>
          <w:i w:val="false"/>
          <w:color w:val="000000"/>
          <w:sz w:val="28"/>
        </w:rPr>
        <w:t>
      4.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w:t>
      </w:r>
      <w:r>
        <w:br/>
      </w:r>
      <w:r>
        <w:rPr>
          <w:rFonts w:ascii="Times New Roman"/>
          <w:b w:val="false"/>
          <w:i w:val="false"/>
          <w:color w:val="000000"/>
          <w:sz w:val="28"/>
        </w:rPr>
        <w:t>
      1) 69-баптың екінші және үшінші бөліктері мынадай редакцияда жазылсын:</w:t>
      </w:r>
      <w:r>
        <w:br/>
      </w:r>
      <w:r>
        <w:rPr>
          <w:rFonts w:ascii="Times New Roman"/>
          <w:b w:val="false"/>
          <w:i w:val="false"/>
          <w:color w:val="000000"/>
          <w:sz w:val="28"/>
        </w:rPr>
        <w:t>
      «2. Жеке тұлға әкiмшiлiк сыбайлас жемқорлық құқық бұзушылық, сондай-ақ салық салу және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тиімділігін арттыру туралы, табиғи монополиялар мен монополияға қарсы заңнамасы саласында құқық бұзушылық жасағаны үшiн оны жасаған күннен бастап бiр жыл өткеннен кейiн әкiмшiлiк жауаптылыққа тартылуға тиiс емес, ал заңды тұлға (оның iшiнде дара кәсiпкер) әкiмшiлiк сыбайлас жемқорлық құқық бұзушылық жасағаны үшiн, сондай-ақ Қазақстан Республикасының энергия үнемдеу және энергия тиімділігін арттыру туралы заңнамасы саласында құқық бұзушылық жасағаны үшін оны жасаған күннен бастап үш жыл өткеннен кейiн, ал салық салу және кеден ісі саласында, Қазақстан Республикасының зейнетақымен қамсыздандыру туралы, мiндеттi әлеуметтiк сақтандыру туралы, табиғи монополиялар мен монополияға қарсы заңнамасы саласында құқық бұзушылық жасағаны үшiн оны жасаған күннен бастап бес жыл өткеннен кейiн әкiмшiлiк жауаптылыққа тартылуға тиiс емес.</w:t>
      </w:r>
      <w:r>
        <w:br/>
      </w:r>
      <w:r>
        <w:rPr>
          <w:rFonts w:ascii="Times New Roman"/>
          <w:b w:val="false"/>
          <w:i w:val="false"/>
          <w:color w:val="000000"/>
          <w:sz w:val="28"/>
        </w:rPr>
        <w:t>
      3. Созылып кеткен әкiмшiлiк құқық бұзушылық кезiнде, сондай-ақ қоғамның және мемлекеттiң заңмен қорғалатын мүдделерiне қол сұғылатын, бюджеттік қатынастар саласында әкiмшiлiк құқық бұзушылық жасаған кезде адам әкiмшiлiк құқық бұзушылық анықталған күннен бастап екi ай өткеннен кейiн әкiмшiлiк жауаптылыққа тартуға жатпайды.</w:t>
      </w:r>
      <w:r>
        <w:br/>
      </w:r>
      <w:r>
        <w:rPr>
          <w:rFonts w:ascii="Times New Roman"/>
          <w:b w:val="false"/>
          <w:i w:val="false"/>
          <w:color w:val="000000"/>
          <w:sz w:val="28"/>
        </w:rPr>
        <w:t>
      Қаржы саласында әкiмшiлiк құқық бұзушылық жасалған кезде адам әкiмшiлiк құқық бұзушылық жасалған күннен бастап бес жылдан кешiктiрiлмей әкiмшiлiк жауаптылыққа тартуға жатады, бiрақ әкiмшiлiк құқық бұзушылық анықталған күннен бастап екi ай өткен соң әкiмшiлiк жауаптылыққа тартылмайды.»;</w:t>
      </w:r>
      <w:r>
        <w:br/>
      </w:r>
      <w:r>
        <w:rPr>
          <w:rFonts w:ascii="Times New Roman"/>
          <w:b w:val="false"/>
          <w:i w:val="false"/>
          <w:color w:val="000000"/>
          <w:sz w:val="28"/>
        </w:rPr>
        <w:t>
      2) 122-бап мынадай редакцияда жазылсын:</w:t>
      </w:r>
      <w:r>
        <w:br/>
      </w:r>
      <w:r>
        <w:rPr>
          <w:rFonts w:ascii="Times New Roman"/>
          <w:b w:val="false"/>
          <w:i w:val="false"/>
          <w:color w:val="000000"/>
          <w:sz w:val="28"/>
        </w:rPr>
        <w:t>
      «122-бап. Жер қойнауына мемлекеттiк меншiк құқығын бұзу</w:t>
      </w:r>
      <w:r>
        <w:br/>
      </w:r>
      <w:r>
        <w:rPr>
          <w:rFonts w:ascii="Times New Roman"/>
          <w:b w:val="false"/>
          <w:i w:val="false"/>
          <w:color w:val="000000"/>
          <w:sz w:val="28"/>
        </w:rPr>
        <w:t>
      Жер қойнауын заңсыз пайдалану, жер қойнауына мемлекеттiк меншiк құқығын тiкелей немесе жасырын нысанда бұзатын мәмiлелер жасау, егер бұл іс-әрекеттерде қылмыстық жаза қолданылатын әрекет белгілері болмаса, –</w:t>
      </w:r>
      <w:r>
        <w:br/>
      </w:r>
      <w:r>
        <w:rPr>
          <w:rFonts w:ascii="Times New Roman"/>
          <w:b w:val="false"/>
          <w:i w:val="false"/>
          <w:color w:val="000000"/>
          <w:sz w:val="28"/>
        </w:rPr>
        <w:t>
      жеке тұлғаларға - айлық есептiк көрсеткiштiң жиырмадан елуге дейiнгi мөлшерiнде, лауазымды адамдарға, дара кәсiпкерлерге - елуден жүзге дейiнгi мөлшерiнде, шағын немесе орта кәсiпкерлiк субъектiлерi болып табылатын заңды тұлғаларға – бір жүзден жүз елуге дейiнгi мөлшерiнде, iрi кәсiпкерлiк субъектiлерi болып табылатын заңды тұлғаларға әкiмшiлiк құқық бұзушылық жасау салдарынан алынған кiрiстерi, әкімшілік құқық бұзушылықты жасау құралдары мен заттары тәркiлене отырып үш жүзден бес жүзге дейiнгi мөлшерiнде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жеке тұлғаларға – айлық есептiк көрсеткiштiң елуден жүзге дейiнгi мөлшерiнде, лауазымды адамдарға, дара кәсiпкерлерге – жүзден жүз елуге дейiнгi мөлшерiнде, шағын немесе орта кәсiпкерлiк субъектiлерi болып табылатын заңды тұлғаларға – жүз елуден екі жүзге дейiнгi мөлшерiнде, iрi кәсiпкерлiк субъектiлерi болып табылатын заңды тұлғаларға әкiмшiлiк құқық бұзушылық жасау салдарынан алынған кiрiстерi, әкімшілік құқық бұзушылық жасау құралдары мен заттары тәркiлене отырып, бес жүзден жеті жүзге дейінгі мөлшерінде айыппұл салуға әкеп соғады.»;</w:t>
      </w:r>
      <w:r>
        <w:br/>
      </w:r>
      <w:r>
        <w:rPr>
          <w:rFonts w:ascii="Times New Roman"/>
          <w:b w:val="false"/>
          <w:i w:val="false"/>
          <w:color w:val="000000"/>
          <w:sz w:val="28"/>
        </w:rPr>
        <w:t>
      3) 163-баптың бесінші бөлігінің төртінші және бесінші абзацтары мынадай редакцияда жазылсын:</w:t>
      </w:r>
      <w:r>
        <w:br/>
      </w:r>
      <w:r>
        <w:rPr>
          <w:rFonts w:ascii="Times New Roman"/>
          <w:b w:val="false"/>
          <w:i w:val="false"/>
          <w:color w:val="000000"/>
          <w:sz w:val="28"/>
        </w:rPr>
        <w:t>
      «этил спиртін және (немесе) алкоголь өнімін (көмiртегiнiң қос тотығымен байытылғанынан басқасы) спирт өлшеуіш аппараттарынсыз және (немесе) бақылаушы есепке алу аспаптарынсыз не өндіру көлемдері туралы ақпаратты уәкілетті органға автоматты түрде беруді жүзеге асырмайтын бақылаушы есепке алу аспаптарымен өндіру;</w:t>
      </w:r>
      <w:r>
        <w:br/>
      </w:r>
      <w:r>
        <w:rPr>
          <w:rFonts w:ascii="Times New Roman"/>
          <w:b w:val="false"/>
          <w:i w:val="false"/>
          <w:color w:val="000000"/>
          <w:sz w:val="28"/>
        </w:rPr>
        <w:t>
      этил спиртін және (немесе) алкоголь өнімін (көмiртегiнiң қос тотығымен байытылғанынан басқасы) ақаулы, сол сияқты есептегі нормативтен тыс ауытқулары бар спирт өлшеуіш аппараттарымен және (немесе) бақылаушы есепке алу аспаптарымен өндіру;»;</w:t>
      </w:r>
      <w:r>
        <w:br/>
      </w:r>
      <w:r>
        <w:rPr>
          <w:rFonts w:ascii="Times New Roman"/>
          <w:b w:val="false"/>
          <w:i w:val="false"/>
          <w:color w:val="000000"/>
          <w:sz w:val="28"/>
        </w:rPr>
        <w:t>
      4) 167-бапта:</w:t>
      </w:r>
      <w:r>
        <w:br/>
      </w:r>
      <w:r>
        <w:rPr>
          <w:rFonts w:ascii="Times New Roman"/>
          <w:b w:val="false"/>
          <w:i w:val="false"/>
          <w:color w:val="000000"/>
          <w:sz w:val="28"/>
        </w:rPr>
        <w:t>
      мынадай мазмұндағы 6-4-бөлікпен толықтырылсын:</w:t>
      </w:r>
      <w:r>
        <w:br/>
      </w:r>
      <w:r>
        <w:rPr>
          <w:rFonts w:ascii="Times New Roman"/>
          <w:b w:val="false"/>
          <w:i w:val="false"/>
          <w:color w:val="000000"/>
          <w:sz w:val="28"/>
        </w:rPr>
        <w:t>
      «6-4. Мемлекеттік сатып алуды жүзеге асыру кезінде бiртектi тауарлардың, жұмыстардың, қызметтердің бірнеше түрлерін олардың біртекті түрлеріне және (немесе) оларды жеткізу (орындау, көрсету) орнына қарай лоттарға бөлмеу -</w:t>
      </w:r>
      <w:r>
        <w:br/>
      </w:r>
      <w:r>
        <w:rPr>
          <w:rFonts w:ascii="Times New Roman"/>
          <w:b w:val="false"/>
          <w:i w:val="false"/>
          <w:color w:val="000000"/>
          <w:sz w:val="28"/>
        </w:rPr>
        <w:t>
      лауазымды адамдарға елу айлық есептік көрсеткіш мөлшерінде айыппұл салуға әкеп соғады.»;</w:t>
      </w:r>
      <w:r>
        <w:br/>
      </w:r>
      <w:r>
        <w:rPr>
          <w:rFonts w:ascii="Times New Roman"/>
          <w:b w:val="false"/>
          <w:i w:val="false"/>
          <w:color w:val="000000"/>
          <w:sz w:val="28"/>
        </w:rPr>
        <w:t>
      ескертпеде:</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«алтыншы бөлiкте – мемлекеттік сатып алуды ұйымдастырушының бірінші басшыларын;»;</w:t>
      </w:r>
      <w:r>
        <w:br/>
      </w:r>
      <w:r>
        <w:rPr>
          <w:rFonts w:ascii="Times New Roman"/>
          <w:b w:val="false"/>
          <w:i w:val="false"/>
          <w:color w:val="000000"/>
          <w:sz w:val="28"/>
        </w:rPr>
        <w:t>
      оныншы абзац мынадай редакцияда жазылсын:</w:t>
      </w:r>
      <w:r>
        <w:br/>
      </w:r>
      <w:r>
        <w:rPr>
          <w:rFonts w:ascii="Times New Roman"/>
          <w:b w:val="false"/>
          <w:i w:val="false"/>
          <w:color w:val="000000"/>
          <w:sz w:val="28"/>
        </w:rPr>
        <w:t>
      «6-3-бөлікте – конкурстық комиссия төрағасын және оның орынбасарын, сондай-ақ конкурстық комиссия мүшелерін;»;</w:t>
      </w:r>
      <w:r>
        <w:br/>
      </w:r>
      <w:r>
        <w:rPr>
          <w:rFonts w:ascii="Times New Roman"/>
          <w:b w:val="false"/>
          <w:i w:val="false"/>
          <w:color w:val="000000"/>
          <w:sz w:val="28"/>
        </w:rPr>
        <w:t>
      мынадай мазмұндағы он бірінші абзацпен толықтырылсын:</w:t>
      </w:r>
      <w:r>
        <w:br/>
      </w:r>
      <w:r>
        <w:rPr>
          <w:rFonts w:ascii="Times New Roman"/>
          <w:b w:val="false"/>
          <w:i w:val="false"/>
          <w:color w:val="000000"/>
          <w:sz w:val="28"/>
        </w:rPr>
        <w:t>
      «6-4-бөлікте – мемлекеттік сатып алуды ұйымдастырушының бірінші басшыларын түсіну керек.»;</w:t>
      </w:r>
      <w:r>
        <w:br/>
      </w:r>
      <w:r>
        <w:rPr>
          <w:rFonts w:ascii="Times New Roman"/>
          <w:b w:val="false"/>
          <w:i w:val="false"/>
          <w:color w:val="000000"/>
          <w:sz w:val="28"/>
        </w:rPr>
        <w:t>
      5) 206-2-бап мынадай редакцияда жазылсын:</w:t>
      </w:r>
      <w:r>
        <w:br/>
      </w:r>
      <w:r>
        <w:rPr>
          <w:rFonts w:ascii="Times New Roman"/>
          <w:b w:val="false"/>
          <w:i w:val="false"/>
          <w:color w:val="000000"/>
          <w:sz w:val="28"/>
        </w:rPr>
        <w:t>
      «206-2-бап. Қаржылық бақылау шараларын бұзу</w:t>
      </w:r>
      <w:r>
        <w:br/>
      </w:r>
      <w:r>
        <w:rPr>
          <w:rFonts w:ascii="Times New Roman"/>
          <w:b w:val="false"/>
          <w:i w:val="false"/>
          <w:color w:val="000000"/>
          <w:sz w:val="28"/>
        </w:rPr>
        <w:t>
      1. Мемлекеттік лауазымдағы адамның, келеңсіз себептермен мемлекеттік қызметтен босатылған адамның, сол сияқты аталған адамдардың жұбайының (зайыбының) Қазақстан Республикасының заңнамасында бекітілген мерзім ішінде табыстары және салық салу объектісі болып табылатын мүлкі туралы декларацияларды қасақана бермеуі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2. Әкiмшiлiк жаза қолданылғаннан кейiн бiр жылдың iшiнде қайталап жасалған, осы баптың бiрiншi бөлiгiнде көзделген iс-әрекеттер -</w:t>
      </w:r>
      <w:r>
        <w:br/>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Ескертпе. Қосымша салық есептілігін және (немесе) Қазақстан Республикасының салық заңнамасына сәйкес хабарлама бойынша қосымша салық есептілігін табыс ету арқылы бұзушылықты жойған жағдайда, адам осы бапта көзделген әкімшілік жауаптылыққа тартылуға жатпайды.»;</w:t>
      </w:r>
      <w:r>
        <w:br/>
      </w:r>
      <w:r>
        <w:rPr>
          <w:rFonts w:ascii="Times New Roman"/>
          <w:b w:val="false"/>
          <w:i w:val="false"/>
          <w:color w:val="000000"/>
          <w:sz w:val="28"/>
        </w:rPr>
        <w:t>
      6) 231-баптың екінші бөлігі мынадай редакцияда жазылсын:</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iс-әрекеттер –</w:t>
      </w:r>
      <w:r>
        <w:br/>
      </w:r>
      <w:r>
        <w:rPr>
          <w:rFonts w:ascii="Times New Roman"/>
          <w:b w:val="false"/>
          <w:i w:val="false"/>
          <w:color w:val="000000"/>
          <w:sz w:val="28"/>
        </w:rPr>
        <w:t>
      қызметтiң тиiстi түрiне берiлген лицензиядан айыра отырып, лауазымды адамдарға, дара кәсiпкерлерге – айлық есептiк көрсеткiштiң елуден жетпiске дейiнгi мөлшерiнде, шағын немесе орта кәсiпкерлiк субъектiлерi болып табылатын заңды тұлғаларға – үш жүзден төрт жүзге дейiнгi мөлшерiнде, iрi кәсiпкерлiк субъектiлерi болып табылатын заңды тұлғаларға жетi жүзден тоғыз жүзге дейiнгi мөлшерiнде айыппұл салуға әкеп соғады.»;</w:t>
      </w:r>
      <w:r>
        <w:br/>
      </w:r>
      <w:r>
        <w:rPr>
          <w:rFonts w:ascii="Times New Roman"/>
          <w:b w:val="false"/>
          <w:i w:val="false"/>
          <w:color w:val="000000"/>
          <w:sz w:val="28"/>
        </w:rPr>
        <w:t>
      7) 232-баптың екінші бөлігі мынадай редакцияда жазылсын:</w:t>
      </w:r>
      <w:r>
        <w:br/>
      </w:r>
      <w:r>
        <w:rPr>
          <w:rFonts w:ascii="Times New Roman"/>
          <w:b w:val="false"/>
          <w:i w:val="false"/>
          <w:color w:val="000000"/>
          <w:sz w:val="28"/>
        </w:rPr>
        <w:t>
      «2. Ғимараттардың, құрылыстардың, олардың бөлiктерiнiң немесе жекелеген құрастырмалы элементтерiнiң берiктiгiн, орнықтылығын жоғалтуға әкеп соқтыратын осы баптың бiрiншi бөлiгiнде көрсетiлген iс-әрекеттердi жасау –</w:t>
      </w:r>
      <w:r>
        <w:br/>
      </w:r>
      <w:r>
        <w:rPr>
          <w:rFonts w:ascii="Times New Roman"/>
          <w:b w:val="false"/>
          <w:i w:val="false"/>
          <w:color w:val="000000"/>
          <w:sz w:val="28"/>
        </w:rPr>
        <w:t>
      қызметтiң тиiстi түрiне берiлген лицензиядан айыра отырып, лауазымды адамдарға, дара кәсiпкерлерге – айлық есептiк көрсеткiштiң жиырмадан жиырма беске дейiнгi мөлшерiнде, шағын немесе орта кәсiпкерлiк субъектiлерi болып табылатын заңды тұлғаларға – үш жүзден төрт жүзге дейiнгi мөлшерiнде, iрi кәсiпкерлiк субъектiлерi болып табылатын заңды тұлғаларға бес жүзден сегiз жүзге дейiнгi мөлшерiнде айыппұл салуға әкеп соғады.»;</w:t>
      </w:r>
      <w:r>
        <w:br/>
      </w:r>
      <w:r>
        <w:rPr>
          <w:rFonts w:ascii="Times New Roman"/>
          <w:b w:val="false"/>
          <w:i w:val="false"/>
          <w:color w:val="000000"/>
          <w:sz w:val="28"/>
        </w:rPr>
        <w:t>
      8) 233-баптың екінші бөлігі мынадай редакцияда жазылсын:</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iс-әрекет –</w:t>
      </w:r>
      <w:r>
        <w:br/>
      </w:r>
      <w:r>
        <w:rPr>
          <w:rFonts w:ascii="Times New Roman"/>
          <w:b w:val="false"/>
          <w:i w:val="false"/>
          <w:color w:val="000000"/>
          <w:sz w:val="28"/>
        </w:rPr>
        <w:t>
      лицензиядан айыра отырып және жүргiзiлiп жатқан жұмыстарын тоқтата тұрып, лауазымды адамдарға, дара кәсiпкерлерге – айлық есептiк көрсеткiштiң он бестен жиырмаға дейiнгi мөлшерiнде, шағын немесе орта кәсiпкерлiк субъектiлерi болып табылатын заңды тұлғаларға – үш жүзден төрт жүзге дейiнгi мөлшерiнде, iрi кәсiпкерлiк субъектiлерi болып табылатын заңды тұлғаларға бес жүзден алты жүзге дейiнгi мөлшерiнде айыппұл салуға әкеп соғады.»;</w:t>
      </w:r>
      <w:r>
        <w:br/>
      </w:r>
      <w:r>
        <w:rPr>
          <w:rFonts w:ascii="Times New Roman"/>
          <w:b w:val="false"/>
          <w:i w:val="false"/>
          <w:color w:val="000000"/>
          <w:sz w:val="28"/>
        </w:rPr>
        <w:t>
      9) 330-бап мынадай мазмұндағы үшінші бөлікпен толықтырылсын:</w:t>
      </w:r>
      <w:r>
        <w:br/>
      </w:r>
      <w:r>
        <w:rPr>
          <w:rFonts w:ascii="Times New Roman"/>
          <w:b w:val="false"/>
          <w:i w:val="false"/>
          <w:color w:val="000000"/>
          <w:sz w:val="28"/>
        </w:rPr>
        <w:t>
      «3. Осы баптың екінші бөлігінде көзделген осы Кодекстің 55-бабының үшінші бөлігіне сәйкес өздеріне қатысты әкімшілік қамау қолданылмайтын адамдар жасаған іс-әрекеттер –</w:t>
      </w:r>
      <w:r>
        <w:br/>
      </w:r>
      <w:r>
        <w:rPr>
          <w:rFonts w:ascii="Times New Roman"/>
          <w:b w:val="false"/>
          <w:i w:val="false"/>
          <w:color w:val="000000"/>
          <w:sz w:val="28"/>
        </w:rPr>
        <w:t>
      айлық есептік көрсеткіштің оннан жиырмаға дейінгі мөлшерінде айыппұл салуға әкеп соғады.»;</w:t>
      </w:r>
      <w:r>
        <w:br/>
      </w:r>
      <w:r>
        <w:rPr>
          <w:rFonts w:ascii="Times New Roman"/>
          <w:b w:val="false"/>
          <w:i w:val="false"/>
          <w:color w:val="000000"/>
          <w:sz w:val="28"/>
        </w:rPr>
        <w:t>
      10) 336-бап мынадай мазмұндағы төртінші бөлікпен толықтырылсын:</w:t>
      </w:r>
      <w:r>
        <w:br/>
      </w:r>
      <w:r>
        <w:rPr>
          <w:rFonts w:ascii="Times New Roman"/>
          <w:b w:val="false"/>
          <w:i w:val="false"/>
          <w:color w:val="000000"/>
          <w:sz w:val="28"/>
        </w:rPr>
        <w:t>
      «4. Осы баптың үшінші бөлігінде көзделген осы Кодекстің 55-бабының үшінші бөлігіне сәйкес өздеріне қатысты әкімшілік қамау қолданылмайтын адамдар жасаған іс-әрекеттер –</w:t>
      </w:r>
      <w:r>
        <w:br/>
      </w:r>
      <w:r>
        <w:rPr>
          <w:rFonts w:ascii="Times New Roman"/>
          <w:b w:val="false"/>
          <w:i w:val="false"/>
          <w:color w:val="000000"/>
          <w:sz w:val="28"/>
        </w:rPr>
        <w:t>
      бес айлық есептік көрсеткіш мөлшерінде айыппұл салуға әкеп соғады.»;</w:t>
      </w:r>
      <w:r>
        <w:br/>
      </w:r>
      <w:r>
        <w:rPr>
          <w:rFonts w:ascii="Times New Roman"/>
          <w:b w:val="false"/>
          <w:i w:val="false"/>
          <w:color w:val="000000"/>
          <w:sz w:val="28"/>
        </w:rPr>
        <w:t>
      11) 358-бап мынадай редакцияда жазылсын:</w:t>
      </w:r>
      <w:r>
        <w:br/>
      </w:r>
      <w:r>
        <w:rPr>
          <w:rFonts w:ascii="Times New Roman"/>
          <w:b w:val="false"/>
          <w:i w:val="false"/>
          <w:color w:val="000000"/>
          <w:sz w:val="28"/>
        </w:rPr>
        <w:t>
      «358-бап. Жергiлiктi атқарушы органдар мен өзге де уәкiлеттi</w:t>
      </w:r>
      <w:r>
        <w:br/>
      </w:r>
      <w:r>
        <w:rPr>
          <w:rFonts w:ascii="Times New Roman"/>
          <w:b w:val="false"/>
          <w:i w:val="false"/>
          <w:color w:val="000000"/>
          <w:sz w:val="28"/>
        </w:rPr>
        <w:t>
                мемлекеттік органдардың салық заңнамасында</w:t>
      </w:r>
      <w:r>
        <w:br/>
      </w:r>
      <w:r>
        <w:rPr>
          <w:rFonts w:ascii="Times New Roman"/>
          <w:b w:val="false"/>
          <w:i w:val="false"/>
          <w:color w:val="000000"/>
          <w:sz w:val="28"/>
        </w:rPr>
        <w:t>
                белгiленген мiндеттердi орындамауы</w:t>
      </w:r>
      <w:r>
        <w:br/>
      </w:r>
      <w:r>
        <w:rPr>
          <w:rFonts w:ascii="Times New Roman"/>
          <w:b w:val="false"/>
          <w:i w:val="false"/>
          <w:color w:val="000000"/>
          <w:sz w:val="28"/>
        </w:rPr>
        <w:t>
      1. Салық заңнамасына сәйкес осы бөлiкте көрсетiлген органдар бюджетке аударуға тиiс салық және бюджетке төленетiн басқа да мiндеттi төлемдер сомаларын жергiлiктi атқарушы органдардың немесе уәкiлеттi мемлекеттік органдардың аудармауы, уақтылы немесе толық аудармауы –</w:t>
      </w:r>
      <w:r>
        <w:br/>
      </w:r>
      <w:r>
        <w:rPr>
          <w:rFonts w:ascii="Times New Roman"/>
          <w:b w:val="false"/>
          <w:i w:val="false"/>
          <w:color w:val="000000"/>
          <w:sz w:val="28"/>
        </w:rPr>
        <w:t>
      лауазымды адамдарға отыз айлық есептiк көрсеткiш мөлшерiнде айыппұл салуға әкеп соғады.</w:t>
      </w:r>
      <w:r>
        <w:br/>
      </w:r>
      <w:r>
        <w:rPr>
          <w:rFonts w:ascii="Times New Roman"/>
          <w:b w:val="false"/>
          <w:i w:val="false"/>
          <w:color w:val="000000"/>
          <w:sz w:val="28"/>
        </w:rPr>
        <w:t>
      2. Салық заңнамасында салық қызметi органдарына табыс ету үшiн айқындалған мәлiметтердi жергiлiктi атқарушы органдардың және өзге де уәкiлеттi мемлекеттік органдардың табыс етпеуi, уақтылы, дұрыс немесе толық ұсынбауы –</w:t>
      </w:r>
      <w:r>
        <w:br/>
      </w:r>
      <w:r>
        <w:rPr>
          <w:rFonts w:ascii="Times New Roman"/>
          <w:b w:val="false"/>
          <w:i w:val="false"/>
          <w:color w:val="000000"/>
          <w:sz w:val="28"/>
        </w:rPr>
        <w:t>
      лауазымды адамдарға отыз айлық есептiк көрсеткiш мөлшерiнде айыппұл салуға әкеп соғады.</w:t>
      </w:r>
      <w:r>
        <w:br/>
      </w:r>
      <w:r>
        <w:rPr>
          <w:rFonts w:ascii="Times New Roman"/>
          <w:b w:val="false"/>
          <w:i w:val="false"/>
          <w:color w:val="000000"/>
          <w:sz w:val="28"/>
        </w:rPr>
        <w:t>
      3. Уәкілетті мемлекеттік және жергілікті органдардың салықтық бақылау нәтижесінде анықталған және бақылау актісінде көрсетілген бұзушылықтарды жою жөніндегі талаптарды орындамауы –</w:t>
      </w:r>
      <w:r>
        <w:br/>
      </w:r>
      <w:r>
        <w:rPr>
          <w:rFonts w:ascii="Times New Roman"/>
          <w:b w:val="false"/>
          <w:i w:val="false"/>
          <w:color w:val="000000"/>
          <w:sz w:val="28"/>
        </w:rPr>
        <w:t>
      лауазымды адамдарға отыз айлық есептiк көрсеткiш мөлшерiнде айыппұл салуға әкеп соғады.</w:t>
      </w:r>
      <w:r>
        <w:br/>
      </w:r>
      <w:r>
        <w:rPr>
          <w:rFonts w:ascii="Times New Roman"/>
          <w:b w:val="false"/>
          <w:i w:val="false"/>
          <w:color w:val="000000"/>
          <w:sz w:val="28"/>
        </w:rPr>
        <w:t>
      4. Жергiлiктi атқарушы органдардың немесе уәкiлеттi мемлекеттік органдардың бiржолғы талондарды бермеуi және (немесе) белгiленген бағасынан төмен беруi, сол сияқты салық заңнамасында бiржолғы талондарды беру жөнiндегi жұмысты ұйымдастыруға қойылатын талаптарды сақтамауы –</w:t>
      </w:r>
      <w:r>
        <w:br/>
      </w:r>
      <w:r>
        <w:rPr>
          <w:rFonts w:ascii="Times New Roman"/>
          <w:b w:val="false"/>
          <w:i w:val="false"/>
          <w:color w:val="000000"/>
          <w:sz w:val="28"/>
        </w:rPr>
        <w:t>
      лауазымды адамдарға отыз айлық есептiк көрсеткiш мөлшерiнде айыппұл салуға әкеп соғады.</w:t>
      </w:r>
      <w:r>
        <w:br/>
      </w:r>
      <w:r>
        <w:rPr>
          <w:rFonts w:ascii="Times New Roman"/>
          <w:b w:val="false"/>
          <w:i w:val="false"/>
          <w:color w:val="000000"/>
          <w:sz w:val="28"/>
        </w:rPr>
        <w:t>
      5. Осы баптың бiрiншi, екiншi және 2-1-бөлiктерiнде көзделген, әкiмшiлiк жаза қолданылғаннан кейiн бiр жыл iшiнде қайталап жасалған iс-әрекеттер (әрекетсiздiк) –</w:t>
      </w:r>
      <w:r>
        <w:br/>
      </w:r>
      <w:r>
        <w:rPr>
          <w:rFonts w:ascii="Times New Roman"/>
          <w:b w:val="false"/>
          <w:i w:val="false"/>
          <w:color w:val="000000"/>
          <w:sz w:val="28"/>
        </w:rPr>
        <w:t>
      лауазымды адамдарға алпыс айлық есептiк көрсеткiш мөлшерiнде айыппұл салуға әкеп соғады.»;</w:t>
      </w:r>
      <w:r>
        <w:br/>
      </w:r>
      <w:r>
        <w:rPr>
          <w:rFonts w:ascii="Times New Roman"/>
          <w:b w:val="false"/>
          <w:i w:val="false"/>
          <w:color w:val="000000"/>
          <w:sz w:val="28"/>
        </w:rPr>
        <w:t>
      12) 362-баптың бірінші абзацы мынадай редакцияда жазылсын:</w:t>
      </w:r>
      <w:r>
        <w:br/>
      </w:r>
      <w:r>
        <w:rPr>
          <w:rFonts w:ascii="Times New Roman"/>
          <w:b w:val="false"/>
          <w:i w:val="false"/>
          <w:color w:val="000000"/>
          <w:sz w:val="28"/>
        </w:rPr>
        <w:t>
      «Егер құқық бұзушылық қылмыстық жазаланатын әрекет белгілерін қамтымаса, төтенше жағдайдың жариялануына байланысты мемлекеттiк орган белгiлеген режимдi мына бөліктерде бұзу немесе талаптарды орындамау, жергілікті жердегі коменданттың бұйрықтары мен өкімдерін орындамау:»;</w:t>
      </w:r>
      <w:r>
        <w:br/>
      </w:r>
      <w:r>
        <w:rPr>
          <w:rFonts w:ascii="Times New Roman"/>
          <w:b w:val="false"/>
          <w:i w:val="false"/>
          <w:color w:val="000000"/>
          <w:sz w:val="28"/>
        </w:rPr>
        <w:t>
      13) 373-баптың 3-бөлігі мынадай редакцияда жазылсын:</w:t>
      </w:r>
      <w:r>
        <w:br/>
      </w:r>
      <w:r>
        <w:rPr>
          <w:rFonts w:ascii="Times New Roman"/>
          <w:b w:val="false"/>
          <w:i w:val="false"/>
          <w:color w:val="000000"/>
          <w:sz w:val="28"/>
        </w:rPr>
        <w:t>
      «3. Әкiмшiлiк жаза шаралары қолданылғаннан кейiн бiр жыл iшiнде қайталап жасаған не жиналысты, митингтi, шерудi, демонстрацияны ұйымдастырушы жасаған нақ сол iс-әрекеттер –</w:t>
      </w:r>
      <w:r>
        <w:br/>
      </w:r>
      <w:r>
        <w:rPr>
          <w:rFonts w:ascii="Times New Roman"/>
          <w:b w:val="false"/>
          <w:i w:val="false"/>
          <w:color w:val="000000"/>
          <w:sz w:val="28"/>
        </w:rPr>
        <w:t>
      айлық есептiк көрсеткiштiң елуге дейiнгi мөлшерiнде айыппұл салуға не он бес тәулiкке дейiнгi мерзiмге әкiмшiлiк қамауға алуға әкеп соғады.»;</w:t>
      </w:r>
      <w:r>
        <w:br/>
      </w:r>
      <w:r>
        <w:rPr>
          <w:rFonts w:ascii="Times New Roman"/>
          <w:b w:val="false"/>
          <w:i w:val="false"/>
          <w:color w:val="000000"/>
          <w:sz w:val="28"/>
        </w:rPr>
        <w:t>
      14) 377-баптың бірінші бөлігі мынадай редакцияда жазылсын:</w:t>
      </w:r>
      <w:r>
        <w:br/>
      </w:r>
      <w:r>
        <w:rPr>
          <w:rFonts w:ascii="Times New Roman"/>
          <w:b w:val="false"/>
          <w:i w:val="false"/>
          <w:color w:val="000000"/>
          <w:sz w:val="28"/>
        </w:rPr>
        <w:t>
      «1. Қазақстан Республикасы азаматтарының күнтізбелік он күннен астам мерзімге жеке куәлiксiз немесе жарамсыз жеке куәлікпен не тұрғылықты жері бойынша тiркеусiз тұруы –</w:t>
      </w:r>
      <w:r>
        <w:br/>
      </w:r>
      <w:r>
        <w:rPr>
          <w:rFonts w:ascii="Times New Roman"/>
          <w:b w:val="false"/>
          <w:i w:val="false"/>
          <w:color w:val="000000"/>
          <w:sz w:val="28"/>
        </w:rPr>
        <w:t>
      ескерту жасауға немесе бес айлық есептік көрсеткіш мөлшерінде айыппұл салуға әкеп соғады.»;</w:t>
      </w:r>
      <w:r>
        <w:br/>
      </w:r>
      <w:r>
        <w:rPr>
          <w:rFonts w:ascii="Times New Roman"/>
          <w:b w:val="false"/>
          <w:i w:val="false"/>
          <w:color w:val="000000"/>
          <w:sz w:val="28"/>
        </w:rPr>
        <w:t>
      15) 396-баптың төртінші бөлігі мынадай редакцияда жазылсын:</w:t>
      </w:r>
      <w:r>
        <w:br/>
      </w:r>
      <w:r>
        <w:rPr>
          <w:rFonts w:ascii="Times New Roman"/>
          <w:b w:val="false"/>
          <w:i w:val="false"/>
          <w:color w:val="000000"/>
          <w:sz w:val="28"/>
        </w:rPr>
        <w:t>
      «4. Мұндай рұқсатты алу еңбек қызметін жүзеге асырудың қажетті шарты болып табылатын жағдайда, шетелдiктiң немесе азаматтығы жоқ адамның жұмысқа орналасуға арналған рұқсатты алмай, Қазақстан Республикасында еңбек қызметін жүзеге асыруы –</w:t>
      </w:r>
      <w:r>
        <w:br/>
      </w:r>
      <w:r>
        <w:rPr>
          <w:rFonts w:ascii="Times New Roman"/>
          <w:b w:val="false"/>
          <w:i w:val="false"/>
          <w:color w:val="000000"/>
          <w:sz w:val="28"/>
        </w:rPr>
        <w:t>
      жиырма бес айлық есептiк көрсеткiш мөлшерiнде айыппұл салынып, Қазақстан Республикасының шегінен әкiмшiлiк жолмен шығарып жіберілуіне әкеп соғады.»;</w:t>
      </w:r>
      <w:r>
        <w:br/>
      </w:r>
      <w:r>
        <w:rPr>
          <w:rFonts w:ascii="Times New Roman"/>
          <w:b w:val="false"/>
          <w:i w:val="false"/>
          <w:color w:val="000000"/>
          <w:sz w:val="28"/>
        </w:rPr>
        <w:t>
      16) 403-бап мынадай редакцияда жазылсын:</w:t>
      </w:r>
      <w:r>
        <w:br/>
      </w:r>
      <w:r>
        <w:rPr>
          <w:rFonts w:ascii="Times New Roman"/>
          <w:b w:val="false"/>
          <w:i w:val="false"/>
          <w:color w:val="000000"/>
          <w:sz w:val="28"/>
        </w:rPr>
        <w:t>
      «403-бап. Авария немесе жойқын күштер жағдайында шаралар</w:t>
      </w:r>
      <w:r>
        <w:br/>
      </w:r>
      <w:r>
        <w:rPr>
          <w:rFonts w:ascii="Times New Roman"/>
          <w:b w:val="false"/>
          <w:i w:val="false"/>
          <w:color w:val="000000"/>
          <w:sz w:val="28"/>
        </w:rPr>
        <w:t>
                қолданбау</w:t>
      </w:r>
      <w:r>
        <w:br/>
      </w:r>
      <w:r>
        <w:rPr>
          <w:rFonts w:ascii="Times New Roman"/>
          <w:b w:val="false"/>
          <w:i w:val="false"/>
          <w:color w:val="000000"/>
          <w:sz w:val="28"/>
        </w:rPr>
        <w:t>
      Кеден органы белгілеген орынға жеткiзуге қабылдаған немесе транзитпен өткізілетін тауарлардың және көлiк құралдарының аварияның немесе жойқын күштiң әсерi жағдайында сақталуын қамтамасыз ету үшiн шаралар қолданбау, олардың рұқсатсыз қандай да бір пайдаланылуына жол беру, Қазақстан Республикасының жақын тұрған кеден органына істің мән-жайы, осындай тауарлар мен көлік құралдарының орналасқан жері туралы хабарламау не оларды Қазақстан Республикасының жақын тұрған кеден органына тасымалдануын немесе бұл органның лауазымды адамдарын тауарлардың және көлік құралдарының орналасқан жеріне жеткізілуін қамтамасыз етпеу –</w:t>
      </w:r>
      <w:r>
        <w:br/>
      </w:r>
      <w:r>
        <w:rPr>
          <w:rFonts w:ascii="Times New Roman"/>
          <w:b w:val="false"/>
          <w:i w:val="false"/>
          <w:color w:val="000000"/>
          <w:sz w:val="28"/>
        </w:rPr>
        <w:t>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оннан он беске дейiнгi мөлшерiнде, iрi кәсiпкерлiк субъектiлерi болып табылатын заңды тұлғаларға жиырмадан жиырма беске дейiнгi мөлшерiнде айыппұл салуға әкеп соғады.»;</w:t>
      </w:r>
      <w:r>
        <w:br/>
      </w:r>
      <w:r>
        <w:rPr>
          <w:rFonts w:ascii="Times New Roman"/>
          <w:b w:val="false"/>
          <w:i w:val="false"/>
          <w:color w:val="000000"/>
          <w:sz w:val="28"/>
        </w:rPr>
        <w:t>
      17) 405-бап мынадай редакцияда жазылсын:</w:t>
      </w:r>
      <w:r>
        <w:br/>
      </w:r>
      <w:r>
        <w:rPr>
          <w:rFonts w:ascii="Times New Roman"/>
          <w:b w:val="false"/>
          <w:i w:val="false"/>
          <w:color w:val="000000"/>
          <w:sz w:val="28"/>
        </w:rPr>
        <w:t>
      «405-бап. Тауарларды, көлiк құралдарын және олардың құжаттарын</w:t>
      </w:r>
      <w:r>
        <w:br/>
      </w:r>
      <w:r>
        <w:rPr>
          <w:rFonts w:ascii="Times New Roman"/>
          <w:b w:val="false"/>
          <w:i w:val="false"/>
          <w:color w:val="000000"/>
          <w:sz w:val="28"/>
        </w:rPr>
        <w:t>
                Қазақстан Республикасы кеден органының рұқсатынсыз</w:t>
      </w:r>
      <w:r>
        <w:br/>
      </w:r>
      <w:r>
        <w:rPr>
          <w:rFonts w:ascii="Times New Roman"/>
          <w:b w:val="false"/>
          <w:i w:val="false"/>
          <w:color w:val="000000"/>
          <w:sz w:val="28"/>
        </w:rPr>
        <w:t>
                беру, жоғалту немесе Қазақстан Республикасының кеден</w:t>
      </w:r>
      <w:r>
        <w:br/>
      </w:r>
      <w:r>
        <w:rPr>
          <w:rFonts w:ascii="Times New Roman"/>
          <w:b w:val="false"/>
          <w:i w:val="false"/>
          <w:color w:val="000000"/>
          <w:sz w:val="28"/>
        </w:rPr>
        <w:t>
                органына жеткiзбеу</w:t>
      </w:r>
      <w:r>
        <w:br/>
      </w:r>
      <w:r>
        <w:rPr>
          <w:rFonts w:ascii="Times New Roman"/>
          <w:b w:val="false"/>
          <w:i w:val="false"/>
          <w:color w:val="000000"/>
          <w:sz w:val="28"/>
        </w:rPr>
        <w:t>
      1. Кедендiк бақылауда тұрған тауарларды және көлiк құралдарын Қазақстан Республикасы кеден органының рұқсатынсыз беру, жоғалту немесе Кеден одағына мүше мемлекеттердің кеден органы белгілеген орынға жеткiзбеу –</w:t>
      </w:r>
      <w:r>
        <w:br/>
      </w:r>
      <w:r>
        <w:rPr>
          <w:rFonts w:ascii="Times New Roman"/>
          <w:b w:val="false"/>
          <w:i w:val="false"/>
          <w:color w:val="000000"/>
          <w:sz w:val="28"/>
        </w:rPr>
        <w:t>
      әкiмшiлiк құқық бұзушылық жасаудың тiкелей мәні болған тауарлар мен көлiк құралдары тәркiлене отырып не онсыз, кеден ісі саласындағы қызметті жүзеге асыратын адамдарды тиісті тізілімнен алып тастай отырып, қырық айлық есептiк көрсеткiш мөлшерiнде айыппұл салуға әкеп соғады.</w:t>
      </w:r>
      <w:r>
        <w:br/>
      </w:r>
      <w:r>
        <w:rPr>
          <w:rFonts w:ascii="Times New Roman"/>
          <w:b w:val="false"/>
          <w:i w:val="false"/>
          <w:color w:val="000000"/>
          <w:sz w:val="28"/>
        </w:rPr>
        <w:t>
      2. Қазақстан Республикасының кеден органына тапсыруға қабылданған кедендiк бақылауда тұрған тауарлардың және көлiк құралдарының кедендiк немесе өзге құжаттарын жоғалту немесе жеткiзбеу –</w:t>
      </w:r>
      <w:r>
        <w:br/>
      </w:r>
      <w:r>
        <w:rPr>
          <w:rFonts w:ascii="Times New Roman"/>
          <w:b w:val="false"/>
          <w:i w:val="false"/>
          <w:color w:val="000000"/>
          <w:sz w:val="28"/>
        </w:rPr>
        <w:t>
      ескерту жасауға не кеден ісі саласындағы қызметті жүзеге асыратын адамдарды тиісті тізілімнен алып тастай отырып, айлық есептiк көрсеткiштiң оннан жиырмаға дейiнгi мөлшерiнде айыппұл салуға әкеп соғады.</w:t>
      </w:r>
      <w:r>
        <w:br/>
      </w:r>
      <w:r>
        <w:rPr>
          <w:rFonts w:ascii="Times New Roman"/>
          <w:b w:val="false"/>
          <w:i w:val="false"/>
          <w:color w:val="000000"/>
          <w:sz w:val="28"/>
        </w:rPr>
        <w:t>
      3. Тауарларды, көлiк құралдарын және олардың құжаттарын Кеден одағының мүше мемлекеттерінің кеден органы белгілеген жеткiзу мерзімін сақтамау –</w:t>
      </w:r>
      <w:r>
        <w:br/>
      </w:r>
      <w:r>
        <w:rPr>
          <w:rFonts w:ascii="Times New Roman"/>
          <w:b w:val="false"/>
          <w:i w:val="false"/>
          <w:color w:val="000000"/>
          <w:sz w:val="28"/>
        </w:rPr>
        <w:t>
      ескерту жасауға не кеден ісі саласындағы қызметті жүзеге асыратын адамдарды тиісті тізілімнен алып тастай отырып, айлық есептiк көрсеткiштiң оннан жиырмаға дейiнгi мөлшерiнде айыппұл салуға әкеп соғады.»;</w:t>
      </w:r>
      <w:r>
        <w:br/>
      </w:r>
      <w:r>
        <w:rPr>
          <w:rFonts w:ascii="Times New Roman"/>
          <w:b w:val="false"/>
          <w:i w:val="false"/>
          <w:color w:val="000000"/>
          <w:sz w:val="28"/>
        </w:rPr>
        <w:t>
      18) 410-баптың бірінші бөлігі мынадай редакцияда жазылсын:</w:t>
      </w:r>
      <w:r>
        <w:br/>
      </w:r>
      <w:r>
        <w:rPr>
          <w:rFonts w:ascii="Times New Roman"/>
          <w:b w:val="false"/>
          <w:i w:val="false"/>
          <w:color w:val="000000"/>
          <w:sz w:val="28"/>
        </w:rPr>
        <w:t>
      «1. Осы тараудың басқа баптарында көзделген жағдайларды қоспағанда, Кеден одағының және (немесе) Қазақстан Республикасының кеден заңнамасында белгiленген талаптар мен шарттарды бұза отырып, кедендiк тазалау аяқталмаған тауарлармен операциялар жүргiзу, жай-күйiн өзгерту, пайдалану және (немесе) билiк ету –</w:t>
      </w:r>
      <w:r>
        <w:br/>
      </w:r>
      <w:r>
        <w:rPr>
          <w:rFonts w:ascii="Times New Roman"/>
          <w:b w:val="false"/>
          <w:i w:val="false"/>
          <w:color w:val="000000"/>
          <w:sz w:val="28"/>
        </w:rPr>
        <w:t>
      әкiмшiлiк құқық бұзушылық жасаудың тiкелей мәні болып табылатын тауарлар және көлiк құралдары тәркiлене отырып немесе онсыз кеден ісі саласындағы қызметті жүзеге асыратын адамдарды тиісті тізілімнен алып тастай отырып, жиырма айлық есептiк көрсеткiш мөлшерiнде айыппұл салуға әкеп соғады.»;</w:t>
      </w:r>
      <w:r>
        <w:br/>
      </w:r>
      <w:r>
        <w:rPr>
          <w:rFonts w:ascii="Times New Roman"/>
          <w:b w:val="false"/>
          <w:i w:val="false"/>
          <w:color w:val="000000"/>
          <w:sz w:val="28"/>
        </w:rPr>
        <w:t>
      19) 412-бап мынадай редакцияда жазылсын:</w:t>
      </w:r>
      <w:r>
        <w:br/>
      </w:r>
      <w:r>
        <w:rPr>
          <w:rFonts w:ascii="Times New Roman"/>
          <w:b w:val="false"/>
          <w:i w:val="false"/>
          <w:color w:val="000000"/>
          <w:sz w:val="28"/>
        </w:rPr>
        <w:t>
      «412-бап. Сәйкестендіру құралдарын өзгерту, алып тастау, жою,</w:t>
      </w:r>
      <w:r>
        <w:br/>
      </w:r>
      <w:r>
        <w:rPr>
          <w:rFonts w:ascii="Times New Roman"/>
          <w:b w:val="false"/>
          <w:i w:val="false"/>
          <w:color w:val="000000"/>
          <w:sz w:val="28"/>
        </w:rPr>
        <w:t>
                зақымдау не жоғалту</w:t>
      </w:r>
      <w:r>
        <w:br/>
      </w:r>
      <w:r>
        <w:rPr>
          <w:rFonts w:ascii="Times New Roman"/>
          <w:b w:val="false"/>
          <w:i w:val="false"/>
          <w:color w:val="000000"/>
          <w:sz w:val="28"/>
        </w:rPr>
        <w:t>
      Кеден одағының мүше мемлекеттерінің кеден органы қолданған сәйкестендіру құралдарын қасақана өзгерту, алып тастау, жою, зақымдау не жоғалту –</w:t>
      </w:r>
      <w:r>
        <w:br/>
      </w:r>
      <w:r>
        <w:rPr>
          <w:rFonts w:ascii="Times New Roman"/>
          <w:b w:val="false"/>
          <w:i w:val="false"/>
          <w:color w:val="000000"/>
          <w:sz w:val="28"/>
        </w:rPr>
        <w:t>
      жиырма айлық есептiк көрсеткiш мөлшерiнде айыппұл салуға әкеп соғады.»;</w:t>
      </w:r>
      <w:r>
        <w:br/>
      </w:r>
      <w:r>
        <w:rPr>
          <w:rFonts w:ascii="Times New Roman"/>
          <w:b w:val="false"/>
          <w:i w:val="false"/>
          <w:color w:val="000000"/>
          <w:sz w:val="28"/>
        </w:rPr>
        <w:t>
      20) 417-бап мынадай редакцияда жазылсын:</w:t>
      </w:r>
      <w:r>
        <w:br/>
      </w:r>
      <w:r>
        <w:rPr>
          <w:rFonts w:ascii="Times New Roman"/>
          <w:b w:val="false"/>
          <w:i w:val="false"/>
          <w:color w:val="000000"/>
          <w:sz w:val="28"/>
        </w:rPr>
        <w:t>
      «417-бап. Тауарларды сақтауға орналастыру тәртiбiн, оларды</w:t>
      </w:r>
      <w:r>
        <w:br/>
      </w:r>
      <w:r>
        <w:rPr>
          <w:rFonts w:ascii="Times New Roman"/>
          <w:b w:val="false"/>
          <w:i w:val="false"/>
          <w:color w:val="000000"/>
          <w:sz w:val="28"/>
        </w:rPr>
        <w:t>
                сақтау және олармен операциялар жүргiзу тәртiбiн бұзу</w:t>
      </w:r>
      <w:r>
        <w:br/>
      </w:r>
      <w:r>
        <w:rPr>
          <w:rFonts w:ascii="Times New Roman"/>
          <w:b w:val="false"/>
          <w:i w:val="false"/>
          <w:color w:val="000000"/>
          <w:sz w:val="28"/>
        </w:rPr>
        <w:t>
      Кеден одағының және (немесе) Қазақстан Республикасының кеден заңнамасында белгiленген тауарларды сақтауға орналастыру тәртiбiн және оларды сақтау тәртiбiн, кеден қоймасында сақтау мерзiмдерiн, тауарларды бiр қоймадан екiншi қоймаға өткізу тәртiбiн бұзу, сол сияқты кеден қоймаларында, уақытша сақтау қоймаларында және еркін қоймаларда тауарлармен операциялар жүргiзу –</w:t>
      </w:r>
      <w:r>
        <w:br/>
      </w:r>
      <w:r>
        <w:rPr>
          <w:rFonts w:ascii="Times New Roman"/>
          <w:b w:val="false"/>
          <w:i w:val="false"/>
          <w:color w:val="000000"/>
          <w:sz w:val="28"/>
        </w:rPr>
        <w:t>
      кеден ісі саласындағы қызметті жүзеге асыратын адамдарды тиісті тізілімнен алып тастай отырып, жиырма бес айлық есептiк көрсеткiш мөлшерiнде айыппұл салуға әкеп соғады.»;</w:t>
      </w:r>
      <w:r>
        <w:br/>
      </w:r>
      <w:r>
        <w:rPr>
          <w:rFonts w:ascii="Times New Roman"/>
          <w:b w:val="false"/>
          <w:i w:val="false"/>
          <w:color w:val="000000"/>
          <w:sz w:val="28"/>
        </w:rPr>
        <w:t>
      21) 421-бапта:</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«әкiмшiлiк құқық бұзушылық жасаудың тiкелей нысаналары болып табылатын тауарлар мен көлiк құралдары тәркiлене отырып не онсыз, кеден ісі саласындағы қызметті жүзеге асыратын тұлғаларды тиісті тізілімнен алып тастай отырып, жеке тұлғаларға – он бес, шағын немесе орта кәсiпкерлiк субъектiлерi болып табылатын дара кәсiпкерлерге, заңды тұлғаларға – отыз, iрi кәсiпкерлiк субъектiлерi болып табылатын заңды тұлғаларға елу айлық есептік көрсеткіштің мөлшерiнде айыппұл салуға әкеп соғады.»;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«әкiмшiлiк құқық бұзушылық жасаудың тiкелей мәні болып табылатын тауарлар мен көлiк құралдары тәркiлене отырып не онсыз, кеден ісі саласындағы қызметті жүзеге асыратын тұлғаларды тиісті тізілімнен алып тастай отырып, жеке тұлғаларға – он бес, шағын немесе орта кәсiпкерлiк субъектiлерi болып табылатын дара кәсiпкерлерге, заңды тұлғаларға – отыз, iрi кәсiпкерлiк субъектiлерi болып табылатын заңды тұлғаларға елу айлық есептік көрсеткіштің мөлшерiнде айыппұл салуға әкеп соғады.»;</w:t>
      </w:r>
      <w:r>
        <w:br/>
      </w:r>
      <w:r>
        <w:rPr>
          <w:rFonts w:ascii="Times New Roman"/>
          <w:b w:val="false"/>
          <w:i w:val="false"/>
          <w:color w:val="000000"/>
          <w:sz w:val="28"/>
        </w:rPr>
        <w:t>
      22) 423, 424, 425, 426, 427 және 428-баптар мынадай редакцияда жазылсын:</w:t>
      </w:r>
      <w:r>
        <w:br/>
      </w:r>
      <w:r>
        <w:rPr>
          <w:rFonts w:ascii="Times New Roman"/>
          <w:b w:val="false"/>
          <w:i w:val="false"/>
          <w:color w:val="000000"/>
          <w:sz w:val="28"/>
        </w:rPr>
        <w:t>
      «423-бап. Белгiлi бiр кедендiк рәсiммен орналастырылған</w:t>
      </w:r>
      <w:r>
        <w:br/>
      </w:r>
      <w:r>
        <w:rPr>
          <w:rFonts w:ascii="Times New Roman"/>
          <w:b w:val="false"/>
          <w:i w:val="false"/>
          <w:color w:val="000000"/>
          <w:sz w:val="28"/>
        </w:rPr>
        <w:t>
                тауарлармен және көлiк құралдарымен заңсыз</w:t>
      </w:r>
      <w:r>
        <w:br/>
      </w:r>
      <w:r>
        <w:rPr>
          <w:rFonts w:ascii="Times New Roman"/>
          <w:b w:val="false"/>
          <w:i w:val="false"/>
          <w:color w:val="000000"/>
          <w:sz w:val="28"/>
        </w:rPr>
        <w:t>
                операциялар жүргізу, жай-күйiн өзгерту, пайдалану</w:t>
      </w:r>
      <w:r>
        <w:br/>
      </w:r>
      <w:r>
        <w:rPr>
          <w:rFonts w:ascii="Times New Roman"/>
          <w:b w:val="false"/>
          <w:i w:val="false"/>
          <w:color w:val="000000"/>
          <w:sz w:val="28"/>
        </w:rPr>
        <w:t>
                және (немесе) билiк ету</w:t>
      </w:r>
      <w:r>
        <w:br/>
      </w:r>
      <w:r>
        <w:rPr>
          <w:rFonts w:ascii="Times New Roman"/>
          <w:b w:val="false"/>
          <w:i w:val="false"/>
          <w:color w:val="000000"/>
          <w:sz w:val="28"/>
        </w:rPr>
        <w:t>
      Осы тараудың басқа баптарында көзделген жағдайларды қоспағанда, тауарлармен және көлiк құралдарымен олардың кедендiк рәсiмiне сәйкес келмейтiн операциялар жүргізу, жай-күйiн өзгерту, пайдалану және (немесе) билiк ету, сол сияқты есеп жүргiзу және есептiлiктi ұсыну тәртiбiн және Кеден одағының және (немесе) Қазақстан Республикасының кеден заңнамасында белгiленген өзге де шектеулердi, талаптарды және кедендiк рәсiмiнiң шарттарын сақтамау –</w:t>
      </w:r>
      <w:r>
        <w:br/>
      </w:r>
      <w:r>
        <w:rPr>
          <w:rFonts w:ascii="Times New Roman"/>
          <w:b w:val="false"/>
          <w:i w:val="false"/>
          <w:color w:val="000000"/>
          <w:sz w:val="28"/>
        </w:rPr>
        <w:t>
      әкiмшiлiк құқық бұзушылық жасаудың тiкелей нысаналары болып табылатын тауарлар мен көлiк құралдары тәркiлене отырып, тиісті тізілімнен кеден ісі саласындағы қызметті жүзеге асыратын адамдарды алып тастай отырып, жиырма айлық есептiк көрсеткiш мөлшерiнде айыппұл салуға әкеп соғады.</w:t>
      </w:r>
      <w:r>
        <w:br/>
      </w:r>
      <w:r>
        <w:rPr>
          <w:rFonts w:ascii="Times New Roman"/>
          <w:b w:val="false"/>
          <w:i w:val="false"/>
          <w:color w:val="000000"/>
          <w:sz w:val="28"/>
        </w:rPr>
        <w:t>
      424-бап. Тауарлар мен көлiк құралдарын Кеден одағының кедендiк</w:t>
      </w:r>
      <w:r>
        <w:br/>
      </w:r>
      <w:r>
        <w:rPr>
          <w:rFonts w:ascii="Times New Roman"/>
          <w:b w:val="false"/>
          <w:i w:val="false"/>
          <w:color w:val="000000"/>
          <w:sz w:val="28"/>
        </w:rPr>
        <w:t>
               шекарасы арқылы өткiзу кезінде тыйым салулар мен</w:t>
      </w:r>
      <w:r>
        <w:br/>
      </w:r>
      <w:r>
        <w:rPr>
          <w:rFonts w:ascii="Times New Roman"/>
          <w:b w:val="false"/>
          <w:i w:val="false"/>
          <w:color w:val="000000"/>
          <w:sz w:val="28"/>
        </w:rPr>
        <w:t>
               шектеулердi қолдану тәртiбiн сақтамау</w:t>
      </w:r>
      <w:r>
        <w:br/>
      </w:r>
      <w:r>
        <w:rPr>
          <w:rFonts w:ascii="Times New Roman"/>
          <w:b w:val="false"/>
          <w:i w:val="false"/>
          <w:color w:val="000000"/>
          <w:sz w:val="28"/>
        </w:rPr>
        <w:t>
      Кеден одағының және (немесе) Қазақстан Республикасының кеден заңнамасында белгiленетiн тыйым салулар мен шектеулердi қолдану тәртiбiн бұза отырып, тауарлар мен көлiк құралдарын Кеден одағының кедендiк шекарасы арқылы өткiзу, қылмыс белгiлерi болмаған кезде –</w:t>
      </w:r>
      <w:r>
        <w:br/>
      </w:r>
      <w:r>
        <w:rPr>
          <w:rFonts w:ascii="Times New Roman"/>
          <w:b w:val="false"/>
          <w:i w:val="false"/>
          <w:color w:val="000000"/>
          <w:sz w:val="28"/>
        </w:rPr>
        <w:t>
      әкiмшiлiк құқық бұзушылық жасаудың тiкелей нысаналары болып табылатын тауарлар мен көлiк құралдары тәркiлене отырып, тиісті тізілімнен кеден ісі саласындағы қызметті жүзеге асыратын адамдарды алып тастай отырып, жеке тұлғаларға – айлық есептік көрсеткіштің он бес, шағын немесе орта кәсiпкерлiк субъектiлерi болып табылатын дара кәсiпкерлерге, заңды тұлғаларға – отыз, iрi кәсiпкерлiк субъектiлерi болып табылатын заңды тұлғаларға елу мөлшерiнде айыппұл салуға әкеп соғады.</w:t>
      </w:r>
      <w:r>
        <w:br/>
      </w:r>
      <w:r>
        <w:rPr>
          <w:rFonts w:ascii="Times New Roman"/>
          <w:b w:val="false"/>
          <w:i w:val="false"/>
          <w:color w:val="000000"/>
          <w:sz w:val="28"/>
        </w:rPr>
        <w:t>
      425-бап. Жеке тұлғалардың жеке пайдалануға арналған тауарларды</w:t>
      </w:r>
      <w:r>
        <w:br/>
      </w:r>
      <w:r>
        <w:rPr>
          <w:rFonts w:ascii="Times New Roman"/>
          <w:b w:val="false"/>
          <w:i w:val="false"/>
          <w:color w:val="000000"/>
          <w:sz w:val="28"/>
        </w:rPr>
        <w:t>
               өткiзу тәртібін бұза отырып, Кеден одағының кедендiк</w:t>
      </w:r>
      <w:r>
        <w:br/>
      </w:r>
      <w:r>
        <w:rPr>
          <w:rFonts w:ascii="Times New Roman"/>
          <w:b w:val="false"/>
          <w:i w:val="false"/>
          <w:color w:val="000000"/>
          <w:sz w:val="28"/>
        </w:rPr>
        <w:t>
               шекарасы арқылы тауарларды өткiзуi</w:t>
      </w:r>
      <w:r>
        <w:br/>
      </w:r>
      <w:r>
        <w:rPr>
          <w:rFonts w:ascii="Times New Roman"/>
          <w:b w:val="false"/>
          <w:i w:val="false"/>
          <w:color w:val="000000"/>
          <w:sz w:val="28"/>
        </w:rPr>
        <w:t>
      Осы тараудың басқа баптарында көзделген жағдайларды қоспағанда, Кеден одағының және (немесе) Қазақстан Республикасының кеден заңнамасында айқындалатын жеке тұлғалардың жеке пайдалануға арналған тауарларды өткiзу тәртібін бұза отырып, жеке тұлғалардың Кеден одағының кедендiк шекарасы арқылы тауарлар өткiзуi, оның iшiнде «Қазақстан Республикасындағы кеден iсi туралы» Қазақстан Республикасы </w:t>
      </w:r>
      <w:r>
        <w:rPr>
          <w:rFonts w:ascii="Times New Roman"/>
          <w:b w:val="false"/>
          <w:i w:val="false"/>
          <w:color w:val="000000"/>
          <w:sz w:val="28"/>
        </w:rPr>
        <w:t>Кодексiнiң</w:t>
      </w:r>
      <w:r>
        <w:rPr>
          <w:rFonts w:ascii="Times New Roman"/>
          <w:b w:val="false"/>
          <w:i w:val="false"/>
          <w:color w:val="000000"/>
          <w:sz w:val="28"/>
        </w:rPr>
        <w:t xml:space="preserve"> жеке пайдалануға арналған кедендiк шекара арқылы өткiзiлетiн тауарлар мен көлiк құралдарын мiндеттi жазбаша декларациялау жөнiндегi талаптарын, сондай-ақ тауарларды иесiмен бiрге жөнелтiлмейтiн багажбен өткiзу тәртiбiн сақтамау –</w:t>
      </w:r>
      <w:r>
        <w:br/>
      </w:r>
      <w:r>
        <w:rPr>
          <w:rFonts w:ascii="Times New Roman"/>
          <w:b w:val="false"/>
          <w:i w:val="false"/>
          <w:color w:val="000000"/>
          <w:sz w:val="28"/>
        </w:rPr>
        <w:t>
      он айлық есептік көрсеткіш мөлшерінде айыппұл салуға әкеп соғады.</w:t>
      </w:r>
      <w:r>
        <w:br/>
      </w:r>
      <w:r>
        <w:rPr>
          <w:rFonts w:ascii="Times New Roman"/>
          <w:b w:val="false"/>
          <w:i w:val="false"/>
          <w:color w:val="000000"/>
          <w:sz w:val="28"/>
        </w:rPr>
        <w:t>
      426-бап. Кеден бақылауынан басқа Кеден одағының кедендiк</w:t>
      </w:r>
      <w:r>
        <w:br/>
      </w:r>
      <w:r>
        <w:rPr>
          <w:rFonts w:ascii="Times New Roman"/>
          <w:b w:val="false"/>
          <w:i w:val="false"/>
          <w:color w:val="000000"/>
          <w:sz w:val="28"/>
        </w:rPr>
        <w:t>
               шекарасы арқылы тауарларды және көлiк құралдарын</w:t>
      </w:r>
      <w:r>
        <w:br/>
      </w:r>
      <w:r>
        <w:rPr>
          <w:rFonts w:ascii="Times New Roman"/>
          <w:b w:val="false"/>
          <w:i w:val="false"/>
          <w:color w:val="000000"/>
          <w:sz w:val="28"/>
        </w:rPr>
        <w:t>
               өткiзу</w:t>
      </w:r>
      <w:r>
        <w:br/>
      </w:r>
      <w:r>
        <w:rPr>
          <w:rFonts w:ascii="Times New Roman"/>
          <w:b w:val="false"/>
          <w:i w:val="false"/>
          <w:color w:val="000000"/>
          <w:sz w:val="28"/>
        </w:rPr>
        <w:t>
      1. Тауарлар мен көлiк құралдарын кедендiк бақылаудан басқа Кеден одағының кедендiк шекарасы арқылы өткiзу, яғни тауарларды Қазақстан Республикасының кеден органдары айқындаған орындардан тыс жерде Кеден одағының кедендiк шекарасы арқылы немесе көрсетiлген орындарда Қазақстан Республикасының кеден органдарының жұмыс уақытынан тыс кезде өткiзу, қылмыс белгiлерi болмаған кезде –</w:t>
      </w:r>
      <w:r>
        <w:br/>
      </w:r>
      <w:r>
        <w:rPr>
          <w:rFonts w:ascii="Times New Roman"/>
          <w:b w:val="false"/>
          <w:i w:val="false"/>
          <w:color w:val="000000"/>
          <w:sz w:val="28"/>
        </w:rPr>
        <w:t>
      әкiмшiлiк құқық бұзушылық жасаудың тiкелей нысаналары болып табылатын тауарлар мен көлiк құралдары тәркiлене отырып, тиісті тізілімнен кеден ісі саласындағы қызметті жүзеге асыратын адамдарды алып тастай отырып, жеке тұлғаларға – айлық есептiк көрсеткiштiң оннан жиырмаға дейiнгi мөлшерiнде, лауазымды адамдарға, дара кәсiпкерлерге – отыздан қырыққа дейiнгi мөлшерiнде, шағын немесе орта кәсiпкерлiк субъектiлерi болып табылатын заңды тұлғаларға – кеден төлемдері, салық және өсімақы сомасының тиесілі сомасынан жүз процент мөлшерінде, iрi кәсiпкерлiк субъектiлерi болып табылатын заңды тұлғаларға екi жүз процент мөлшерiнде айыппұл салуға әкеп соғады.</w:t>
      </w:r>
      <w:r>
        <w:br/>
      </w:r>
      <w:r>
        <w:rPr>
          <w:rFonts w:ascii="Times New Roman"/>
          <w:b w:val="false"/>
          <w:i w:val="false"/>
          <w:color w:val="000000"/>
          <w:sz w:val="28"/>
        </w:rPr>
        <w:t>
      2. Осы баптың бiрiншi бөлiгiнде көзделген, әкiмшiлiк жаза қолданылғаннан кейiн бiр жыл iшiнде қайталап жасалған іс-әрекеттер –</w:t>
      </w:r>
      <w:r>
        <w:br/>
      </w:r>
      <w:r>
        <w:rPr>
          <w:rFonts w:ascii="Times New Roman"/>
          <w:b w:val="false"/>
          <w:i w:val="false"/>
          <w:color w:val="000000"/>
          <w:sz w:val="28"/>
        </w:rPr>
        <w:t>
      әкiмшiлiк құқық бұзушылық жасаудың тiкелей нысаналары болып табылатын тауарлар мен көлiк құралдары тәркiлене отырып немесе онсыз, тиісті тізілімнен кеден ісі саласындағы қызметті жүзеге асыратын адамдарды алып тастай отырып, жеке тұлғаларға – айлық есептiк көрсеткiштiң жиырмадан жиырма беске дейiнгi мөлшерiнде, лауазымды адамдарға, дара кәсiпкерлерге – қырықтан елуге дейiнгi мөлшерiнде, шағын немесе орта кәсiпкерлiк субъектiлерi болып табылатын заңды тұлғаларға – кеден төлемдері, салық және өсімақы сомасының тиесілі сомасынан екі жүз процент мөлшерінде, iрi кәсiпкерлiк субъектiлерi болып табылатын заңды тұлғаларға үш жүз процент мөлшерiнде айыппұл салуға әкеп соғады.</w:t>
      </w:r>
      <w:r>
        <w:br/>
      </w:r>
      <w:r>
        <w:rPr>
          <w:rFonts w:ascii="Times New Roman"/>
          <w:b w:val="false"/>
          <w:i w:val="false"/>
          <w:color w:val="000000"/>
          <w:sz w:val="28"/>
        </w:rPr>
        <w:t>
      427-бап. Кеден одағының кедендік шекарасы арқылы өткiзiлетiн</w:t>
      </w:r>
      <w:r>
        <w:br/>
      </w:r>
      <w:r>
        <w:rPr>
          <w:rFonts w:ascii="Times New Roman"/>
          <w:b w:val="false"/>
          <w:i w:val="false"/>
          <w:color w:val="000000"/>
          <w:sz w:val="28"/>
        </w:rPr>
        <w:t>
               тауарларды кедендiк бақылаудан жасыру</w:t>
      </w:r>
      <w:r>
        <w:br/>
      </w:r>
      <w:r>
        <w:rPr>
          <w:rFonts w:ascii="Times New Roman"/>
          <w:b w:val="false"/>
          <w:i w:val="false"/>
          <w:color w:val="000000"/>
          <w:sz w:val="28"/>
        </w:rPr>
        <w:t>
      Кеден одағының кедендік шекарасы арқылы өткiзiлетiн не өткізілген тауарларды кедендiк бақылаудан жасыру, соның iшiнде тауарларды табуды қиындататын құпия орындарды не басқа тәсiлдердi пайдалану немесе бiр тауарларға басқалардың түрiн беру, қылмыс белгiлерi болмаған кезде -</w:t>
      </w:r>
      <w:r>
        <w:br/>
      </w:r>
      <w:r>
        <w:rPr>
          <w:rFonts w:ascii="Times New Roman"/>
          <w:b w:val="false"/>
          <w:i w:val="false"/>
          <w:color w:val="000000"/>
          <w:sz w:val="28"/>
        </w:rPr>
        <w:t>
      әкімшілік құқық бұзушылық жасаудың тікелей нысаналары болып табылатын тауарлар тәркiлене отырып немесе онсыз, сондай-ақ кеден ісі саласындағы қызметті жүзеге асыратын тұлғалардың тиісті тізілімінен алып тастай отырып, құқық бұзушылықтың тiкелей объектiлерi болып табылатын тауарлар мен заттарды жасырып, Кеден одағының кедендік шекарасы арқылы өткiзу үшiн пайдаланылған арнайы әзiрленген құпия орындары бар тауарлар мен көлiк құралдары тәркiлене отырып немесе онсыз, айлық есептiк көрсеткiштiң оннан жиырма беске дейiнгi мөлшерiнде айыппұл салуға әкеп соғады.</w:t>
      </w:r>
      <w:r>
        <w:br/>
      </w:r>
      <w:r>
        <w:rPr>
          <w:rFonts w:ascii="Times New Roman"/>
          <w:b w:val="false"/>
          <w:i w:val="false"/>
          <w:color w:val="000000"/>
          <w:sz w:val="28"/>
        </w:rPr>
        <w:t>
      428-бап. Құжаттарды немесе ұқсастыру құралдарын алдап</w:t>
      </w:r>
      <w:r>
        <w:br/>
      </w:r>
      <w:r>
        <w:rPr>
          <w:rFonts w:ascii="Times New Roman"/>
          <w:b w:val="false"/>
          <w:i w:val="false"/>
          <w:color w:val="000000"/>
          <w:sz w:val="28"/>
        </w:rPr>
        <w:t>
               пайдаланып, Кеден одағының кедендік шекарасы арқылы</w:t>
      </w:r>
      <w:r>
        <w:br/>
      </w:r>
      <w:r>
        <w:rPr>
          <w:rFonts w:ascii="Times New Roman"/>
          <w:b w:val="false"/>
          <w:i w:val="false"/>
          <w:color w:val="000000"/>
          <w:sz w:val="28"/>
        </w:rPr>
        <w:t>
               тауарларды және көлiк құралдарын өткiзу</w:t>
      </w:r>
      <w:r>
        <w:br/>
      </w:r>
      <w:r>
        <w:rPr>
          <w:rFonts w:ascii="Times New Roman"/>
          <w:b w:val="false"/>
          <w:i w:val="false"/>
          <w:color w:val="000000"/>
          <w:sz w:val="28"/>
        </w:rPr>
        <w:t>
      Қазақстан Республикасының кеден органына кедендiк мақсаттар үшiн қажеттi құжаттар ретiнде жалған құжаттар, заңсыз жолмен алынған құжаттар, дұрыс емес мәлiметтерi бар құжаттар не басқа тауарларға және көлiк құралдарына қатысты құжаттар беру арқылы Кеден одағының кедендік шекарасы арқылы тауарларды және көлiк құралдарын өткiзу, сондай-ақ сәйкестендiрудiң қолдан жасалған құралдарын не басқа тауарларға және көлiк құралдарына қатысты ұқсастыру құралдарын пайдалану, осы тараудың басқа баптарында көзделген жағдайларды қоспағанда, қылмыс белгiлерi болмаған кезде –</w:t>
      </w:r>
      <w:r>
        <w:br/>
      </w:r>
      <w:r>
        <w:rPr>
          <w:rFonts w:ascii="Times New Roman"/>
          <w:b w:val="false"/>
          <w:i w:val="false"/>
          <w:color w:val="000000"/>
          <w:sz w:val="28"/>
        </w:rPr>
        <w:t>
      әкімшілік құқық бұзушылық жасаудың тікелей нысаналары болып табылатын тауарлар мен көлiк құралдары тәркiлене отырып, кеден ісі саласындағы қызметті жүзеге асыратын тұлғалардың тиісті тізілімінен алып тастай отырып, айлық есептiк көрсеткiштiң оннан жиырмаға дейiнгi мөлшерiнде айыппұл салуға әкеп соғады.»;</w:t>
      </w:r>
      <w:r>
        <w:br/>
      </w:r>
      <w:r>
        <w:rPr>
          <w:rFonts w:ascii="Times New Roman"/>
          <w:b w:val="false"/>
          <w:i w:val="false"/>
          <w:color w:val="000000"/>
          <w:sz w:val="28"/>
        </w:rPr>
        <w:t>
      23) 429-баптың екінші бөлігі мынадай редакцияда жазылсын:</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әкімшілік құқық бұзушылық жасаудың тікелей нысаналары болып табылатын тауарлар мен көлiк құралдары тәркiлене отырып, жеке тұлғаларға - жүз, шағын және орта кәсіпкерлік субъектілері болған дара кәсіпкерлер мен заңды тұлғаларға – екі жүз, ірі кәсіпкерлік субъектілері болып табылатын заңды тұлғаларға төрт жүз айлық есептік көрсеткіш мөлшерінде айыппұл салуға әкеп соғады.»;</w:t>
      </w:r>
      <w:r>
        <w:br/>
      </w:r>
      <w:r>
        <w:rPr>
          <w:rFonts w:ascii="Times New Roman"/>
          <w:b w:val="false"/>
          <w:i w:val="false"/>
          <w:color w:val="000000"/>
          <w:sz w:val="28"/>
        </w:rPr>
        <w:t>
      24) 430-баптың бірінші бөлігі мынадай редакцияда жазылсын:</w:t>
      </w:r>
      <w:r>
        <w:br/>
      </w:r>
      <w:r>
        <w:rPr>
          <w:rFonts w:ascii="Times New Roman"/>
          <w:b w:val="false"/>
          <w:i w:val="false"/>
          <w:color w:val="000000"/>
          <w:sz w:val="28"/>
        </w:rPr>
        <w:t>
      «1. Кеден одағының кеден аумағына кеден бақылауынан басқа не осындай бақылаудан жасырын, не құжаттарды немесе сәйкестендiру құралдарын алдап пайдаланумен, әкелiнген, не декларацияланбаған немесе жалған декларацияланған тауарларды және көлiк құралдарын тасымалдау, сақтау, иемденiп алу, пайдалану немесе билiк ету, сол сияқты басқаларға қарағанда өзге мақсатпен оларға осындай жеңiлдiктер берiлуiмен байланысты Қазақстан Республикасы кеден органының рұқсатынсыз пайдаланылатын немесе иелiктен айырылатын, кеден төлемдерi мен салықтары бөлiгiнде оларға кеден жеңiлдiктерi берiлген тауарлар мен көлiк құралдарын тасымалдау, сақтау және иемденiп алу –</w:t>
      </w:r>
      <w:r>
        <w:br/>
      </w:r>
      <w:r>
        <w:rPr>
          <w:rFonts w:ascii="Times New Roman"/>
          <w:b w:val="false"/>
          <w:i w:val="false"/>
          <w:color w:val="000000"/>
          <w:sz w:val="28"/>
        </w:rPr>
        <w:t>
      жеке тұлғаларға – айлық есептiк көрсеткiштiң бестен онға дейiнгi мөлшерiнде, дара кәсiпкерлерге, шағын немесе орта кәсiпкерлiк субъектiлерi болып табылатын заңды тұлғаларға – он бестен жиырма беске дейiнгi мөлшерiнде, iрi кәсiпкерлiк субъектiлерi болып табылатын заңды тұлғаларға кеден ісі саласындағы қызметті жүзеге асыратын тұлғалардың тиісті тізілімінен алып тастай отырып, жиырма бестен отыз беске дейiнгi мөлшерiнде айыппұл салуға әкеп соғады.»;</w:t>
      </w:r>
      <w:r>
        <w:br/>
      </w:r>
      <w:r>
        <w:rPr>
          <w:rFonts w:ascii="Times New Roman"/>
          <w:b w:val="false"/>
          <w:i w:val="false"/>
          <w:color w:val="000000"/>
          <w:sz w:val="28"/>
        </w:rPr>
        <w:t>
      25) мынадай мазмұндағы 430-1-баппен толықтырылсын:</w:t>
      </w:r>
      <w:r>
        <w:br/>
      </w:r>
      <w:r>
        <w:rPr>
          <w:rFonts w:ascii="Times New Roman"/>
          <w:b w:val="false"/>
          <w:i w:val="false"/>
          <w:color w:val="000000"/>
          <w:sz w:val="28"/>
        </w:rPr>
        <w:t>
      «430-1-бап. Кеден одағының кедендік шекарасы арқылы заңсыз</w:t>
      </w:r>
      <w:r>
        <w:br/>
      </w:r>
      <w:r>
        <w:rPr>
          <w:rFonts w:ascii="Times New Roman"/>
          <w:b w:val="false"/>
          <w:i w:val="false"/>
          <w:color w:val="000000"/>
          <w:sz w:val="28"/>
        </w:rPr>
        <w:t>
                  өткізілген тауарларды сату</w:t>
      </w:r>
      <w:r>
        <w:br/>
      </w:r>
      <w:r>
        <w:rPr>
          <w:rFonts w:ascii="Times New Roman"/>
          <w:b w:val="false"/>
          <w:i w:val="false"/>
          <w:color w:val="000000"/>
          <w:sz w:val="28"/>
        </w:rPr>
        <w:t>
      Кеден одағының кедендік шекарасы арқылы көрінеу заңсыз өткізілген тауарларды сату, егер бұл іс-әрекеттерде қылмыстық жазалау әрекетінің белгілері болмаса –</w:t>
      </w:r>
      <w:r>
        <w:br/>
      </w:r>
      <w:r>
        <w:rPr>
          <w:rFonts w:ascii="Times New Roman"/>
          <w:b w:val="false"/>
          <w:i w:val="false"/>
          <w:color w:val="000000"/>
          <w:sz w:val="28"/>
        </w:rPr>
        <w:t>
      жеке тұлғаларға, лауазымды адамдарға, дара кәсiпкерлерге – айлық есептiк көрсеткiштiң оннан жиырмаға дейiнгi мөлшерiнде, шағын немесе орта кәсiпкерлiк субъектiлерi немесе коммерциялық емес ұйымдар болып табылатын заңды тұлғаларға – жиырмадан елуге дейiнгi мөлшерiнде, iрi кәсiпкерлiк субъектiлерi болып табылатын заңды тұлғаларға – Кеден одағының кедендік шекарасы арқылы заңсыз өткізілген тауарларды тәркілеу арқылы немесе онсыз жүзден екі жүзге дейiнгi мөлшерiнде айыппұл салуға әкеп соғады.»;</w:t>
      </w:r>
      <w:r>
        <w:br/>
      </w:r>
      <w:r>
        <w:rPr>
          <w:rFonts w:ascii="Times New Roman"/>
          <w:b w:val="false"/>
          <w:i w:val="false"/>
          <w:color w:val="000000"/>
          <w:sz w:val="28"/>
        </w:rPr>
        <w:t>
      26) 431-бап мынадай редакцияда жазылсын:</w:t>
      </w:r>
      <w:r>
        <w:br/>
      </w:r>
      <w:r>
        <w:rPr>
          <w:rFonts w:ascii="Times New Roman"/>
          <w:b w:val="false"/>
          <w:i w:val="false"/>
          <w:color w:val="000000"/>
          <w:sz w:val="28"/>
        </w:rPr>
        <w:t>
      «431-бап. Кедендiк төлемдер және салықтар бөлiгiнде оларға</w:t>
      </w:r>
      <w:r>
        <w:br/>
      </w:r>
      <w:r>
        <w:rPr>
          <w:rFonts w:ascii="Times New Roman"/>
          <w:b w:val="false"/>
          <w:i w:val="false"/>
          <w:color w:val="000000"/>
          <w:sz w:val="28"/>
        </w:rPr>
        <w:t>
                қатысты кедендiк жеңiлдiктер берілген және (немесе)</w:t>
      </w:r>
      <w:r>
        <w:br/>
      </w:r>
      <w:r>
        <w:rPr>
          <w:rFonts w:ascii="Times New Roman"/>
          <w:b w:val="false"/>
          <w:i w:val="false"/>
          <w:color w:val="000000"/>
          <w:sz w:val="28"/>
        </w:rPr>
        <w:t>
                шартты түрде шығарылған тауарлар мен көлік құралдарын</w:t>
      </w:r>
      <w:r>
        <w:br/>
      </w:r>
      <w:r>
        <w:rPr>
          <w:rFonts w:ascii="Times New Roman"/>
          <w:b w:val="false"/>
          <w:i w:val="false"/>
          <w:color w:val="000000"/>
          <w:sz w:val="28"/>
        </w:rPr>
        <w:t>
                пайдалану және оларға билiк ету тәртiбiн бұзу</w:t>
      </w:r>
      <w:r>
        <w:br/>
      </w:r>
      <w:r>
        <w:rPr>
          <w:rFonts w:ascii="Times New Roman"/>
          <w:b w:val="false"/>
          <w:i w:val="false"/>
          <w:color w:val="000000"/>
          <w:sz w:val="28"/>
        </w:rPr>
        <w:t>
      Кедендік төлемдер және салықтар бөлiгiнде оларға қатысты кедендік жеңiлдiктер берілген және (немесе) шартты түрде шығарылған тауарлар мен көлік құралдарын осыларға байланысты кеден органының рұқсатынсыз осындай жеңілдіктер берілген өзге мақсаттарға пайдалану мен билiк ету –</w:t>
      </w:r>
      <w:r>
        <w:br/>
      </w:r>
      <w:r>
        <w:rPr>
          <w:rFonts w:ascii="Times New Roman"/>
          <w:b w:val="false"/>
          <w:i w:val="false"/>
          <w:color w:val="000000"/>
          <w:sz w:val="28"/>
        </w:rPr>
        <w:t>
      лауазымды адамдарға, дара кәсiпкерлерге – айлық есептiк көрсеткiштiң жиырмадан жиырма беске дейiнгi мөлшерiнде, шағын немесе орта кәсiпкерлiк субъектiлерi немесе коммерциялық емес ұйымдар болып табылатын заңды тұлғаларға – жүзден төрт жүзге дейiнгi мөлшерiнде, iрi кәсiпкерлiк субъектiлерi болып табылатын заңды тұлғаларға кеден ісі саласындағы қызметті жүзеге асыратын тұлғалардың тиісті тізілімінен алып тастала отырып, бес жүзден бiр мыңға дейiнгi мөлшерiнде айыппұл салуға әкеп соғады.»;</w:t>
      </w:r>
      <w:r>
        <w:br/>
      </w:r>
      <w:r>
        <w:rPr>
          <w:rFonts w:ascii="Times New Roman"/>
          <w:b w:val="false"/>
          <w:i w:val="false"/>
          <w:color w:val="000000"/>
          <w:sz w:val="28"/>
        </w:rPr>
        <w:t>
      27) 434, 434-1 және 438-1-баптар мынадай редакцияда жазылсын:</w:t>
      </w:r>
      <w:r>
        <w:br/>
      </w:r>
      <w:r>
        <w:rPr>
          <w:rFonts w:ascii="Times New Roman"/>
          <w:b w:val="false"/>
          <w:i w:val="false"/>
          <w:color w:val="000000"/>
          <w:sz w:val="28"/>
        </w:rPr>
        <w:t>
      «434-бап. Кедендік төлемдерді және салықтарды төлеу мерзімдерін</w:t>
      </w:r>
      <w:r>
        <w:br/>
      </w:r>
      <w:r>
        <w:rPr>
          <w:rFonts w:ascii="Times New Roman"/>
          <w:b w:val="false"/>
          <w:i w:val="false"/>
          <w:color w:val="000000"/>
          <w:sz w:val="28"/>
        </w:rPr>
        <w:t>
                бұзу</w:t>
      </w:r>
      <w:r>
        <w:br/>
      </w:r>
      <w:r>
        <w:rPr>
          <w:rFonts w:ascii="Times New Roman"/>
          <w:b w:val="false"/>
          <w:i w:val="false"/>
          <w:color w:val="000000"/>
          <w:sz w:val="28"/>
        </w:rPr>
        <w:t>
      Төлеушілердің, оның ішінде кеден өкілі, уәкілетті экономикалық оператор мәртебесі бар адамдардың белгіленген мерзімдерде кедендік төлемдерді және салықтарды төлемеуі, сол сияқты шартты түрде шығарылған тауарларды негізгі кедендік декларациялау үшін кедендік алымдарды, кеден баждарын және салықтарды төлеуден босатудың берілуі байланысты болған мақсаттардан өзге мақсаттарға пайдалану кезінде, сондай-ақ кедендік төлемдерді және салықтарды мерзімдік төлеуді көздейтін кеден рәсімдеріне тауарларды мәлімдеу кезінде кедендік декларацияны табыс ету мерзімдері бұзылған жағдайда төлемеуі –</w:t>
      </w:r>
      <w:r>
        <w:br/>
      </w:r>
      <w:r>
        <w:rPr>
          <w:rFonts w:ascii="Times New Roman"/>
          <w:b w:val="false"/>
          <w:i w:val="false"/>
          <w:color w:val="000000"/>
          <w:sz w:val="28"/>
        </w:rPr>
        <w:t>
      жеке тұлғаларға, дара кәсіпкерлерге, лауазымды адамдарға - отыз, шағын немесе орта кәсіпкерлік субъектілері немесе коммерциялық емес ұйымдар болып табылатын заңды тұлғаларға – қырық айлық есептік көрсеткіш мөлшерінде, кәсіпкерлік субъектілері болып табылатын заңды тұлғаларға кеден өкілдері немесе уәкілетті экономикалық операторлар тізілімінен алып тастала отырып, кедендік төлемдердің, салықтар мен өсімпұлдардың тиесілі сомасының елу пайызы мөлшерінде, бірақ барлық жағдайда екі жүз елу айлық есептік көрсеткіштен кем емес мөлшерде айыппұл салуға әкеп соғады.</w:t>
      </w:r>
      <w:r>
        <w:br/>
      </w:r>
      <w:r>
        <w:rPr>
          <w:rFonts w:ascii="Times New Roman"/>
          <w:b w:val="false"/>
          <w:i w:val="false"/>
          <w:color w:val="000000"/>
          <w:sz w:val="28"/>
        </w:rPr>
        <w:t>
      434-1-бап. Қазақстан Республикасы кеден органының кедендік</w:t>
      </w:r>
      <w:r>
        <w:br/>
      </w:r>
      <w:r>
        <w:rPr>
          <w:rFonts w:ascii="Times New Roman"/>
          <w:b w:val="false"/>
          <w:i w:val="false"/>
          <w:color w:val="000000"/>
          <w:sz w:val="28"/>
        </w:rPr>
        <w:t>
                 төлемдердің, салықтар мен өсімпұлдардың тиесілі</w:t>
      </w:r>
      <w:r>
        <w:br/>
      </w:r>
      <w:r>
        <w:rPr>
          <w:rFonts w:ascii="Times New Roman"/>
          <w:b w:val="false"/>
          <w:i w:val="false"/>
          <w:color w:val="000000"/>
          <w:sz w:val="28"/>
        </w:rPr>
        <w:t>
                 сомаларын белгіленген мерзімдерде төлеу туралы</w:t>
      </w:r>
      <w:r>
        <w:br/>
      </w:r>
      <w:r>
        <w:rPr>
          <w:rFonts w:ascii="Times New Roman"/>
          <w:b w:val="false"/>
          <w:i w:val="false"/>
          <w:color w:val="000000"/>
          <w:sz w:val="28"/>
        </w:rPr>
        <w:t>
                 талаптарын орындамау</w:t>
      </w:r>
      <w:r>
        <w:br/>
      </w:r>
      <w:r>
        <w:rPr>
          <w:rFonts w:ascii="Times New Roman"/>
          <w:b w:val="false"/>
          <w:i w:val="false"/>
          <w:color w:val="000000"/>
          <w:sz w:val="28"/>
        </w:rPr>
        <w:t>
      Кедендік төлемдерді және салықтарды төлеуді қамтамасыз ету тәсілдері қолданылған кезде төлеуші кедендік төлемдерді және салықтарды төлеу жөніндегі міндеттерді орындамаған жағдайларда банктің, сақтандыру ұйымының, кепілгердің белгіленген мерзімдерде кедендік төлемдердің, салықтар мен өсімпұлдардың тиесілі сомаларын төлеу туралы Қазақстан Республикасы кеден органының талаптарын орындамауы –</w:t>
      </w:r>
      <w:r>
        <w:br/>
      </w:r>
      <w:r>
        <w:rPr>
          <w:rFonts w:ascii="Times New Roman"/>
          <w:b w:val="false"/>
          <w:i w:val="false"/>
          <w:color w:val="000000"/>
          <w:sz w:val="28"/>
        </w:rPr>
        <w:t>
      дара кәсіпкерлерге, лауазымды адамдарға – отыз, шағын немесе орта кәсіпкерлік субъектілері немесе коммерциялық емес ұйымдар болып табылатын заңды тұлғаларға – қырық айлық есептік көрсеткіш мөлшерінде, ірі кәсіпкерлік субъектілері болып табылатын заңды тұлғаларға кедендік төлемдердің, салықтар мен өсімпұлдардың тиесілі сомасының елу пайызы мөлшерінде, лицензия мерзімін алты айға тоқтата тұрып немесе онсыз, бірақ барлық жағдайда екі жүз елу айлық есептік көрсеткіштен кем болмайтын мөлшерде айыппұл салуға әкеп соғады.</w:t>
      </w:r>
      <w:r>
        <w:br/>
      </w:r>
      <w:r>
        <w:rPr>
          <w:rFonts w:ascii="Times New Roman"/>
          <w:b w:val="false"/>
          <w:i w:val="false"/>
          <w:color w:val="000000"/>
          <w:sz w:val="28"/>
        </w:rPr>
        <w:t>
      438-1-бап. Қазақстан Республикасы кеден органының кедендік</w:t>
      </w:r>
      <w:r>
        <w:br/>
      </w:r>
      <w:r>
        <w:rPr>
          <w:rFonts w:ascii="Times New Roman"/>
          <w:b w:val="false"/>
          <w:i w:val="false"/>
          <w:color w:val="000000"/>
          <w:sz w:val="28"/>
        </w:rPr>
        <w:t>
                 тексеру нәтижелері бойынша анықталған бұзушылықтарды</w:t>
      </w:r>
      <w:r>
        <w:br/>
      </w:r>
      <w:r>
        <w:rPr>
          <w:rFonts w:ascii="Times New Roman"/>
          <w:b w:val="false"/>
          <w:i w:val="false"/>
          <w:color w:val="000000"/>
          <w:sz w:val="28"/>
        </w:rPr>
        <w:t>
                 жою туралы талаптарын орындамау</w:t>
      </w:r>
      <w:r>
        <w:br/>
      </w:r>
      <w:r>
        <w:rPr>
          <w:rFonts w:ascii="Times New Roman"/>
          <w:b w:val="false"/>
          <w:i w:val="false"/>
          <w:color w:val="000000"/>
          <w:sz w:val="28"/>
        </w:rPr>
        <w:t>
      Тұлғалардың Қазақстан Республикасы кеден органының кедендік тексеру нәтижелері бойынша анықталған бұзушылықтарды жою туралы, сол сияқты кедендік төлемдер, салықтар мен өсімпұлдар бойынша берешекті өтеу туралы талаптарын, кеден одағының және (немесе) Қазақстан Республикасының кеден заңнамасында белгіленген мерзімдерде орындамауы - елу айлық есептік көрсеткіш мөлшерінде айыппұл салуға әкеп соғады.»;</w:t>
      </w:r>
      <w:r>
        <w:br/>
      </w:r>
      <w:r>
        <w:rPr>
          <w:rFonts w:ascii="Times New Roman"/>
          <w:b w:val="false"/>
          <w:i w:val="false"/>
          <w:color w:val="000000"/>
          <w:sz w:val="28"/>
        </w:rPr>
        <w:t>
      28) 471-бап мынадай мазмұндағы 1-3 және 2-1-бөліктермен толықтырылсын:</w:t>
      </w:r>
      <w:r>
        <w:br/>
      </w:r>
      <w:r>
        <w:rPr>
          <w:rFonts w:ascii="Times New Roman"/>
          <w:b w:val="false"/>
          <w:i w:val="false"/>
          <w:color w:val="000000"/>
          <w:sz w:val="28"/>
        </w:rPr>
        <w:t>
      «1-3. Осы баптың 1-2-бөлігінде көзделген, көлік құралын жүргізуге құқығы жоқ не көлік құралын жүргізу құқығынан айырылған адам жасаған іс-әрекеттер –</w:t>
      </w:r>
      <w:r>
        <w:br/>
      </w:r>
      <w:r>
        <w:rPr>
          <w:rFonts w:ascii="Times New Roman"/>
          <w:b w:val="false"/>
          <w:i w:val="false"/>
          <w:color w:val="000000"/>
          <w:sz w:val="28"/>
        </w:rPr>
        <w:t>
      отыз айлық есептік көрсеткіш мөлшерінде айыппұл салуға әкеп соғады.</w:t>
      </w:r>
      <w:r>
        <w:br/>
      </w:r>
      <w:r>
        <w:rPr>
          <w:rFonts w:ascii="Times New Roman"/>
          <w:b w:val="false"/>
          <w:i w:val="false"/>
          <w:color w:val="000000"/>
          <w:sz w:val="28"/>
        </w:rPr>
        <w:t>
      2-1. Осы баптың екінші бөлігінде көзделген, көлік құралын жүргізуге құқығы жоқ не ондай құқықтан айырылған адам жасаған іс-әрекеттер –</w:t>
      </w:r>
      <w:r>
        <w:br/>
      </w:r>
      <w:r>
        <w:rPr>
          <w:rFonts w:ascii="Times New Roman"/>
          <w:b w:val="false"/>
          <w:i w:val="false"/>
          <w:color w:val="000000"/>
          <w:sz w:val="28"/>
        </w:rPr>
        <w:t>
      елу айлық есептік көрсеткіш мөлшерінде айыппұл салуға немесе он тәулікке әкімшілік қамауға алуға әкеп соғады.»;</w:t>
      </w:r>
      <w:r>
        <w:br/>
      </w:r>
      <w:r>
        <w:rPr>
          <w:rFonts w:ascii="Times New Roman"/>
          <w:b w:val="false"/>
          <w:i w:val="false"/>
          <w:color w:val="000000"/>
          <w:sz w:val="28"/>
        </w:rPr>
        <w:t>
      29) 532-бап алып тасталсын;</w:t>
      </w:r>
      <w:r>
        <w:br/>
      </w:r>
      <w:r>
        <w:rPr>
          <w:rFonts w:ascii="Times New Roman"/>
          <w:b w:val="false"/>
          <w:i w:val="false"/>
          <w:color w:val="000000"/>
          <w:sz w:val="28"/>
        </w:rPr>
        <w:t>
      30) 541-баптың бірінші бөлігі мынадай редакцияда жазылсын:</w:t>
      </w:r>
      <w:r>
        <w:br/>
      </w:r>
      <w:r>
        <w:rPr>
          <w:rFonts w:ascii="Times New Roman"/>
          <w:b w:val="false"/>
          <w:i w:val="false"/>
          <w:color w:val="000000"/>
          <w:sz w:val="28"/>
        </w:rPr>
        <w:t>
      «1. Мамандандырылған аудандық және соларға теңестiрiлген әкiмшiлiк соттардың судьялары, осы баптың үшінші бөлігінде көзделген жағдайларды қоспағанда, осы Кодекстiң 79-1, 79-3, 79-4, 79-5, 79-6, 80-84, 85 (төртінші және бесінші бөліктерінде), 85-1 (екінші бөлігінде), 85-2 (екінші бөлігінде), 85-3, 86, 86-1, 87-2, 87-3, 87-4, 87-5, 95-110-1, 124 (бiрiншi бөлiгiнде), 127, 129, 130, 136 - 136-2, 140 (екiншi бөлiгiнде), 141-1, 143, 143-1, 143-2, 144-1, 145, 146-1, 147, 147-1 (екiншi бөлiгiнде), 147-6 (2-1-бөлігінде), 147-10 (екінші, төртінші, бесінші, алтыншы, жетінші, оныншы, он бірінші, он екінші, он үшінші, он төртінші бөліктерінде), 147-11, 147-12, 147-13 (үшінші, бесінші және алтыншы бөліктерінде), 151, 151-1, 153, 154, 154-1, 155, 155-1 (төртінші бөлігінде), 155-2, 156, 157, 157-1, 158, 158-3, 158-4, 158-5, 159, 161 (бірінші, төртінші және бесiншi бөлiктерiнде), 162, 163 (үшінші, төртінші, алтыншы, жетінші және тоғызыншы бөліктерінде), 163-2, 163-3, 163-4, 163-6, 165, 167-1 (екінші және үшінші бөліктерінде), 168-1 (бiрiншi және екiншi бөлiктерiнде), 168-3, 168-5, 175 (екінші бөлігінде) (жекеше нотариустар, жеке сот орындаушылары, аудиторлар және аудиторлық ұйымдар жасаған құқық бұзушылық бөлігінде), 176 (бірінші және үшінші бөліктерінде), 177-3, 177-4, 177-5, 179 (бірінші және екінші бөліктерінде), 179-1, 183, 184, 184-1, 185, 187, 188 (екінші бөлігінде), 190, 192, 200, 202, 203, 208-1, 209, 213 (төртінші-алтыншы бөліктерінде), 214, 218-1 (жетінші бөлігінде), 219-6, 219-8 (екiншi және үшiншi бөлiктерiнде), 222-226, 228-229, 230-1, 230-2, 231 (екiншi бөлiгiнде), 232, 233, 234-1, 235 (екiншi бөлiгiнде), 235-1 (бірінші бөлігінде) 237, 237-1, 240-2, 246 (екiншi бөлiгiнде), 275-1, 278 (бірінші бөлігінде), 283 (бiрiншi, үшiншi бөлiктерiнде), 298 (екiншi, үшiншi бөлiктерiнде) 298-1 (екiншi бөлiгiнде), 302 (үшiншi бөлiгiнде), 303 (екiншi бөлiгiнде), 304 (екiншi бөлiгiнде), 305 (екiншi бөлiгiнде), 306 (екiншi бөлiгiнде), 306-1 (үшiншi бөлiгiнде), 306-2, 306-3 (екінші және үшінші бөліктерінде), 308, 309-1 (жетінші, сегізінші бөліктерінде), 309-2 (төртiншi бөлiгiнде), 309-4 (сегізінші, тоғызыншы бөліктерінде), 309-5, 310-1 (1-1 және екінші бөліктерінде), 311-1 (жетінші бөлігінде), 312-1, 314, 315, 316, 317 (екінші және үшінші бөліктерінде), 317-1, 317-2, 317-4 (екінші және үшінші бөліктерінде) 318, 319, 319-1, 320 (бірінші және 1-1-бөліктерінде), 321, 322 (үшінші, төртінші және бесінші бөліктерінде), 323 (екiншi бөлiгiнде), 324 (екінші және үшінші бөліктерінде), 324-1, 324-2, 326, 327 (бірінші бөлігінде), 328, 330, 330-1 (екінші бөлігінде), 332 (бірінші, екінші, төртінші бөліктерінде), 335, 336 (үшiншi бөлiгiнде), 336-1 (үшiншi бөлiгiнде), 336-2 (үшiншi бөлiгiнде), 338 (бiрiншi бөлiгiнде), 338-1, 339, 340, 342-344, 346-357, 357-1, 357-2 (екiншi бөлiгiнде), 357-3, 357-4, 357-5, 357-6, 357-7 (екінші бөлігінде), 359, 361, 362, 362-1, 363, 365, 366, 367, 368, 368-1, 369 (екiншi бөлiгiнде), 370 (екiншi бөлiгiнде), 371 (екiншi бөлiгiнде), 372-376, 380 (екінші бөлігінде), 380-2, 381-1, 386 (үшiншi бөлiгiнде), 388, 389-1, 390 (екінші бөлігінде), 391 (екінші бөлігінде), 391-1 (екінші және үшінші бөліктерінде), 393, 394 (екiншi, үшінші және төртінші бөлiктерінде), 394-1, 396 (төртінші бөлiгінде), 400-1, 400-2, 405, 409, 410, 413, 413-1, 413-2, 414, 415, 417, 417-1, 418, 421, 423, 424, 425-1, 426-430, 430-1, 433, 442, 443 (бесiншi бөлiгiнде), 445, 446 (екiншi бөлiгiнде), 446-1, 453 (екiншi бөлiгiнде), 454 (бiрiншi-үшiншi бөлiктерiнде), 461 (3-1-бөлігінде), 463-3 (бесінші бөлігінде), 464-1 (бірінші және екінші бөліктерінде), 465 (екінші бөлігінде), 466 (екінші бөлігінде), 467, 468 (бірінші және екінші бөліктерінде), 468-1, 468-2, 469, 471 (1-1, 1-2 және екінші бөліктерінде), 473 (үшінші бөлігінде), 474-1, 477 (үшiншi бөлiгiнде), 484, 492 (екiншi бөлiгiнде), 494 (екiншi бөлiгiнде), 494-1 (үшінші және бесінші бөліктерінде), 496 (екiншi бөлiгiнде), 501, 512-1 - 512-5, 513-518, 520-537-1-баптарында көзделген әкiмшiлiк құқық бұзушылық туралы iстердi қарайды.»;</w:t>
      </w:r>
      <w:r>
        <w:br/>
      </w:r>
      <w:r>
        <w:rPr>
          <w:rFonts w:ascii="Times New Roman"/>
          <w:b w:val="false"/>
          <w:i w:val="false"/>
          <w:color w:val="000000"/>
          <w:sz w:val="28"/>
        </w:rPr>
        <w:t>
      31) 543-баптың екінші бөлігі мынадай мазмұндағы 13) тармақшамен толықтырылсын:</w:t>
      </w:r>
      <w:r>
        <w:br/>
      </w:r>
      <w:r>
        <w:rPr>
          <w:rFonts w:ascii="Times New Roman"/>
          <w:b w:val="false"/>
          <w:i w:val="false"/>
          <w:color w:val="000000"/>
          <w:sz w:val="28"/>
        </w:rPr>
        <w:t>
      «13) Осы Кодекстің 394-бабының бірінші бөлігінде көзделген әкімшілік құқық бұзушылық үшін – көші-қон полициясының арнаулы атағы бар қызметкерлері.»;</w:t>
      </w:r>
      <w:r>
        <w:br/>
      </w:r>
      <w:r>
        <w:rPr>
          <w:rFonts w:ascii="Times New Roman"/>
          <w:b w:val="false"/>
          <w:i w:val="false"/>
          <w:color w:val="000000"/>
          <w:sz w:val="28"/>
        </w:rPr>
        <w:t>
      32) 554-баптың бірінші бөлігі мынадай редакцияда жазылсын:</w:t>
      </w:r>
      <w:r>
        <w:br/>
      </w:r>
      <w:r>
        <w:rPr>
          <w:rFonts w:ascii="Times New Roman"/>
          <w:b w:val="false"/>
          <w:i w:val="false"/>
          <w:color w:val="000000"/>
          <w:sz w:val="28"/>
        </w:rPr>
        <w:t>
      «1. Қоршаған ортаны қорғау саласындағы уәкiлеттi орган осы Кодекстің 123- баптарының (екінші бөлігінде), 175 (экологиялық қауiптi шаруашылық және өзге қызмет түрлерiн жүзеге асыратын адамдар жасаған құқық бұзушылықтар бөлігінің екінші бөлігінде), 220 (бірінші бөлігінде), 240, 240-1, 241-246 (бірінші бөлігінде), 247-250, 261, 264, 265, 270-272, 275 (екінші бөлігінде),276, 291, 294, 296, 301, 302 (бірінші бөлігінде), 303 (бірінші бөлігінде), 304 (бірінші бөлігінде), 305 (бірінші бөлігінде), 306 (бірінші бөлігінде), 306-1 (бірінші, екінші, төртінші бөлігінде), 306-3 (бірінші бөлігінде), 357-2 (бірінші бөлігінде) көзделген әкімшілік құқық бұзушылық туралы істерді қарайды.»;</w:t>
      </w:r>
      <w:r>
        <w:br/>
      </w:r>
      <w:r>
        <w:rPr>
          <w:rFonts w:ascii="Times New Roman"/>
          <w:b w:val="false"/>
          <w:i w:val="false"/>
          <w:color w:val="000000"/>
          <w:sz w:val="28"/>
        </w:rPr>
        <w:t>
      33) мынадай мазмұндағы 554-2-баппен толықтырылсын:</w:t>
      </w:r>
      <w:r>
        <w:br/>
      </w:r>
      <w:r>
        <w:rPr>
          <w:rFonts w:ascii="Times New Roman"/>
          <w:b w:val="false"/>
          <w:i w:val="false"/>
          <w:color w:val="000000"/>
          <w:sz w:val="28"/>
        </w:rPr>
        <w:t>
      «554-2-бап Мұнай және газ саласындағы уәкілетті орган</w:t>
      </w:r>
      <w:r>
        <w:br/>
      </w:r>
      <w:r>
        <w:rPr>
          <w:rFonts w:ascii="Times New Roman"/>
          <w:b w:val="false"/>
          <w:i w:val="false"/>
          <w:color w:val="000000"/>
          <w:sz w:val="28"/>
        </w:rPr>
        <w:t>
      1. Мұнай және газ саласындағы уәкілетті орган осы Кодекстің 147-11 (бірінші – алтыншы бөліктері), 356, 357-2 (бірінші бөлігі) - баптарында көзделген әкімшілік құқық бұзушылық туралы істерді қарайды.</w:t>
      </w:r>
      <w:r>
        <w:br/>
      </w:r>
      <w:r>
        <w:rPr>
          <w:rFonts w:ascii="Times New Roman"/>
          <w:b w:val="false"/>
          <w:i w:val="false"/>
          <w:color w:val="000000"/>
          <w:sz w:val="28"/>
        </w:rPr>
        <w:t>
      2. Әкімшілік құқық бұзушылық туралы істерді қарауға және әкімшілік айыппұл салуға мұнай және газ саласындағы уәкілетті органның лауазымды адамдары құқылы.»;</w:t>
      </w:r>
      <w:r>
        <w:br/>
      </w:r>
      <w:r>
        <w:rPr>
          <w:rFonts w:ascii="Times New Roman"/>
          <w:b w:val="false"/>
          <w:i w:val="false"/>
          <w:color w:val="000000"/>
          <w:sz w:val="28"/>
        </w:rPr>
        <w:t>
      34) 570-1-баптың бірінші бөлігі мынадай редакцияда жазылсын:</w:t>
      </w:r>
      <w:r>
        <w:br/>
      </w:r>
      <w:r>
        <w:rPr>
          <w:rFonts w:ascii="Times New Roman"/>
          <w:b w:val="false"/>
          <w:i w:val="false"/>
          <w:color w:val="000000"/>
          <w:sz w:val="28"/>
        </w:rPr>
        <w:t>
      «1. Қаржы полициясы органдары осы Кодекстiң 140 (бiрiншi бөлiгi), 141, 161-1,164, 169-1, 176 (бiрiншi бөлiгi), 205 (бiрiншi, екiншi, төртiншi және бесiншi бөлiктерi), 207, 212, 215, 358-361-баптарында көзделген әкiмшiлiк құқық бұзушылық туралы iстердi қарайды.»;</w:t>
      </w:r>
      <w:r>
        <w:br/>
      </w:r>
      <w:r>
        <w:rPr>
          <w:rFonts w:ascii="Times New Roman"/>
          <w:b w:val="false"/>
          <w:i w:val="false"/>
          <w:color w:val="000000"/>
          <w:sz w:val="28"/>
        </w:rPr>
        <w:t>
      35) 584-баптың үшінші бөлігі мынадай редакцияда жазылсын:</w:t>
      </w:r>
      <w:r>
        <w:br/>
      </w:r>
      <w:r>
        <w:rPr>
          <w:rFonts w:ascii="Times New Roman"/>
          <w:b w:val="false"/>
          <w:i w:val="false"/>
          <w:color w:val="000000"/>
          <w:sz w:val="28"/>
        </w:rPr>
        <w:t>
      «3. Он сегіз жасқа толмаған адам жасаған не жасалуы әкімшілік қамауға алу, сондай-ақ шетелдікті не азаматтығы жоқ адамды Қазақстан Республикасының шегінен тысқары шығарып жіберу немесе адамды өзіне берілген арнайы құқықтардан айыру түріндегі (көлік құралдарын жүргізу құқығын қоспағанда) әкімшілік жазаға әкеп соғатын әкімшілік құқық бұзушылық туралы істі қарау кезінде әкімшілік жауапқа тартылып отырған адамның қатысуы міндетті.»;</w:t>
      </w:r>
      <w:r>
        <w:br/>
      </w:r>
      <w:r>
        <w:rPr>
          <w:rFonts w:ascii="Times New Roman"/>
          <w:b w:val="false"/>
          <w:i w:val="false"/>
          <w:color w:val="000000"/>
          <w:sz w:val="28"/>
        </w:rPr>
        <w:t>
      36) 636-бапта:</w:t>
      </w:r>
      <w:r>
        <w:br/>
      </w:r>
      <w:r>
        <w:rPr>
          <w:rFonts w:ascii="Times New Roman"/>
          <w:b w:val="false"/>
          <w:i w:val="false"/>
          <w:color w:val="000000"/>
          <w:sz w:val="28"/>
        </w:rPr>
        <w:t>
      бірінші бөліктің 1) тармақшасы:</w:t>
      </w:r>
      <w:r>
        <w:br/>
      </w:r>
      <w:r>
        <w:rPr>
          <w:rFonts w:ascii="Times New Roman"/>
          <w:b w:val="false"/>
          <w:i w:val="false"/>
          <w:color w:val="000000"/>
          <w:sz w:val="28"/>
        </w:rPr>
        <w:t>
      жиырма үшінші абзац мынадай редакцияда жазылсын:</w:t>
      </w:r>
      <w:r>
        <w:br/>
      </w:r>
      <w:r>
        <w:rPr>
          <w:rFonts w:ascii="Times New Roman"/>
          <w:b w:val="false"/>
          <w:i w:val="false"/>
          <w:color w:val="000000"/>
          <w:sz w:val="28"/>
        </w:rPr>
        <w:t>
      «мемлекеттік сәулет-құрылыс бақылау және қадағалау органдарының (231 (екінші бөлігі), 232, 233, 235 (екінші бөлігі), 235-1 (төртінші бөлігі), 237, 278 (бірінші бөлігі), 356, 357-1-баптары);</w:t>
      </w:r>
      <w:r>
        <w:br/>
      </w:r>
      <w:r>
        <w:rPr>
          <w:rFonts w:ascii="Times New Roman"/>
          <w:b w:val="false"/>
          <w:i w:val="false"/>
          <w:color w:val="000000"/>
          <w:sz w:val="28"/>
        </w:rPr>
        <w:t>
      отыз бірінші абзац мынадай редакцияда жазылсын:</w:t>
      </w:r>
      <w:r>
        <w:br/>
      </w:r>
      <w:r>
        <w:rPr>
          <w:rFonts w:ascii="Times New Roman"/>
          <w:b w:val="false"/>
          <w:i w:val="false"/>
          <w:color w:val="000000"/>
          <w:sz w:val="28"/>
        </w:rPr>
        <w:t>
      «ішкі бақылау бойынша уәкілетті орган (356-бап);»;</w:t>
      </w:r>
      <w:r>
        <w:br/>
      </w:r>
      <w:r>
        <w:rPr>
          <w:rFonts w:ascii="Times New Roman"/>
          <w:b w:val="false"/>
          <w:i w:val="false"/>
          <w:color w:val="000000"/>
          <w:sz w:val="28"/>
        </w:rPr>
        <w:t>
      отыз төртінші, отыз бесінші және отыз алтыншы абзацтар мынадай редакцияда жазылсын:</w:t>
      </w:r>
      <w:r>
        <w:br/>
      </w:r>
      <w:r>
        <w:rPr>
          <w:rFonts w:ascii="Times New Roman"/>
          <w:b w:val="false"/>
          <w:i w:val="false"/>
          <w:color w:val="000000"/>
          <w:sz w:val="28"/>
        </w:rPr>
        <w:t>
      «қаржы полициясы органдарының (140 (екінші бөлігі), 143, 143-1, 143-2, 144-1, 145, 146-1, 151, 151-1, 154, 154-1, 155, 155-2, 156, 157, 159 (үшінші және төртінші бөліктері), 158-4, 162, 163 (үшінші және төртінші бөліктері), 176 (бірінші бөлігі), 179, 179-1, 200, 203, 211, 213 (бесінші және алтыншы бөліктері), 214, 217, 218-1 (жетінші бөлігі), 275-1, 306-2, 355, 357-1, 357-2 (екінші бөлігі), 357-3, 357-5, 514-519, 521, 522, 529, 533-535, 537-1-баптары);</w:t>
      </w:r>
      <w:r>
        <w:br/>
      </w:r>
      <w:r>
        <w:rPr>
          <w:rFonts w:ascii="Times New Roman"/>
          <w:b w:val="false"/>
          <w:i w:val="false"/>
          <w:color w:val="000000"/>
          <w:sz w:val="28"/>
        </w:rPr>
        <w:t>
      салық қызметі органдарының (154, 155, 156, 157, 163 (үшінші, төртінші, алтыншы, жетінші және тоғызыншы бөліктері), 163-4 (үшінші және төртінші бөліктері), 168-1, 206-2, 208-1, 209, 213 (төртінші – алтыншы бөліктері), 214, 218-1 (жетінші бөлігі), 357-1, 357-2, 357-5, 359, 361, 374 (бесінші, алтыншы, жетінші, сегізінші, тоғызыншы бөліктері), 533-535-баптары);</w:t>
      </w:r>
      <w:r>
        <w:br/>
      </w:r>
      <w:r>
        <w:rPr>
          <w:rFonts w:ascii="Times New Roman"/>
          <w:b w:val="false"/>
          <w:i w:val="false"/>
          <w:color w:val="000000"/>
          <w:sz w:val="28"/>
        </w:rPr>
        <w:t>
      кеден органдарының (140 (екінші бөлігі), 218-1 (жетінші бөлігі), 400-1,400-2, 405 (бірінші бөлігі), 409, 410, 413, 413-1, 413-2, 414, 415, 417, 417-1, 418, 421, 423, 424, 425-1, 426 – 430-1, 433-баптары), сондай-ақ осы Кодекстің 323 (екінші бөлігі), 357-1, 461 (3-1-бөлігі) баптарында көзделген Қазақстан Республикасының Мемлекеттік шекарасы арқылы автомобиль өткізу пункттерінде жасалған әкімшілік құқық бұзушылықтар бойынша;»;</w:t>
      </w:r>
      <w:r>
        <w:br/>
      </w:r>
      <w:r>
        <w:rPr>
          <w:rFonts w:ascii="Times New Roman"/>
          <w:b w:val="false"/>
          <w:i w:val="false"/>
          <w:color w:val="000000"/>
          <w:sz w:val="28"/>
        </w:rPr>
        <w:t>
      қырық жетінші абзац мынадай редакцияда жазылсын:</w:t>
      </w:r>
      <w:r>
        <w:br/>
      </w:r>
      <w:r>
        <w:rPr>
          <w:rFonts w:ascii="Times New Roman"/>
          <w:b w:val="false"/>
          <w:i w:val="false"/>
          <w:color w:val="000000"/>
          <w:sz w:val="28"/>
        </w:rPr>
        <w:t>
      «мұнай және газ саласындағы уәкілетті органның (147-11, 357-1, 357-2 (екінші бөлігі) баптары;»;</w:t>
      </w:r>
      <w:r>
        <w:br/>
      </w:r>
      <w:r>
        <w:rPr>
          <w:rFonts w:ascii="Times New Roman"/>
          <w:b w:val="false"/>
          <w:i w:val="false"/>
          <w:color w:val="000000"/>
          <w:sz w:val="28"/>
        </w:rPr>
        <w:t>
      37) 642-баптың бірінші бөлігі мынадай редакцияда жазылсын:</w:t>
      </w:r>
      <w:r>
        <w:br/>
      </w:r>
      <w:r>
        <w:rPr>
          <w:rFonts w:ascii="Times New Roman"/>
          <w:b w:val="false"/>
          <w:i w:val="false"/>
          <w:color w:val="000000"/>
          <w:sz w:val="28"/>
        </w:rPr>
        <w:t>
      «1. Әкiмшiлiк құқық бұзушылық туралы iс оның жасалған жерi бойынша не осы Кодексте көзделген жағдайларда әкiмшiлiк құқық бұзушылық туралы iстi қарау ведомстволық бағыныстылығына жататын лауазымды адамның (уәкiлеттi мемлекеттiк органның) орналасқан жерi бойынша, ал аумақтық бөлімшелер болмаған кезде орталық уәкілетті мемлекеттік органда қаралады.»;</w:t>
      </w:r>
      <w:r>
        <w:br/>
      </w:r>
      <w:r>
        <w:rPr>
          <w:rFonts w:ascii="Times New Roman"/>
          <w:b w:val="false"/>
          <w:i w:val="false"/>
          <w:color w:val="000000"/>
          <w:sz w:val="28"/>
        </w:rPr>
        <w:t>
      38) 646-баптың екінші және үшінші бөліктері мынадай редакцияда жазылсын:</w:t>
      </w:r>
      <w:r>
        <w:br/>
      </w:r>
      <w:r>
        <w:rPr>
          <w:rFonts w:ascii="Times New Roman"/>
          <w:b w:val="false"/>
          <w:i w:val="false"/>
          <w:color w:val="000000"/>
          <w:sz w:val="28"/>
        </w:rPr>
        <w:t>
      «2. Осы баптың бірінші бөлігінің 1)-3), 5, 6) тармақшаларында көзделген шешімдер ұйғарым түрінде шығарылады.</w:t>
      </w:r>
      <w:r>
        <w:br/>
      </w:r>
      <w:r>
        <w:rPr>
          <w:rFonts w:ascii="Times New Roman"/>
          <w:b w:val="false"/>
          <w:i w:val="false"/>
          <w:color w:val="000000"/>
          <w:sz w:val="28"/>
        </w:rPr>
        <w:t>
      3. Осы баптың бірінші бөлігінің 4), 7) тармақтарында көзделген шешімдер қаулы түрінде шығарылады.»;</w:t>
      </w:r>
      <w:r>
        <w:br/>
      </w:r>
      <w:r>
        <w:rPr>
          <w:rFonts w:ascii="Times New Roman"/>
          <w:b w:val="false"/>
          <w:i w:val="false"/>
          <w:color w:val="000000"/>
          <w:sz w:val="28"/>
        </w:rPr>
        <w:t>
      39) 650-бап мынадай мазмұндағы 1-2-бөлікпен толықтырылсын:</w:t>
      </w:r>
      <w:r>
        <w:br/>
      </w:r>
      <w:r>
        <w:rPr>
          <w:rFonts w:ascii="Times New Roman"/>
          <w:b w:val="false"/>
          <w:i w:val="false"/>
          <w:color w:val="000000"/>
          <w:sz w:val="28"/>
        </w:rPr>
        <w:t>
      «1-2. Өзіне қатысты іс қаралған адамның іс-әрекеттерінде осы Кодекстің 2-бөлімі ерекше бөлігінің басқа бабында немесе бабының бөлігінде көзделген әкiмшiлiк құқық бұзушылық белгілері анықталған жағдайда, сот құқық бұзушылықтың жіктелуін заңның онша қатаң емес әкiмшiлiк жаза көзделетiн бабын немесе бабының бөлігін өзгертуге құқылы.»;</w:t>
      </w:r>
      <w:r>
        <w:br/>
      </w:r>
      <w:r>
        <w:rPr>
          <w:rFonts w:ascii="Times New Roman"/>
          <w:b w:val="false"/>
          <w:i w:val="false"/>
          <w:color w:val="000000"/>
          <w:sz w:val="28"/>
        </w:rPr>
        <w:t>
      40) 654-баптың бірінші бөлігі мынадай редакцияда жазылсын:</w:t>
      </w:r>
      <w:r>
        <w:br/>
      </w:r>
      <w:r>
        <w:rPr>
          <w:rFonts w:ascii="Times New Roman"/>
          <w:b w:val="false"/>
          <w:i w:val="false"/>
          <w:color w:val="000000"/>
          <w:sz w:val="28"/>
        </w:rPr>
        <w:t>
      «1. Әкімшілік құқық бұзушылық жасауға ықпал ететін себептер мен жағдайлар анықтаған кезде, сондай-ақ әкімшілік заңнаманы бұзушылық болған кезде судья жеке қаулы шығарады, ал орган (лауазымды адам) тиісті ұйымдар мен лауазымды адамдарға оларды жою жөнінде шаралар қабылдау туралы ұсыным енгізеді.».</w:t>
      </w:r>
      <w:r>
        <w:br/>
      </w:r>
      <w:r>
        <w:rPr>
          <w:rFonts w:ascii="Times New Roman"/>
          <w:b w:val="false"/>
          <w:i w:val="false"/>
          <w:color w:val="000000"/>
          <w:sz w:val="28"/>
        </w:rPr>
        <w:t>
      5.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 № 5, 36, 41-құжаттар; № 8, 64-құжат; № 13, 91-құжат; № 14, 94-құжат):</w:t>
      </w:r>
      <w:r>
        <w:br/>
      </w:r>
      <w:r>
        <w:rPr>
          <w:rFonts w:ascii="Times New Roman"/>
          <w:b w:val="false"/>
          <w:i w:val="false"/>
          <w:color w:val="000000"/>
          <w:sz w:val="28"/>
        </w:rPr>
        <w:t>
      1) 20-бапта 1-тармақ мынадай редакцияда жазылсын:</w:t>
      </w:r>
      <w:r>
        <w:br/>
      </w:r>
      <w:r>
        <w:rPr>
          <w:rFonts w:ascii="Times New Roman"/>
          <w:b w:val="false"/>
          <w:i w:val="false"/>
          <w:color w:val="000000"/>
          <w:sz w:val="28"/>
        </w:rPr>
        <w:t>
      «1. Төтенше резерв табиғи, техногендік және әлеуметтік сипаттағы төтенше жағдайларды жою, Қазақстан Республикасының аумағында төтенше жағдайдың әкімшілік-құқықтық режимін қамтамасыз етуге қажетті бірінші кезектегі шаралар қабылдау және Қазақстан Республикасының ресми гуманитарлық көмегін көрсету мақсатында пайдаланылады.»;</w:t>
      </w:r>
      <w:r>
        <w:br/>
      </w:r>
      <w:r>
        <w:rPr>
          <w:rFonts w:ascii="Times New Roman"/>
          <w:b w:val="false"/>
          <w:i w:val="false"/>
          <w:color w:val="000000"/>
          <w:sz w:val="28"/>
        </w:rPr>
        <w:t>
      2) 53-баптың 1-тармағының 2) тармақшасының оныншы абзацы мынадай редакцияда жазылсын:</w:t>
      </w:r>
      <w:r>
        <w:br/>
      </w:r>
      <w:r>
        <w:rPr>
          <w:rFonts w:ascii="Times New Roman"/>
          <w:b w:val="false"/>
          <w:i w:val="false"/>
          <w:color w:val="000000"/>
          <w:sz w:val="28"/>
        </w:rPr>
        <w:t>
      «әлеуметтік, табиғи және техногендiк сипаттағы төтенше жағдайлар саласындағы қызметтi ұйымдастыру;».</w:t>
      </w:r>
      <w:r>
        <w:br/>
      </w:r>
      <w:r>
        <w:rPr>
          <w:rFonts w:ascii="Times New Roman"/>
          <w:b w:val="false"/>
          <w:i w:val="false"/>
          <w:color w:val="000000"/>
          <w:sz w:val="28"/>
        </w:rPr>
        <w:t>
      6.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149-құжат, 152; 2011 ж., № 1, 2, 3-құжаттар; № 2, 21-құжат; № 11, 102-құжат; № 12, 111-құжат; № 17, 136-құжат; № 21, 161-құжат; 2012 ж., № 1, 5-құжат; № 3, 26-құжат; № 4, 32-құжат; № 8, 64-құжат; № 12, 83-құжат; № 14, 92, 95-құжаттар; № 15, 97-құжат):</w:t>
      </w:r>
      <w:r>
        <w:br/>
      </w:r>
      <w:r>
        <w:rPr>
          <w:rFonts w:ascii="Times New Roman"/>
          <w:b w:val="false"/>
          <w:i w:val="false"/>
          <w:color w:val="000000"/>
          <w:sz w:val="28"/>
        </w:rPr>
        <w:t>
      1) 6-баптың 9) тармақшасы мынадай редакцияда жазылсын:</w:t>
      </w:r>
      <w:r>
        <w:br/>
      </w:r>
      <w:r>
        <w:rPr>
          <w:rFonts w:ascii="Times New Roman"/>
          <w:b w:val="false"/>
          <w:i w:val="false"/>
          <w:color w:val="000000"/>
          <w:sz w:val="28"/>
        </w:rPr>
        <w:t>
      «9) төтенше жағдайлар кезінде халыққа медициналық көмектің, төтенше жағдай режимін енгізудің тәртібін, түрлері мен көлемін айқындайды;»;</w:t>
      </w:r>
      <w:r>
        <w:br/>
      </w:r>
      <w:r>
        <w:rPr>
          <w:rFonts w:ascii="Times New Roman"/>
          <w:b w:val="false"/>
          <w:i w:val="false"/>
          <w:color w:val="000000"/>
          <w:sz w:val="28"/>
        </w:rPr>
        <w:t>
      2) 9-баптың 2-тармағының 9) тармақшасы мынадай редакцияда жазылсын:</w:t>
      </w:r>
      <w:r>
        <w:br/>
      </w:r>
      <w:r>
        <w:rPr>
          <w:rFonts w:ascii="Times New Roman"/>
          <w:b w:val="false"/>
          <w:i w:val="false"/>
          <w:color w:val="000000"/>
          <w:sz w:val="28"/>
        </w:rPr>
        <w:t>
      «9) төтенше оқиғалар, төтенше жағдай режимін енгізу кезінде тегін медициналық көмек көрсетуді, дәрілік заттармен және медициналық мақсаттағы бұйымдармен қамтамасыз етеді;»;</w:t>
      </w:r>
      <w:r>
        <w:br/>
      </w:r>
      <w:r>
        <w:rPr>
          <w:rFonts w:ascii="Times New Roman"/>
          <w:b w:val="false"/>
          <w:i w:val="false"/>
          <w:color w:val="000000"/>
          <w:sz w:val="28"/>
        </w:rPr>
        <w:t>
      3) 51-баптың 1-тармағы мынадай редакцияда жазылсын:</w:t>
      </w:r>
      <w:r>
        <w:br/>
      </w:r>
      <w:r>
        <w:rPr>
          <w:rFonts w:ascii="Times New Roman"/>
          <w:b w:val="false"/>
          <w:i w:val="false"/>
          <w:color w:val="000000"/>
          <w:sz w:val="28"/>
        </w:rPr>
        <w:t>
      «1.Төтенше жағдайлар кезіндегі медициналық көмек - әлеуметтік, табиғи және техногендік сипаттағы төтенше жағдайлар, төтенше жағдай режимін енгізу кезінде апат медицинасы қызметінің медициналық көмек ұсыну нысаны.».</w:t>
      </w:r>
      <w:r>
        <w:br/>
      </w:r>
      <w:r>
        <w:rPr>
          <w:rFonts w:ascii="Times New Roman"/>
          <w:b w:val="false"/>
          <w:i w:val="false"/>
          <w:color w:val="000000"/>
          <w:sz w:val="28"/>
        </w:rPr>
        <w:t>
      7. 2010 жылғы 30 маусымдағы «Қазақстан Республикасындағы кеден iсi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w:t>
      </w:r>
      <w:r>
        <w:br/>
      </w:r>
      <w:r>
        <w:rPr>
          <w:rFonts w:ascii="Times New Roman"/>
          <w:b w:val="false"/>
          <w:i w:val="false"/>
          <w:color w:val="000000"/>
          <w:sz w:val="28"/>
        </w:rPr>
        <w:t>
      1) 2-бап мынадай редакцияда жазылсын:</w:t>
      </w:r>
      <w:r>
        <w:br/>
      </w:r>
      <w:r>
        <w:rPr>
          <w:rFonts w:ascii="Times New Roman"/>
          <w:b w:val="false"/>
          <w:i w:val="false"/>
          <w:color w:val="000000"/>
          <w:sz w:val="28"/>
        </w:rPr>
        <w:t>
      «2-бап. Уәкілетті мемлекеттік органдардың құзыреті</w:t>
      </w:r>
      <w:r>
        <w:br/>
      </w:r>
      <w:r>
        <w:rPr>
          <w:rFonts w:ascii="Times New Roman"/>
          <w:b w:val="false"/>
          <w:i w:val="false"/>
          <w:color w:val="000000"/>
          <w:sz w:val="28"/>
        </w:rPr>
        <w:t>
      1. Кеден саясаты саласындағы уәкілетті орган Кеден одағының кеден заңнамасына және (немесе) Қазақстан Республикасы заңнамасына сәйкес:</w:t>
      </w:r>
      <w:r>
        <w:br/>
      </w:r>
      <w:r>
        <w:rPr>
          <w:rFonts w:ascii="Times New Roman"/>
          <w:b w:val="false"/>
          <w:i w:val="false"/>
          <w:color w:val="000000"/>
          <w:sz w:val="28"/>
        </w:rPr>
        <w:t>
      1) Қазақстан Республикасындағы кеден саясатын қалыптастыру бойынша ұсыныстарды әзірлеуді жүзеге асырады;</w:t>
      </w:r>
      <w:r>
        <w:br/>
      </w:r>
      <w:r>
        <w:rPr>
          <w:rFonts w:ascii="Times New Roman"/>
          <w:b w:val="false"/>
          <w:i w:val="false"/>
          <w:color w:val="000000"/>
          <w:sz w:val="28"/>
        </w:rPr>
        <w:t>
      2) өз құзыреті шегінде осы Кодексте көзделген нормативтік құқықтық актілерді әзірлейді және бекітеді;</w:t>
      </w:r>
      <w:r>
        <w:br/>
      </w:r>
      <w:r>
        <w:rPr>
          <w:rFonts w:ascii="Times New Roman"/>
          <w:b w:val="false"/>
          <w:i w:val="false"/>
          <w:color w:val="000000"/>
          <w:sz w:val="28"/>
        </w:rPr>
        <w:t>
      3) осы Кодексте,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2. Кеден ісі саласындағы уәкілетті орган Кеден одағының кеден заңнамасына және (немесе) Қазақстан Республикасының заңнамасына сәйкес:</w:t>
      </w:r>
      <w:r>
        <w:br/>
      </w:r>
      <w:r>
        <w:rPr>
          <w:rFonts w:ascii="Times New Roman"/>
          <w:b w:val="false"/>
          <w:i w:val="false"/>
          <w:color w:val="000000"/>
          <w:sz w:val="28"/>
        </w:rPr>
        <w:t>
      1) өз құзыреті шегінде осы Кодексте көзделген нормативтік құқықтық актілерді әзірлейді және бекітеді;</w:t>
      </w:r>
      <w:r>
        <w:br/>
      </w:r>
      <w:r>
        <w:rPr>
          <w:rFonts w:ascii="Times New Roman"/>
          <w:b w:val="false"/>
          <w:i w:val="false"/>
          <w:color w:val="000000"/>
          <w:sz w:val="28"/>
        </w:rPr>
        <w:t>
      2) кеден органдарына басшылықты жүзеге асырады;</w:t>
      </w:r>
      <w:r>
        <w:br/>
      </w:r>
      <w:r>
        <w:rPr>
          <w:rFonts w:ascii="Times New Roman"/>
          <w:b w:val="false"/>
          <w:i w:val="false"/>
          <w:color w:val="000000"/>
          <w:sz w:val="28"/>
        </w:rPr>
        <w:t>
      3) өзінің құрамына кіретін ведомствоның өкілеттіктерін айқындайды;</w:t>
      </w:r>
      <w:r>
        <w:br/>
      </w:r>
      <w:r>
        <w:rPr>
          <w:rFonts w:ascii="Times New Roman"/>
          <w:b w:val="false"/>
          <w:i w:val="false"/>
          <w:color w:val="000000"/>
          <w:sz w:val="28"/>
        </w:rPr>
        <w:t>
      4) ақпараттық жүйелерді, байланыс жүйелерін және деректер беру, кедендік бақылау техникалық құралдарының, сондай-ақ ақпараттық қорғау құралдарының жүйелерін әзірлейді және құрады;</w:t>
      </w:r>
      <w:r>
        <w:br/>
      </w:r>
      <w:r>
        <w:rPr>
          <w:rFonts w:ascii="Times New Roman"/>
          <w:b w:val="false"/>
          <w:i w:val="false"/>
          <w:color w:val="000000"/>
          <w:sz w:val="28"/>
        </w:rPr>
        <w:t>
      5) кеден ісі саласындағы қызметті жүзеге асыруға арналған тізілімге енгізу туралы шешім қабылдайды;</w:t>
      </w:r>
      <w:r>
        <w:br/>
      </w:r>
      <w:r>
        <w:rPr>
          <w:rFonts w:ascii="Times New Roman"/>
          <w:b w:val="false"/>
          <w:i w:val="false"/>
          <w:color w:val="000000"/>
          <w:sz w:val="28"/>
        </w:rPr>
        <w:t>
      6) кедендік әкімшілік жүргізуді жүзеге асырады;</w:t>
      </w:r>
      <w:r>
        <w:br/>
      </w:r>
      <w:r>
        <w:rPr>
          <w:rFonts w:ascii="Times New Roman"/>
          <w:b w:val="false"/>
          <w:i w:val="false"/>
          <w:color w:val="000000"/>
          <w:sz w:val="28"/>
        </w:rPr>
        <w:t>
      7) тауарлар мен көлік құралдарының Кеден одағының кедендік шекарасы арқылы өтуіне кедендік бақылауды жүзеге асырады;</w:t>
      </w:r>
      <w:r>
        <w:br/>
      </w:r>
      <w:r>
        <w:rPr>
          <w:rFonts w:ascii="Times New Roman"/>
          <w:b w:val="false"/>
          <w:i w:val="false"/>
          <w:color w:val="000000"/>
          <w:sz w:val="28"/>
        </w:rPr>
        <w:t>
      8) сыртқы экономикалық және кеден ісі саласындағы өзге де қызметке қатысушыларды уақтылы ақпараттандыруды, оның ішінде Кеден одағының және (немесе) Қазақстан Республикасының кеден заңнамаларына өзгерістер мен толықтырулар туралы уақытылы ақпараттандыруды тұрақты негізде қамтамасыз етеді;</w:t>
      </w:r>
      <w:r>
        <w:br/>
      </w:r>
      <w:r>
        <w:rPr>
          <w:rFonts w:ascii="Times New Roman"/>
          <w:b w:val="false"/>
          <w:i w:val="false"/>
          <w:color w:val="000000"/>
          <w:sz w:val="28"/>
        </w:rPr>
        <w:t>
      9) кеден статистикасын жүргізеді;</w:t>
      </w:r>
      <w:r>
        <w:br/>
      </w:r>
      <w:r>
        <w:rPr>
          <w:rFonts w:ascii="Times New Roman"/>
          <w:b w:val="false"/>
          <w:i w:val="false"/>
          <w:color w:val="000000"/>
          <w:sz w:val="28"/>
        </w:rPr>
        <w:t>
      10) осы Кодексте,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2) 4-бапта:</w:t>
      </w:r>
      <w:r>
        <w:br/>
      </w:r>
      <w:r>
        <w:rPr>
          <w:rFonts w:ascii="Times New Roman"/>
          <w:b w:val="false"/>
          <w:i w:val="false"/>
          <w:color w:val="000000"/>
          <w:sz w:val="28"/>
        </w:rPr>
        <w:t>
      мынадай мазмұндағы 16-1-тармақшамен толықтырылсын:</w:t>
      </w:r>
      <w:r>
        <w:br/>
      </w:r>
      <w:r>
        <w:rPr>
          <w:rFonts w:ascii="Times New Roman"/>
          <w:b w:val="false"/>
          <w:i w:val="false"/>
          <w:color w:val="000000"/>
          <w:sz w:val="28"/>
        </w:rPr>
        <w:t>
      «16-1) Кеден саясаты саласындағы уәкілетті орган – кеден саясатын қалыптастыру жөніндегі ұсыныстарды әзірлеуді жүзеге асыратын мемлекеттік орган;»;</w:t>
      </w:r>
      <w:r>
        <w:br/>
      </w:r>
      <w:r>
        <w:rPr>
          <w:rFonts w:ascii="Times New Roman"/>
          <w:b w:val="false"/>
          <w:i w:val="false"/>
          <w:color w:val="000000"/>
          <w:sz w:val="28"/>
        </w:rPr>
        <w:t>
      50-1) тармақша мынадай редакцияда жазылсын:</w:t>
      </w:r>
      <w:r>
        <w:br/>
      </w:r>
      <w:r>
        <w:rPr>
          <w:rFonts w:ascii="Times New Roman"/>
          <w:b w:val="false"/>
          <w:i w:val="false"/>
          <w:color w:val="000000"/>
          <w:sz w:val="28"/>
        </w:rPr>
        <w:t>
      «50-1) уәкілетті заңды тұлға – Қазақстан Республикасының Үкіметі айқындаған, төлеушінің билік етуі шектелген мүлкін және/немесе кеден органдары ұстаған тауарларды өткізу саласындағы заңды тұлға;»;</w:t>
      </w:r>
      <w:r>
        <w:br/>
      </w:r>
      <w:r>
        <w:rPr>
          <w:rFonts w:ascii="Times New Roman"/>
          <w:b w:val="false"/>
          <w:i w:val="false"/>
          <w:color w:val="000000"/>
          <w:sz w:val="28"/>
        </w:rPr>
        <w:t>
      3) 32-баптың 10-тармағының екінші бөлігі мынадай редакцияда жазылсын:</w:t>
      </w:r>
      <w:r>
        <w:br/>
      </w:r>
      <w:r>
        <w:rPr>
          <w:rFonts w:ascii="Times New Roman"/>
          <w:b w:val="false"/>
          <w:i w:val="false"/>
          <w:color w:val="000000"/>
          <w:sz w:val="28"/>
        </w:rPr>
        <w:t>
      «Осы баптың 9-тармағының 1) тармақшасында көрсетілген жағдайда біліктілік аттестатын беру туралы өтінішті уәкілетті орган аттестаттың күшін жою туралы бұйрықты шығару күнінен бір жыл өткеннен кейін қарайды.»;</w:t>
      </w:r>
      <w:r>
        <w:br/>
      </w:r>
      <w:r>
        <w:rPr>
          <w:rFonts w:ascii="Times New Roman"/>
          <w:b w:val="false"/>
          <w:i w:val="false"/>
          <w:color w:val="000000"/>
          <w:sz w:val="28"/>
        </w:rPr>
        <w:t>
      4) 240-баптың 1-тармағы мынадай редакцияда жазылсын:</w:t>
      </w:r>
      <w:r>
        <w:br/>
      </w:r>
      <w:r>
        <w:rPr>
          <w:rFonts w:ascii="Times New Roman"/>
          <w:b w:val="false"/>
          <w:i w:val="false"/>
          <w:color w:val="000000"/>
          <w:sz w:val="28"/>
        </w:rPr>
        <w:t>
      «1. Кеден органдары ұстаған және осы Кодекстің 239-бабында көрсетілген тұлғалар талап етпеген тауарлар осы Кодекстің 238-бабының 1 және 2-тармақтарында көзделген мерзімде уәкілетті заңды тұлғалармен сатылуға жатады, ал осы баптың 3-тармағында белгіленген жағдайларда мұндай тауарлар жойылуға немесе өзгеше пайдалануға жатады.»;</w:t>
      </w:r>
      <w:r>
        <w:br/>
      </w:r>
      <w:r>
        <w:rPr>
          <w:rFonts w:ascii="Times New Roman"/>
          <w:b w:val="false"/>
          <w:i w:val="false"/>
          <w:color w:val="000000"/>
          <w:sz w:val="28"/>
        </w:rPr>
        <w:t>
      5) 479-баптың 2-тармағының 1) тармақшасы мынадай редакцияда жазылсын:</w:t>
      </w:r>
      <w:r>
        <w:br/>
      </w:r>
      <w:r>
        <w:rPr>
          <w:rFonts w:ascii="Times New Roman"/>
          <w:b w:val="false"/>
          <w:i w:val="false"/>
          <w:color w:val="000000"/>
          <w:sz w:val="28"/>
        </w:rPr>
        <w:t>
      «1) лауазымдық құзыреттерді атқаруға кедергі келтіруші аурулардың жоқтығы туралы, тиісті лауазымдарға қызметке тұру үшін денсаулық жағдайына арнайы талаптар біліктілік талаптарында көрсетілген жағдайларда, медициналық мекеме берген қорытындының болуы;».</w:t>
      </w:r>
      <w:r>
        <w:br/>
      </w:r>
      <w:r>
        <w:rPr>
          <w:rFonts w:ascii="Times New Roman"/>
          <w:b w:val="false"/>
          <w:i w:val="false"/>
          <w:color w:val="000000"/>
          <w:sz w:val="28"/>
        </w:rPr>
        <w:t>
      8. «Қазақстан Республикасы Iшкi iстер министрлiгiнiң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 2001 ж., № 13-14, 174-құжат; № 20, 257-құжат; № 24, 336-құжат; 2004 ж., № 23, 142-құжат; № 24, 155-құжат; 2007 ж., № 15, 107-құжат; 2008 ж., № 10-11, 39-құжат; 2010 ж., № 7, 32-құжат; № 24, 149-құжат; 2011 ж., № 1, 7-құжат; № 11, 102-құжат; № 16, 129-құжат; № 5, 41-құжат):</w:t>
      </w:r>
      <w:r>
        <w:br/>
      </w:r>
      <w:r>
        <w:rPr>
          <w:rFonts w:ascii="Times New Roman"/>
          <w:b w:val="false"/>
          <w:i w:val="false"/>
          <w:color w:val="000000"/>
          <w:sz w:val="28"/>
        </w:rPr>
        <w:t>
      1) 12-баптың екінші бөлігі мынадай редакцияда жазылсын:</w:t>
      </w:r>
      <w:r>
        <w:br/>
      </w:r>
      <w:r>
        <w:rPr>
          <w:rFonts w:ascii="Times New Roman"/>
          <w:b w:val="false"/>
          <w:i w:val="false"/>
          <w:color w:val="000000"/>
          <w:sz w:val="28"/>
        </w:rPr>
        <w:t>
      «Байланыс саласындағы уәкiлеттi орган, Қазақстан Республикасының Ұлттық қауiпсiздiк комитетi, Қазақстан Республикасының басқа да мемлекеттiк органдары мен мекемелерi әлеуметтік, табиғи және техногендік сипаттардағы төтенше оқиғалар, төтенше жағдайды енгізу жағдайларында Ішкi әскерлерге олардың әскери бөлiмдер мен бөлiмшелердi басқаруы үшiн оларға өз мiндеттерiн орындауы кезінде байланыс жүйелерi мен арналарын тегiн бередi.»;</w:t>
      </w:r>
      <w:r>
        <w:br/>
      </w:r>
      <w:r>
        <w:rPr>
          <w:rFonts w:ascii="Times New Roman"/>
          <w:b w:val="false"/>
          <w:i w:val="false"/>
          <w:color w:val="000000"/>
          <w:sz w:val="28"/>
        </w:rPr>
        <w:t>
      2) 26-баптың бірінші бөлігінің 7) тармақшасы мынадай редакцияда жазылсын:</w:t>
      </w:r>
      <w:r>
        <w:br/>
      </w:r>
      <w:r>
        <w:rPr>
          <w:rFonts w:ascii="Times New Roman"/>
          <w:b w:val="false"/>
          <w:i w:val="false"/>
          <w:color w:val="000000"/>
          <w:sz w:val="28"/>
        </w:rPr>
        <w:t>
      «7) жаппай тәртiпсiздiктi тыйған кезде, сонымен бірге түзеу мекемелерiнде, тергеу изоляторлары мен түрмелерде, сондай-ақ әлеуметтік сипаттағы төтенше жағдайлар, төтенше жағдайды енгізу кезінде.».</w:t>
      </w:r>
      <w:r>
        <w:br/>
      </w:r>
      <w:r>
        <w:rPr>
          <w:rFonts w:ascii="Times New Roman"/>
          <w:b w:val="false"/>
          <w:i w:val="false"/>
          <w:color w:val="000000"/>
          <w:sz w:val="28"/>
        </w:rPr>
        <w:t>
      9. «Қазақстан Республикасының әкiмшiлiк-аумақтық құрылысы туралы» 1993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1993 ж., № 23-24, 507-құжат; 1995 ж., № 23, 146-құжат; Қазақстан Республикасы Парламентінің Жаршысы, 2004 ж., № 10, 56-құжат; № 23, 142-құжат; 2006 ж., № 18, 111-құжат; 2009 ж., № 2-3, 9-құжат; № 8, 44-құжат; 2011 ж., № 11, 102-құжат):</w:t>
      </w:r>
      <w:r>
        <w:br/>
      </w:r>
      <w:r>
        <w:rPr>
          <w:rFonts w:ascii="Times New Roman"/>
          <w:b w:val="false"/>
          <w:i w:val="false"/>
          <w:color w:val="000000"/>
          <w:sz w:val="28"/>
        </w:rPr>
        <w:t>
      3-бап мынадай редакцияда жазылсын:</w:t>
      </w:r>
      <w:r>
        <w:br/>
      </w:r>
      <w:r>
        <w:rPr>
          <w:rFonts w:ascii="Times New Roman"/>
          <w:b w:val="false"/>
          <w:i w:val="false"/>
          <w:color w:val="000000"/>
          <w:sz w:val="28"/>
        </w:rPr>
        <w:t>
      «3-бап. Қалалар мен басқа елдi мекендердiң категориялары</w:t>
      </w:r>
      <w:r>
        <w:br/>
      </w:r>
      <w:r>
        <w:rPr>
          <w:rFonts w:ascii="Times New Roman"/>
          <w:b w:val="false"/>
          <w:i w:val="false"/>
          <w:color w:val="000000"/>
          <w:sz w:val="28"/>
        </w:rPr>
        <w:t>
      Қалалар және басқа елдi мекендер:</w:t>
      </w:r>
      <w:r>
        <w:br/>
      </w:r>
      <w:r>
        <w:rPr>
          <w:rFonts w:ascii="Times New Roman"/>
          <w:b w:val="false"/>
          <w:i w:val="false"/>
          <w:color w:val="000000"/>
          <w:sz w:val="28"/>
        </w:rPr>
        <w:t>
      1) республикалық маңызы бар қалаларға бөлiнедi, бұларға ерекше мемлекеттiк маңызы бар және, әдетте, бiр миллион адамнан астам халқы бар елдi мекендер жатқызылады;</w:t>
      </w:r>
      <w:r>
        <w:br/>
      </w:r>
      <w:r>
        <w:rPr>
          <w:rFonts w:ascii="Times New Roman"/>
          <w:b w:val="false"/>
          <w:i w:val="false"/>
          <w:color w:val="000000"/>
          <w:sz w:val="28"/>
        </w:rPr>
        <w:t>
      2) облыстық маңызы бар қалаларға бөлiнедi, бұларға саны 50 мың адамнан асатын, дамыған өндiрiстiк және әлеуметтiк инфрақұрылымы бар, iрi экономикалық және мәдени орталықтар болып табылатын елдi мекендер жатқызылады;</w:t>
      </w:r>
      <w:r>
        <w:br/>
      </w:r>
      <w:r>
        <w:rPr>
          <w:rFonts w:ascii="Times New Roman"/>
          <w:b w:val="false"/>
          <w:i w:val="false"/>
          <w:color w:val="000000"/>
          <w:sz w:val="28"/>
        </w:rPr>
        <w:t>
      3) аудандық маңызы бар қалаларға бөлiнедi, бұларға аумағында өнеркәсiп орындары, коммуналдық шаруашылығы, мемлекеттiк тұрғын үй қоры, оқу және мәдени-ағарту, емдеу мен сауда объектiлерiнiң дамыған жүйесi, кемiнде 10 мың адам халқы бар, оның халқының жалпы санының үштен екiсiнен астамы жұмысшылар, қызметшiлер мен олардың отбасы мүшелерi болып табылатын елдi мекендер жатқызылады;</w:t>
      </w:r>
      <w:r>
        <w:br/>
      </w:r>
      <w:r>
        <w:rPr>
          <w:rFonts w:ascii="Times New Roman"/>
          <w:b w:val="false"/>
          <w:i w:val="false"/>
          <w:color w:val="000000"/>
          <w:sz w:val="28"/>
        </w:rPr>
        <w:t>
      4) кенттерге бөлiнедi, бұларға өнеркәсiп орындарының, құрылыстардың, темiр жол стансаларының және басқа экономикалық маңызды объектiлердiң жанындағы, кемiнде 3 мың адамы бар, оның кемiнде үштен екiсi жұмысшылар, қызметшiлер және олардың отбасы мүшелерi болып табылатын елдi мекендер жатқызылады;</w:t>
      </w:r>
      <w:r>
        <w:br/>
      </w:r>
      <w:r>
        <w:rPr>
          <w:rFonts w:ascii="Times New Roman"/>
          <w:b w:val="false"/>
          <w:i w:val="false"/>
          <w:color w:val="000000"/>
          <w:sz w:val="28"/>
        </w:rPr>
        <w:t>
      кемiнде екi мың адам халқы бар, оның жыл сайын емделу мен тынығу үшiн келетiндер саны кемiнде тең жартысын құрайтын, емдiк маңызы бар жерлерде орналасқан елдi мекендер де кенттерге теңестiрiледi; оларға қалалықтардың жазғы демалыс орындары болып табылатын, ересек халқының кемiнде 25 пайызы ауыл шаруашылығымен ұдайы айналысатын саяжай поселкелерi де жатқызылады;</w:t>
      </w:r>
      <w:r>
        <w:br/>
      </w:r>
      <w:r>
        <w:rPr>
          <w:rFonts w:ascii="Times New Roman"/>
          <w:b w:val="false"/>
          <w:i w:val="false"/>
          <w:color w:val="000000"/>
          <w:sz w:val="28"/>
        </w:rPr>
        <w:t>
      5) ауыл (село) - саны кемінде 50 адам болатын, халқының кемінде жартысын ауыл, орман және аңшылық шаруашылығында, бал ара шаруашылығында, балық аулау мен балық өсіру шаруашылығында жұмыс істейтін қызметкерлер, олардың отбасы мүшелері және денсаулық сақтау, әлеуметтік қамсыздандыру, білім беру, мәдениет және спорт мамандары құрайтын елді мекен;</w:t>
      </w:r>
      <w:r>
        <w:br/>
      </w:r>
      <w:r>
        <w:rPr>
          <w:rFonts w:ascii="Times New Roman"/>
          <w:b w:val="false"/>
          <w:i w:val="false"/>
          <w:color w:val="000000"/>
          <w:sz w:val="28"/>
        </w:rPr>
        <w:t>
      6) халқының саны кемiнде 50 адам шаруа және басқа да қоныстар ең жуық елдi мекеннiң құрамына енгiзiледi.».</w:t>
      </w:r>
      <w:r>
        <w:br/>
      </w:r>
      <w:r>
        <w:rPr>
          <w:rFonts w:ascii="Times New Roman"/>
          <w:b w:val="false"/>
          <w:i w:val="false"/>
          <w:color w:val="000000"/>
          <w:sz w:val="28"/>
        </w:rPr>
        <w:t>
      10. «Қазақстан Республикасындағы көлiк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309-құжат, 321; № 24, 338-құжат; 2003 ж., № 10, 54-құжат; 2004 ж., № 18, 110-құжат; № 23, 142-құжат; 2005 ж., № 15, 63-құжат; 2006 ж., № 3, 22-құжат; № 14, 89-құжат; № 24, 148; 2009 ж., № 18, 84-құжат; 2010 ж., № 17-18, 114-құжат; № 24, 146-құжат; 2011 ж., № 1, 2, 3-құжаттар; № 5, 43-құжат; № 12, 111-құжат; 2012 ж., № 2, 14-құжат; № 3, 21-құжат; № 14, 92, 96-құжаттар; № 15, 97-құжат):</w:t>
      </w:r>
      <w:r>
        <w:br/>
      </w:r>
      <w:r>
        <w:rPr>
          <w:rFonts w:ascii="Times New Roman"/>
          <w:b w:val="false"/>
          <w:i w:val="false"/>
          <w:color w:val="000000"/>
          <w:sz w:val="28"/>
        </w:rPr>
        <w:t>
      1) 22-бап мынадай редакцияда жазылсын:</w:t>
      </w:r>
      <w:r>
        <w:br/>
      </w:r>
      <w:r>
        <w:rPr>
          <w:rFonts w:ascii="Times New Roman"/>
          <w:b w:val="false"/>
          <w:i w:val="false"/>
          <w:color w:val="000000"/>
          <w:sz w:val="28"/>
        </w:rPr>
        <w:t>
      «22-бап. Төтенше жағдайларда көлiк жұмысын ұйымдастыру</w:t>
      </w:r>
      <w:r>
        <w:br/>
      </w:r>
      <w:r>
        <w:rPr>
          <w:rFonts w:ascii="Times New Roman"/>
          <w:b w:val="false"/>
          <w:i w:val="false"/>
          <w:color w:val="000000"/>
          <w:sz w:val="28"/>
        </w:rPr>
        <w:t>
      Төтенше жағдайлар туындаған кезде апаттарды және олардың салдарын жою үшiн көлiк кәсiпорындарының шарттық қатынастары Қазақстан Республикасы Үкiметiнiң, көлік саласындағы уәкілетті органның, жергiлiктi атқарушы органның шешiмiмен тоқтатылуы мүмкiн.</w:t>
      </w:r>
      <w:r>
        <w:br/>
      </w:r>
      <w:r>
        <w:rPr>
          <w:rFonts w:ascii="Times New Roman"/>
          <w:b w:val="false"/>
          <w:i w:val="false"/>
          <w:color w:val="000000"/>
          <w:sz w:val="28"/>
        </w:rPr>
        <w:t>
      Көлiк кәсiпорындары көлiк құралдары иелеріне төтенше жағдайларда көлік жұмысын, төтенше жағдай режимін ұйымдастыру үшін бірінші кезекте қызмет көрсетілуге қажетті шараларды қабылдауға міндетті.</w:t>
      </w:r>
      <w:r>
        <w:br/>
      </w:r>
      <w:r>
        <w:rPr>
          <w:rFonts w:ascii="Times New Roman"/>
          <w:b w:val="false"/>
          <w:i w:val="false"/>
          <w:color w:val="000000"/>
          <w:sz w:val="28"/>
        </w:rPr>
        <w:t>
      Көлiк кәсiпорындарының жұмылдыру әзiрлiгi шараларын қамтамасыз етуге байланысты тасымал, азаматтың қорғаныс және авариялық-құтқару жұмыстары, төтенше жағдайларды жою, төтенше жағдайды енгізу бойынша шараларды жүзеге асыру жөнiндегi шығындары заңнамаға сәйкес бюджеттен өтеледi.</w:t>
      </w:r>
      <w:r>
        <w:br/>
      </w:r>
      <w:r>
        <w:rPr>
          <w:rFonts w:ascii="Times New Roman"/>
          <w:b w:val="false"/>
          <w:i w:val="false"/>
          <w:color w:val="000000"/>
          <w:sz w:val="28"/>
        </w:rPr>
        <w:t>
      Көлiк кәсiпорындары дүлей апаттар мен авариялардың, сондай-ақ төтенше сипатқа ие өзге де жағдайлардың салдарын жою жөнiнде дереу шаралар қабылдауға мiндеттi.»;</w:t>
      </w:r>
      <w:r>
        <w:br/>
      </w:r>
      <w:r>
        <w:rPr>
          <w:rFonts w:ascii="Times New Roman"/>
          <w:b w:val="false"/>
          <w:i w:val="false"/>
          <w:color w:val="000000"/>
          <w:sz w:val="28"/>
        </w:rPr>
        <w:t>
      2) мынадай мазмұндағы 22-1-баппен толықтырылсын:</w:t>
      </w:r>
      <w:r>
        <w:br/>
      </w:r>
      <w:r>
        <w:rPr>
          <w:rFonts w:ascii="Times New Roman"/>
          <w:b w:val="false"/>
          <w:i w:val="false"/>
          <w:color w:val="000000"/>
          <w:sz w:val="28"/>
        </w:rPr>
        <w:t>
      «22-1-бап. Құқық қорғау және арнаулы мемлекеттік органдарға</w:t>
      </w:r>
      <w:r>
        <w:br/>
      </w:r>
      <w:r>
        <w:rPr>
          <w:rFonts w:ascii="Times New Roman"/>
          <w:b w:val="false"/>
          <w:i w:val="false"/>
          <w:color w:val="000000"/>
          <w:sz w:val="28"/>
        </w:rPr>
        <w:t>
                 көлік беру міндеті</w:t>
      </w:r>
      <w:r>
        <w:br/>
      </w:r>
      <w:r>
        <w:rPr>
          <w:rFonts w:ascii="Times New Roman"/>
          <w:b w:val="false"/>
          <w:i w:val="false"/>
          <w:color w:val="000000"/>
          <w:sz w:val="28"/>
        </w:rPr>
        <w:t>
      Жеке және заңды тұлғалар меншік нысандарына қарамастан (шет мемлекеттердің және дипломатиялық иммунитеті бар халықаралық ұйымдардың өкілдіктерінен басқа) құқық қорғау және арнаулы мемлекеттік органдардың лауазымды адамдарының оқиғалар, төтенше жағдайлар болған жерлерге бару және шұғыл медициналық жәрдемге мұқтаж азаматтарды емдеу мекемелеріне жеткізу үшін көлікті пайдалану жөніндегі заңды талаптарын орындауға міндетті.</w:t>
      </w:r>
      <w:r>
        <w:br/>
      </w:r>
      <w:r>
        <w:rPr>
          <w:rFonts w:ascii="Times New Roman"/>
          <w:b w:val="false"/>
          <w:i w:val="false"/>
          <w:color w:val="000000"/>
          <w:sz w:val="28"/>
        </w:rPr>
        <w:t>
      Осы бапта көзделген жағдайларда көлік құралдары иелеріне көлікті пайдаланғаны үшін шығыстар, сондай-ақ келтірілген залал Қазақстан Республикасының азаматтық заңнамасында белгіленген тәртіппен мемлекеттік бюджет есебінен өтеледі.».</w:t>
      </w:r>
      <w:r>
        <w:br/>
      </w:r>
      <w:r>
        <w:rPr>
          <w:rFonts w:ascii="Times New Roman"/>
          <w:b w:val="false"/>
          <w:i w:val="false"/>
          <w:color w:val="000000"/>
          <w:sz w:val="28"/>
        </w:rPr>
        <w:t>
      11. «Қазақстан Республикасының Iшкi iстер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11, 102-құжат; № 12, 111-құжат; 2012 ж., № 3, 26-құжат; № 4, 32-құжат; № 5, 35-құжат; № 8, 64-құжат; № 15, 97-құжат):</w:t>
      </w:r>
      <w:r>
        <w:br/>
      </w:r>
      <w:r>
        <w:rPr>
          <w:rFonts w:ascii="Times New Roman"/>
          <w:b w:val="false"/>
          <w:i w:val="false"/>
          <w:color w:val="000000"/>
          <w:sz w:val="28"/>
        </w:rPr>
        <w:t>
      11-баптың 1-тармағының 21) тармақшасы мынадай редакцияда жазылсын:</w:t>
      </w:r>
      <w:r>
        <w:br/>
      </w:r>
      <w:r>
        <w:rPr>
          <w:rFonts w:ascii="Times New Roman"/>
          <w:b w:val="false"/>
          <w:i w:val="false"/>
          <w:color w:val="000000"/>
          <w:sz w:val="28"/>
        </w:rPr>
        <w:t>
      «21) өзге мүмкiндiктер болмағанда меншiк нысанына қарамастан (дипломатиялық иммунитетi бар шет мемлекеттер өкiлдiктерi мен халықаралық ұйымдардан басқа) оқиғалар, дүлей апаттар болған жерлерге бару және қылмыс жасаған адамдардың ізіне түсу, азаматтарды емдеу мекемелерiне жеткiзу, төтенше жағдайларды жою үшін, кiдiртуге болмайтын өзге де жағдайларда, оның ішінде төтенше жағдайдың қолданылуы кезеңінде көлік иелерiне көлiк құралдарын пайдаланғаны үшін шығыстарды, сондай-ақ залал келтiрiлген жағдайда тиісті залалды мемлекеттік бюджет есебінен өтей отырып, кез-келген көлік түрін пайдалануға;».</w:t>
      </w:r>
      <w:r>
        <w:br/>
      </w:r>
      <w:r>
        <w:rPr>
          <w:rFonts w:ascii="Times New Roman"/>
          <w:b w:val="false"/>
          <w:i w:val="false"/>
          <w:color w:val="000000"/>
          <w:sz w:val="28"/>
        </w:rPr>
        <w:t>
      12. «Жұмылдыру дайындығы мен жұмылдыру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155-құжат; 2004 ж., № 23, 142-құжат; 2006 ж., № 16, 104-құжат; 2007 ж., № 10, 69-құжат; 2010 ж., № 17-18, 108-құжат; 2011 ж., № 5, 43-құжат; № 11, 102-құжат; 2012 ж., № 4, 32-құжат):</w:t>
      </w:r>
      <w:r>
        <w:br/>
      </w:r>
      <w:r>
        <w:rPr>
          <w:rFonts w:ascii="Times New Roman"/>
          <w:b w:val="false"/>
          <w:i w:val="false"/>
          <w:color w:val="000000"/>
          <w:sz w:val="28"/>
        </w:rPr>
        <w:t>
      1) 1-баптың жетінші абзацы мынадай редакцияда жазылсын:</w:t>
      </w:r>
      <w:r>
        <w:br/>
      </w:r>
      <w:r>
        <w:rPr>
          <w:rFonts w:ascii="Times New Roman"/>
          <w:b w:val="false"/>
          <w:i w:val="false"/>
          <w:color w:val="000000"/>
          <w:sz w:val="28"/>
        </w:rPr>
        <w:t>
      «жұмылдыру резервi – мемлекеттiк материалдық резервтiң құрамдас бөлiгi болып табылатын, жұмылдыру, әскери жағдайда және соғыс жағдайы кезiнде және соғыс уақытында жұмылдыру тапсырысын орындау, бейбіт уақытта әлеуметтік, табиғи және техногендік сипаттағы төтенше жағдайлардың алдын алу және жою жөніндегі бірінші кезектегі шараларды қабылдау, төтенше жағдайдың әкімшілік-құқықтық режимін қамтамасыз етудің бірінші кезектегі шараларын қабылдау, гуманитарлық көмек көрсету үшiн қажеттi және жұмылдыру тапсырысы бар ұйымдар ағымдағы өндiрiстiк қызметiнде пайдаланбайтын шектеулi номенклатура бойынша материалдық құндылықтар запасы, сондай-ақ арнайы құралымдардың материалдық-техникалық құралдары;»;</w:t>
      </w:r>
      <w:r>
        <w:br/>
      </w:r>
      <w:r>
        <w:rPr>
          <w:rFonts w:ascii="Times New Roman"/>
          <w:b w:val="false"/>
          <w:i w:val="false"/>
          <w:color w:val="000000"/>
          <w:sz w:val="28"/>
        </w:rPr>
        <w:t>
      2) 16-баптың екінші бөлігі мынадай редакцияда жазылсын:</w:t>
      </w:r>
      <w:r>
        <w:br/>
      </w:r>
      <w:r>
        <w:rPr>
          <w:rFonts w:ascii="Times New Roman"/>
          <w:b w:val="false"/>
          <w:i w:val="false"/>
          <w:color w:val="000000"/>
          <w:sz w:val="28"/>
        </w:rPr>
        <w:t>
      «Жұмылдыру резервінің материалдық құндылықтары бейбіт уақытта Қазақстан Республикасының Үкіметі айқындаған жағдайда және тәртіпте әлеуметтік, табиғи және техногендік сипаттағы төтенше жағдайларды жою жөніндегі бірінші кезектегі шараларды қабылдау, төтенше жағдайдың әкімшілік-құқықтық режимін қамтамасыз етудің бірінші кезектегі шараларын қабылдау, гуманитарлық көмек көрсету үшін пайдаланылуы мүмкін.».</w:t>
      </w:r>
      <w:r>
        <w:br/>
      </w:r>
      <w:r>
        <w:rPr>
          <w:rFonts w:ascii="Times New Roman"/>
          <w:b w:val="false"/>
          <w:i w:val="false"/>
          <w:color w:val="000000"/>
          <w:sz w:val="28"/>
        </w:rPr>
        <w:t>
      13.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w:t>
      </w:r>
      <w:r>
        <w:br/>
      </w:r>
      <w:r>
        <w:rPr>
          <w:rFonts w:ascii="Times New Roman"/>
          <w:b w:val="false"/>
          <w:i w:val="false"/>
          <w:color w:val="000000"/>
          <w:sz w:val="28"/>
        </w:rPr>
        <w:t>
      1) 3-баптың 8-тармағы мынадай редакцияда жазылсын:</w:t>
      </w:r>
      <w:r>
        <w:br/>
      </w:r>
      <w:r>
        <w:rPr>
          <w:rFonts w:ascii="Times New Roman"/>
          <w:b w:val="false"/>
          <w:i w:val="false"/>
          <w:color w:val="000000"/>
          <w:sz w:val="28"/>
        </w:rPr>
        <w:t>
      «8. Меншiк нысанына қарамастан заңды тұлғалар және лауазымды адамдар нотариаттық iс-әрекеттер жасауға қажеттi мәлiметтер мен құжаттарды нотариус оларды талап еткен кезден бастап он күнтізбелік күн мерзiмінен кешiктiрмей нотариусқа табыс етуге мiндеттi.»;</w:t>
      </w:r>
      <w:r>
        <w:br/>
      </w:r>
      <w:r>
        <w:rPr>
          <w:rFonts w:ascii="Times New Roman"/>
          <w:b w:val="false"/>
          <w:i w:val="false"/>
          <w:color w:val="000000"/>
          <w:sz w:val="28"/>
        </w:rPr>
        <w:t>
      2) 10-баптың 3-тармағы мынадай редакцияда жазылсын:</w:t>
      </w:r>
      <w:r>
        <w:br/>
      </w:r>
      <w:r>
        <w:rPr>
          <w:rFonts w:ascii="Times New Roman"/>
          <w:b w:val="false"/>
          <w:i w:val="false"/>
          <w:color w:val="000000"/>
          <w:sz w:val="28"/>
        </w:rPr>
        <w:t>
      «3. Нотариус лицензиясының күшiн тоқтата тұру туралы шешiмде лицензияның қолданылуын тоқтата тұру себептерi мен мерзiмi көрсетiлуге тиiс. Лицензияның күшi мұндай шешiм нотариустың назарына жеткiзiлген күннен бастап тоқтатыла тұрады. Тоқтата тұруға себеп болған мән-жайлар жойылған жағдайда нотариустың тоқтатуға себеп болған мән-жайларды жою туралы мәліметі жеткізілген күннен бастап лицензиар үш күнтізбелік күндік мерзімде лицензияның күшiн қалпына келтiру туралы шешiм шығарады.»;</w:t>
      </w:r>
      <w:r>
        <w:br/>
      </w:r>
      <w:r>
        <w:rPr>
          <w:rFonts w:ascii="Times New Roman"/>
          <w:b w:val="false"/>
          <w:i w:val="false"/>
          <w:color w:val="000000"/>
          <w:sz w:val="28"/>
        </w:rPr>
        <w:t>
      3) 32-бап мынадай мазмұндағы 5-2) тармақшамен толықтырылсын:</w:t>
      </w:r>
      <w:r>
        <w:br/>
      </w:r>
      <w:r>
        <w:rPr>
          <w:rFonts w:ascii="Times New Roman"/>
          <w:b w:val="false"/>
          <w:i w:val="false"/>
          <w:color w:val="000000"/>
          <w:sz w:val="28"/>
        </w:rPr>
        <w:t>
      «5-2) нотариустарда тағылымдамадан өтушілердің тағылымдамадан өту тәртібі мен төлемі мөлшерін белгілейді;»;</w:t>
      </w:r>
      <w:r>
        <w:br/>
      </w:r>
      <w:r>
        <w:rPr>
          <w:rFonts w:ascii="Times New Roman"/>
          <w:b w:val="false"/>
          <w:i w:val="false"/>
          <w:color w:val="000000"/>
          <w:sz w:val="28"/>
        </w:rPr>
        <w:t>
      4) 38-баптың 1-тармағы мынадай редакцияда жазылсын:</w:t>
      </w:r>
      <w:r>
        <w:br/>
      </w:r>
      <w:r>
        <w:rPr>
          <w:rFonts w:ascii="Times New Roman"/>
          <w:b w:val="false"/>
          <w:i w:val="false"/>
          <w:color w:val="000000"/>
          <w:sz w:val="28"/>
        </w:rPr>
        <w:t>
      «1. Осы Заңның 37-бабында аталған лауазымды адамдар өсиеттi куәландырған күннен бастап күнтізбелік он күн iшiнде, ал егер бұл дәлелдi себептермен мүмкiн болмаса, мұндай мүмкiндiк пайда болысымен куәландырған өсиеттiң бiр данасын өсиет қалдырушының тұрғылықты жерiндегi нотариусқа сақтауға дереу беруге мiндеттi.»;</w:t>
      </w:r>
      <w:r>
        <w:br/>
      </w:r>
      <w:r>
        <w:rPr>
          <w:rFonts w:ascii="Times New Roman"/>
          <w:b w:val="false"/>
          <w:i w:val="false"/>
          <w:color w:val="000000"/>
          <w:sz w:val="28"/>
        </w:rPr>
        <w:t>
      5) 41-баптың 3-тармағы мынадай редакцияда жазылсын:</w:t>
      </w:r>
      <w:r>
        <w:br/>
      </w:r>
      <w:r>
        <w:rPr>
          <w:rFonts w:ascii="Times New Roman"/>
          <w:b w:val="false"/>
          <w:i w:val="false"/>
          <w:color w:val="000000"/>
          <w:sz w:val="28"/>
        </w:rPr>
        <w:t>
      «3. Басқа бiр мүдделi адам куәландырмақшы болған құқықты немесе фактінi сотта даулаушы мүдделi адамның өтiнiшi бойынша нотариаттық iс-әрекет жасау күнтізбелік он күннен аспайтын мерзiмге кейiнге қалдырылады. Егер осы мерзiм iшiнде соттан өтiнiштiң түскенi туралы хабар алынбаса, нотариаттық iс-әрекет жасалуға тиiс.»;</w:t>
      </w:r>
      <w:r>
        <w:br/>
      </w:r>
      <w:r>
        <w:rPr>
          <w:rFonts w:ascii="Times New Roman"/>
          <w:b w:val="false"/>
          <w:i w:val="false"/>
          <w:color w:val="000000"/>
          <w:sz w:val="28"/>
        </w:rPr>
        <w:t>
      6) 48-баптың 2-тармағы мынадай редакцияда жазылсын:</w:t>
      </w:r>
      <w:r>
        <w:br/>
      </w:r>
      <w:r>
        <w:rPr>
          <w:rFonts w:ascii="Times New Roman"/>
          <w:b w:val="false"/>
          <w:i w:val="false"/>
          <w:color w:val="000000"/>
          <w:sz w:val="28"/>
        </w:rPr>
        <w:t>
      «2. Нотариаттық iс-әрекет жасауды өтiнген адамға нотариаттық iс-әрекет жасаудан бас тартылған жағдайда, нотариус ол нотариаттық iс-әрекет жасатуға өтiнiш берген күннен бастап, күнтізбелік он күннiң iшiнде жазбаша түрде бас тарту себебi көрсетiлген дәлелдi қаулыны бередi.»;</w:t>
      </w:r>
      <w:r>
        <w:br/>
      </w:r>
      <w:r>
        <w:rPr>
          <w:rFonts w:ascii="Times New Roman"/>
          <w:b w:val="false"/>
          <w:i w:val="false"/>
          <w:color w:val="000000"/>
          <w:sz w:val="28"/>
        </w:rPr>
        <w:t>
      7) 95-баптың 3-тармағы мынадай редакцияда жазылсын:</w:t>
      </w:r>
      <w:r>
        <w:br/>
      </w:r>
      <w:r>
        <w:rPr>
          <w:rFonts w:ascii="Times New Roman"/>
          <w:b w:val="false"/>
          <w:i w:val="false"/>
          <w:color w:val="000000"/>
          <w:sz w:val="28"/>
        </w:rPr>
        <w:t>
      «3. Теңiз наразылығы туралы мәлiмдемеде баяндалған мән-жайды растап, теңiз саудасын реттейтiн заңдарға сәйкес, кеме капитаны нотариусқа қарап шығу үшiн кеме журналын және кеме журналынан капитан куәландырған үзiндiнi мәлiмдемемен бiрге не портқа кiрген немесе, егер оқиға портта орын алса, ол болған кезден бастап күнтізбелік жетi күннен кешiктiрмей ұсынуға мiндеттi.».</w:t>
      </w:r>
      <w:r>
        <w:br/>
      </w:r>
      <w:r>
        <w:rPr>
          <w:rFonts w:ascii="Times New Roman"/>
          <w:b w:val="false"/>
          <w:i w:val="false"/>
          <w:color w:val="000000"/>
          <w:sz w:val="28"/>
        </w:rPr>
        <w:t>
      14.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w:t>
      </w:r>
      <w:r>
        <w:br/>
      </w:r>
      <w:r>
        <w:rPr>
          <w:rFonts w:ascii="Times New Roman"/>
          <w:b w:val="false"/>
          <w:i w:val="false"/>
          <w:color w:val="000000"/>
          <w:sz w:val="28"/>
        </w:rPr>
        <w:t>
      1) 5-бапта:</w:t>
      </w:r>
      <w:r>
        <w:br/>
      </w:r>
      <w:r>
        <w:rPr>
          <w:rFonts w:ascii="Times New Roman"/>
          <w:b w:val="false"/>
          <w:i w:val="false"/>
          <w:color w:val="000000"/>
          <w:sz w:val="28"/>
        </w:rPr>
        <w:t>
      1-тармағының екінші бөлігі мынадай редакцияда жазылсын:</w:t>
      </w:r>
      <w:r>
        <w:br/>
      </w:r>
      <w:r>
        <w:rPr>
          <w:rFonts w:ascii="Times New Roman"/>
          <w:b w:val="false"/>
          <w:i w:val="false"/>
          <w:color w:val="000000"/>
          <w:sz w:val="28"/>
        </w:rPr>
        <w:t>
      «Шарт жасасу Қазақстан Республикасының азаматтық заңнамасында белгіленген тәртіпте жүзеге асырылады.»;</w:t>
      </w:r>
      <w:r>
        <w:br/>
      </w:r>
      <w:r>
        <w:rPr>
          <w:rFonts w:ascii="Times New Roman"/>
          <w:b w:val="false"/>
          <w:i w:val="false"/>
          <w:color w:val="000000"/>
          <w:sz w:val="28"/>
        </w:rPr>
        <w:t>
      3-тармағы мынадай редакцияда жазылсын:</w:t>
      </w:r>
      <w:r>
        <w:br/>
      </w:r>
      <w:r>
        <w:rPr>
          <w:rFonts w:ascii="Times New Roman"/>
          <w:b w:val="false"/>
          <w:i w:val="false"/>
          <w:color w:val="000000"/>
          <w:sz w:val="28"/>
        </w:rPr>
        <w:t>
      «3. Адвокат көрсететін заң көмегіне ақы төлеудің және осы баптың 2-тармағында көзделген жағдайларда қорғау мен өкілдік етуге байланысты шығыстарды өтеудің мөлшері мен тәртібін Қазақстан Республикасының Үкіметі бекіткен Заң көмегіне ақы төлеу қағидаларымен белгіленеді.»;</w:t>
      </w:r>
      <w:r>
        <w:br/>
      </w:r>
      <w:r>
        <w:rPr>
          <w:rFonts w:ascii="Times New Roman"/>
          <w:b w:val="false"/>
          <w:i w:val="false"/>
          <w:color w:val="000000"/>
          <w:sz w:val="28"/>
        </w:rPr>
        <w:t>
      2) 8-баптың 3-тармағының бірінші бөлігі мынадай редакцияда жазылсын:</w:t>
      </w:r>
      <w:r>
        <w:br/>
      </w:r>
      <w:r>
        <w:rPr>
          <w:rFonts w:ascii="Times New Roman"/>
          <w:b w:val="false"/>
          <w:i w:val="false"/>
          <w:color w:val="000000"/>
          <w:sz w:val="28"/>
        </w:rPr>
        <w:t>
      «3. Жоғары заң білімі бар Қазақстан Республикасының азаматы адвокаттың тағылымдамадан өтушісі болып табылады.»;</w:t>
      </w:r>
      <w:r>
        <w:br/>
      </w:r>
      <w:r>
        <w:rPr>
          <w:rFonts w:ascii="Times New Roman"/>
          <w:b w:val="false"/>
          <w:i w:val="false"/>
          <w:color w:val="000000"/>
          <w:sz w:val="28"/>
        </w:rPr>
        <w:t>
      3) 10-бап мынадай редакцияда жазылсын:</w:t>
      </w:r>
      <w:r>
        <w:br/>
      </w:r>
      <w:r>
        <w:rPr>
          <w:rFonts w:ascii="Times New Roman"/>
          <w:b w:val="false"/>
          <w:i w:val="false"/>
          <w:color w:val="000000"/>
          <w:sz w:val="28"/>
        </w:rPr>
        <w:t>
      «10-бап. Лицензия беруден бас тарту</w:t>
      </w:r>
      <w:r>
        <w:br/>
      </w:r>
      <w:r>
        <w:rPr>
          <w:rFonts w:ascii="Times New Roman"/>
          <w:b w:val="false"/>
          <w:i w:val="false"/>
          <w:color w:val="000000"/>
          <w:sz w:val="28"/>
        </w:rPr>
        <w:t>
      Лицензиялау туралы заңнамалық актiлерде көзделген негiздер бойынша лицензия беруден бас тартылуға тиіс.»;</w:t>
      </w:r>
      <w:r>
        <w:br/>
      </w:r>
      <w:r>
        <w:rPr>
          <w:rFonts w:ascii="Times New Roman"/>
          <w:b w:val="false"/>
          <w:i w:val="false"/>
          <w:color w:val="000000"/>
          <w:sz w:val="28"/>
        </w:rPr>
        <w:t>
      4) 17-баптың 9-тармағы мынадай редакцияда жазылсын:</w:t>
      </w:r>
      <w:r>
        <w:br/>
      </w:r>
      <w:r>
        <w:rPr>
          <w:rFonts w:ascii="Times New Roman"/>
          <w:b w:val="false"/>
          <w:i w:val="false"/>
          <w:color w:val="000000"/>
          <w:sz w:val="28"/>
        </w:rPr>
        <w:t>
      «9. Мемлекеттiк қызметшiлер мен мемлекеттiк емес ұйымдардың басшылары адвокаттың нақты iс бойынша заң көмегiн көрсетуiне байланысты өтiнiшiне он жұмыс күні ішінде жазбаша жауап беруге мiндеттi.»;</w:t>
      </w:r>
      <w:r>
        <w:br/>
      </w:r>
      <w:r>
        <w:rPr>
          <w:rFonts w:ascii="Times New Roman"/>
          <w:b w:val="false"/>
          <w:i w:val="false"/>
          <w:color w:val="000000"/>
          <w:sz w:val="28"/>
        </w:rPr>
        <w:t>
      5) 20-баптың 3-тармағының бірінші бөлігі мынадай редакцияда жазылсын:</w:t>
      </w:r>
      <w:r>
        <w:br/>
      </w:r>
      <w:r>
        <w:rPr>
          <w:rFonts w:ascii="Times New Roman"/>
          <w:b w:val="false"/>
          <w:i w:val="false"/>
          <w:color w:val="000000"/>
          <w:sz w:val="28"/>
        </w:rPr>
        <w:t>
      «3. Облыстың, республикалық маңызы бар қаланың, астананың аумағында адвокаттардың бiр ғана алқасы құрылып, жұмыс iстеуi тиіс, оның басқа облыстың, республикалық маңызы бар қаланың, астананың аумағында өзінің құрылымдық бөлімшелерін (филиалдары мен өкілдіктерін) құруға құқығы жоқ.»;</w:t>
      </w:r>
      <w:r>
        <w:br/>
      </w:r>
      <w:r>
        <w:rPr>
          <w:rFonts w:ascii="Times New Roman"/>
          <w:b w:val="false"/>
          <w:i w:val="false"/>
          <w:color w:val="000000"/>
          <w:sz w:val="28"/>
        </w:rPr>
        <w:t>
      6) 33-баптың 4–тармағының үшінші бөлігі мынадай редакцияда жазылсын:</w:t>
      </w:r>
      <w:r>
        <w:br/>
      </w:r>
      <w:r>
        <w:rPr>
          <w:rFonts w:ascii="Times New Roman"/>
          <w:b w:val="false"/>
          <w:i w:val="false"/>
          <w:color w:val="000000"/>
          <w:sz w:val="28"/>
        </w:rPr>
        <w:t>
      «Адвокат кеңсесiнiң құрылтайшысы (құрылтайшылары) мемлекеттiк тiркеуден өткен соң он күнтізбелік күн ішінде бұл туралы тиiстi адвокаттар алқасына жазбаша хабарлауға және оның қарамағына адвокат кеңсесiнiң құрылтай құжаттарын беруге мiндеттi.».</w:t>
      </w:r>
      <w:r>
        <w:br/>
      </w:r>
      <w:r>
        <w:rPr>
          <w:rFonts w:ascii="Times New Roman"/>
          <w:b w:val="false"/>
          <w:i w:val="false"/>
          <w:color w:val="000000"/>
          <w:sz w:val="28"/>
        </w:rPr>
        <w:t>
      15. «Нормативтік құқықтық актілер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 2010 ж., № 5, 23-құжат; № 7, 29-құжат; № 24, 146-құжат; 2011 ж., № 1, 7-құжат; № 7, 54-құжат; № 11, 102-құжат; № 12, 111-құжат; 2012 ж., № 8, 64-құжат; № 15, 97-құжат):</w:t>
      </w:r>
      <w:r>
        <w:br/>
      </w:r>
      <w:r>
        <w:rPr>
          <w:rFonts w:ascii="Times New Roman"/>
          <w:b w:val="false"/>
          <w:i w:val="false"/>
          <w:color w:val="000000"/>
          <w:sz w:val="28"/>
        </w:rPr>
        <w:t>
      1) 1-бапта:</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Қазақстан Республикасының нормативтiк құқықтық актiлерiнiң эталондық бақылау банкi – мәлiметтері Қазақстан Республикасының нормативтiк құқықтық актiлерiнiң мемлекеттiк тiзiлiмiне енгiзiлген нормативтiк құқықтық актiлердiң (өзгерiстермен және толықтырулармен бірге) қағазға басылған және электрондық мәтiндерiнiң жиынтығы;»;</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нормативтiк құқықтық акт – референдумда қабылданған не уәкiлеттi орган немесе мемлекеттiң лауазымды адамы қабылдаған, құқықтық нормаларды белгiлейтiн, олардың қолданылуын өзгертетiн, тоқтататын немесе тоқтата тұратын белгiленген нысандағы жазбаша ресми құжат, сондай-ақ жазбаша ресми құжатпен бірдей электрондық-сандық нысандағы және электрондық-сандық қолтаңба арқылы куәландырылған құжат;»;</w:t>
      </w:r>
      <w:r>
        <w:br/>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нормативтiк құқықтық актiнi ресми жариялау - нормативтiк құқықтық актiнiң толық мәтiнiн ресми және мерзiмдiк баспа басылымдарында, сондай-ақ Қазақстан Республикасының Үкіметі айқындайтын интернет-ресурста жалпы жұрттың назарына салу үшiн жариялау;»;</w:t>
      </w:r>
      <w:r>
        <w:br/>
      </w:r>
      <w:r>
        <w:rPr>
          <w:rFonts w:ascii="Times New Roman"/>
          <w:b w:val="false"/>
          <w:i w:val="false"/>
          <w:color w:val="000000"/>
          <w:sz w:val="28"/>
        </w:rPr>
        <w:t>
      2) 2-баптың 4-тармағында:</w:t>
      </w:r>
      <w:r>
        <w:br/>
      </w:r>
      <w:r>
        <w:rPr>
          <w:rFonts w:ascii="Times New Roman"/>
          <w:b w:val="false"/>
          <w:i w:val="false"/>
          <w:color w:val="000000"/>
          <w:sz w:val="28"/>
        </w:rPr>
        <w:t>
      бірінші бөліктегі 3) тармақша алып тасталсын;</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«Осы тармақтың 1) және 2) тармақшаларында көрсетілген нормативтік актілер құқық нормаларын қамтымауға тиіс.»;</w:t>
      </w:r>
      <w:r>
        <w:br/>
      </w:r>
      <w:r>
        <w:rPr>
          <w:rFonts w:ascii="Times New Roman"/>
          <w:b w:val="false"/>
          <w:i w:val="false"/>
          <w:color w:val="000000"/>
          <w:sz w:val="28"/>
        </w:rPr>
        <w:t>
      3) мынадай мазмұндағы 6-1-баппен толықтырылсын:</w:t>
      </w:r>
      <w:r>
        <w:br/>
      </w:r>
      <w:r>
        <w:rPr>
          <w:rFonts w:ascii="Times New Roman"/>
          <w:b w:val="false"/>
          <w:i w:val="false"/>
          <w:color w:val="000000"/>
          <w:sz w:val="28"/>
        </w:rPr>
        <w:t>
      «6-1-бап Мерзімдерді есептеу</w:t>
      </w:r>
      <w:r>
        <w:br/>
      </w:r>
      <w:r>
        <w:rPr>
          <w:rFonts w:ascii="Times New Roman"/>
          <w:b w:val="false"/>
          <w:i w:val="false"/>
          <w:color w:val="000000"/>
          <w:sz w:val="28"/>
        </w:rPr>
        <w:t>
      1. Заңнамада белгіленген мерзім күнтізбелік күнмен немесе басталуы сөзсіз болатын оқиға көрсетіле отырып айқындалады. Мерзім жылдармен, тоқсандармен, айлармен, апталармен, күндермен немесе сағаттармен есептелетін уақыт кезеңі ретінде де белгіленуі мүмкін.</w:t>
      </w:r>
      <w:r>
        <w:br/>
      </w:r>
      <w:r>
        <w:rPr>
          <w:rFonts w:ascii="Times New Roman"/>
          <w:b w:val="false"/>
          <w:i w:val="false"/>
          <w:color w:val="000000"/>
          <w:sz w:val="28"/>
        </w:rPr>
        <w:t>
      2. Жылдармен есептелетін мерзім оның басталуы айқындалатын күнтізбелік күннен немесе оқиға болған күннен басталады және мерзімнің соңғы жылының тиісті айы мен күнінде аяқталады. Егер мерзімнің аяқталуы тиісті саны көрсетілмеген айға келсе, онда мерзім осы айдың соңғы күнінде аяқталады.</w:t>
      </w:r>
      <w:r>
        <w:br/>
      </w:r>
      <w:r>
        <w:rPr>
          <w:rFonts w:ascii="Times New Roman"/>
          <w:b w:val="false"/>
          <w:i w:val="false"/>
          <w:color w:val="000000"/>
          <w:sz w:val="28"/>
        </w:rPr>
        <w:t>
      Айлармен есептелетін мерзім оның басталуы айқындалатын күнтізбелік күннен немесе оқиға болған күннен басталады және мерзімнің соңғы айының тиісті күнінде (күн санында) аяқталады. Егер мерзімнің аяқталуы тиісті саны жоқ айға келсе, онда мерзім осы айдың соңғы күнінде аяқталады.</w:t>
      </w:r>
      <w:r>
        <w:br/>
      </w:r>
      <w:r>
        <w:rPr>
          <w:rFonts w:ascii="Times New Roman"/>
          <w:b w:val="false"/>
          <w:i w:val="false"/>
          <w:color w:val="000000"/>
          <w:sz w:val="28"/>
        </w:rPr>
        <w:t>
      Апталармен есептелетін мерзім оның басталуы айқындалатын күнтізбелік күннен немесе оқиға болған күннен басталады және мерзімнің соңғы аптасының тиісті күнінде аяқталады.</w:t>
      </w:r>
      <w:r>
        <w:br/>
      </w:r>
      <w:r>
        <w:rPr>
          <w:rFonts w:ascii="Times New Roman"/>
          <w:b w:val="false"/>
          <w:i w:val="false"/>
          <w:color w:val="000000"/>
          <w:sz w:val="28"/>
        </w:rPr>
        <w:t>
      Күндермен есептелетін мерзім оның басталуы айқындалатын күнтізбелік күннен немесе оқиға болған күннен басталады және белгіленген кезеңнің соңғы күнінде аяқталады.</w:t>
      </w:r>
      <w:r>
        <w:br/>
      </w:r>
      <w:r>
        <w:rPr>
          <w:rFonts w:ascii="Times New Roman"/>
          <w:b w:val="false"/>
          <w:i w:val="false"/>
          <w:color w:val="000000"/>
          <w:sz w:val="28"/>
        </w:rPr>
        <w:t>
      Сағаттармен есептелетін мерзім оның басталуы айқындалатын оқиға болған минуттан басталады және белгіленген кезеңнің соңғы минутында аяқталады.»;</w:t>
      </w:r>
      <w:r>
        <w:br/>
      </w:r>
      <w:r>
        <w:rPr>
          <w:rFonts w:ascii="Times New Roman"/>
          <w:b w:val="false"/>
          <w:i w:val="false"/>
          <w:color w:val="000000"/>
          <w:sz w:val="28"/>
        </w:rPr>
        <w:t>
      4) 21-баптың 2-тармағының екінші бөлігі мынадай редакцияда жазылсын:</w:t>
      </w:r>
      <w:r>
        <w:br/>
      </w:r>
      <w:r>
        <w:rPr>
          <w:rFonts w:ascii="Times New Roman"/>
          <w:b w:val="false"/>
          <w:i w:val="false"/>
          <w:color w:val="000000"/>
          <w:sz w:val="28"/>
        </w:rPr>
        <w:t>
      «Нормативтік құқықтық актілерге өзгерістер және (немесе) толықтырулар енгізу туралы нормативтік құқықтық акті жобасының мәтінінде аталған нормативтік құқықтық актілердің тақырыбы, қабылданған жылы, күні, айы, тіркеу нөмірі, сондай-ақ, егер олар «Қазақстан Республикасының Президенті мен Қазақстан Республикасы Үкіметінің актілер жинағы» жинағында жарияланса, жақшада аталған жинақтағы олардың алғашқы жарияланған жылы, нөмірі және құжаты көрсетіледі.»;</w:t>
      </w:r>
      <w:r>
        <w:br/>
      </w:r>
      <w:r>
        <w:rPr>
          <w:rFonts w:ascii="Times New Roman"/>
          <w:b w:val="false"/>
          <w:i w:val="false"/>
          <w:color w:val="000000"/>
          <w:sz w:val="28"/>
        </w:rPr>
        <w:t>
      5) 21-1-баптың 3-тармағының екінші бөлігі мынадай редакцияда жазылсын:</w:t>
      </w:r>
      <w:r>
        <w:br/>
      </w:r>
      <w:r>
        <w:rPr>
          <w:rFonts w:ascii="Times New Roman"/>
          <w:b w:val="false"/>
          <w:i w:val="false"/>
          <w:color w:val="000000"/>
          <w:sz w:val="28"/>
        </w:rPr>
        <w:t>
      «Нормативтік құқықтық актілердің күші жойылды деп тану туралы нормативтік құқықтық акті жобасының мәтінінде аталған нормативтік құқықтық актілердің тақырыбы, қабылданған жылы, күні, айы, тіркеу нөмірі, сондай-ақ, егер олар «Қазақстан Республикасының Президенті мен Қазақстан Республикасы Үкіметінің актілер жинағы» жинағында жарияланса, жақшада аталған жинақтағы олардың алғашқы жарияланған жылы, нөмірі және құжаты көрсетіледі.»;</w:t>
      </w:r>
      <w:r>
        <w:br/>
      </w:r>
      <w:r>
        <w:rPr>
          <w:rFonts w:ascii="Times New Roman"/>
          <w:b w:val="false"/>
          <w:i w:val="false"/>
          <w:color w:val="000000"/>
          <w:sz w:val="28"/>
        </w:rPr>
        <w:t>
      6) 30-бапта:</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«Қазақстан Республикасы Парламентінің Жаршысы, Қазақстан Республикасының Президенті мен Қазақстан Республикасы Үкіметінің актілер жинағы ресми басылымдар болып табылады.»;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Құқық қолдану тәжірибесінде нормативтік құқықтық актілердің ресми жарияланымдары, сондай-ақ Қазақстан Республикасының нормативтік құқықтық актілерінің эталондық бақылау банкіндегі нормативтік құқықтық актілер пайдаланылуы тиіс.»;</w:t>
      </w:r>
      <w:r>
        <w:br/>
      </w:r>
      <w:r>
        <w:rPr>
          <w:rFonts w:ascii="Times New Roman"/>
          <w:b w:val="false"/>
          <w:i w:val="false"/>
          <w:color w:val="000000"/>
          <w:sz w:val="28"/>
        </w:rPr>
        <w:t>
      7) 33-бап мынадай редакцияда жазылсын:</w:t>
      </w:r>
      <w:r>
        <w:br/>
      </w:r>
      <w:r>
        <w:rPr>
          <w:rFonts w:ascii="Times New Roman"/>
          <w:b w:val="false"/>
          <w:i w:val="false"/>
          <w:color w:val="000000"/>
          <w:sz w:val="28"/>
        </w:rPr>
        <w:t>
      «33-бап. Қазақстан Республикасы орталық атқарушы және өзге де</w:t>
      </w:r>
      <w:r>
        <w:br/>
      </w:r>
      <w:r>
        <w:rPr>
          <w:rFonts w:ascii="Times New Roman"/>
          <w:b w:val="false"/>
          <w:i w:val="false"/>
          <w:color w:val="000000"/>
          <w:sz w:val="28"/>
        </w:rPr>
        <w:t>
               орталық мемлекеттік органдарының нормативтік құқықтық</w:t>
      </w:r>
      <w:r>
        <w:br/>
      </w:r>
      <w:r>
        <w:rPr>
          <w:rFonts w:ascii="Times New Roman"/>
          <w:b w:val="false"/>
          <w:i w:val="false"/>
          <w:color w:val="000000"/>
          <w:sz w:val="28"/>
        </w:rPr>
        <w:t>
               актілерін ресми жариялау</w:t>
      </w:r>
      <w:r>
        <w:br/>
      </w:r>
      <w:r>
        <w:rPr>
          <w:rFonts w:ascii="Times New Roman"/>
          <w:b w:val="false"/>
          <w:i w:val="false"/>
          <w:color w:val="000000"/>
          <w:sz w:val="28"/>
        </w:rPr>
        <w:t>
      1. Орталық атқарушы және өзге де орталық мемлекеттік органдардың нормативтік құқықтық актілері осы Заңның 30-бабында белгіленген тәртіппен Қазақстан Республикасының Үкіметі айқындайтын интернет-ресурста, сондай-ақ Қазақстан Республикасының барлық аумағында таратылатын мерзімді баспа басылымдарында ресми жарияланады.</w:t>
      </w:r>
      <w:r>
        <w:br/>
      </w:r>
      <w:r>
        <w:rPr>
          <w:rFonts w:ascii="Times New Roman"/>
          <w:b w:val="false"/>
          <w:i w:val="false"/>
          <w:color w:val="000000"/>
          <w:sz w:val="28"/>
        </w:rPr>
        <w:t>
      2. Орталық атқарушы және өзге де орталық мемлекеттік органдардың нормативтік құқықтық актілері олар Қазақстан Республикасының әділет органдарында мемлекеттік тіркелгеннен кейін бес жұмыс күні ішінде ресми жариялануға жіберіледі.</w:t>
      </w:r>
      <w:r>
        <w:br/>
      </w:r>
      <w:r>
        <w:rPr>
          <w:rFonts w:ascii="Times New Roman"/>
          <w:b w:val="false"/>
          <w:i w:val="false"/>
          <w:color w:val="000000"/>
          <w:sz w:val="28"/>
        </w:rPr>
        <w:t>
      3. Орталық атқарушы және өзге де орталық мемлекеттік органдардың нормативтік құқықтық актілері міндетті түрде уәкілетті мемлекеттік органдардың интернет-ресурстарында жарияланады.»;</w:t>
      </w:r>
      <w:r>
        <w:br/>
      </w:r>
      <w:r>
        <w:rPr>
          <w:rFonts w:ascii="Times New Roman"/>
          <w:b w:val="false"/>
          <w:i w:val="false"/>
          <w:color w:val="000000"/>
          <w:sz w:val="28"/>
        </w:rPr>
        <w:t>
      8) 34-бап мынадай редакцияда жазылсын:</w:t>
      </w:r>
      <w:r>
        <w:br/>
      </w:r>
      <w:r>
        <w:rPr>
          <w:rFonts w:ascii="Times New Roman"/>
          <w:b w:val="false"/>
          <w:i w:val="false"/>
          <w:color w:val="000000"/>
          <w:sz w:val="28"/>
        </w:rPr>
        <w:t>
      «34-бап. Мәслихаттардың нормативтік құқықтық шешімдерін,</w:t>
      </w:r>
      <w:r>
        <w:br/>
      </w:r>
      <w:r>
        <w:rPr>
          <w:rFonts w:ascii="Times New Roman"/>
          <w:b w:val="false"/>
          <w:i w:val="false"/>
          <w:color w:val="000000"/>
          <w:sz w:val="28"/>
        </w:rPr>
        <w:t>
               әкімдіктердің нормативтік құқықтық қаулылары мен</w:t>
      </w:r>
      <w:r>
        <w:br/>
      </w:r>
      <w:r>
        <w:rPr>
          <w:rFonts w:ascii="Times New Roman"/>
          <w:b w:val="false"/>
          <w:i w:val="false"/>
          <w:color w:val="000000"/>
          <w:sz w:val="28"/>
        </w:rPr>
        <w:t>
               әкімдердің нормативтік құқықтық шешімдерін ресми</w:t>
      </w:r>
      <w:r>
        <w:br/>
      </w:r>
      <w:r>
        <w:rPr>
          <w:rFonts w:ascii="Times New Roman"/>
          <w:b w:val="false"/>
          <w:i w:val="false"/>
          <w:color w:val="000000"/>
          <w:sz w:val="28"/>
        </w:rPr>
        <w:t>
               жариялау</w:t>
      </w:r>
      <w:r>
        <w:br/>
      </w:r>
      <w:r>
        <w:rPr>
          <w:rFonts w:ascii="Times New Roman"/>
          <w:b w:val="false"/>
          <w:i w:val="false"/>
          <w:color w:val="000000"/>
          <w:sz w:val="28"/>
        </w:rPr>
        <w:t>
      1. Мәслихаттардың нормативтік құқықтық шешімдері, әкімдіктердің нормативтік құқықтық қаулылары мен әкімдердің нормативтік құқықтық шешімдері осы Заңның 30-бабында айқындалатын тәртіппен Қазақстан Республикасының Үкіметі айқындайтын интернет-ресурста, сондай-ақ тиісті әкімшілік-аумақтық бірліктің аумағында таратылатын мерзімді баспа басылымдарында ресми жарияланады.</w:t>
      </w:r>
      <w:r>
        <w:br/>
      </w:r>
      <w:r>
        <w:rPr>
          <w:rFonts w:ascii="Times New Roman"/>
          <w:b w:val="false"/>
          <w:i w:val="false"/>
          <w:color w:val="000000"/>
          <w:sz w:val="28"/>
        </w:rPr>
        <w:t>
      2. Мәслихаттардың нормативтік құқықтық шешімдері, әкімдіктердің нормативтік құқықтық қаулылары және әкімдердің нормативтік құқықтық шешімдері олар Қазақстан Республикасының әділет органдарында мемлекеттік тіркелгеннен кейін бес жұмыс күні ішінде ресми жариялануға жіберіледі.</w:t>
      </w:r>
      <w:r>
        <w:br/>
      </w:r>
      <w:r>
        <w:rPr>
          <w:rFonts w:ascii="Times New Roman"/>
          <w:b w:val="false"/>
          <w:i w:val="false"/>
          <w:color w:val="000000"/>
          <w:sz w:val="28"/>
        </w:rPr>
        <w:t>
      3. Мәслихаттардың нормативтік құқықтық шешімдері, әкімдіктердің нормативтік құқықтық қаулылары және әкімдердің нормативтік құқықтық шешімдері міндетті түрде уәкілетті мемлекеттік органдардың интернет-ресурстарында жарияланады.»;</w:t>
      </w:r>
      <w:r>
        <w:br/>
      </w:r>
      <w:r>
        <w:rPr>
          <w:rFonts w:ascii="Times New Roman"/>
          <w:b w:val="false"/>
          <w:i w:val="false"/>
          <w:color w:val="000000"/>
          <w:sz w:val="28"/>
        </w:rPr>
        <w:t>
      9) 38-бап мынадай редакцияда жазылсын:</w:t>
      </w:r>
      <w:r>
        <w:br/>
      </w:r>
      <w:r>
        <w:rPr>
          <w:rFonts w:ascii="Times New Roman"/>
          <w:b w:val="false"/>
          <w:i w:val="false"/>
          <w:color w:val="000000"/>
          <w:sz w:val="28"/>
        </w:rPr>
        <w:t>
      «38-бап. Орталық атқарушы және өзге де орталық мемлекеттiк</w:t>
      </w:r>
      <w:r>
        <w:br/>
      </w:r>
      <w:r>
        <w:rPr>
          <w:rFonts w:ascii="Times New Roman"/>
          <w:b w:val="false"/>
          <w:i w:val="false"/>
          <w:color w:val="000000"/>
          <w:sz w:val="28"/>
        </w:rPr>
        <w:t>
               органдардың, сондай-ақ мәслихаттардың, әкімдіктердің</w:t>
      </w:r>
      <w:r>
        <w:br/>
      </w:r>
      <w:r>
        <w:rPr>
          <w:rFonts w:ascii="Times New Roman"/>
          <w:b w:val="false"/>
          <w:i w:val="false"/>
          <w:color w:val="000000"/>
          <w:sz w:val="28"/>
        </w:rPr>
        <w:t>
               және әкімдердің нормативтiк құқықтық актiлерiн олардың</w:t>
      </w:r>
      <w:r>
        <w:br/>
      </w:r>
      <w:r>
        <w:rPr>
          <w:rFonts w:ascii="Times New Roman"/>
          <w:b w:val="false"/>
          <w:i w:val="false"/>
          <w:color w:val="000000"/>
          <w:sz w:val="28"/>
        </w:rPr>
        <w:t>
               күшiне енгiзiлу шарты ретiнде мемлекеттiк тiркеу</w:t>
      </w:r>
      <w:r>
        <w:br/>
      </w:r>
      <w:r>
        <w:rPr>
          <w:rFonts w:ascii="Times New Roman"/>
          <w:b w:val="false"/>
          <w:i w:val="false"/>
          <w:color w:val="000000"/>
          <w:sz w:val="28"/>
        </w:rPr>
        <w:t>
      1. Қазақстан Республикасы Конституциялық Кеңесiнiң, Жоғарғы Сотының нормативтiк қаулыларын, және мемлекеттік құпияларды қамтитын актілерді қоспағанда, мемлекеттiк органдардың осы Заңның 36-бабы 2-тармағының 4) тармақшасында көрсетілген нормативтiк құқықтық актiлері Қазақстан Республикасының әдiлет органдарында мемлекеттiк тiркелуге жатады. Мұндай тiркелу олардың күшiне енуінің қажеттi шарты болып табылады.</w:t>
      </w:r>
      <w:r>
        <w:br/>
      </w:r>
      <w:r>
        <w:rPr>
          <w:rFonts w:ascii="Times New Roman"/>
          <w:b w:val="false"/>
          <w:i w:val="false"/>
          <w:color w:val="000000"/>
          <w:sz w:val="28"/>
        </w:rPr>
        <w:t>
      Әділет органдарына ұсынылған актiлердi мемлекеттік тіркелуі құқық нормасының болуы, актінің заңнамаға сәйкестігі нысанасына заңдық сараптаманы жүргізу және мемлекеттік тіркеу нөмірі беріле отырып, Нормативтік құқықтық актілерді мемлекеттік тіркеу тізіліміне енгізу арқылы жүзеге асырылады.</w:t>
      </w:r>
      <w:r>
        <w:br/>
      </w:r>
      <w:r>
        <w:rPr>
          <w:rFonts w:ascii="Times New Roman"/>
          <w:b w:val="false"/>
          <w:i w:val="false"/>
          <w:color w:val="000000"/>
          <w:sz w:val="28"/>
        </w:rPr>
        <w:t>
      Тіркелмеген нормативтік құқықтық актілердің заңдық күші жоқ және оларды шығарған орган, егер әділет органдарының шешіміне белгіленген тәртіппен шағым жасалмаса, оларды жоюға тиіс.</w:t>
      </w:r>
      <w:r>
        <w:br/>
      </w:r>
      <w:r>
        <w:rPr>
          <w:rFonts w:ascii="Times New Roman"/>
          <w:b w:val="false"/>
          <w:i w:val="false"/>
          <w:color w:val="000000"/>
          <w:sz w:val="28"/>
        </w:rPr>
        <w:t>
      2. Егер нормативтiк құқықтық акт:</w:t>
      </w:r>
      <w:r>
        <w:br/>
      </w:r>
      <w:r>
        <w:rPr>
          <w:rFonts w:ascii="Times New Roman"/>
          <w:b w:val="false"/>
          <w:i w:val="false"/>
          <w:color w:val="000000"/>
          <w:sz w:val="28"/>
        </w:rPr>
        <w:t>
      1) азаматтардың заңда белгiленген құқықтары мен бостандықтарына қысым жасаса;</w:t>
      </w:r>
      <w:r>
        <w:br/>
      </w:r>
      <w:r>
        <w:rPr>
          <w:rFonts w:ascii="Times New Roman"/>
          <w:b w:val="false"/>
          <w:i w:val="false"/>
          <w:color w:val="000000"/>
          <w:sz w:val="28"/>
        </w:rPr>
        <w:t>
      2) заңды тұлғалардың заңды мүдделерін бұзса;</w:t>
      </w:r>
      <w:r>
        <w:br/>
      </w:r>
      <w:r>
        <w:rPr>
          <w:rFonts w:ascii="Times New Roman"/>
          <w:b w:val="false"/>
          <w:i w:val="false"/>
          <w:color w:val="000000"/>
          <w:sz w:val="28"/>
        </w:rPr>
        <w:t>
      3) жоғары деңгейде тұрған нормативтiк құқықтық актiлерге қайшы келсе;</w:t>
      </w:r>
      <w:r>
        <w:br/>
      </w:r>
      <w:r>
        <w:rPr>
          <w:rFonts w:ascii="Times New Roman"/>
          <w:b w:val="false"/>
          <w:i w:val="false"/>
          <w:color w:val="000000"/>
          <w:sz w:val="28"/>
        </w:rPr>
        <w:t>
      4) нормативтiк құқықтық актiнi шығарған органның құзыретi шегiнен шығып кетсе;</w:t>
      </w:r>
      <w:r>
        <w:br/>
      </w:r>
      <w:r>
        <w:rPr>
          <w:rFonts w:ascii="Times New Roman"/>
          <w:b w:val="false"/>
          <w:i w:val="false"/>
          <w:color w:val="000000"/>
          <w:sz w:val="28"/>
        </w:rPr>
        <w:t>
      5) мүдделі органдармен келiсiлмесе;</w:t>
      </w:r>
      <w:r>
        <w:br/>
      </w:r>
      <w:r>
        <w:rPr>
          <w:rFonts w:ascii="Times New Roman"/>
          <w:b w:val="false"/>
          <w:i w:val="false"/>
          <w:color w:val="000000"/>
          <w:sz w:val="28"/>
        </w:rPr>
        <w:t>
      6) жеке кәсіпкерлік субъектілерінің мүдделерін қозғаса және жеке кәсіпкерлік субъектілерінің аккредиттелген бірлестіктері ұсынған сараптамалық қорытындылар түрінде қосымшалары болмаса;</w:t>
      </w:r>
      <w:r>
        <w:br/>
      </w:r>
      <w:r>
        <w:rPr>
          <w:rFonts w:ascii="Times New Roman"/>
          <w:b w:val="false"/>
          <w:i w:val="false"/>
          <w:color w:val="000000"/>
          <w:sz w:val="28"/>
        </w:rPr>
        <w:t>
      7) мемлекеттік тіркеу қағидаларында белгіленген тәртіпті, сондай-ақ мемлекеттік тіркеуге жататын нормативтік құқықтық актілерді ресімдеу мен келісу тәртібі бұзыла отырып қабылданса, әділет органдары мұндай актіні мемлекеттік тіркеуден бас тартады.</w:t>
      </w:r>
      <w:r>
        <w:br/>
      </w:r>
      <w:r>
        <w:rPr>
          <w:rFonts w:ascii="Times New Roman"/>
          <w:b w:val="false"/>
          <w:i w:val="false"/>
          <w:color w:val="000000"/>
          <w:sz w:val="28"/>
        </w:rPr>
        <w:t>
      3. Мүдделi мемлекеттiк орган мемлекеттiк тiркелуге тиiстi нормативтiк құқықтық актiнi тiркеуден бас тартылуына сот тәртiбiмен шағымдануы мүмкiн.</w:t>
      </w:r>
      <w:r>
        <w:br/>
      </w:r>
      <w:r>
        <w:rPr>
          <w:rFonts w:ascii="Times New Roman"/>
          <w:b w:val="false"/>
          <w:i w:val="false"/>
          <w:color w:val="000000"/>
          <w:sz w:val="28"/>
        </w:rPr>
        <w:t>
      4. Нормативтiк құқықтық актiлердi ресімдеу, келісу және мемлекеттiк тiркеу ережесін Қазақстан Республикасының Үкiметi белгiлейдi.»;</w:t>
      </w:r>
      <w:r>
        <w:br/>
      </w:r>
      <w:r>
        <w:rPr>
          <w:rFonts w:ascii="Times New Roman"/>
          <w:b w:val="false"/>
          <w:i w:val="false"/>
          <w:color w:val="000000"/>
          <w:sz w:val="28"/>
        </w:rPr>
        <w:t>
      10) 46-баптың 2-тармағы мынадай редакцияда жазылсын:</w:t>
      </w:r>
      <w:r>
        <w:br/>
      </w:r>
      <w:r>
        <w:rPr>
          <w:rFonts w:ascii="Times New Roman"/>
          <w:b w:val="false"/>
          <w:i w:val="false"/>
          <w:color w:val="000000"/>
          <w:sz w:val="28"/>
        </w:rPr>
        <w:t>
      «2. Мемлекеттік органдардың нормативтік құқықтық актілерді есепке алуы және жүйелендіруі тәртібін Қазақстан Республикасының Үкіметі айқындайды.».</w:t>
      </w:r>
      <w:r>
        <w:br/>
      </w:r>
      <w:r>
        <w:rPr>
          <w:rFonts w:ascii="Times New Roman"/>
          <w:b w:val="false"/>
          <w:i w:val="false"/>
          <w:color w:val="000000"/>
          <w:sz w:val="28"/>
        </w:rPr>
        <w:t>
      16.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w:t>
      </w:r>
      <w:r>
        <w:br/>
      </w:r>
      <w:r>
        <w:rPr>
          <w:rFonts w:ascii="Times New Roman"/>
          <w:b w:val="false"/>
          <w:i w:val="false"/>
          <w:color w:val="000000"/>
          <w:sz w:val="28"/>
        </w:rPr>
        <w:t>
      1) 8-баптың 3-тармағының екінші бөлігі мынадай редакцияда жазылсын:</w:t>
      </w:r>
      <w:r>
        <w:br/>
      </w:r>
      <w:r>
        <w:rPr>
          <w:rFonts w:ascii="Times New Roman"/>
          <w:b w:val="false"/>
          <w:i w:val="false"/>
          <w:color w:val="000000"/>
          <w:sz w:val="28"/>
        </w:rPr>
        <w:t>
      «Сыбайлас жемқорлық құқық бұзушылықтар жасау тәуекелі жоғары лауазымдардың тізбесі мен оларды анықтау әдістемесін және сыбайлас жемқорлыққа қарсы заңнаманың сақталу нысанасына арнайы тексеруді жүзеге асыру тетігін Қазақстан Республикасының Үкіметі айқындайды.»;</w:t>
      </w:r>
      <w:r>
        <w:br/>
      </w:r>
      <w:r>
        <w:rPr>
          <w:rFonts w:ascii="Times New Roman"/>
          <w:b w:val="false"/>
          <w:i w:val="false"/>
          <w:color w:val="000000"/>
          <w:sz w:val="28"/>
        </w:rPr>
        <w:t>
      2) 9-баптың 5-тармағы мынадай редакцияда жазылсын:</w:t>
      </w:r>
      <w:r>
        <w:br/>
      </w:r>
      <w:r>
        <w:rPr>
          <w:rFonts w:ascii="Times New Roman"/>
          <w:b w:val="false"/>
          <w:i w:val="false"/>
          <w:color w:val="000000"/>
          <w:sz w:val="28"/>
        </w:rPr>
        <w:t>
      «5. Осы баптың 1 және 2-тармақтарында аталған адамдардың (мемлекеттiк қызметтен жағымсыз себептер бойынша босатылған адамдарды қоспағанда) осы бапта көрсетiлген декларациялар мен мәлiметтердi табыс етпеуi немесе толық, дұрыс табыс етпеуi, егер жасалған әрекетте қылмыстық жазаланатын әрекеттiң белгiлерi болмаса, адамға тиiстi өкiлеттiк беруден бас тартылу үшiн негiз болып табылады не заңда көзделген тәртiппен тәртіптік жауаптылыққа әкеп соғады.»;</w:t>
      </w:r>
      <w:r>
        <w:br/>
      </w:r>
      <w:r>
        <w:rPr>
          <w:rFonts w:ascii="Times New Roman"/>
          <w:b w:val="false"/>
          <w:i w:val="false"/>
          <w:color w:val="000000"/>
          <w:sz w:val="28"/>
        </w:rPr>
        <w:t>
      2) 18-бапта: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Заңсыз алынған мүлiктi өз еркiмен тапсырудан немесе мемлекетке оның құнын немесе заңсыз көрсетiлген қызмет құнын төлеуден бас тартылған жағдайда прокурордың, салық қызметi органдарының не заңмен уәкiлеттiк берiлген басқа да мемлекеттiк органдар мен лауазымды адамдардың талап арызы бойынша соттың шешiмiмен мемлекеттiң кiрiсiне өндiрiп алу жүзеге асырылады. Аталған органдар құқық бұзушыға тиесiлi мүлiкке сот шешiм шығарғанға дейiн тыйым салады.»;</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Осы баптың 2-тармағында көрсетілген жағдайларда прокурор, салық қызметінің органдары не заңмен уәкілеттік берілген басқа да мемлекеттік органдар мен лауазымды адамдар мемлекеттік функцияларды атқаруға уәкілеттік берілген адамдар немесе оларға теңестірілген адамдар міндеттерінің басталуы кезінен бастап бір айдан кешіктірмей мемлекетке заңсыз алынған мүлікті қайтару немесе оның құнының немесе заңсыз алынған қызмет құнының төлемін жасау бойынша сотқа заңсыз алынған мүлiктi және (немесе) заңсыз көрсетiлген қызметтiң құнын өндiрiп алу туралы талап арызбен жүгінеді.».</w:t>
      </w:r>
      <w:r>
        <w:br/>
      </w:r>
      <w:r>
        <w:rPr>
          <w:rFonts w:ascii="Times New Roman"/>
          <w:b w:val="false"/>
          <w:i w:val="false"/>
          <w:color w:val="000000"/>
          <w:sz w:val="28"/>
        </w:rPr>
        <w:t>
      17.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 128-құжаттар; 2010 ж., № 3-4, 11-құжат; № 7, 32-құжат; 2011 ж., № 1, 7-құжат; № 11, 102-құжат; № 12, 111-құжат; 2012 ж., № 8, 63-құжат):</w:t>
      </w:r>
      <w:r>
        <w:br/>
      </w:r>
      <w:r>
        <w:rPr>
          <w:rFonts w:ascii="Times New Roman"/>
          <w:b w:val="false"/>
          <w:i w:val="false"/>
          <w:color w:val="000000"/>
          <w:sz w:val="28"/>
        </w:rPr>
        <w:t>
      1) 20-баптың 3-тармағының бірінші бөлігі мынадай редакцияда жазылсын:</w:t>
      </w:r>
      <w:r>
        <w:br/>
      </w:r>
      <w:r>
        <w:rPr>
          <w:rFonts w:ascii="Times New Roman"/>
          <w:b w:val="false"/>
          <w:i w:val="false"/>
          <w:color w:val="000000"/>
          <w:sz w:val="28"/>
        </w:rPr>
        <w:t>
      «3. Мемлекеттік құпиялар болып табылатын мәліметтерді құпияландыру мерзімі отыз жылдан аспауға тиіс. Ерекше жағдайларда бұл мерзім мемлекеттік құпияларды қорғау жөніндегі уәкілетті мемлекеттік органның қорытындысы бойынша ұзартылады.»;</w:t>
      </w:r>
      <w:r>
        <w:br/>
      </w:r>
      <w:r>
        <w:rPr>
          <w:rFonts w:ascii="Times New Roman"/>
          <w:b w:val="false"/>
          <w:i w:val="false"/>
          <w:color w:val="000000"/>
          <w:sz w:val="28"/>
        </w:rPr>
        <w:t>
      2) 30-баптың 1-тармағы мынадай редакцияда жазылсын:</w:t>
      </w:r>
      <w:r>
        <w:br/>
      </w:r>
      <w:r>
        <w:rPr>
          <w:rFonts w:ascii="Times New Roman"/>
          <w:b w:val="false"/>
          <w:i w:val="false"/>
          <w:color w:val="000000"/>
          <w:sz w:val="28"/>
        </w:rPr>
        <w:t>
      «1. Қазақстан Республикасының лауазымды адамына немесе азаматына мемлекеттік құпияларға рұқсат етуден бас тартуға:</w:t>
      </w:r>
      <w:r>
        <w:br/>
      </w:r>
      <w:r>
        <w:rPr>
          <w:rFonts w:ascii="Times New Roman"/>
          <w:b w:val="false"/>
          <w:i w:val="false"/>
          <w:color w:val="000000"/>
          <w:sz w:val="28"/>
        </w:rPr>
        <w:t>
      оны соттың әрекетке қабілетсіз, әрекетке қабілеті шектеулі деп тануы, онда заңда белгіленген тәртіппен өтелмеген немесе алынбаған қасақана қылмыс жасағаны үшін соттылығының болуы;</w:t>
      </w:r>
      <w:r>
        <w:br/>
      </w:r>
      <w:r>
        <w:rPr>
          <w:rFonts w:ascii="Times New Roman"/>
          <w:b w:val="false"/>
          <w:i w:val="false"/>
          <w:color w:val="000000"/>
          <w:sz w:val="28"/>
        </w:rPr>
        <w:t>
      денсаулық сақтау саласындағы өкілеттікті жүзеге асырушы мемлекеттік орган бекіткен тізбеге сәйкес онда мемлекеттік құпиялар болып табылатын мәліметтерді пайдалану арқылы жұмыстар жүргізу үшін медициналық тұрғыдан қарсы дәлелдемелердің болуы;</w:t>
      </w:r>
      <w:r>
        <w:br/>
      </w:r>
      <w:r>
        <w:rPr>
          <w:rFonts w:ascii="Times New Roman"/>
          <w:b w:val="false"/>
          <w:i w:val="false"/>
          <w:color w:val="000000"/>
          <w:sz w:val="28"/>
        </w:rPr>
        <w:t>
      оның өзінің шетелде тұрақты тұруы және оның басқа мемлекетте тұрақты тұруға кету үшін құжаттарды ресімдеуі;</w:t>
      </w:r>
      <w:r>
        <w:br/>
      </w:r>
      <w:r>
        <w:rPr>
          <w:rFonts w:ascii="Times New Roman"/>
          <w:b w:val="false"/>
          <w:i w:val="false"/>
          <w:color w:val="000000"/>
          <w:sz w:val="28"/>
        </w:rPr>
        <w:t>
      тексеру шараларының нәтижесінде ресімделуші адамның Қазақстан Республикасының ұлттық қауіпсіздігіне қатер төндіретін іс-әрекеттерінің анықталуы;</w:t>
      </w:r>
      <w:r>
        <w:br/>
      </w:r>
      <w:r>
        <w:rPr>
          <w:rFonts w:ascii="Times New Roman"/>
          <w:b w:val="false"/>
          <w:i w:val="false"/>
          <w:color w:val="000000"/>
          <w:sz w:val="28"/>
        </w:rPr>
        <w:t>
      оның тексеру шараларынан жалтаруы және (немесе) оның өзі және жақын туыстары туралы көрінеу жалған мәліметтер хабарлауы негіз болып табылады.».</w:t>
      </w:r>
      <w:r>
        <w:br/>
      </w:r>
      <w:r>
        <w:rPr>
          <w:rFonts w:ascii="Times New Roman"/>
          <w:b w:val="false"/>
          <w:i w:val="false"/>
          <w:color w:val="000000"/>
          <w:sz w:val="28"/>
        </w:rPr>
        <w:t>
      18.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w:t>
      </w:r>
      <w:r>
        <w:br/>
      </w:r>
      <w:r>
        <w:rPr>
          <w:rFonts w:ascii="Times New Roman"/>
          <w:b w:val="false"/>
          <w:i w:val="false"/>
          <w:color w:val="000000"/>
          <w:sz w:val="28"/>
        </w:rPr>
        <w:t>
      1) 7-баптың 3-тармағы мынадай редакцияда жазылсын:</w:t>
      </w:r>
      <w:r>
        <w:br/>
      </w:r>
      <w:r>
        <w:rPr>
          <w:rFonts w:ascii="Times New Roman"/>
          <w:b w:val="false"/>
          <w:i w:val="false"/>
          <w:color w:val="000000"/>
          <w:sz w:val="28"/>
        </w:rPr>
        <w:t>
      «3. Қылмыс жасады деген күдік бойынша қамауға алуды заңнамада белгіленген тәртіппен алыс сапардағы теңіз кемелерінің капитандары, шекара отрядтарының бастықтары, жергілікті жердің коменданты жүзеге асырған жағдайларда күдіктілер аталған лауазымды адамдар белгілеген және осы мақсат үшін ыңғайластырылған үй-жайларда ұсталады.»;</w:t>
      </w:r>
      <w:r>
        <w:br/>
      </w:r>
      <w:r>
        <w:rPr>
          <w:rFonts w:ascii="Times New Roman"/>
          <w:b w:val="false"/>
          <w:i w:val="false"/>
          <w:color w:val="000000"/>
          <w:sz w:val="28"/>
        </w:rPr>
        <w:t>
      2) 9-1-баптың 1-тармағы мынадай мазмұндағы екінші бөлікпен толықтырылсын:</w:t>
      </w:r>
      <w:r>
        <w:br/>
      </w:r>
      <w:r>
        <w:rPr>
          <w:rFonts w:ascii="Times New Roman"/>
          <w:b w:val="false"/>
          <w:i w:val="false"/>
          <w:color w:val="000000"/>
          <w:sz w:val="28"/>
        </w:rPr>
        <w:t>
      «Төтенше жағдай енгізілген кезде қабылдау-бөлу орындары және арнаулы қабылдау орындары ретінде жергілікті жер комендантының шешімімен санитарлық талаптарға жауап беретін және оларды өз еркімен қалдыру мүмкіндігін бермейтін өзге де үй-жайлар пайдаланылуы мүмкін.».</w:t>
      </w:r>
      <w:r>
        <w:br/>
      </w:r>
      <w:r>
        <w:rPr>
          <w:rFonts w:ascii="Times New Roman"/>
          <w:b w:val="false"/>
          <w:i w:val="false"/>
          <w:color w:val="000000"/>
          <w:sz w:val="28"/>
        </w:rPr>
        <w:t>
      19.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w:t>
      </w:r>
      <w:r>
        <w:br/>
      </w:r>
      <w:r>
        <w:rPr>
          <w:rFonts w:ascii="Times New Roman"/>
          <w:b w:val="false"/>
          <w:i w:val="false"/>
          <w:color w:val="000000"/>
          <w:sz w:val="28"/>
        </w:rPr>
        <w:t>
      1) 9-2-баптың бірінші абзацы мынадай редакцияда жазылсын:</w:t>
      </w:r>
      <w:r>
        <w:br/>
      </w:r>
      <w:r>
        <w:rPr>
          <w:rFonts w:ascii="Times New Roman"/>
          <w:b w:val="false"/>
          <w:i w:val="false"/>
          <w:color w:val="000000"/>
          <w:sz w:val="28"/>
        </w:rPr>
        <w:t>
      «Мемлекеттік органның функциялары стратегиялық, реттеушілік, іске асыру және бақылау болып бөлінеді:»;</w:t>
      </w:r>
      <w:r>
        <w:br/>
      </w:r>
      <w:r>
        <w:rPr>
          <w:rFonts w:ascii="Times New Roman"/>
          <w:b w:val="false"/>
          <w:i w:val="false"/>
          <w:color w:val="000000"/>
          <w:sz w:val="28"/>
        </w:rPr>
        <w:t>
      2) 12-баптың 3-тармағы мынадай редакцияда жазылсын:</w:t>
      </w:r>
      <w:r>
        <w:br/>
      </w:r>
      <w:r>
        <w:rPr>
          <w:rFonts w:ascii="Times New Roman"/>
          <w:b w:val="false"/>
          <w:i w:val="false"/>
          <w:color w:val="000000"/>
          <w:sz w:val="28"/>
        </w:rPr>
        <w:t>
      «3. Егер мәселе белгiленген құзыретінің шегiнен шығатын болса, уәкiлеттi лауазымды адам үш жұмыс күнінен аспайтын мерзiм iшiнде өтiнiш берушіге мiндетті түрде хабарлай отырып, өтiнiштi құзыреттi мемлекеттiк органға немесе лауазымды адамға жiберу туралы шешiм қабылдайды.»;</w:t>
      </w:r>
      <w:r>
        <w:br/>
      </w:r>
      <w:r>
        <w:rPr>
          <w:rFonts w:ascii="Times New Roman"/>
          <w:b w:val="false"/>
          <w:i w:val="false"/>
          <w:color w:val="000000"/>
          <w:sz w:val="28"/>
        </w:rPr>
        <w:t>
      3) мынадай мазмұндағы 12-1-баппен толықтырылсын:</w:t>
      </w:r>
      <w:r>
        <w:br/>
      </w:r>
      <w:r>
        <w:rPr>
          <w:rFonts w:ascii="Times New Roman"/>
          <w:b w:val="false"/>
          <w:i w:val="false"/>
          <w:color w:val="000000"/>
          <w:sz w:val="28"/>
        </w:rPr>
        <w:t>
      «12-1-бап. Мерзімдерді есептеу</w:t>
      </w:r>
      <w:r>
        <w:br/>
      </w:r>
      <w:r>
        <w:rPr>
          <w:rFonts w:ascii="Times New Roman"/>
          <w:b w:val="false"/>
          <w:i w:val="false"/>
          <w:color w:val="000000"/>
          <w:sz w:val="28"/>
        </w:rPr>
        <w:t>
      1. Заңнамада белгіленген мерзiм күнтiзбелiк күнмен немесе сөзсiз болуға тиiс оқиға көрсетiлiп белгiленедi. Мерзiм, сондай-ақ жылдармен, айлармен, апталармен, күндермен немесе сағаттармен есептелетiн уақыт кезеңi ретiнде де белгiленуi мүмкiн.</w:t>
      </w:r>
      <w:r>
        <w:br/>
      </w:r>
      <w:r>
        <w:rPr>
          <w:rFonts w:ascii="Times New Roman"/>
          <w:b w:val="false"/>
          <w:i w:val="false"/>
          <w:color w:val="000000"/>
          <w:sz w:val="28"/>
        </w:rPr>
        <w:t>
      2. Жылдармен есептелетiн мерзiм күнтiзбелiк күннен немесе заңнамада көзделген оқиға болатын күннен басталады және мерзiмнiң соңғы жылының тиiстi айы мен күнiнде аяқталады. Егер мерзiмнiң аяқталуы тиiстi күн саны жоқ айға тура келсе, мерзiм осы айдың соңғы күнiнде аяқталады.</w:t>
      </w:r>
      <w:r>
        <w:br/>
      </w:r>
      <w:r>
        <w:rPr>
          <w:rFonts w:ascii="Times New Roman"/>
          <w:b w:val="false"/>
          <w:i w:val="false"/>
          <w:color w:val="000000"/>
          <w:sz w:val="28"/>
        </w:rPr>
        <w:t>
      3. Айлармен есептелетiн мерзiм күнтiзбелiк күннен немесе оның басталуы айқындалатын оқиға болатын күннен басталады және мерзiмнiң соңғы айының тиiстi күнiнде (күн санында) аяқталады. Егер айлармен есептелетiн мерзiмнiң аяқталуы тиiстi күн саны жоқ айға тура келсе, онда мерзiм сол айдың соңғы күнiнде аяқталады.</w:t>
      </w:r>
      <w:r>
        <w:br/>
      </w:r>
      <w:r>
        <w:rPr>
          <w:rFonts w:ascii="Times New Roman"/>
          <w:b w:val="false"/>
          <w:i w:val="false"/>
          <w:color w:val="000000"/>
          <w:sz w:val="28"/>
        </w:rPr>
        <w:t>
      4. Апталармен есептелетiн мерзiм күнтiзбелiк күннен оның басталуы айқындалатын оқиға болатын күннен басталады және мерзiмнiң соңғы аптасының тиiстi күнiнде аяқталады.</w:t>
      </w:r>
      <w:r>
        <w:br/>
      </w:r>
      <w:r>
        <w:rPr>
          <w:rFonts w:ascii="Times New Roman"/>
          <w:b w:val="false"/>
          <w:i w:val="false"/>
          <w:color w:val="000000"/>
          <w:sz w:val="28"/>
        </w:rPr>
        <w:t>
      5. Күндермен есептелетiн мерзiм күнтiзбелiк күннен немесе оның басталуы айқындалатын оқиға болатын күннен басталады және белгіленген кезеңнің соңғы күнiнде аяқталады.</w:t>
      </w:r>
      <w:r>
        <w:br/>
      </w:r>
      <w:r>
        <w:rPr>
          <w:rFonts w:ascii="Times New Roman"/>
          <w:b w:val="false"/>
          <w:i w:val="false"/>
          <w:color w:val="000000"/>
          <w:sz w:val="28"/>
        </w:rPr>
        <w:t>
      6. Сағаттармен есептелетiн мерзiм оның басталуы айқындалатын оқиға болатын минуттан басталады және белгіленген кезеңнің соңғы минутында аяқталады.».</w:t>
      </w:r>
      <w:r>
        <w:br/>
      </w:r>
      <w:r>
        <w:rPr>
          <w:rFonts w:ascii="Times New Roman"/>
          <w:b w:val="false"/>
          <w:i w:val="false"/>
          <w:color w:val="000000"/>
          <w:sz w:val="28"/>
        </w:rPr>
        <w:t>
      20.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w:t>
      </w:r>
      <w:r>
        <w:br/>
      </w:r>
      <w:r>
        <w:rPr>
          <w:rFonts w:ascii="Times New Roman"/>
          <w:b w:val="false"/>
          <w:i w:val="false"/>
          <w:color w:val="000000"/>
          <w:sz w:val="28"/>
        </w:rPr>
        <w:t>
      1) 25-3-баптың 4-тармағы мынадай редакцияда жазылсын:</w:t>
      </w:r>
      <w:r>
        <w:br/>
      </w:r>
      <w:r>
        <w:rPr>
          <w:rFonts w:ascii="Times New Roman"/>
          <w:b w:val="false"/>
          <w:i w:val="false"/>
          <w:color w:val="000000"/>
          <w:sz w:val="28"/>
        </w:rPr>
        <w:t>
      «4. Аудандар, облыстық маңызы бар қалалар бюджеттерінің есепті жылдағы орындалуына сыртқы бақылауды жүзеге асыру үшін тексеру комиссиялары жұмыстарының жылдық жоспары тиісті облыстың құрамына кіретін аудандар, облыстық маңызы бар қалалар бюджеттерінен қаржыландырылатын бақылау объектілерін, сондай-ақ жергілікті бюджетке түсімдердің толықтығы мен уақтылығын қамтамасыз ететін салық органдарын қамтуға тиіс.»;</w:t>
      </w:r>
      <w:r>
        <w:br/>
      </w:r>
      <w:r>
        <w:rPr>
          <w:rFonts w:ascii="Times New Roman"/>
          <w:b w:val="false"/>
          <w:i w:val="false"/>
          <w:color w:val="000000"/>
          <w:sz w:val="28"/>
        </w:rPr>
        <w:t>
      2) 27-баптың 1-тармағы мынадай мазмұндағы 26-1) тармақшамен толықтырылсын:</w:t>
      </w:r>
      <w:r>
        <w:br/>
      </w:r>
      <w:r>
        <w:rPr>
          <w:rFonts w:ascii="Times New Roman"/>
          <w:b w:val="false"/>
          <w:i w:val="false"/>
          <w:color w:val="000000"/>
          <w:sz w:val="28"/>
        </w:rPr>
        <w:t>
      «26-1) әлеуметтік сипаттағы төтенше жағдайлардың профилактикасына, сондай-ақ облыс, республикалық маңызы бар қала, астана аумағында олардың салдарын барынша азайтуға және (немесе) жоюға қатысады;»;</w:t>
      </w:r>
      <w:r>
        <w:br/>
      </w:r>
      <w:r>
        <w:rPr>
          <w:rFonts w:ascii="Times New Roman"/>
          <w:b w:val="false"/>
          <w:i w:val="false"/>
          <w:color w:val="000000"/>
          <w:sz w:val="28"/>
        </w:rPr>
        <w:t>
      3) 31-баптың 1-тармағы мынадай мазмұндағы 23-1) тармақшамен толықтырылсын:</w:t>
      </w:r>
      <w:r>
        <w:br/>
      </w:r>
      <w:r>
        <w:rPr>
          <w:rFonts w:ascii="Times New Roman"/>
          <w:b w:val="false"/>
          <w:i w:val="false"/>
          <w:color w:val="000000"/>
          <w:sz w:val="28"/>
        </w:rPr>
        <w:t>
      «23-1) әлеуметтік сипаттағы төтенше жағдайлардың профилактикасына, сондай-ақ облыс, республикалық маңызы бар қала, астана аумағында олардың салдарын барынша азайтуға және (немесе) жоюға қатысады;»</w:t>
      </w:r>
      <w:r>
        <w:br/>
      </w:r>
      <w:r>
        <w:rPr>
          <w:rFonts w:ascii="Times New Roman"/>
          <w:b w:val="false"/>
          <w:i w:val="false"/>
          <w:color w:val="000000"/>
          <w:sz w:val="28"/>
        </w:rPr>
        <w:t>
      4) 33-баптың 1-тармағы мынадай мазмұндағы 6-1) тармақшамен толықтырылсын:</w:t>
      </w:r>
      <w:r>
        <w:br/>
      </w:r>
      <w:r>
        <w:rPr>
          <w:rFonts w:ascii="Times New Roman"/>
          <w:b w:val="false"/>
          <w:i w:val="false"/>
          <w:color w:val="000000"/>
          <w:sz w:val="28"/>
        </w:rPr>
        <w:t>
      «6-1) тиісті жергілікті бюджеттен қаржыландырылатын атқарушы орган кәсіби емес медиаторлар тізілімін жүргізу үшін уәкілетті орган ретінде айқындайды;».</w:t>
      </w:r>
      <w:r>
        <w:br/>
      </w:r>
      <w:r>
        <w:rPr>
          <w:rFonts w:ascii="Times New Roman"/>
          <w:b w:val="false"/>
          <w:i w:val="false"/>
          <w:color w:val="000000"/>
          <w:sz w:val="28"/>
        </w:rPr>
        <w:t>
      21. «Темір 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w:t>
      </w:r>
      <w:r>
        <w:br/>
      </w:r>
      <w:r>
        <w:rPr>
          <w:rFonts w:ascii="Times New Roman"/>
          <w:b w:val="false"/>
          <w:i w:val="false"/>
          <w:color w:val="000000"/>
          <w:sz w:val="28"/>
        </w:rPr>
        <w:t>
      1) 34-баптың 1-тармағының бірінші бөлігі мынадай редакцияда жазылсын:</w:t>
      </w:r>
      <w:r>
        <w:br/>
      </w:r>
      <w:r>
        <w:rPr>
          <w:rFonts w:ascii="Times New Roman"/>
          <w:b w:val="false"/>
          <w:i w:val="false"/>
          <w:color w:val="000000"/>
          <w:sz w:val="28"/>
        </w:rPr>
        <w:t>
      «1. Тасымалдаушы, магистралдық темiр жол желiсiнiң операторы, темір жол тармағының иеленушiсі әлеуметтік, табиғи және техногендiк сипаттағы төтенше жағдайлардың салдарын жою жөнiндегi шараларды жедел қолдануға мiндеттi.»;</w:t>
      </w:r>
      <w:r>
        <w:br/>
      </w:r>
      <w:r>
        <w:rPr>
          <w:rFonts w:ascii="Times New Roman"/>
          <w:b w:val="false"/>
          <w:i w:val="false"/>
          <w:color w:val="000000"/>
          <w:sz w:val="28"/>
        </w:rPr>
        <w:t>
      2) 35-баптың 1-тармағы мынадай редакцияда жазылсын:</w:t>
      </w:r>
      <w:r>
        <w:br/>
      </w:r>
      <w:r>
        <w:rPr>
          <w:rFonts w:ascii="Times New Roman"/>
          <w:b w:val="false"/>
          <w:i w:val="false"/>
          <w:color w:val="000000"/>
          <w:sz w:val="28"/>
        </w:rPr>
        <w:t>
      «1. Әлеуметтік, табиғи және техногендiк сипаттағы төтенше жағдайлар туындаған кезде, сондай-ақ төтенше жағдай енгiзiлген кезде тасымалдаушының шарттық қатынастары, сол жердің коменданты құзыретіне қарай әлеуметтік сипаттағы төтенше жағдайлардың алдын алу (анықтау, жолын кесу) және жоюды жүзеге асыратын мемлекеттік органдардың ұсынысы бойынша уәкілетті органның шешімдері негізінде тоқтатылуы мүмкiн»;</w:t>
      </w:r>
      <w:r>
        <w:br/>
      </w:r>
      <w:r>
        <w:rPr>
          <w:rFonts w:ascii="Times New Roman"/>
          <w:b w:val="false"/>
          <w:i w:val="false"/>
          <w:color w:val="000000"/>
          <w:sz w:val="28"/>
        </w:rPr>
        <w:t>
      3) 35-баптың 2-тармағының бірінші бөлігі мынадай редакцияда жазылсын:</w:t>
      </w:r>
      <w:r>
        <w:br/>
      </w:r>
      <w:r>
        <w:rPr>
          <w:rFonts w:ascii="Times New Roman"/>
          <w:b w:val="false"/>
          <w:i w:val="false"/>
          <w:color w:val="000000"/>
          <w:sz w:val="28"/>
        </w:rPr>
        <w:t>
      «2. Әлеуметтік, табиғи және техногендiк сипаттағы төтенше жағдайлар туындаған кезде, сондай-ақ төтенше жағдай енгiзiлген және тасымалдауға кедергi келтiретiн өзге де жағдайлар кезiнде магистралдық темiр жол желiсiнiң операторы темiр жол қатынасының жекелеген бағыттарында тасымалдауға байланысты қызметтер көрсетудi уақытша тоқтату не шектеу туралы шешiм қабылдай алады.»;</w:t>
      </w:r>
      <w:r>
        <w:br/>
      </w:r>
      <w:r>
        <w:rPr>
          <w:rFonts w:ascii="Times New Roman"/>
          <w:b w:val="false"/>
          <w:i w:val="false"/>
          <w:color w:val="000000"/>
          <w:sz w:val="28"/>
        </w:rPr>
        <w:t>
      4) мынадай мазмұндағы 35-1-баппен толықтырылсын:</w:t>
      </w:r>
      <w:r>
        <w:br/>
      </w:r>
      <w:r>
        <w:rPr>
          <w:rFonts w:ascii="Times New Roman"/>
          <w:b w:val="false"/>
          <w:i w:val="false"/>
          <w:color w:val="000000"/>
          <w:sz w:val="28"/>
        </w:rPr>
        <w:t>
      «35-1-бап. Темір жол көлігін құқық қорғау және арнаулы</w:t>
      </w:r>
      <w:r>
        <w:br/>
      </w:r>
      <w:r>
        <w:rPr>
          <w:rFonts w:ascii="Times New Roman"/>
          <w:b w:val="false"/>
          <w:i w:val="false"/>
          <w:color w:val="000000"/>
          <w:sz w:val="28"/>
        </w:rPr>
        <w:t>
                 мемлекеттік органдарға беру міндеті</w:t>
      </w:r>
      <w:r>
        <w:br/>
      </w:r>
      <w:r>
        <w:rPr>
          <w:rFonts w:ascii="Times New Roman"/>
          <w:b w:val="false"/>
          <w:i w:val="false"/>
          <w:color w:val="000000"/>
          <w:sz w:val="28"/>
        </w:rPr>
        <w:t>
      Темір жол көлігінің иелері темір жол көлігін құқық қорғау және арнаулы мемлекеттік органдарға олардың меншік нысандарына қарамастан оқиға, төтенше жағдайлар болған жерлерге жету үшін және осы Заңның 35-бабында көзделген тәртіпте шұғыл медициналық көмекке мұқтаж азаматтарды емдеу мекемелеріне жеткізу үшін беруге міндеті.</w:t>
      </w:r>
      <w:r>
        <w:br/>
      </w:r>
      <w:r>
        <w:rPr>
          <w:rFonts w:ascii="Times New Roman"/>
          <w:b w:val="false"/>
          <w:i w:val="false"/>
          <w:color w:val="000000"/>
          <w:sz w:val="28"/>
        </w:rPr>
        <w:t>
      Темір жол көлігі иелеріне осы бапта көзделген жағдайларда көлікті пайдаланғаны үшін шығыстар, сондай-ақ келтірілген залал Қазақстан Республикасының заңнамасында белгіленген тәртіпте мемлекеттік бюджет есебінен өтеледі.»;</w:t>
      </w:r>
      <w:r>
        <w:br/>
      </w:r>
      <w:r>
        <w:rPr>
          <w:rFonts w:ascii="Times New Roman"/>
          <w:b w:val="false"/>
          <w:i w:val="false"/>
          <w:color w:val="000000"/>
          <w:sz w:val="28"/>
        </w:rPr>
        <w:t>
      5) 86-бабының 2-тармағының 1) тармақшасы мынадай редакцияда жазылсын:</w:t>
      </w:r>
      <w:r>
        <w:br/>
      </w:r>
      <w:r>
        <w:rPr>
          <w:rFonts w:ascii="Times New Roman"/>
          <w:b w:val="false"/>
          <w:i w:val="false"/>
          <w:color w:val="000000"/>
          <w:sz w:val="28"/>
        </w:rPr>
        <w:t>
      «1) тежеусiз күштiң, сондай-ақ әлеуметтік, табиғи және техногендiк сипаттағы төтенше жағдайлардың;».</w:t>
      </w:r>
      <w:r>
        <w:br/>
      </w:r>
      <w:r>
        <w:rPr>
          <w:rFonts w:ascii="Times New Roman"/>
          <w:b w:val="false"/>
          <w:i w:val="false"/>
          <w:color w:val="000000"/>
          <w:sz w:val="28"/>
        </w:rPr>
        <w:t>
      22.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 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w:t>
      </w:r>
      <w:r>
        <w:br/>
      </w:r>
      <w:r>
        <w:rPr>
          <w:rFonts w:ascii="Times New Roman"/>
          <w:b w:val="false"/>
          <w:i w:val="false"/>
          <w:color w:val="000000"/>
          <w:sz w:val="28"/>
        </w:rPr>
        <w:t>
      1) 69-баптың 1-тармағы мынадай редакцияда жазылсын:</w:t>
      </w:r>
      <w:r>
        <w:br/>
      </w:r>
      <w:r>
        <w:rPr>
          <w:rFonts w:ascii="Times New Roman"/>
          <w:b w:val="false"/>
          <w:i w:val="false"/>
          <w:color w:val="000000"/>
          <w:sz w:val="28"/>
        </w:rPr>
        <w:t>
      «1. Әлеуметтік, табиғи және техногендiк сипаттағы төтенше жағдайлар кезiнде порттың теңiз әкiмшiлiгiнің өкiмiмен жүктi қабылдау уақытша тоқтатылуы немесе шектелуi мүмкiн, бұл көлiктегi уәкiлеттi органға дереу хабарланады, ол тиiстi мемлекеттiк органдардың келiсiмi бойынша тасымалдауға жүк қабылдауды уақытша тоқтатудың немесе шектеудiң қолданылу мерзiмiн белгiлейдi.»;</w:t>
      </w:r>
      <w:r>
        <w:br/>
      </w:r>
      <w:r>
        <w:rPr>
          <w:rFonts w:ascii="Times New Roman"/>
          <w:b w:val="false"/>
          <w:i w:val="false"/>
          <w:color w:val="000000"/>
          <w:sz w:val="28"/>
        </w:rPr>
        <w:t>
      114-баптың 2-тармағының 6) тармақшасы мынадай редакцияда жазылсын:</w:t>
      </w:r>
      <w:r>
        <w:br/>
      </w:r>
      <w:r>
        <w:rPr>
          <w:rFonts w:ascii="Times New Roman"/>
          <w:b w:val="false"/>
          <w:i w:val="false"/>
          <w:color w:val="000000"/>
          <w:sz w:val="28"/>
        </w:rPr>
        <w:t>
      «6) әлеуметтік, табиғи және техногендiк сипаттағы төтенше жағдайларда;»;</w:t>
      </w:r>
      <w:r>
        <w:br/>
      </w:r>
      <w:r>
        <w:rPr>
          <w:rFonts w:ascii="Times New Roman"/>
          <w:b w:val="false"/>
          <w:i w:val="false"/>
          <w:color w:val="000000"/>
          <w:sz w:val="28"/>
        </w:rPr>
        <w:t>
      115-баптың 1-тармағының бірінші бөлігі мынадай редакцияда жазылсын:</w:t>
      </w:r>
      <w:r>
        <w:br/>
      </w:r>
      <w:r>
        <w:rPr>
          <w:rFonts w:ascii="Times New Roman"/>
          <w:b w:val="false"/>
          <w:i w:val="false"/>
          <w:color w:val="000000"/>
          <w:sz w:val="28"/>
        </w:rPr>
        <w:t>
      «1. Егер жөнелтiлу портындағы (пунктiндегi) баратын порттағы (пункттегi) немесе жолаушы тасымалдау маршрутымен жүрiп келе жатқан жолдағы әлеуметтік, табиғи және техногендiк сипаттағы төтенше жағдайлардың салдарынан, сондай-ақ тасымалдаушыға байланысты емес басқа да мән-жайлардың салдарынан осындай әрекеттер жасау қажет болса, тасымалдаушы кеменiң кетуiн кiдiрте тұруға, жолаушыны тасымалдау маршрутын, жолаушыны отырғызу және (немесе) түсiру орнын өзгертуге құқылы.».</w:t>
      </w:r>
      <w:r>
        <w:br/>
      </w:r>
      <w:r>
        <w:rPr>
          <w:rFonts w:ascii="Times New Roman"/>
          <w:b w:val="false"/>
          <w:i w:val="false"/>
          <w:color w:val="000000"/>
          <w:sz w:val="28"/>
        </w:rPr>
        <w:t>
      23. «Төтенше жағдай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18-құжат; 2006 ж., № 2, 14-құжат; 2007 ж., № 9, 67-құжат; 2008 ж., № 6-7, 27-құжат; 2009 ж., № 8, 44-құжат; 2010 ж., № 7, 32-құжат):</w:t>
      </w:r>
      <w:r>
        <w:br/>
      </w:r>
      <w:r>
        <w:rPr>
          <w:rFonts w:ascii="Times New Roman"/>
          <w:b w:val="false"/>
          <w:i w:val="false"/>
          <w:color w:val="000000"/>
          <w:sz w:val="28"/>
        </w:rPr>
        <w:t>
      1) Заңның кіріспесі мынадай редакцияда жазылсын:</w:t>
      </w:r>
      <w:r>
        <w:br/>
      </w:r>
      <w:r>
        <w:rPr>
          <w:rFonts w:ascii="Times New Roman"/>
          <w:b w:val="false"/>
          <w:i w:val="false"/>
          <w:color w:val="000000"/>
          <w:sz w:val="28"/>
        </w:rPr>
        <w:t>
      «Осы Заң төтенше жағдайды Қазақстан Республикасының бүкiл аумағында немесе оның жекелеген жерлерiнде енгiзудiң және оның қолданылуының негiздерiн, мерзiмдерiн, тәртiбiн, әлеуметтік сипаттағы төтенше жағдайдың құқықтық тәртібін белгілейдi.»;</w:t>
      </w:r>
      <w:r>
        <w:br/>
      </w:r>
      <w:r>
        <w:rPr>
          <w:rFonts w:ascii="Times New Roman"/>
          <w:b w:val="false"/>
          <w:i w:val="false"/>
          <w:color w:val="000000"/>
          <w:sz w:val="28"/>
        </w:rPr>
        <w:t>
      2) 1-бап мынадай мазмұндағы 4-1) тармақшамен толықтырылсын:</w:t>
      </w:r>
      <w:r>
        <w:br/>
      </w:r>
      <w:r>
        <w:rPr>
          <w:rFonts w:ascii="Times New Roman"/>
          <w:b w:val="false"/>
          <w:i w:val="false"/>
          <w:color w:val="000000"/>
          <w:sz w:val="28"/>
        </w:rPr>
        <w:t>
      «4-1) әлеуметтік сипаттағы төтенше жағдай - адам шығындарына, адамдардың денсаулығына зиян келтiруiне, елеулi материалдық шығындарға немесе адамдардың тiршілiк әрекетi жағдайларының бұзылуына әкеп соғуы мүмкiн немесе әкеп соққан әлеуметтік қатынастар саласындағы қауіпті қайшылықтар мен даулардың туындауы нәтижесінде қалыптасқан белгілі бір аумақтағы жағдай;»;</w:t>
      </w:r>
      <w:r>
        <w:br/>
      </w:r>
      <w:r>
        <w:rPr>
          <w:rFonts w:ascii="Times New Roman"/>
          <w:b w:val="false"/>
          <w:i w:val="false"/>
          <w:color w:val="000000"/>
          <w:sz w:val="28"/>
        </w:rPr>
        <w:t>
      3) мынадай мазмұндағы 1-1-тараумен толықтырылсын:</w:t>
      </w:r>
      <w:r>
        <w:br/>
      </w:r>
      <w:r>
        <w:rPr>
          <w:rFonts w:ascii="Times New Roman"/>
          <w:b w:val="false"/>
          <w:i w:val="false"/>
          <w:color w:val="000000"/>
          <w:sz w:val="28"/>
        </w:rPr>
        <w:t>
      «1-1-тарау. Әлеуметтік сипаттағы төтенше жағдайдың құқықтық</w:t>
      </w:r>
      <w:r>
        <w:br/>
      </w:r>
      <w:r>
        <w:rPr>
          <w:rFonts w:ascii="Times New Roman"/>
          <w:b w:val="false"/>
          <w:i w:val="false"/>
          <w:color w:val="000000"/>
          <w:sz w:val="28"/>
        </w:rPr>
        <w:t>
                  режимі</w:t>
      </w:r>
      <w:r>
        <w:br/>
      </w:r>
      <w:r>
        <w:rPr>
          <w:rFonts w:ascii="Times New Roman"/>
          <w:b w:val="false"/>
          <w:i w:val="false"/>
          <w:color w:val="000000"/>
          <w:sz w:val="28"/>
        </w:rPr>
        <w:t>
      3-1-бап. Әлеуметтік сипаттағы төтенше жағдайдың құқықтық режимі</w:t>
      </w:r>
      <w:r>
        <w:br/>
      </w:r>
      <w:r>
        <w:rPr>
          <w:rFonts w:ascii="Times New Roman"/>
          <w:b w:val="false"/>
          <w:i w:val="false"/>
          <w:color w:val="000000"/>
          <w:sz w:val="28"/>
        </w:rPr>
        <w:t>
      1. Әлеуметтік сипаттағы төтенше жағдайдың құқықтық режимі төтенше жағдайды енгізуге негіз болып табылатын, төтенше жағдайдың алдын алу және жоюды жүзеге асыратын мемлекеттік органдардың шұғыл ден қою және қызмет етудің айрықша жағдайын білдіреді.</w:t>
      </w:r>
      <w:r>
        <w:br/>
      </w:r>
      <w:r>
        <w:rPr>
          <w:rFonts w:ascii="Times New Roman"/>
          <w:b w:val="false"/>
          <w:i w:val="false"/>
          <w:color w:val="000000"/>
          <w:sz w:val="28"/>
        </w:rPr>
        <w:t>
      2. Әлеуметтік сипаттағы төтенше жағдайдың құқықтық режимі жекелеген жергілікті жерлерде әлеуметтік сипаттағы төтенше жағдайдың алдын алу және жою жөніндегі уәкілетті мемлекеттік орган басшысының шешімі бойынша, ал осы Заңның 3-2-бабының 2-тармағында көзделген жағдайда әлеуметтік сипаттағы төтенше жағдайдың алдын алу (анықтау, жолын кесу) жөніндегі уәкілетті мемлекеттік органмен келісім бойынша жергілікті атқарушы орган.</w:t>
      </w:r>
      <w:r>
        <w:br/>
      </w:r>
      <w:r>
        <w:rPr>
          <w:rFonts w:ascii="Times New Roman"/>
          <w:b w:val="false"/>
          <w:i w:val="false"/>
          <w:color w:val="000000"/>
          <w:sz w:val="28"/>
        </w:rPr>
        <w:t>
      3. Әлеуметтік сипаттағы төтенше жағдайдың құқықтық режимі кезінде шұғыл ден қою және басқару жүйесінің жұмыс органы жедел штаб болып табылады.</w:t>
      </w:r>
      <w:r>
        <w:br/>
      </w:r>
      <w:r>
        <w:rPr>
          <w:rFonts w:ascii="Times New Roman"/>
          <w:b w:val="false"/>
          <w:i w:val="false"/>
          <w:color w:val="000000"/>
          <w:sz w:val="28"/>
        </w:rPr>
        <w:t>
      4. Мемлекеттік және жергілікті атқарушы органдар әлеуметтік сипаттағы төтенше жағдай қаупі немесе туындаған кезде әлеуметтік сипаттағы төтенше жағдайдың алдын алу және жою жөніндегі уәкілетті мемлекеттік органға жәрдемдесіп, қажетті көмекті беруге міндетті.</w:t>
      </w:r>
      <w:r>
        <w:br/>
      </w:r>
      <w:r>
        <w:rPr>
          <w:rFonts w:ascii="Times New Roman"/>
          <w:b w:val="false"/>
          <w:i w:val="false"/>
          <w:color w:val="000000"/>
          <w:sz w:val="28"/>
        </w:rPr>
        <w:t>
      5. Әлеуметтік сипаттағы төтенше жағдайдың алдын алу және жою үшін уәкілетті мемлекеттік органдар:</w:t>
      </w:r>
      <w:r>
        <w:br/>
      </w:r>
      <w:r>
        <w:rPr>
          <w:rFonts w:ascii="Times New Roman"/>
          <w:b w:val="false"/>
          <w:i w:val="false"/>
          <w:color w:val="000000"/>
          <w:sz w:val="28"/>
        </w:rPr>
        <w:t>
      1) меншік нысандарына (дипломатиялық иммунитетке ие шет мемлекеттер мен халықаралық ұйымдар өкілдіктерінен басқа) қарамастан оқиға, төтенше жағдайлар болған жерлерге бару үшін және шұғыл медициналық көмекке мұқтаж азаматтарды емдеу мекемелеріне жеткізу үшін, сондай-ақ кезек күттірмейтін өзге де жағдайларда Қазақстан Республикасының Үкіметі айқындаған тәртіпте көлікті пайдалануға;</w:t>
      </w:r>
      <w:r>
        <w:br/>
      </w:r>
      <w:r>
        <w:rPr>
          <w:rFonts w:ascii="Times New Roman"/>
          <w:b w:val="false"/>
          <w:i w:val="false"/>
          <w:color w:val="000000"/>
          <w:sz w:val="28"/>
        </w:rPr>
        <w:t>
      2) мемлекеттік материалдық резервті пайдалануға;</w:t>
      </w:r>
      <w:r>
        <w:br/>
      </w:r>
      <w:r>
        <w:rPr>
          <w:rFonts w:ascii="Times New Roman"/>
          <w:b w:val="false"/>
          <w:i w:val="false"/>
          <w:color w:val="000000"/>
          <w:sz w:val="28"/>
        </w:rPr>
        <w:t>
      3) Қазақстан Республикасының заңнамасында көзделген өзге де шаралар қолдануға құқылы.</w:t>
      </w:r>
      <w:r>
        <w:br/>
      </w:r>
      <w:r>
        <w:rPr>
          <w:rFonts w:ascii="Times New Roman"/>
          <w:b w:val="false"/>
          <w:i w:val="false"/>
          <w:color w:val="000000"/>
          <w:sz w:val="28"/>
        </w:rPr>
        <w:t>
      6. Әлеуметтік сипаттағы төтенше жағдайдың құқықтық режимінің қолданылу мерзімі оны енгізуге негіз болған мән-жайлардың себептері мен салдарын жою мерзімдерінен аспауы тиіс.</w:t>
      </w:r>
      <w:r>
        <w:br/>
      </w:r>
      <w:r>
        <w:rPr>
          <w:rFonts w:ascii="Times New Roman"/>
          <w:b w:val="false"/>
          <w:i w:val="false"/>
          <w:color w:val="000000"/>
          <w:sz w:val="28"/>
        </w:rPr>
        <w:t>
      3-2-бап. Әлеуметтік сипаттағы төтенше жағдайдың алдын алу және</w:t>
      </w:r>
      <w:r>
        <w:br/>
      </w:r>
      <w:r>
        <w:rPr>
          <w:rFonts w:ascii="Times New Roman"/>
          <w:b w:val="false"/>
          <w:i w:val="false"/>
          <w:color w:val="000000"/>
          <w:sz w:val="28"/>
        </w:rPr>
        <w:t>
               жою жөніндегі мемлекеттік органдардың құзыреті</w:t>
      </w:r>
      <w:r>
        <w:br/>
      </w:r>
      <w:r>
        <w:rPr>
          <w:rFonts w:ascii="Times New Roman"/>
          <w:b w:val="false"/>
          <w:i w:val="false"/>
          <w:color w:val="000000"/>
          <w:sz w:val="28"/>
        </w:rPr>
        <w:t>
      1. Әлеуметтік сипаттағы төтенше жағдайдың алдын алу және жоюды мемлекеттік органдар өз құзыретіне және төтенше жағдайдың туындауының мән-жайына қарай жүзеге асырады.</w:t>
      </w:r>
      <w:r>
        <w:br/>
      </w:r>
      <w:r>
        <w:rPr>
          <w:rFonts w:ascii="Times New Roman"/>
          <w:b w:val="false"/>
          <w:i w:val="false"/>
          <w:color w:val="000000"/>
          <w:sz w:val="28"/>
        </w:rPr>
        <w:t>
      2. Қазақстан Республикасының Ұлттық қауіпсіздік комитеті шектес мемлекеттердің аумағынан Қазақстан Республикасының Мемлекеттік шекарасынан жаппай өтуінен; Қазақстан Республикасының конституциялық құрылысын күштеп өзгертуге ұмтылудан; терроризм актілерінен, билікті күштеп басып алудан немесе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бұзып билікті күштеп ұстап тұрудан, диверсиядан, қаруланған көтерілістен туындаған төтенше жағдайлардың алдын алу (анықтау, жолын кесу) жөніндегі уәкілетті мемлекеттік орган болып табылады.</w:t>
      </w:r>
      <w:r>
        <w:br/>
      </w:r>
      <w:r>
        <w:rPr>
          <w:rFonts w:ascii="Times New Roman"/>
          <w:b w:val="false"/>
          <w:i w:val="false"/>
          <w:color w:val="000000"/>
          <w:sz w:val="28"/>
        </w:rPr>
        <w:t>
      Бұл ретте осы тармақтың бірінші бөлігінде көзделген төтенше жағдайларды жою жөніндегі уәкілетті мемлекеттік орган жергілікті атқарушы орган болып табылады.</w:t>
      </w:r>
      <w:r>
        <w:br/>
      </w:r>
      <w:r>
        <w:rPr>
          <w:rFonts w:ascii="Times New Roman"/>
          <w:b w:val="false"/>
          <w:i w:val="false"/>
          <w:color w:val="000000"/>
          <w:sz w:val="28"/>
        </w:rPr>
        <w:t>
      3. Ішкі істер министрлігі жаппай тәртіпсіздіктерден, ұлтаралық және конфессияаралық даулардан; жекелеген жергілікті жерлерді, аса маңызды және стратегиялық объектілерді блокадалау немесе басып алудан; заңсыз қаруланған құрылымдардың ұйымдасуынан және қызметінен туындаған төтенше жағдайлардың алдын алу және ескерту жөніндегі уәкілетті мемлекеттік орган болып табылады.</w:t>
      </w:r>
      <w:r>
        <w:br/>
      </w:r>
      <w:r>
        <w:rPr>
          <w:rFonts w:ascii="Times New Roman"/>
          <w:b w:val="false"/>
          <w:i w:val="false"/>
          <w:color w:val="000000"/>
          <w:sz w:val="28"/>
        </w:rPr>
        <w:t>
      4. Қорғаныс министрлігі қаруланған жанжалды күштеп таңу мақсатында басқа мемлекеттер тарапынан арандатушылық іс-қимылдардан, Қазақстан Республикасының аумақтық тұтастығының бұзылуын туындаған төтенше жағдайлардың алдын алу және жою жөніндегі уәкілетті мемлекеттік орган болып табылады.</w:t>
      </w:r>
      <w:r>
        <w:br/>
      </w:r>
      <w:r>
        <w:rPr>
          <w:rFonts w:ascii="Times New Roman"/>
          <w:b w:val="false"/>
          <w:i w:val="false"/>
          <w:color w:val="000000"/>
          <w:sz w:val="28"/>
        </w:rPr>
        <w:t>
      3-3-бап. Жедел штабтар</w:t>
      </w:r>
      <w:r>
        <w:br/>
      </w:r>
      <w:r>
        <w:rPr>
          <w:rFonts w:ascii="Times New Roman"/>
          <w:b w:val="false"/>
          <w:i w:val="false"/>
          <w:color w:val="000000"/>
          <w:sz w:val="28"/>
        </w:rPr>
        <w:t>
      1. Әлеуметтік сипаттағы төтенше жағдайларды ескерту және жою мақсатында тұрақты жұмыс істейтін республикалық және аймақтық (облыстық, республикалық маңызы бар қалалар, астана), жедел штабтар құрылады, ал осы Заңның 3-2-бабының 2-тармағында көзделген әлеуметтік сипаттағы төтенше жағдайлар кезінде жергілікті атқарушы органдар жедел штаб құрады, оның құрамына жедел штаб басшысының орынбасары ретінде әлеуметтік сипаттағы төтенше жағдайлардың алдын алу (анықтау, жолын кесу) жөніндегі уәкілетті мемлекеттік органның өкілдері, азаматтық қорғау саласындағы уәкілетті органның және өзге де мемлекеттік органның өкілдері кіреді.</w:t>
      </w:r>
      <w:r>
        <w:br/>
      </w:r>
      <w:r>
        <w:rPr>
          <w:rFonts w:ascii="Times New Roman"/>
          <w:b w:val="false"/>
          <w:i w:val="false"/>
          <w:color w:val="000000"/>
          <w:sz w:val="28"/>
        </w:rPr>
        <w:t>
      Терроризмге қарсы іс-қимыл жасау жөніндегі жедел штабтар «Терроризмге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құрылады.</w:t>
      </w:r>
      <w:r>
        <w:br/>
      </w:r>
      <w:r>
        <w:rPr>
          <w:rFonts w:ascii="Times New Roman"/>
          <w:b w:val="false"/>
          <w:i w:val="false"/>
          <w:color w:val="000000"/>
          <w:sz w:val="28"/>
        </w:rPr>
        <w:t>
      2. Жедел штабтар өз қызметін қолданыстағы заңнамаға сәйкес жүзеге асырады.</w:t>
      </w:r>
      <w:r>
        <w:br/>
      </w:r>
      <w:r>
        <w:rPr>
          <w:rFonts w:ascii="Times New Roman"/>
          <w:b w:val="false"/>
          <w:i w:val="false"/>
          <w:color w:val="000000"/>
          <w:sz w:val="28"/>
        </w:rPr>
        <w:t>
      3-4-бап. Әлеуметтік сипаттағы төтенше жағдайларды жою бойынша</w:t>
      </w:r>
      <w:r>
        <w:br/>
      </w:r>
      <w:r>
        <w:rPr>
          <w:rFonts w:ascii="Times New Roman"/>
          <w:b w:val="false"/>
          <w:i w:val="false"/>
          <w:color w:val="000000"/>
          <w:sz w:val="28"/>
        </w:rPr>
        <w:t>
               бірінші кезектегі іс-қимылдар</w:t>
      </w:r>
      <w:r>
        <w:br/>
      </w:r>
      <w:r>
        <w:rPr>
          <w:rFonts w:ascii="Times New Roman"/>
          <w:b w:val="false"/>
          <w:i w:val="false"/>
          <w:color w:val="000000"/>
          <w:sz w:val="28"/>
        </w:rPr>
        <w:t>
      1. Әлеуметтік сипаттағы төтенше жағдайларды оқшаулау және жою бойынша бірінші кезекті іс қимылдарды мемлекеттік органдардың кешенді күштері мен құралдарын пайдалана отырып, уәкілетті мемлекеттік органдар бұрындары бекіткен жоспарларға сәйкес, ал осы Заңның 3-2-бабының 2-тармағында көзделген әлеуметтік сипаттағы төтенше жағдайларды оқшаулау және жою бойынша бірінші кезектегі іс-қимылдар әлеуметтік сипаттағы төтенше жағдайлардың алдын алу (анықтау, жолын кесу) жөніндегі уәкілетті органмен, азаматтық қорғау саласындағы уәкілетті органмен бұрындары келісілген және жергілікті атқарушы органдар бекіткен жоспарларға сәйкес ұйымдастырады.</w:t>
      </w:r>
      <w:r>
        <w:br/>
      </w:r>
      <w:r>
        <w:rPr>
          <w:rFonts w:ascii="Times New Roman"/>
          <w:b w:val="false"/>
          <w:i w:val="false"/>
          <w:color w:val="000000"/>
          <w:sz w:val="28"/>
        </w:rPr>
        <w:t>
      2. Әлеуметтік сипаттағы төтенше жағдайларды жою жөніндегі бірінші кезектегі іс-қимылдар кезінде жедел штаб басшысының шешімі бойынша мынадай уақытша шектеулер қолданылуы мүмкін:</w:t>
      </w:r>
      <w:r>
        <w:br/>
      </w:r>
      <w:r>
        <w:rPr>
          <w:rFonts w:ascii="Times New Roman"/>
          <w:b w:val="false"/>
          <w:i w:val="false"/>
          <w:color w:val="000000"/>
          <w:sz w:val="28"/>
        </w:rPr>
        <w:t>
      1) қауіпті өндірістік объектілердің қызметін тоқтата тұру;</w:t>
      </w:r>
      <w:r>
        <w:br/>
      </w:r>
      <w:r>
        <w:rPr>
          <w:rFonts w:ascii="Times New Roman"/>
          <w:b w:val="false"/>
          <w:i w:val="false"/>
          <w:color w:val="000000"/>
          <w:sz w:val="28"/>
        </w:rPr>
        <w:t>
      2) жеке және (немесе) заңды тұлғаларға байланыс қызметін көрсетуді тоқтата тұру және (немесе) желі және байланыс құралдарын пайдалануды шектеу;</w:t>
      </w:r>
      <w:r>
        <w:br/>
      </w:r>
      <w:r>
        <w:rPr>
          <w:rFonts w:ascii="Times New Roman"/>
          <w:b w:val="false"/>
          <w:i w:val="false"/>
          <w:color w:val="000000"/>
          <w:sz w:val="28"/>
        </w:rPr>
        <w:t>
      3) қоғамдық тәртіпті, халықтың тыныс тіршілігін, көліктің қызмет етуін қамтамасыз ететін мемлекеттік қорғауға жататын объектілерді, сондай-ақ ерекше материалдық, тарихи, ғылыми, көркем немесе мәдени құндылығы бар объектілерді күзетуді күшейту;</w:t>
      </w:r>
      <w:r>
        <w:br/>
      </w:r>
      <w:r>
        <w:rPr>
          <w:rFonts w:ascii="Times New Roman"/>
          <w:b w:val="false"/>
          <w:i w:val="false"/>
          <w:color w:val="000000"/>
          <w:sz w:val="28"/>
        </w:rPr>
        <w:t>
      4) әлеуметтік сипаттағы төтенше жағдайлар аймағында тұратын жеке тұлғаларды уақытша көшіру;</w:t>
      </w:r>
      <w:r>
        <w:br/>
      </w:r>
      <w:r>
        <w:rPr>
          <w:rFonts w:ascii="Times New Roman"/>
          <w:b w:val="false"/>
          <w:i w:val="false"/>
          <w:color w:val="000000"/>
          <w:sz w:val="28"/>
        </w:rPr>
        <w:t>
      5) қарудың, оқ-дәрілердің, жарылыс заттарының, күшті әсер ететін химиялық және улы заттардың сауда-саттығына шектеу немесе тыйым салу, дәрілік заттардың, есірткі құралдарының, психотроптық заттар мен прекурсорлардың, этил спиртінің және алкоголь өнімінің айналымына ерекше режим белгілеу.</w:t>
      </w:r>
      <w:r>
        <w:br/>
      </w:r>
      <w:r>
        <w:rPr>
          <w:rFonts w:ascii="Times New Roman"/>
          <w:b w:val="false"/>
          <w:i w:val="false"/>
          <w:color w:val="000000"/>
          <w:sz w:val="28"/>
        </w:rPr>
        <w:t>
      3. Әлеуметтік сипаттағы төтенше жағдайлар аймақтарының шекараларын жедел штабтың басшысы айқындайды.»;</w:t>
      </w:r>
      <w:r>
        <w:br/>
      </w:r>
      <w:r>
        <w:rPr>
          <w:rFonts w:ascii="Times New Roman"/>
          <w:b w:val="false"/>
          <w:i w:val="false"/>
          <w:color w:val="000000"/>
          <w:sz w:val="28"/>
        </w:rPr>
        <w:t>
      4) 4-баптың 2-тармағының 1) тармақшасы мынадай редакцияда жазылсын:</w:t>
      </w:r>
      <w:r>
        <w:br/>
      </w:r>
      <w:r>
        <w:rPr>
          <w:rFonts w:ascii="Times New Roman"/>
          <w:b w:val="false"/>
          <w:i w:val="false"/>
          <w:color w:val="000000"/>
          <w:sz w:val="28"/>
        </w:rPr>
        <w:t>
      «1) шекаралас мемлекеттер аумақтарынан Қазақстан Республикасының Мемлекеттiк шекарасы арқылы жаппай өтуден; Қазақстан Республикасының конституциялық құрылысын күштеп өзгертуге ұмтылудан; терроризм актілерінен;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бұза отырып, билiктi күштеп басып алуға немесе билiктi күшпен ұстап тұруға бағытталған iс-әрекеттерден; қарулы қақтығыстарға тарту мақсатында басқа мемлекеттер тарапынан болатын арандатушылық iс-әрекеттерден; Қазақстан Республикасының аумақтық тұтастығын бұзудан; жаппай тәртiпсiздiктер, ұлтаралық және конфессияаралық қақтығыстардан; экстремистiк топтардың жекелеген жерлердi, аса маңызды объектiлердi қоршап алуы немесе басып алуынан; заңсыз әскери құралымдар құру және олардың қызметiнен туындаған әлеуметтік сипаттағы төтенше жағдайлар;</w:t>
      </w:r>
      <w:r>
        <w:br/>
      </w:r>
      <w:r>
        <w:rPr>
          <w:rFonts w:ascii="Times New Roman"/>
          <w:b w:val="false"/>
          <w:i w:val="false"/>
          <w:color w:val="000000"/>
          <w:sz w:val="28"/>
        </w:rPr>
        <w:t>
      5) 11-бап мынадай мазмұндағы 3-тармақпен толықтырылсын:</w:t>
      </w:r>
      <w:r>
        <w:br/>
      </w:r>
      <w:r>
        <w:rPr>
          <w:rFonts w:ascii="Times New Roman"/>
          <w:b w:val="false"/>
          <w:i w:val="false"/>
          <w:color w:val="000000"/>
          <w:sz w:val="28"/>
        </w:rPr>
        <w:t>
      «3. Комендатураның қызметі Қазақстан Республикасының Президенті бекіткен үлгі ереже негізінде жүзеге асырылады.»;</w:t>
      </w:r>
      <w:r>
        <w:br/>
      </w:r>
      <w:r>
        <w:rPr>
          <w:rFonts w:ascii="Times New Roman"/>
          <w:b w:val="false"/>
          <w:i w:val="false"/>
          <w:color w:val="000000"/>
          <w:sz w:val="28"/>
        </w:rPr>
        <w:t>
      6) 13-бап мынадай редакцияда жазылсын:</w:t>
      </w:r>
      <w:r>
        <w:br/>
      </w:r>
      <w:r>
        <w:rPr>
          <w:rFonts w:ascii="Times New Roman"/>
          <w:b w:val="false"/>
          <w:i w:val="false"/>
          <w:color w:val="000000"/>
          <w:sz w:val="28"/>
        </w:rPr>
        <w:t>
      «13-бап. Төтенше жағдай енгiзiлген жер комендантының</w:t>
      </w:r>
      <w:r>
        <w:br/>
      </w:r>
      <w:r>
        <w:rPr>
          <w:rFonts w:ascii="Times New Roman"/>
          <w:b w:val="false"/>
          <w:i w:val="false"/>
          <w:color w:val="000000"/>
          <w:sz w:val="28"/>
        </w:rPr>
        <w:t>
               өкiлеттiктерi</w:t>
      </w:r>
      <w:r>
        <w:br/>
      </w:r>
      <w:r>
        <w:rPr>
          <w:rFonts w:ascii="Times New Roman"/>
          <w:b w:val="false"/>
          <w:i w:val="false"/>
          <w:color w:val="000000"/>
          <w:sz w:val="28"/>
        </w:rPr>
        <w:t>
      1. Төтенше жағдай енгiзiлген жергiлiктi жердiң комендатурасы өзiнiң төтенше жағдай режимiн қамтамасыз ету жөнiндегі қызметiн жергілiкті атқарушы органдармен өзара iс-қимыл жасай отырып, жүзеге асырады.</w:t>
      </w:r>
      <w:r>
        <w:br/>
      </w:r>
      <w:r>
        <w:rPr>
          <w:rFonts w:ascii="Times New Roman"/>
          <w:b w:val="false"/>
          <w:i w:val="false"/>
          <w:color w:val="000000"/>
          <w:sz w:val="28"/>
        </w:rPr>
        <w:t>
      Жергілiкті жердiң комендатурасын Қазақстан Республикасының Президентi тағайындайтын комендант және жергілікті жер комендатурасының аппараты құрайды, оның құрамы төтенше жағдайды енгізуге негіз болған мән-жайлар негізге алына отырып айқындалады.</w:t>
      </w:r>
      <w:r>
        <w:br/>
      </w:r>
      <w:r>
        <w:rPr>
          <w:rFonts w:ascii="Times New Roman"/>
          <w:b w:val="false"/>
          <w:i w:val="false"/>
          <w:color w:val="000000"/>
          <w:sz w:val="28"/>
        </w:rPr>
        <w:t>
      Комендант - Қазақстан Республикасының Президентіне, ал Мемлекеттік комиссия құрылған кезде Қазақстан Республикасының Президенті мен Мемлекеттік комиссия төрағасына бағынады.</w:t>
      </w:r>
      <w:r>
        <w:br/>
      </w:r>
      <w:r>
        <w:rPr>
          <w:rFonts w:ascii="Times New Roman"/>
          <w:b w:val="false"/>
          <w:i w:val="false"/>
          <w:color w:val="000000"/>
          <w:sz w:val="28"/>
        </w:rPr>
        <w:t>
      Жергілікті жердің комендантына мынадай өкілдер тағайындалады:</w:t>
      </w:r>
      <w:r>
        <w:br/>
      </w:r>
      <w:r>
        <w:rPr>
          <w:rFonts w:ascii="Times New Roman"/>
          <w:b w:val="false"/>
          <w:i w:val="false"/>
          <w:color w:val="000000"/>
          <w:sz w:val="28"/>
        </w:rPr>
        <w:t>
      Қазақстан Республикасының Ұлттық қауіпсіздік комитеті Шекаралас мемлекеттер аумақтарынан Мемлекеттік шекара арқылы жаппай өту; Қазақстан Республикасының конституциялық құрылысын күштеп өзгертуге ұмтылу; терроризм актілері;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бұза отырып, билікті күштеп басып алуға немесе билікті күшпен ұстап тұруға бағытталған іс-әрекеттер; қарулы қақтығыстар, диверсия кезінде;</w:t>
      </w:r>
      <w:r>
        <w:br/>
      </w:r>
      <w:r>
        <w:rPr>
          <w:rFonts w:ascii="Times New Roman"/>
          <w:b w:val="false"/>
          <w:i w:val="false"/>
          <w:color w:val="000000"/>
          <w:sz w:val="28"/>
        </w:rPr>
        <w:t>
      Қазақстан Республикасының Ішкі істер министрлігі жаппай тәртіпсіздіктер, ұлтаралық және конфессияаралық қақтығыстар; экстремистік топтардың жекелеген жерлерді, аса маңызды объектілерді қоршап алуы немесе басып алуы; заңсыз әскери құрылымдар және олардың қызметі кезінде;</w:t>
      </w:r>
      <w:r>
        <w:br/>
      </w:r>
      <w:r>
        <w:rPr>
          <w:rFonts w:ascii="Times New Roman"/>
          <w:b w:val="false"/>
          <w:i w:val="false"/>
          <w:color w:val="000000"/>
          <w:sz w:val="28"/>
        </w:rPr>
        <w:t>
      Қазақстан Республикасының Қорғаныс министрлігі қарулы қақтығыстарға тарту мақсатында басқа мемлекеттер тарапынан болатын арандатушылық іс-әрекеттер; Қазақстан Республикасының аумақтық тұтастығын бұзу кезінде;</w:t>
      </w:r>
      <w:r>
        <w:br/>
      </w:r>
      <w:r>
        <w:rPr>
          <w:rFonts w:ascii="Times New Roman"/>
          <w:b w:val="false"/>
          <w:i w:val="false"/>
          <w:color w:val="000000"/>
          <w:sz w:val="28"/>
        </w:rPr>
        <w:t>
      Қазақстан Республикасының Төтенше жағдайлар министрлігі табиғи және техногенді сипаттағы төтенше жағдайлар кезінде.</w:t>
      </w:r>
      <w:r>
        <w:br/>
      </w:r>
      <w:r>
        <w:rPr>
          <w:rFonts w:ascii="Times New Roman"/>
          <w:b w:val="false"/>
          <w:i w:val="false"/>
          <w:color w:val="000000"/>
          <w:sz w:val="28"/>
        </w:rPr>
        <w:t>
      2. Төтенше жағдай енгiзiлген жердiң коменданты:</w:t>
      </w:r>
      <w:r>
        <w:br/>
      </w:r>
      <w:r>
        <w:rPr>
          <w:rFonts w:ascii="Times New Roman"/>
          <w:b w:val="false"/>
          <w:i w:val="false"/>
          <w:color w:val="000000"/>
          <w:sz w:val="28"/>
        </w:rPr>
        <w:t>
      1) Өз өкiлеттiгi шегiнде төтенше жағдай режимiн қамтамасыз ету мәселелерi жөнiнде барлық жеке және заңды тұлғалардың, лауазымды адамдардың, жергілікті мемлекеттік басқару және өзін өзі басқару органдарының, сондай-ақ iшкi iстер органдары, төтенше жағдайлар саласындағы уәкілетті органның бөлiмшелерi, төтенше жағдай енгiзiлген жергiлiктi жерлерде орналасқан (дислокацияланған) және төтенше жағдай режимiн қамтамасыз ету үшiн қосымша тартылатын әскери құралымдар бастықтарының (командирлерiнiң) тиiстi аумақта орындауына мiндеттi бұйрықтар мен өкiмдер шығарады;</w:t>
      </w:r>
      <w:r>
        <w:br/>
      </w:r>
      <w:r>
        <w:rPr>
          <w:rFonts w:ascii="Times New Roman"/>
          <w:b w:val="false"/>
          <w:i w:val="false"/>
          <w:color w:val="000000"/>
          <w:sz w:val="28"/>
        </w:rPr>
        <w:t>
      2) жеке тұлғалардың белгiленген мерзiмде белгiлi бiр жерден кетiп қалуына шектеулер енгiзедi, сол жердiң тұрғындары болып табылмайтын, қоғамдық тәртiптi бұзған адамдарды олардың өз есебiнен тұрақты тұратын жерлерiне немесе төтенше жағдай жарияланған жерден тысқары жерлерге шығарып жiбередi, сондай-ақ төтенше жағдай енгiзiлген жерде заңдылық пен құқық тәртiбiн қамтамасыз ету жөнiнде шаралар қолданады;</w:t>
      </w:r>
      <w:r>
        <w:br/>
      </w:r>
      <w:r>
        <w:rPr>
          <w:rFonts w:ascii="Times New Roman"/>
          <w:b w:val="false"/>
          <w:i w:val="false"/>
          <w:color w:val="000000"/>
          <w:sz w:val="28"/>
        </w:rPr>
        <w:t>
      3) қоғамнан уақытша оқшаулауды қамтамасыз ететін арнайы мекемелерде орын жеткіліксіз болған жағдайда төтенше жағдай режимін бұзған тұлғаларды ұстайтын, қосымша орындар анықталады;</w:t>
      </w:r>
      <w:r>
        <w:br/>
      </w:r>
      <w:r>
        <w:rPr>
          <w:rFonts w:ascii="Times New Roman"/>
          <w:b w:val="false"/>
          <w:i w:val="false"/>
          <w:color w:val="000000"/>
          <w:sz w:val="28"/>
        </w:rPr>
        <w:t>
      4) өз мiндеттерiн, коменданттың бұйрықтары мен өкiмдерiн тиiсiнше орындамауына байланысты ұйымдардың басшыларын төтенше жағдайдың күшiнде болу кезеңiнде қызметiнен шеттетедi;</w:t>
      </w:r>
      <w:r>
        <w:br/>
      </w:r>
      <w:r>
        <w:rPr>
          <w:rFonts w:ascii="Times New Roman"/>
          <w:b w:val="false"/>
          <w:i w:val="false"/>
          <w:color w:val="000000"/>
          <w:sz w:val="28"/>
        </w:rPr>
        <w:t>
      5) Қазақстан Республикасының Президентiне төтенше жағдай енгiзiлген жерде осы Заңда көзделген қосымша шаралар мен уақытша шектеулердi қолдану қажеттiлiгi туралы ұсыныс жасайды және бұл шаралардың орындалуын қамтамасыз етедi;</w:t>
      </w:r>
      <w:r>
        <w:br/>
      </w:r>
      <w:r>
        <w:rPr>
          <w:rFonts w:ascii="Times New Roman"/>
          <w:b w:val="false"/>
          <w:i w:val="false"/>
          <w:color w:val="000000"/>
          <w:sz w:val="28"/>
        </w:rPr>
        <w:t>
      6) Қазақстан Республикасының Үкіметіне төтенше жағдай режимін қамтамасыз ету жөніндегі іс-шараларды қосымша қаржыландыру туралы ұсыныс енгізеді;</w:t>
      </w:r>
      <w:r>
        <w:br/>
      </w:r>
      <w:r>
        <w:rPr>
          <w:rFonts w:ascii="Times New Roman"/>
          <w:b w:val="false"/>
          <w:i w:val="false"/>
          <w:color w:val="000000"/>
          <w:sz w:val="28"/>
        </w:rPr>
        <w:t>
      7) тиiстi жердiң тұрғындарын төтенше жағдай кезiнде қолданылатын енгiзiлген шаралар мен уақытша шектеулердi орындау қажеттiлiгi туралы бұқаралық ақпарат құралдары арқылы хабардар етедi;</w:t>
      </w:r>
      <w:r>
        <w:br/>
      </w:r>
      <w:r>
        <w:rPr>
          <w:rFonts w:ascii="Times New Roman"/>
          <w:b w:val="false"/>
          <w:i w:val="false"/>
          <w:color w:val="000000"/>
          <w:sz w:val="28"/>
        </w:rPr>
        <w:t>
      8) жергiлiктi өкiлдi және атқарушы органдардың барлық отырыстарына қатысуға және өз құзыретiне жатқызылған мәселелер бойынша ұсыныстар енгiзуге құқылы;</w:t>
      </w:r>
      <w:r>
        <w:br/>
      </w:r>
      <w:r>
        <w:rPr>
          <w:rFonts w:ascii="Times New Roman"/>
          <w:b w:val="false"/>
          <w:i w:val="false"/>
          <w:color w:val="000000"/>
          <w:sz w:val="28"/>
        </w:rPr>
        <w:t>
      9) төтенше жағдай енгiзiлген жер комендатурасының жанында журналистердi аккредитациялауды жүзеге асырады;</w:t>
      </w:r>
      <w:r>
        <w:br/>
      </w:r>
      <w:r>
        <w:rPr>
          <w:rFonts w:ascii="Times New Roman"/>
          <w:b w:val="false"/>
          <w:i w:val="false"/>
          <w:color w:val="000000"/>
          <w:sz w:val="28"/>
        </w:rPr>
        <w:t>
      10) Қазақстан Республикасының заңнамасына сәйкес өзге де өкілеттіктерді жүзеге асырады.</w:t>
      </w:r>
      <w:r>
        <w:br/>
      </w:r>
      <w:r>
        <w:rPr>
          <w:rFonts w:ascii="Times New Roman"/>
          <w:b w:val="false"/>
          <w:i w:val="false"/>
          <w:color w:val="000000"/>
          <w:sz w:val="28"/>
        </w:rPr>
        <w:t>
      3. Жергілікті жер комендатурасының жұмысшыларға еңбек қатынасы Қазақстан Республикасының заңнамасына сәйкес реттеледі.</w:t>
      </w:r>
      <w:r>
        <w:br/>
      </w:r>
      <w:r>
        <w:rPr>
          <w:rFonts w:ascii="Times New Roman"/>
          <w:b w:val="false"/>
          <w:i w:val="false"/>
          <w:color w:val="000000"/>
          <w:sz w:val="28"/>
        </w:rPr>
        <w:t>
      4. Төтенше жағдай енгiзiлген жердiң комендатурасын құру аталған аумақта жұмыс iстейтiн жергiлiктi өкiлеттi және атқарушы органдардың қызметiн тоқтата тұрмайды.</w:t>
      </w:r>
      <w:r>
        <w:br/>
      </w:r>
      <w:r>
        <w:rPr>
          <w:rFonts w:ascii="Times New Roman"/>
          <w:b w:val="false"/>
          <w:i w:val="false"/>
          <w:color w:val="000000"/>
          <w:sz w:val="28"/>
        </w:rPr>
        <w:t>
      5. Қазақстан Республикасының заңнамасында көрсетілген тәртіпке сәйкес, төтенше жағдай енгізілген аумақта төтенше жағдай режимін қамтамасыз ету мақсатында жергілікті жер коменданты өз өкімімен төтенше жағдай енгізуге негіз болған мән-жайларды жоюға кедергі келтіретін жергілікті атқарушы және өкілдік органдардың, орталық мемлекеттік органдардың нормативтік-құқықтық актілерінің қолданылуын кезеңге тоқтатуға құқылы.»;</w:t>
      </w:r>
      <w:r>
        <w:br/>
      </w:r>
      <w:r>
        <w:rPr>
          <w:rFonts w:ascii="Times New Roman"/>
          <w:b w:val="false"/>
          <w:i w:val="false"/>
          <w:color w:val="000000"/>
          <w:sz w:val="28"/>
        </w:rPr>
        <w:t>
      7) мынадай мазмұндағы 14-1-баппен толықтырылсын:</w:t>
      </w:r>
      <w:r>
        <w:br/>
      </w:r>
      <w:r>
        <w:rPr>
          <w:rFonts w:ascii="Times New Roman"/>
          <w:b w:val="false"/>
          <w:i w:val="false"/>
          <w:color w:val="000000"/>
          <w:sz w:val="28"/>
        </w:rPr>
        <w:t>
      «14-1-бап. Төтенше жағдай кезінде байланыс желілерін басқару</w:t>
      </w:r>
      <w:r>
        <w:br/>
      </w:r>
      <w:r>
        <w:rPr>
          <w:rFonts w:ascii="Times New Roman"/>
          <w:b w:val="false"/>
          <w:i w:val="false"/>
          <w:color w:val="000000"/>
          <w:sz w:val="28"/>
        </w:rPr>
        <w:t>
      1. Мемлекеттiк органдардың төтенше жағдай кезінде, үкiметтiк байланысты қоспағанда, байланыс желiлерi мен құралдарын басымдықпен пайдалануға, сондай-ақ олардың қызметiн тоқтата тұруға құқығы бар.</w:t>
      </w:r>
      <w:r>
        <w:br/>
      </w:r>
      <w:r>
        <w:rPr>
          <w:rFonts w:ascii="Times New Roman"/>
          <w:b w:val="false"/>
          <w:i w:val="false"/>
          <w:color w:val="000000"/>
          <w:sz w:val="28"/>
        </w:rPr>
        <w:t>
      2. Байланыс операторларының байланыс желiлерi мен құралдары пайдаланылған кезде байланыс желілері мен құралдарын беру тәртібін және оның шеккен шығындарын өтеуді Қазақстан Республикасының Үкiметi айқындайды.</w:t>
      </w:r>
      <w:r>
        <w:br/>
      </w:r>
      <w:r>
        <w:rPr>
          <w:rFonts w:ascii="Times New Roman"/>
          <w:b w:val="false"/>
          <w:i w:val="false"/>
          <w:color w:val="000000"/>
          <w:sz w:val="28"/>
        </w:rPr>
        <w:t>
      3. Байланыс желiлерi мен құралдарының иелерi адамдар өмiрiнiң теңiздегi, жердегi, ауадағы, ғарыш кеңiстiгiндегi қауiпсiздiгiне, Қазақстан Республикасында қорғаныс, қауiпсiздiк және құқық тәртiбiн қорғау саласында кезек күттірмес iс-шаралар жүргiзуге қатысты барлық хабарламаларға, сондай-ақ төтенше жағдайлар туралы хабарламаларға абсолюттiк басымдық беруге тиiс.»;</w:t>
      </w:r>
      <w:r>
        <w:br/>
      </w:r>
      <w:r>
        <w:rPr>
          <w:rFonts w:ascii="Times New Roman"/>
          <w:b w:val="false"/>
          <w:i w:val="false"/>
          <w:color w:val="000000"/>
          <w:sz w:val="28"/>
        </w:rPr>
        <w:t>
      8) 15-бапта: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жиналыстар, митингiлер мен демонстрациялар, шерулер мен тосқауылдарға тұру, ойын-сауық, спорттық және басқа да бұқаралық iс-шаралар, сондай-ақ туумен, үйленумен, қайтыс болумен байланысты отбасы салтын өткізуге тыйым салу немесе шек қою;»;</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төтенше жағдай енгiзiлген жерде ол күшiнде болатын бүкiл кезеңi iшiнде сайлаулар мен республикалық референдумдер өткiзуге тыйым салу көзделедi;»;</w:t>
      </w:r>
      <w:r>
        <w:br/>
      </w:r>
      <w:r>
        <w:rPr>
          <w:rFonts w:ascii="Times New Roman"/>
          <w:b w:val="false"/>
          <w:i w:val="false"/>
          <w:color w:val="000000"/>
          <w:sz w:val="28"/>
        </w:rPr>
        <w:t>
      мынадай мазмұндағы 10) тармақшамен толықтырылсын:</w:t>
      </w:r>
      <w:r>
        <w:br/>
      </w:r>
      <w:r>
        <w:rPr>
          <w:rFonts w:ascii="Times New Roman"/>
          <w:b w:val="false"/>
          <w:i w:val="false"/>
          <w:color w:val="000000"/>
          <w:sz w:val="28"/>
        </w:rPr>
        <w:t>
      «10) үкiметтiк байланысты қоспағанда, байланыс желiлері мен құралдары қызметін тоқтата тұру көзделеді.»;</w:t>
      </w:r>
      <w:r>
        <w:br/>
      </w:r>
      <w:r>
        <w:rPr>
          <w:rFonts w:ascii="Times New Roman"/>
          <w:b w:val="false"/>
          <w:i w:val="false"/>
          <w:color w:val="000000"/>
          <w:sz w:val="28"/>
        </w:rPr>
        <w:t>
      9) 16-баптың 1-тармағы мынадай мазмұндағы екінші бөлікпен толықтырылсын:</w:t>
      </w:r>
      <w:r>
        <w:br/>
      </w:r>
      <w:r>
        <w:rPr>
          <w:rFonts w:ascii="Times New Roman"/>
          <w:b w:val="false"/>
          <w:i w:val="false"/>
          <w:color w:val="000000"/>
          <w:sz w:val="28"/>
        </w:rPr>
        <w:t>
      «Төтенше жағдай кезінде қолданылатын қосымша шаралар мен уақытша шектеулер Қазақстан Республикасының Үкіметі белгілеген тәртіппен жүзеге асырылады.».</w:t>
      </w:r>
      <w:r>
        <w:br/>
      </w:r>
      <w:r>
        <w:rPr>
          <w:rFonts w:ascii="Times New Roman"/>
          <w:b w:val="false"/>
          <w:i w:val="false"/>
          <w:color w:val="000000"/>
          <w:sz w:val="28"/>
        </w:rPr>
        <w:t>
      24.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 15, 97-құжат):</w:t>
      </w:r>
      <w:r>
        <w:br/>
      </w:r>
      <w:r>
        <w:rPr>
          <w:rFonts w:ascii="Times New Roman"/>
          <w:b w:val="false"/>
          <w:i w:val="false"/>
          <w:color w:val="000000"/>
          <w:sz w:val="28"/>
        </w:rPr>
        <w:t>
      1) 5-бап мынадай редакцияда жазылсын:</w:t>
      </w:r>
      <w:r>
        <w:br/>
      </w:r>
      <w:r>
        <w:rPr>
          <w:rFonts w:ascii="Times New Roman"/>
          <w:b w:val="false"/>
          <w:i w:val="false"/>
          <w:color w:val="000000"/>
          <w:sz w:val="28"/>
        </w:rPr>
        <w:t>
      «5-бап. Жұмылдыру дайындығын қамтамасыз ету және автомобиль</w:t>
      </w:r>
      <w:r>
        <w:br/>
      </w:r>
      <w:r>
        <w:rPr>
          <w:rFonts w:ascii="Times New Roman"/>
          <w:b w:val="false"/>
          <w:i w:val="false"/>
          <w:color w:val="000000"/>
          <w:sz w:val="28"/>
        </w:rPr>
        <w:t>
              көлігін төтенше жағдайларды жоюға тарту</w:t>
      </w:r>
      <w:r>
        <w:br/>
      </w:r>
      <w:r>
        <w:rPr>
          <w:rFonts w:ascii="Times New Roman"/>
          <w:b w:val="false"/>
          <w:i w:val="false"/>
          <w:color w:val="000000"/>
          <w:sz w:val="28"/>
        </w:rPr>
        <w:t>
      Автомобиль көлiгiн жұмылдыру дайындығын, азаматтық қорғаныс және авариялық-құтқару жұмыстары, әлеуметтік сипаттағы төтенше жағдайларды жою бойынша iс-шараларды қамтамасыз етуге байланысты қатынастар Қазақстан Республикасының арнайы заң актiлерiмен реттеледi.</w:t>
      </w:r>
      <w:r>
        <w:br/>
      </w:r>
      <w:r>
        <w:rPr>
          <w:rFonts w:ascii="Times New Roman"/>
          <w:b w:val="false"/>
          <w:i w:val="false"/>
          <w:color w:val="000000"/>
          <w:sz w:val="28"/>
        </w:rPr>
        <w:t>
      Әлеуметтік, табиғи және техногендiк сипаттағы төтенше жағдайлар туындаған кезде, сондай-ақ төтенше жағдай енгiзiлген кезде мемлекеттiк органдар Қазақстан Республикасының заңдарында белгiленген тәртiппен материалдық шығындар мен залалды кейiннен өтей отырып, өздерiне берiлген өкiлеттiктер шегiнде тасымалдаушыларды төтенше жағдайларды жоюға байланысты жұмыстарды орындауға тартуға құқылы.»;</w:t>
      </w:r>
      <w:r>
        <w:br/>
      </w:r>
      <w:r>
        <w:rPr>
          <w:rFonts w:ascii="Times New Roman"/>
          <w:b w:val="false"/>
          <w:i w:val="false"/>
          <w:color w:val="000000"/>
          <w:sz w:val="28"/>
        </w:rPr>
        <w:t>
      мынадай мазмұндағы 5-1-баппен толықтырылсын:</w:t>
      </w:r>
      <w:r>
        <w:br/>
      </w:r>
      <w:r>
        <w:rPr>
          <w:rFonts w:ascii="Times New Roman"/>
          <w:b w:val="false"/>
          <w:i w:val="false"/>
          <w:color w:val="000000"/>
          <w:sz w:val="28"/>
        </w:rPr>
        <w:t>
      «5-1-бап. Құқық қорғау және арнаулы мемлекеттік органдарға</w:t>
      </w:r>
      <w:r>
        <w:br/>
      </w:r>
      <w:r>
        <w:rPr>
          <w:rFonts w:ascii="Times New Roman"/>
          <w:b w:val="false"/>
          <w:i w:val="false"/>
          <w:color w:val="000000"/>
          <w:sz w:val="28"/>
        </w:rPr>
        <w:t>
                автомобиль көлігін беру міндеті</w:t>
      </w:r>
      <w:r>
        <w:br/>
      </w:r>
      <w:r>
        <w:rPr>
          <w:rFonts w:ascii="Times New Roman"/>
          <w:b w:val="false"/>
          <w:i w:val="false"/>
          <w:color w:val="000000"/>
          <w:sz w:val="28"/>
        </w:rPr>
        <w:t>
      Жеке және заңды тұлғалар меншiк нысанына қарамастан (шет мемлекеттердiң және халықаралық ұйымдардың дипломатиялық иммунитетi бар өкiлдiктерiнен басқа) оқиғалар, төтенше ахуал болған жерлерге бару және шұғыл медициналық көмекке мұқтаж азаматтарды емдеу мекемелерiне жеткiзу үшiн құқық қорғау және арнаулы мемлекеттік органдардың лауазымды адамдарының автомобиль көлігін пайдалану жөнінде заңды талаптарын орындауға міндетті.</w:t>
      </w:r>
      <w:r>
        <w:br/>
      </w:r>
      <w:r>
        <w:rPr>
          <w:rFonts w:ascii="Times New Roman"/>
          <w:b w:val="false"/>
          <w:i w:val="false"/>
          <w:color w:val="000000"/>
          <w:sz w:val="28"/>
        </w:rPr>
        <w:t>
      Жергілікті атқарушы органдар тиісті уәкілетті органның ұсынысы бойынша төтенше жағдайдың алдын алуға және жоюға тартылған күштер мен құралдарды тасымалдауды ұйымдастырады.</w:t>
      </w:r>
      <w:r>
        <w:br/>
      </w:r>
      <w:r>
        <w:rPr>
          <w:rFonts w:ascii="Times New Roman"/>
          <w:b w:val="false"/>
          <w:i w:val="false"/>
          <w:color w:val="000000"/>
          <w:sz w:val="28"/>
        </w:rPr>
        <w:t>
      Автомобиль көлігінің иелеріне осы бапта көзделген жағдайларда көлікті пайдаланғаны үшін шығыстар, сондай-ақ келтірілген шығындар Қазақстан Республикасының азаматтық заңнамасында белгіленген тәртіпте мемлекеттік бюджет есебінен өтеледі.»</w:t>
      </w:r>
      <w:r>
        <w:br/>
      </w:r>
      <w:r>
        <w:rPr>
          <w:rFonts w:ascii="Times New Roman"/>
          <w:b w:val="false"/>
          <w:i w:val="false"/>
          <w:color w:val="000000"/>
          <w:sz w:val="28"/>
        </w:rPr>
        <w:t>
      25.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w:t>
      </w:r>
      <w:r>
        <w:br/>
      </w:r>
      <w:r>
        <w:rPr>
          <w:rFonts w:ascii="Times New Roman"/>
          <w:b w:val="false"/>
          <w:i w:val="false"/>
          <w:color w:val="000000"/>
          <w:sz w:val="28"/>
        </w:rPr>
        <w:t>
      1) 7-бапта: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қалааралық және (немесе) халықаралық байланыс операторының телекоммуникация желілеріне талаптарын бекiту;»;</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байланыс саласында қызметтерді көрсету бойынша қызметті жүзеге асыруда өтініш берушінің сәйкестігін растайтын біліктілік талаптарын және құжаттар тізбесін бекіту;»;</w:t>
      </w:r>
      <w:r>
        <w:br/>
      </w:r>
      <w:r>
        <w:rPr>
          <w:rFonts w:ascii="Times New Roman"/>
          <w:b w:val="false"/>
          <w:i w:val="false"/>
          <w:color w:val="000000"/>
          <w:sz w:val="28"/>
        </w:rPr>
        <w:t>
      14-9) тармақша алып тасталсын;</w:t>
      </w:r>
      <w:r>
        <w:br/>
      </w:r>
      <w:r>
        <w:rPr>
          <w:rFonts w:ascii="Times New Roman"/>
          <w:b w:val="false"/>
          <w:i w:val="false"/>
          <w:color w:val="000000"/>
          <w:sz w:val="28"/>
        </w:rPr>
        <w:t>
      2) 9-1-баптың 1-тармағында: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Қазақстан Республикасының телекоммуникация желілерін орталықтандырылған басқару жүйесін техникалық сүйемелдеуді жүзеге асырады;»;</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уәкілетті органның байланыс операторлары көрсететін қызметтерінің сапасына бақылау жүргізу кезінде жұмыстарды техникалық қамтамасыз ету.»;</w:t>
      </w:r>
      <w:r>
        <w:br/>
      </w:r>
      <w:r>
        <w:rPr>
          <w:rFonts w:ascii="Times New Roman"/>
          <w:b w:val="false"/>
          <w:i w:val="false"/>
          <w:color w:val="000000"/>
          <w:sz w:val="28"/>
        </w:rPr>
        <w:t>
      3) 14-бап мынадай редакцияда жазылсын:</w:t>
      </w:r>
      <w:r>
        <w:br/>
      </w:r>
      <w:r>
        <w:rPr>
          <w:rFonts w:ascii="Times New Roman"/>
          <w:b w:val="false"/>
          <w:i w:val="false"/>
          <w:color w:val="000000"/>
          <w:sz w:val="28"/>
        </w:rPr>
        <w:t>
      «14-бап. Төтенше жағдайлар, төтенше жағдай енгізу кезінде</w:t>
      </w:r>
      <w:r>
        <w:br/>
      </w:r>
      <w:r>
        <w:rPr>
          <w:rFonts w:ascii="Times New Roman"/>
          <w:b w:val="false"/>
          <w:i w:val="false"/>
          <w:color w:val="000000"/>
          <w:sz w:val="28"/>
        </w:rPr>
        <w:t>
               желілерді басқару</w:t>
      </w:r>
      <w:r>
        <w:br/>
      </w:r>
      <w:r>
        <w:rPr>
          <w:rFonts w:ascii="Times New Roman"/>
          <w:b w:val="false"/>
          <w:i w:val="false"/>
          <w:color w:val="000000"/>
          <w:sz w:val="28"/>
        </w:rPr>
        <w:t>
      1. Әлеуметтік, табиғи және техногендік сипаттағы төтенше жағдайлар кезінде, төтенше жағдай енгізген кезде байланыс желілерін басқаруды уәкілетті орган Қазақстан Республикасының заңдарына сәйкес, Қазақстан Республикасының Үкіметі және төтенше жағдайлар саласындағы уәкiлеттi мемлекеттiк органдар айқындайтын тізбе бойынша мемлекеттік органдардың байланысын басқару орталықтарымен, сондай-ақ қарауында телекоммуникация желілері бар уәкілетті мемлекеттік органдармен өзара  с-әрекет жасай отырып жүзеге асырады.</w:t>
      </w:r>
      <w:r>
        <w:br/>
      </w:r>
      <w:r>
        <w:rPr>
          <w:rFonts w:ascii="Times New Roman"/>
          <w:b w:val="false"/>
          <w:i w:val="false"/>
          <w:color w:val="000000"/>
          <w:sz w:val="28"/>
        </w:rPr>
        <w:t>
      2. Мемлекеттік органдардың табиғи және техногендік сипаттағы төтенше жағдайлар болған кезде, үкіметтік байланысты қоспағанда, байланыс желілері мен құралдарын басымдықпен пайдалануға, сондай-ақ олардың қызметін тоқтата тұруға құқығы бар.</w:t>
      </w:r>
      <w:r>
        <w:br/>
      </w:r>
      <w:r>
        <w:rPr>
          <w:rFonts w:ascii="Times New Roman"/>
          <w:b w:val="false"/>
          <w:i w:val="false"/>
          <w:color w:val="000000"/>
          <w:sz w:val="28"/>
        </w:rPr>
        <w:t>
      Табиғи және техногендік сипаттағы төтенше жағдайлар кезінде байланыс операторларының байланыс желілері мен құралдары пайдаланылған кезде олардың шеккен шығындарын өтеу Қазақстан Республикасының Үкіметі айқындайтын тәртіппен жүзеге асырылады.</w:t>
      </w:r>
      <w:r>
        <w:br/>
      </w:r>
      <w:r>
        <w:rPr>
          <w:rFonts w:ascii="Times New Roman"/>
          <w:b w:val="false"/>
          <w:i w:val="false"/>
          <w:color w:val="000000"/>
          <w:sz w:val="28"/>
        </w:rPr>
        <w:t>
      3. Байланыс желiлерi мен құралдарының иелерi адам өмiрiнiң теңiздегi, жердегi, ауадағы, ғарыш кеңiстiгiндегi қауiпсiздiгiне, Қазақстан Республикасында қорғаныс, қауiпсiздiк және құқық тәртiбiн қорғау саласында шұғыл iс-шаралар жүргiзуге қатысты барлық хабарламаларға, сондай-ақ төтенше жағдайлар туралы хабарламаларға барынша басымдық беруге тиiс.».</w:t>
      </w:r>
      <w:r>
        <w:br/>
      </w:r>
      <w:r>
        <w:rPr>
          <w:rFonts w:ascii="Times New Roman"/>
          <w:b w:val="false"/>
          <w:i w:val="false"/>
          <w:color w:val="000000"/>
          <w:sz w:val="28"/>
        </w:rPr>
        <w:t>
      26.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 14, 92, 95-құжаттар; № 15, 97-құжат):</w:t>
      </w:r>
      <w:r>
        <w:br/>
      </w:r>
      <w:r>
        <w:rPr>
          <w:rFonts w:ascii="Times New Roman"/>
          <w:b w:val="false"/>
          <w:i w:val="false"/>
          <w:color w:val="000000"/>
          <w:sz w:val="28"/>
        </w:rPr>
        <w:t>
      1) 5-бап мынадай редакцияда жазылсын:</w:t>
      </w:r>
      <w:r>
        <w:br/>
      </w:r>
      <w:r>
        <w:rPr>
          <w:rFonts w:ascii="Times New Roman"/>
          <w:b w:val="false"/>
          <w:i w:val="false"/>
          <w:color w:val="000000"/>
          <w:sz w:val="28"/>
        </w:rPr>
        <w:t>
      «5-бап. Iшкi су көлiгiнiң жұмылдыру дайындығын қамтамасыз ету</w:t>
      </w:r>
      <w:r>
        <w:br/>
      </w:r>
      <w:r>
        <w:rPr>
          <w:rFonts w:ascii="Times New Roman"/>
          <w:b w:val="false"/>
          <w:i w:val="false"/>
          <w:color w:val="000000"/>
          <w:sz w:val="28"/>
        </w:rPr>
        <w:t>
              және оны төтенше жағдайларды жоюға тарту</w:t>
      </w:r>
      <w:r>
        <w:br/>
      </w:r>
      <w:r>
        <w:rPr>
          <w:rFonts w:ascii="Times New Roman"/>
          <w:b w:val="false"/>
          <w:i w:val="false"/>
          <w:color w:val="000000"/>
          <w:sz w:val="28"/>
        </w:rPr>
        <w:t>
      1. Iшкi су көлiгiнiң жұмылдыру дайындығын, азаматтық қорғаныс, авариялық-құтқару жұмыстары және әлеуметтік сипаттағы төтенше жағдайларды жою жөнiндегi iс-шараларды қамтамасыз ету Қазақстан Республикасының заңнамалық актiлерiнде белгiленген тәртiппен жүзеге асырылады.</w:t>
      </w:r>
      <w:r>
        <w:br/>
      </w:r>
      <w:r>
        <w:rPr>
          <w:rFonts w:ascii="Times New Roman"/>
          <w:b w:val="false"/>
          <w:i w:val="false"/>
          <w:color w:val="000000"/>
          <w:sz w:val="28"/>
        </w:rPr>
        <w:t>
      2. Әлеуметтік, табиғи және техногендiк сипаттағы төтенше жағдайлар туындаған кезде, сондай-ақ төтенше жағдай енгiзiлген кезде мемлекеттiк органдар өз құзыретi шегiнде Қазақстан Республикасының заңнамасында белгiленген тәртiппен материалдық шығындар мен нұқсанды тең құнымен кейiннен өтей отырып, тасымалдаушыларды төтенше жағдайларды жоюға байланысты жұмыстарды орындауға тартуға құқылы.</w:t>
      </w:r>
      <w:r>
        <w:br/>
      </w:r>
      <w:r>
        <w:rPr>
          <w:rFonts w:ascii="Times New Roman"/>
          <w:b w:val="false"/>
          <w:i w:val="false"/>
          <w:color w:val="000000"/>
          <w:sz w:val="28"/>
        </w:rPr>
        <w:t>
      2) мынадай мазмұндағы 5-1-баппен толықтырылсын:</w:t>
      </w:r>
      <w:r>
        <w:br/>
      </w:r>
      <w:r>
        <w:rPr>
          <w:rFonts w:ascii="Times New Roman"/>
          <w:b w:val="false"/>
          <w:i w:val="false"/>
          <w:color w:val="000000"/>
          <w:sz w:val="28"/>
        </w:rPr>
        <w:t>
      «5-1-бап. Құқық қорғау және арнаулы мемлекеттік органдарға ішкі</w:t>
      </w:r>
      <w:r>
        <w:br/>
      </w:r>
      <w:r>
        <w:rPr>
          <w:rFonts w:ascii="Times New Roman"/>
          <w:b w:val="false"/>
          <w:i w:val="false"/>
          <w:color w:val="000000"/>
          <w:sz w:val="28"/>
        </w:rPr>
        <w:t>
                су көліктерін беру міндеті</w:t>
      </w:r>
      <w:r>
        <w:br/>
      </w:r>
      <w:r>
        <w:rPr>
          <w:rFonts w:ascii="Times New Roman"/>
          <w:b w:val="false"/>
          <w:i w:val="false"/>
          <w:color w:val="000000"/>
          <w:sz w:val="28"/>
        </w:rPr>
        <w:t>
      Жеке және заңды тұлғалар меншік нысандарына қарамастан (шет мемлекеттердің және дипломатиялық иммунитеті бар халықаралық ұйымдардың өкілдіктерінен басқа) құқық қорғау және арнаулы мемлекеттік органдардың лауазымды адамдарының оқиғалар, төтенше жағдайлар болған жерлерге бару және шұғыл медициналық жәрдемге мұқтаж азаматтарды емдеу мекемелеріне жеткізу үшін ішкі су көлігін пайдалану жөніндегі заңды талаптарын орындауға міндетті.</w:t>
      </w:r>
      <w:r>
        <w:br/>
      </w:r>
      <w:r>
        <w:rPr>
          <w:rFonts w:ascii="Times New Roman"/>
          <w:b w:val="false"/>
          <w:i w:val="false"/>
          <w:color w:val="000000"/>
          <w:sz w:val="28"/>
        </w:rPr>
        <w:t>
      Осы бапта көзделген жағдайларда кеме иесіне көлікті пайдаланғаны үшін шығыстар, сондай-ақ келтірілген залал Қазақстан Республикасының заңнамасында белгіленген тәртіппен мемлекеттік бюджет есебінен өтеледі.»;</w:t>
      </w:r>
      <w:r>
        <w:br/>
      </w:r>
      <w:r>
        <w:rPr>
          <w:rFonts w:ascii="Times New Roman"/>
          <w:b w:val="false"/>
          <w:i w:val="false"/>
          <w:color w:val="000000"/>
          <w:sz w:val="28"/>
        </w:rPr>
        <w:t>
      3) 53-баптың 1-тармағының 1) тармақшасы мынадай редакцияда жазылсын:</w:t>
      </w:r>
      <w:r>
        <w:br/>
      </w:r>
      <w:r>
        <w:rPr>
          <w:rFonts w:ascii="Times New Roman"/>
          <w:b w:val="false"/>
          <w:i w:val="false"/>
          <w:color w:val="000000"/>
          <w:sz w:val="28"/>
        </w:rPr>
        <w:t>
      «1) еңсерiлмейтiн күштiң, соғыс iс-қимылдарының, әлеуметтік, табиғи және техногендiк сипаттағы төтенше жағдайлардың немесе тасымалдаушыға байланысты емес өзге де себептердiң салдарынан жолаушыны баратын портына тасымалдау мүмкiн болмаған;»;</w:t>
      </w:r>
      <w:r>
        <w:br/>
      </w:r>
      <w:r>
        <w:rPr>
          <w:rFonts w:ascii="Times New Roman"/>
          <w:b w:val="false"/>
          <w:i w:val="false"/>
          <w:color w:val="000000"/>
          <w:sz w:val="28"/>
        </w:rPr>
        <w:t>
      4) 60-баптың 1-тармағы мынадай редакцияда жазылсын:</w:t>
      </w:r>
      <w:r>
        <w:br/>
      </w:r>
      <w:r>
        <w:rPr>
          <w:rFonts w:ascii="Times New Roman"/>
          <w:b w:val="false"/>
          <w:i w:val="false"/>
          <w:color w:val="000000"/>
          <w:sz w:val="28"/>
        </w:rPr>
        <w:t>
      «1. Тасымалдауға қабылданған жүктi жеткiзу портына апару немесе оны көлiктiк жүкқұжатта көрсетiлген адамға беру еңсерiлмейтiн күш, соғыс iс-қимылдары, жергiлiктi өкiлдi және атқарушы органдарды қоса алғанда, мемлекеттiк органдардың акт шығаруы (жария акт), дүлей сипаттағы құбылыстар, әлеуметтік, табиғи және техногендiк сипаттағы төтенше жағдайлар немесе тасымалдаушыға байланысты емес өзге де себептер салдарынан мүмкiн болмаған кезде тасымалдаушы жүктi жеткiзуге кедергi келтiретiн себептердi көрсете отырып, ол туралы жүк жөнелтушiге, жүк алушыға, жөнелту және жеткiзу порттарында тиеу-түсiру жұмыстарын жүзеге асыратын ұйымдарға хабарлайды және жүктi не iстеу керектiгi туралы жүк жөнелтушiнiң, жүк алушының өкiмiн сұратады.»;</w:t>
      </w:r>
      <w:r>
        <w:br/>
      </w:r>
      <w:r>
        <w:rPr>
          <w:rFonts w:ascii="Times New Roman"/>
          <w:b w:val="false"/>
          <w:i w:val="false"/>
          <w:color w:val="000000"/>
          <w:sz w:val="28"/>
        </w:rPr>
        <w:t>
      5) 93-баптың 1-тармағының 1)-тармақшасы мынадай редакцияда жазылсын:</w:t>
      </w:r>
      <w:r>
        <w:br/>
      </w:r>
      <w:r>
        <w:rPr>
          <w:rFonts w:ascii="Times New Roman"/>
          <w:b w:val="false"/>
          <w:i w:val="false"/>
          <w:color w:val="000000"/>
          <w:sz w:val="28"/>
        </w:rPr>
        <w:t>
      «1) еңсерiлмейтiн күштiң, сондай-ақ әлеуметтік, табиғи және техногендiк сипаттағы төтенше жағдайлардың;».</w:t>
      </w:r>
      <w:r>
        <w:br/>
      </w:r>
      <w:r>
        <w:rPr>
          <w:rFonts w:ascii="Times New Roman"/>
          <w:b w:val="false"/>
          <w:i w:val="false"/>
          <w:color w:val="000000"/>
          <w:sz w:val="28"/>
        </w:rPr>
        <w:t>
      27.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w:t>
      </w:r>
      <w:r>
        <w:br/>
      </w:r>
      <w:r>
        <w:rPr>
          <w:rFonts w:ascii="Times New Roman"/>
          <w:b w:val="false"/>
          <w:i w:val="false"/>
          <w:color w:val="000000"/>
          <w:sz w:val="28"/>
        </w:rPr>
        <w:t>
      6-бапта:</w:t>
      </w:r>
      <w:r>
        <w:br/>
      </w:r>
      <w:r>
        <w:rPr>
          <w:rFonts w:ascii="Times New Roman"/>
          <w:b w:val="false"/>
          <w:i w:val="false"/>
          <w:color w:val="000000"/>
          <w:sz w:val="28"/>
        </w:rPr>
        <w:t>
      1-тармақ мынадай мазмұндағы 26-2) тармақшамен толықтырылсын:</w:t>
      </w:r>
      <w:r>
        <w:br/>
      </w:r>
      <w:r>
        <w:rPr>
          <w:rFonts w:ascii="Times New Roman"/>
          <w:b w:val="false"/>
          <w:i w:val="false"/>
          <w:color w:val="000000"/>
          <w:sz w:val="28"/>
        </w:rPr>
        <w:t>
      «26-2) ауылдық жерлерде микрокредит беру жүйесін дамыту мониторингін жүзеге асыру;»;</w:t>
      </w:r>
      <w:r>
        <w:br/>
      </w:r>
      <w:r>
        <w:rPr>
          <w:rFonts w:ascii="Times New Roman"/>
          <w:b w:val="false"/>
          <w:i w:val="false"/>
          <w:color w:val="000000"/>
          <w:sz w:val="28"/>
        </w:rPr>
        <w:t>
      2-тармақтың 4), 5), 6) тармақшалары алып тасталсын.</w:t>
      </w:r>
      <w:r>
        <w:br/>
      </w:r>
      <w:r>
        <w:rPr>
          <w:rFonts w:ascii="Times New Roman"/>
          <w:b w:val="false"/>
          <w:i w:val="false"/>
          <w:color w:val="000000"/>
          <w:sz w:val="28"/>
        </w:rPr>
        <w:t>
      28. «Жеке және заңды тұлғалардың өтiнiштерiн қарау тәртiбi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17-құжат; 2011 ж., № 3, 32-құжат):</w:t>
      </w:r>
      <w:r>
        <w:br/>
      </w:r>
      <w:r>
        <w:rPr>
          <w:rFonts w:ascii="Times New Roman"/>
          <w:b w:val="false"/>
          <w:i w:val="false"/>
          <w:color w:val="000000"/>
          <w:sz w:val="28"/>
        </w:rPr>
        <w:t>
      1) 7-баптың 6-тармағының бірінші бөлігі мынадай редакцияда жазылсын:</w:t>
      </w:r>
      <w:r>
        <w:br/>
      </w:r>
      <w:r>
        <w:rPr>
          <w:rFonts w:ascii="Times New Roman"/>
          <w:b w:val="false"/>
          <w:i w:val="false"/>
          <w:color w:val="000000"/>
          <w:sz w:val="28"/>
        </w:rPr>
        <w:t>
      «6. Өтiнiште қойылған мәселелердi шешу құзыретiне кiрмейтiн субъектiге немесе лауазымды адамға келiп түскен өтiнiш субъектiге, лауазымды адамға келiп түскен күннен бастап үш жұмыс күнiнен кешiктiрiлмейтiн мерзiмде бұл туралы арыз берушiге хабарлана отырып, тиiстi субъектiлерге жiберiледi.»;</w:t>
      </w:r>
      <w:r>
        <w:br/>
      </w:r>
      <w:r>
        <w:rPr>
          <w:rFonts w:ascii="Times New Roman"/>
          <w:b w:val="false"/>
          <w:i w:val="false"/>
          <w:color w:val="000000"/>
          <w:sz w:val="28"/>
        </w:rPr>
        <w:t>
      8-баптың 1, 2 және 4-тармақтары мынадай редакцияда жазылсын:</w:t>
      </w:r>
      <w:r>
        <w:br/>
      </w:r>
      <w:r>
        <w:rPr>
          <w:rFonts w:ascii="Times New Roman"/>
          <w:b w:val="false"/>
          <w:i w:val="false"/>
          <w:color w:val="000000"/>
          <w:sz w:val="28"/>
        </w:rPr>
        <w:t>
      «1. Қарау үшiн өзге субъектiлерден, лауазымды адамдардан ақпарат алу не жергiлiктi жерге барып тексеру талап етiлмейтiн жеке және (немесе) заңды тұлғаның өтiнiшi субъектіге, лауазымды адамға келіп түскен күннен бастап күнтiзбелiк он бес күн iшiнде қаралады.</w:t>
      </w:r>
      <w:r>
        <w:br/>
      </w:r>
      <w:r>
        <w:rPr>
          <w:rFonts w:ascii="Times New Roman"/>
          <w:b w:val="false"/>
          <w:i w:val="false"/>
          <w:color w:val="000000"/>
          <w:sz w:val="28"/>
        </w:rPr>
        <w:t>
      2. Қарау үшiн өзге субъектiлерден, лауазымды адамдардан ақпарат алу не жергiлiктi жерге барып тексеру талап етiлетiн жеке және (немесе) заңды тұлғаның өтiнiшi субъектiге, лауазымды адамға келiп түскен күннен бастап күнтiзбелiк отыз күн iшiнде қаралады және ол бойынша шешiм қабылданады.</w:t>
      </w:r>
      <w:r>
        <w:br/>
      </w:r>
      <w:r>
        <w:rPr>
          <w:rFonts w:ascii="Times New Roman"/>
          <w:b w:val="false"/>
          <w:i w:val="false"/>
          <w:color w:val="000000"/>
          <w:sz w:val="28"/>
        </w:rPr>
        <w:t>
      Қосымша зерделеу немесе тексеру жүргiзу қажет болған жағдайларда, қарау мерзiмi күнтiзбелiк отыз күннен аспайтын мерзiмге ұзартылады, бұл туралы қарау мерзiмi ұзартылған күннен бастап күнтiзбелiк үш күн iшiнде арыз берушiге хабарланады.</w:t>
      </w:r>
      <w:r>
        <w:br/>
      </w:r>
      <w:r>
        <w:rPr>
          <w:rFonts w:ascii="Times New Roman"/>
          <w:b w:val="false"/>
          <w:i w:val="false"/>
          <w:color w:val="000000"/>
          <w:sz w:val="28"/>
        </w:rPr>
        <w:t>
      4. Егер өтiнiште баяндалған мәселелердi шешу ұзақ мерзiмдi талап етсе, онда өтiнiш түпкiлiктi орындалғанға дейiн қосымша бақылауға қойылады, бұл туралы шешім қабылданған күннен бастап күнтiзбелiк үш күн iшiнде арыз берушiге хабарланады.»;</w:t>
      </w:r>
      <w:r>
        <w:br/>
      </w:r>
      <w:r>
        <w:rPr>
          <w:rFonts w:ascii="Times New Roman"/>
          <w:b w:val="false"/>
          <w:i w:val="false"/>
          <w:color w:val="000000"/>
          <w:sz w:val="28"/>
        </w:rPr>
        <w:t>
      3) 9-баптың 2-тармағының бірінші бөлігі мынадай редакцияда жазылсын:</w:t>
      </w:r>
      <w:r>
        <w:br/>
      </w:r>
      <w:r>
        <w:rPr>
          <w:rFonts w:ascii="Times New Roman"/>
          <w:b w:val="false"/>
          <w:i w:val="false"/>
          <w:color w:val="000000"/>
          <w:sz w:val="28"/>
        </w:rPr>
        <w:t>
      «2. Мемлекеттiк немесе заңмен қорғалатын өзге де құпияны қамтитын өтініштерді қоспағанда, өтiнiштердi қарау үшiн маңызы бар актiлер, құжаттар мен басқа да материалдар өтiнiштердi тiкелей қарайтын субъектiлерге немесе лауазымды адамдарға өтініш келіп түскен күннен бастап күнтiзбелiк он бес күн iшiнде берiледi»;</w:t>
      </w:r>
      <w:r>
        <w:br/>
      </w:r>
      <w:r>
        <w:rPr>
          <w:rFonts w:ascii="Times New Roman"/>
          <w:b w:val="false"/>
          <w:i w:val="false"/>
          <w:color w:val="000000"/>
          <w:sz w:val="28"/>
        </w:rPr>
        <w:t>
      11-баптың 2-тармағы мынадай редакцияда жазылсын:</w:t>
      </w:r>
      <w:r>
        <w:br/>
      </w:r>
      <w:r>
        <w:rPr>
          <w:rFonts w:ascii="Times New Roman"/>
          <w:b w:val="false"/>
          <w:i w:val="false"/>
          <w:color w:val="000000"/>
          <w:sz w:val="28"/>
        </w:rPr>
        <w:t>
      «2. Өтініштерді қарауды тоқтату туралы шешімді субъектінің басшысы немесе оның орынбасары қабылдайды.».</w:t>
      </w:r>
      <w:r>
        <w:br/>
      </w:r>
      <w:r>
        <w:rPr>
          <w:rFonts w:ascii="Times New Roman"/>
          <w:b w:val="false"/>
          <w:i w:val="false"/>
          <w:color w:val="000000"/>
          <w:sz w:val="28"/>
        </w:rPr>
        <w:t>
      29.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w:t>
      </w:r>
      <w:r>
        <w:br/>
      </w:r>
      <w:r>
        <w:rPr>
          <w:rFonts w:ascii="Times New Roman"/>
          <w:b w:val="false"/>
          <w:i w:val="false"/>
          <w:color w:val="000000"/>
          <w:sz w:val="28"/>
        </w:rPr>
        <w:t>
      1) 24-баптың 1-бабының 2) тармақшасы мынадай редакцияда жазылсын:</w:t>
      </w:r>
      <w:r>
        <w:br/>
      </w:r>
      <w:r>
        <w:rPr>
          <w:rFonts w:ascii="Times New Roman"/>
          <w:b w:val="false"/>
          <w:i w:val="false"/>
          <w:color w:val="000000"/>
          <w:sz w:val="28"/>
        </w:rPr>
        <w:t>
      «2) «әлеуметтік, табиғи және техногендiк сипаттағы төтенше жағдайлар кезiнде көмек көрсету, ғарыш аппараттары мен олардың экипаждарын iздестiру және эвакуациялау;»;</w:t>
      </w:r>
      <w:r>
        <w:br/>
      </w:r>
      <w:r>
        <w:rPr>
          <w:rFonts w:ascii="Times New Roman"/>
          <w:b w:val="false"/>
          <w:i w:val="false"/>
          <w:color w:val="000000"/>
          <w:sz w:val="28"/>
        </w:rPr>
        <w:t>
      2) мынадай мазмұндағы 76-1-баппен толықтырылсын:</w:t>
      </w:r>
      <w:r>
        <w:br/>
      </w:r>
      <w:r>
        <w:rPr>
          <w:rFonts w:ascii="Times New Roman"/>
          <w:b w:val="false"/>
          <w:i w:val="false"/>
          <w:color w:val="000000"/>
          <w:sz w:val="28"/>
        </w:rPr>
        <w:t>
      «76-1-бап. Әуе көлігін төтенше жағдайларда, төтенше жағдайды</w:t>
      </w:r>
      <w:r>
        <w:br/>
      </w:r>
      <w:r>
        <w:rPr>
          <w:rFonts w:ascii="Times New Roman"/>
          <w:b w:val="false"/>
          <w:i w:val="false"/>
          <w:color w:val="000000"/>
          <w:sz w:val="28"/>
        </w:rPr>
        <w:t>
                 енгізу кезінде пайдалану</w:t>
      </w:r>
      <w:r>
        <w:br/>
      </w:r>
      <w:r>
        <w:rPr>
          <w:rFonts w:ascii="Times New Roman"/>
          <w:b w:val="false"/>
          <w:i w:val="false"/>
          <w:color w:val="000000"/>
          <w:sz w:val="28"/>
        </w:rPr>
        <w:t>
      Әлеуметтік, табиғи және техногендiк сипаттағы төтенше жағдайлар туындаған кезде, сондай-ақ төтенше жағдай енгізілген кезде меншік нысандарына қарамастан әуе көлігі төтенше жағдайлар мен олардың салдарын жою жөнінде шаралар қабылдау үшін пайдаланылады.</w:t>
      </w:r>
      <w:r>
        <w:br/>
      </w:r>
      <w:r>
        <w:rPr>
          <w:rFonts w:ascii="Times New Roman"/>
          <w:b w:val="false"/>
          <w:i w:val="false"/>
          <w:color w:val="000000"/>
          <w:sz w:val="28"/>
        </w:rPr>
        <w:t>
      Авиакомпаниялар (шет мемлекеттердің және дипломатиялық иммунитеті бар халықаралық ұйымдардың өкілдіктерінен басқа) меншік нысандарына қарамастан құқық қорғау және арнаулы мемлекеттік органдардың өтінімдері бойынша азаматтық авиация саласындағы уәкілетті органның шешімі негізінде құқық қорғау және арнаулы мемлекеттік органдардың жеке құрамын оқиғалар, төтенше жағдайлар болған жерлерге тасымалдау және жедел медициналық жәрдемге мұқтаж азаматтарды емдеу мекемелеріне жеткізу бойынша қызметтер көрсетуге міндетті.</w:t>
      </w:r>
      <w:r>
        <w:br/>
      </w:r>
      <w:r>
        <w:rPr>
          <w:rFonts w:ascii="Times New Roman"/>
          <w:b w:val="false"/>
          <w:i w:val="false"/>
          <w:color w:val="000000"/>
          <w:sz w:val="28"/>
        </w:rPr>
        <w:t>
      Осы бапта көзделген жағдайларда авиакомпанияларға көрсеткен қызметтері үшін шығыстар, сондай-ақ келтірілген залал Қазақстан Республикасының заңнамасында белгіленген тәртіппен мемлекеттік бюджет есебінен өтеледі.».</w:t>
      </w:r>
      <w:r>
        <w:br/>
      </w:r>
      <w:r>
        <w:rPr>
          <w:rFonts w:ascii="Times New Roman"/>
          <w:b w:val="false"/>
          <w:i w:val="false"/>
          <w:color w:val="000000"/>
          <w:sz w:val="28"/>
        </w:rPr>
        <w:t>
      30.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w:t>
      </w:r>
      <w:r>
        <w:br/>
      </w:r>
      <w:r>
        <w:rPr>
          <w:rFonts w:ascii="Times New Roman"/>
          <w:b w:val="false"/>
          <w:i w:val="false"/>
          <w:color w:val="000000"/>
          <w:sz w:val="28"/>
        </w:rPr>
        <w:t>
      1) 16-баптың 3-тармағының екінші бөлігі мынадай редакцияда жазылсын:</w:t>
      </w:r>
      <w:r>
        <w:br/>
      </w:r>
      <w:r>
        <w:rPr>
          <w:rFonts w:ascii="Times New Roman"/>
          <w:b w:val="false"/>
          <w:i w:val="false"/>
          <w:color w:val="000000"/>
          <w:sz w:val="28"/>
        </w:rPr>
        <w:t>
      «Бақылау және қадағалау органдары тексерілетін субъектіні бір мезгілде тексеру жүргізу қажет болған кезде және осы органдардың әрқайсысы тексеруді тағайындау туралы актіні ресімдеуге және прокуратура органдары тағайындайтын тексеруге қатысуға тартылуы жағдайларын есептемегенде, оны құқықтық статистика және арнайы есепке алу жөніндегі уәкілетті органда тіркеуге міндетті.»;</w:t>
      </w:r>
      <w:r>
        <w:br/>
      </w:r>
      <w:r>
        <w:rPr>
          <w:rFonts w:ascii="Times New Roman"/>
          <w:b w:val="false"/>
          <w:i w:val="false"/>
          <w:color w:val="000000"/>
          <w:sz w:val="28"/>
        </w:rPr>
        <w:t>
      2) Заңның қосымшасының 1-тармағы мынадай мазмұндағы 98) тармақшамен толықтырылсын:</w:t>
      </w:r>
      <w:r>
        <w:br/>
      </w:r>
      <w:r>
        <w:rPr>
          <w:rFonts w:ascii="Times New Roman"/>
          <w:b w:val="false"/>
          <w:i w:val="false"/>
          <w:color w:val="000000"/>
          <w:sz w:val="28"/>
        </w:rPr>
        <w:t>
      «98) қалалар мен елді мекендерді абаттандыру қағидасын сақтауына.».</w:t>
      </w:r>
      <w:r>
        <w:br/>
      </w:r>
      <w:r>
        <w:rPr>
          <w:rFonts w:ascii="Times New Roman"/>
          <w:b w:val="false"/>
          <w:i w:val="false"/>
          <w:color w:val="000000"/>
          <w:sz w:val="28"/>
        </w:rPr>
        <w:t>
      31.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w:t>
      </w:r>
      <w:r>
        <w:br/>
      </w:r>
      <w:r>
        <w:rPr>
          <w:rFonts w:ascii="Times New Roman"/>
          <w:b w:val="false"/>
          <w:i w:val="false"/>
          <w:color w:val="000000"/>
          <w:sz w:val="28"/>
        </w:rPr>
        <w:t>
      1) 1-бап мынадай мазмұндағы 23-1) тармақшамен толықтырылсын:</w:t>
      </w:r>
      <w:r>
        <w:br/>
      </w:r>
      <w:r>
        <w:rPr>
          <w:rFonts w:ascii="Times New Roman"/>
          <w:b w:val="false"/>
          <w:i w:val="false"/>
          <w:color w:val="000000"/>
          <w:sz w:val="28"/>
        </w:rPr>
        <w:t>
      «23-1) техникалық телерадио хабарларын таратуды техникалық сүйемелдеу саласындағы уәкілетті орган – техникалық телерадио хабарларын таратуды техникалық сүйемелдеу саласындағы мемлекеттік реттеуді жүзеге асыратын мемлекеттік орган;»;</w:t>
      </w:r>
      <w:r>
        <w:br/>
      </w:r>
      <w:r>
        <w:rPr>
          <w:rFonts w:ascii="Times New Roman"/>
          <w:b w:val="false"/>
          <w:i w:val="false"/>
          <w:color w:val="000000"/>
          <w:sz w:val="28"/>
        </w:rPr>
        <w:t>
      2) 5-баптың 2-тармағы мынадай редакцияда жазылсын:</w:t>
      </w:r>
      <w:r>
        <w:br/>
      </w:r>
      <w:r>
        <w:rPr>
          <w:rFonts w:ascii="Times New Roman"/>
          <w:b w:val="false"/>
          <w:i w:val="false"/>
          <w:color w:val="000000"/>
          <w:sz w:val="28"/>
        </w:rPr>
        <w:t>
      «2.Телерадио хабарларын тарату саласындағы Қазақстан Республикасы заңнамасының сақталуына, бақылауды тиісінше уәкілетті орган және техникалық телерадио хабарларын таратуды техникалық сүйемелдеу саласындағы уәкілетті орган жүзеге асыратын осы Заңның 24-бабының 1-тармағының 4) тармақшасында және 31-бабында көзделген талаптарды қоспағанда, мемлекеттік бақылауды жергілікті атқарушы органдар жүзеге асырады.»;</w:t>
      </w:r>
      <w:r>
        <w:br/>
      </w:r>
      <w:r>
        <w:rPr>
          <w:rFonts w:ascii="Times New Roman"/>
          <w:b w:val="false"/>
          <w:i w:val="false"/>
          <w:color w:val="000000"/>
          <w:sz w:val="28"/>
        </w:rPr>
        <w:t>
      3) 5-баптың 4-тармағы мынадай редакцияда жазылсын:</w:t>
      </w:r>
      <w:r>
        <w:br/>
      </w:r>
      <w:r>
        <w:rPr>
          <w:rFonts w:ascii="Times New Roman"/>
          <w:b w:val="false"/>
          <w:i w:val="false"/>
          <w:color w:val="000000"/>
          <w:sz w:val="28"/>
        </w:rPr>
        <w:t>
      «4. Телерадио хабарларын тарату саласындағы заңнаманың сақталуына, осы Заңның 31-бабында көзделген талаптардың сақталуы бөлігінде бақылау жүргізуді мемлекеттік техникалық қызметті тарта отырып, телерадио хабарларын таратуды техникалық сүйемелдеу саласындағы уәкілетті орган жүзеге асырады.»;</w:t>
      </w:r>
      <w:r>
        <w:br/>
      </w:r>
      <w:r>
        <w:rPr>
          <w:rFonts w:ascii="Times New Roman"/>
          <w:b w:val="false"/>
          <w:i w:val="false"/>
          <w:color w:val="000000"/>
          <w:sz w:val="28"/>
        </w:rPr>
        <w:t>
      4) 7-бап мынадай редакцияда жазылсын:</w:t>
      </w:r>
      <w:r>
        <w:br/>
      </w:r>
      <w:r>
        <w:rPr>
          <w:rFonts w:ascii="Times New Roman"/>
          <w:b w:val="false"/>
          <w:i w:val="false"/>
          <w:color w:val="000000"/>
          <w:sz w:val="28"/>
        </w:rPr>
        <w:t>
      «7-бап. Уәкілетті органдардың құзыреті</w:t>
      </w:r>
      <w:r>
        <w:br/>
      </w:r>
      <w:r>
        <w:rPr>
          <w:rFonts w:ascii="Times New Roman"/>
          <w:b w:val="false"/>
          <w:i w:val="false"/>
          <w:color w:val="000000"/>
          <w:sz w:val="28"/>
        </w:rPr>
        <w:t>
      1. Телерадио хабарларын тарату саласындағы уәкілетті орган:</w:t>
      </w:r>
      <w:r>
        <w:br/>
      </w:r>
      <w:r>
        <w:rPr>
          <w:rFonts w:ascii="Times New Roman"/>
          <w:b w:val="false"/>
          <w:i w:val="false"/>
          <w:color w:val="000000"/>
          <w:sz w:val="28"/>
        </w:rPr>
        <w:t>
      1) телерадио хабарларын тарату саласындағы мемлекеттік саясаттың негізгі бағыттарының іске асырылуын қамтамасыз етеді;</w:t>
      </w:r>
      <w:r>
        <w:br/>
      </w:r>
      <w:r>
        <w:rPr>
          <w:rFonts w:ascii="Times New Roman"/>
          <w:b w:val="false"/>
          <w:i w:val="false"/>
          <w:color w:val="000000"/>
          <w:sz w:val="28"/>
        </w:rPr>
        <w:t>
      2) орталық және жергілікті атқарушы органдардың телерадио хабарларын тарату мәселелері жөніндегі қызметін үйлестіреді;</w:t>
      </w:r>
      <w:r>
        <w:br/>
      </w:r>
      <w:r>
        <w:rPr>
          <w:rFonts w:ascii="Times New Roman"/>
          <w:b w:val="false"/>
          <w:i w:val="false"/>
          <w:color w:val="000000"/>
          <w:sz w:val="28"/>
        </w:rPr>
        <w:t>
      3) жергілікті атқарушы органдардың телерадио хабарларын тарату саласындағы Қазақстан Республикасы заңнамасының сақталуын бақылауды және оған мониторинг жүргізуді жүзеге асыру жөніндегі қызметін үйлестіреді;</w:t>
      </w:r>
      <w:r>
        <w:br/>
      </w:r>
      <w:r>
        <w:rPr>
          <w:rFonts w:ascii="Times New Roman"/>
          <w:b w:val="false"/>
          <w:i w:val="false"/>
          <w:color w:val="000000"/>
          <w:sz w:val="28"/>
        </w:rPr>
        <w:t>
      4) телерадио хабарларын таратушы ұлттық оператордың тарататын еркін қолжетімді теле-, радиоарналарын қаржылай қамтамасыз ету бөлігінде (цифрлы эфирлік және жерсеріктік телерадио хабарларын тарату, сондай-ақ аналогтік телерадио хабарларын тарату арқылы) қызметін үйлестіреді;</w:t>
      </w:r>
      <w:r>
        <w:br/>
      </w:r>
      <w:r>
        <w:rPr>
          <w:rFonts w:ascii="Times New Roman"/>
          <w:b w:val="false"/>
          <w:i w:val="false"/>
          <w:color w:val="000000"/>
          <w:sz w:val="28"/>
        </w:rPr>
        <w:t>
      5) телерадио хабарларын тарату мақсатында жиіліктердің белдеулерін, радиожиіліктерді (радиожиілік арналарын) бөлу бойынша конкурстар ұйымдастырады және өткізеді;</w:t>
      </w:r>
      <w:r>
        <w:br/>
      </w:r>
      <w:r>
        <w:rPr>
          <w:rFonts w:ascii="Times New Roman"/>
          <w:b w:val="false"/>
          <w:i w:val="false"/>
          <w:color w:val="000000"/>
          <w:sz w:val="28"/>
        </w:rPr>
        <w:t>
      6) міндетті теле-, радиоарналардың тізбесін қалыптастыру бойынша конкурстар ұйымдастырады және өткізеді;</w:t>
      </w:r>
      <w:r>
        <w:br/>
      </w:r>
      <w:r>
        <w:rPr>
          <w:rFonts w:ascii="Times New Roman"/>
          <w:b w:val="false"/>
          <w:i w:val="false"/>
          <w:color w:val="000000"/>
          <w:sz w:val="28"/>
        </w:rPr>
        <w:t>
      7) телерадио хабарларын таратудың ұлттық операторы тарататын еркін қолжетімді теле-, радиоарналардың тізбесін қалыптастыру бойынша конкурстар ұйымдастырады және өткізеді;</w:t>
      </w:r>
      <w:r>
        <w:br/>
      </w:r>
      <w:r>
        <w:rPr>
          <w:rFonts w:ascii="Times New Roman"/>
          <w:b w:val="false"/>
          <w:i w:val="false"/>
          <w:color w:val="000000"/>
          <w:sz w:val="28"/>
        </w:rPr>
        <w:t>
      8) «Лицензиялау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телерадио хабарларын тарату саласындағы қызметті лицензиялауды жүзеге асырады;</w:t>
      </w:r>
      <w:r>
        <w:br/>
      </w:r>
      <w:r>
        <w:rPr>
          <w:rFonts w:ascii="Times New Roman"/>
          <w:b w:val="false"/>
          <w:i w:val="false"/>
          <w:color w:val="000000"/>
          <w:sz w:val="28"/>
        </w:rPr>
        <w:t>
      9) лицензиаттың Қазақстан Республикасының заңнамасында белгіленген талаптарды сақтауын бақылауды жүзеге асырады;</w:t>
      </w:r>
      <w:r>
        <w:br/>
      </w:r>
      <w:r>
        <w:rPr>
          <w:rFonts w:ascii="Times New Roman"/>
          <w:b w:val="false"/>
          <w:i w:val="false"/>
          <w:color w:val="000000"/>
          <w:sz w:val="28"/>
        </w:rPr>
        <w:t>
      10) Қазақстан Республикасы аумағында таратылатын шетелдік теле-, радиоарналарды есепке қоюды, қайта есепке қоюды жүзеге асырады;</w:t>
      </w:r>
      <w:r>
        <w:br/>
      </w:r>
      <w:r>
        <w:rPr>
          <w:rFonts w:ascii="Times New Roman"/>
          <w:b w:val="false"/>
          <w:i w:val="false"/>
          <w:color w:val="000000"/>
          <w:sz w:val="28"/>
        </w:rPr>
        <w:t>
      11) өз құзыреті шегінде телерадио хабарларын тарату саласындағы нормативтік құқықтық және нормативтік техникалық актілерді, оның ішінде телерадио хабарларын тарату операторларының қызмет көрсету қағидаларын бекітеді;</w:t>
      </w:r>
      <w:r>
        <w:br/>
      </w:r>
      <w:r>
        <w:rPr>
          <w:rFonts w:ascii="Times New Roman"/>
          <w:b w:val="false"/>
          <w:i w:val="false"/>
          <w:color w:val="000000"/>
          <w:sz w:val="28"/>
        </w:rPr>
        <w:t>
      12) көпарналы хабар таратуда таратылуына байланысты міндетті теле-, радиоарналардың санын айқындайды;</w:t>
      </w:r>
      <w:r>
        <w:br/>
      </w:r>
      <w:r>
        <w:rPr>
          <w:rFonts w:ascii="Times New Roman"/>
          <w:b w:val="false"/>
          <w:i w:val="false"/>
          <w:color w:val="000000"/>
          <w:sz w:val="28"/>
        </w:rPr>
        <w:t>
      13) отандық теле-, радиоарналарды есепке қоюды, қайта есепке қоюды жүзеге асырады;</w:t>
      </w:r>
      <w:r>
        <w:br/>
      </w:r>
      <w:r>
        <w:rPr>
          <w:rFonts w:ascii="Times New Roman"/>
          <w:b w:val="false"/>
          <w:i w:val="false"/>
          <w:color w:val="000000"/>
          <w:sz w:val="28"/>
        </w:rPr>
        <w:t>
      14) телерадио хабарларын тарату саласындағы қызметті лицензиялау кезінде қойылатын біліктілік талаптарын әзірлейді;</w:t>
      </w:r>
      <w:r>
        <w:br/>
      </w:r>
      <w:r>
        <w:rPr>
          <w:rFonts w:ascii="Times New Roman"/>
          <w:b w:val="false"/>
          <w:i w:val="false"/>
          <w:color w:val="000000"/>
          <w:sz w:val="28"/>
        </w:rPr>
        <w:t>
      15) міндетті теле-, радиоарналардың тізбесін қалыптастыру бойынша конкурс өткізу қағидаларын әзірлейді;</w:t>
      </w:r>
      <w:r>
        <w:br/>
      </w:r>
      <w:r>
        <w:rPr>
          <w:rFonts w:ascii="Times New Roman"/>
          <w:b w:val="false"/>
          <w:i w:val="false"/>
          <w:color w:val="000000"/>
          <w:sz w:val="28"/>
        </w:rPr>
        <w:t>
      16) телерадио хабарларын таратудың ұлттық операторы тарататын еркін қолжетімді теле-, радиоарналардың тізбесін қалыптастыру бойынша конкурс өткізу қағидаларын әзірлейді;</w:t>
      </w:r>
      <w:r>
        <w:br/>
      </w:r>
      <w:r>
        <w:rPr>
          <w:rFonts w:ascii="Times New Roman"/>
          <w:b w:val="false"/>
          <w:i w:val="false"/>
          <w:color w:val="000000"/>
          <w:sz w:val="28"/>
        </w:rPr>
        <w:t>
      17) телерадио хабарларын тарату мақсаты үшін жиіліктердің белдеулерін, радиожиіліктерді (радиожиілік арналарын) бөлу қағидаларын әзірлейді;</w:t>
      </w:r>
      <w:r>
        <w:br/>
      </w:r>
      <w:r>
        <w:rPr>
          <w:rFonts w:ascii="Times New Roman"/>
          <w:b w:val="false"/>
          <w:i w:val="false"/>
          <w:color w:val="000000"/>
          <w:sz w:val="28"/>
        </w:rPr>
        <w:t>
      18) Телерадио хабарларын таратуды дамыту мәселелері жөніндегі комиссияның ережесін әзірлейді және оның құрамына ұсыныстар енгізеді;</w:t>
      </w:r>
      <w:r>
        <w:br/>
      </w:r>
      <w:r>
        <w:rPr>
          <w:rFonts w:ascii="Times New Roman"/>
          <w:b w:val="false"/>
          <w:i w:val="false"/>
          <w:color w:val="000000"/>
          <w:sz w:val="28"/>
        </w:rPr>
        <w:t>
      19) Қазақстан Республикасының Конституциясында, заңдарында және Қазақстан Республикасының Президентi мен Қазақстан Республикасы Үкiметiнiң актiлерiнде көзделген өзге де функцияларды жүзеге асырады.</w:t>
      </w:r>
      <w:r>
        <w:br/>
      </w:r>
      <w:r>
        <w:rPr>
          <w:rFonts w:ascii="Times New Roman"/>
          <w:b w:val="false"/>
          <w:i w:val="false"/>
          <w:color w:val="000000"/>
          <w:sz w:val="28"/>
        </w:rPr>
        <w:t>
      2. Телерадио хабарларын таратуды техникалық сүйемелдеу саласындағы уәкілетті орган:</w:t>
      </w:r>
      <w:r>
        <w:br/>
      </w:r>
      <w:r>
        <w:rPr>
          <w:rFonts w:ascii="Times New Roman"/>
          <w:b w:val="false"/>
          <w:i w:val="false"/>
          <w:color w:val="000000"/>
          <w:sz w:val="28"/>
        </w:rPr>
        <w:t>
      1) телерадио хабарларын таратудың ұлттық операторының цифрлық эфирлiк хабар таратуды енгізу бөлігіндегі қызметiн үйлестiредi;</w:t>
      </w:r>
      <w:r>
        <w:br/>
      </w:r>
      <w:r>
        <w:rPr>
          <w:rFonts w:ascii="Times New Roman"/>
          <w:b w:val="false"/>
          <w:i w:val="false"/>
          <w:color w:val="000000"/>
          <w:sz w:val="28"/>
        </w:rPr>
        <w:t>
      2) мемлекеттiк техникалық қызметтiң жұмысын үйлестiредi;</w:t>
      </w:r>
      <w:r>
        <w:br/>
      </w:r>
      <w:r>
        <w:rPr>
          <w:rFonts w:ascii="Times New Roman"/>
          <w:b w:val="false"/>
          <w:i w:val="false"/>
          <w:color w:val="000000"/>
          <w:sz w:val="28"/>
        </w:rPr>
        <w:t>
      3) телерадио хабарларын тарату сапасының техникалық параметрлерiнiң және телерадио хабарларын таратудың мемлекеттік стандарттарының сақталуына бақылауды жүзеге асырады;</w:t>
      </w:r>
      <w:r>
        <w:br/>
      </w:r>
      <w:r>
        <w:rPr>
          <w:rFonts w:ascii="Times New Roman"/>
          <w:b w:val="false"/>
          <w:i w:val="false"/>
          <w:color w:val="000000"/>
          <w:sz w:val="28"/>
        </w:rPr>
        <w:t>
      4) өз құзыретi шегiнде телерадио хабарларын тарату саласында нормативтiк құқықтық және нормативтiк техникалық актiлердi, оның iшiнде телерадио хабарларын тарату жүйесiн техникалық пайдалану қағидасын, телерадио хабарларын тарату сапасына бақылау жүргiзу қағидасын, теле-, радиокомпаниялардың техникалық құралдарын телерадио хабарларын тарату операторларының желiлерiне қосу қағидасын бекiтедi;</w:t>
      </w:r>
      <w:r>
        <w:br/>
      </w:r>
      <w:r>
        <w:rPr>
          <w:rFonts w:ascii="Times New Roman"/>
          <w:b w:val="false"/>
          <w:i w:val="false"/>
          <w:color w:val="000000"/>
          <w:sz w:val="28"/>
        </w:rPr>
        <w:t>
      5) телерадио хабарларын тарату саласындағы Қазақстан Республикасының заңнамасының сақталуын, телерадио хабарларын тарату құралдарына қойылатын техникалық талаптарды сақтау бөлігінде бақылауды жүзеге асырады;</w:t>
      </w:r>
      <w:r>
        <w:br/>
      </w:r>
      <w:r>
        <w:rPr>
          <w:rFonts w:ascii="Times New Roman"/>
          <w:b w:val="false"/>
          <w:i w:val="false"/>
          <w:color w:val="000000"/>
          <w:sz w:val="28"/>
        </w:rPr>
        <w:t>
      6) өз құзыретi шегiнде «Қазақстан Республикасындағы мемлекеттiк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мiндеттi ведомстволық есептiлiктiң, тексеру парақтарының нысандарын, тәуекел дәрежесiн бағалау критерийлерiн, жыл сайынғы тексерулер жоспарларын әзiрлейдi және бекiтедi;</w:t>
      </w:r>
      <w:r>
        <w:br/>
      </w:r>
      <w:r>
        <w:rPr>
          <w:rFonts w:ascii="Times New Roman"/>
          <w:b w:val="false"/>
          <w:i w:val="false"/>
          <w:color w:val="000000"/>
          <w:sz w:val="28"/>
        </w:rPr>
        <w:t>
      7) телерадио хабарларын тарату саласындағы қызмет көрсету нарықтарында басым жағдайға ие нарық субъектiлерiнiң қызмет көрсетулеріне бағаларды реттейдi;</w:t>
      </w:r>
      <w:r>
        <w:br/>
      </w:r>
      <w:r>
        <w:rPr>
          <w:rFonts w:ascii="Times New Roman"/>
          <w:b w:val="false"/>
          <w:i w:val="false"/>
          <w:color w:val="000000"/>
          <w:sz w:val="28"/>
        </w:rPr>
        <w:t>
      8)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және Қазақстан Республикасының Президентi мен Қазақстан Республикасы Үкiметiнiң актiлерiнде көзделген өзге де функцияларды жүзеге асырады.»;</w:t>
      </w:r>
      <w:r>
        <w:br/>
      </w:r>
      <w:r>
        <w:rPr>
          <w:rFonts w:ascii="Times New Roman"/>
          <w:b w:val="false"/>
          <w:i w:val="false"/>
          <w:color w:val="000000"/>
          <w:sz w:val="28"/>
        </w:rPr>
        <w:t>
      5) 8-баптың 1-тармағы мынадай редакцияда жазылсын:</w:t>
      </w:r>
      <w:r>
        <w:br/>
      </w:r>
      <w:r>
        <w:rPr>
          <w:rFonts w:ascii="Times New Roman"/>
          <w:b w:val="false"/>
          <w:i w:val="false"/>
          <w:color w:val="000000"/>
          <w:sz w:val="28"/>
        </w:rPr>
        <w:t>
      «1. Елді мекендерді абаттандыру, тұрғын үйді (тұрғын ғимаратты), өзге де ғимараттар мен құрылыстарды күтіп-ұстау саласындағы мемлекеттік және қоғамдық мүдделерді қамтамасыз ету мақсатында облыстардың, республикалық маңызы бар қалалардың және астананың, ауданның (облыстық маңызы бар қаланың) жергілікті атқарушы органдарының ұсынысы бойынша облыстардың, республикалық маңызы бар қалалардың және астананың, ауданның (облыстық маңызы бар қаланың) жергілікті өкілді органдары Қазақстан Республикасының Үкіметі белгілеген үлгілік қағидаларға сәйкес тиісті әкімшілік-аумақтық бірлік аумағындағы тұрғын үй кешендерінде дара спутниктік және эфирлік қабылдау құрылғыларын, кабельдік коммуникацияларды орналастыру бойынша талаптарды белгілейді.»;</w:t>
      </w:r>
      <w:r>
        <w:br/>
      </w:r>
      <w:r>
        <w:rPr>
          <w:rFonts w:ascii="Times New Roman"/>
          <w:b w:val="false"/>
          <w:i w:val="false"/>
          <w:color w:val="000000"/>
          <w:sz w:val="28"/>
        </w:rPr>
        <w:t>
      6) 9-бапта: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Мемлекеттiк техникалық қызмет – Қазақстан Республикасының Үкiметi айқындайтын, телерадио хабарларын тарату саласындағы қызметтi телерадио хабарларын таратуды техникалық сүйемелдеу саласындағы уәкiлеттi органның бақылауын техникалық қамтамасыз етудi жүзеге асыратын заңды тұлға.»;</w:t>
      </w:r>
      <w:r>
        <w:br/>
      </w:r>
      <w:r>
        <w:rPr>
          <w:rFonts w:ascii="Times New Roman"/>
          <w:b w:val="false"/>
          <w:i w:val="false"/>
          <w:color w:val="000000"/>
          <w:sz w:val="28"/>
        </w:rPr>
        <w:t>
      2-тармақтың 6), 7) тармақшалары мынадай редакцияда жазылсын:</w:t>
      </w:r>
      <w:r>
        <w:br/>
      </w:r>
      <w:r>
        <w:rPr>
          <w:rFonts w:ascii="Times New Roman"/>
          <w:b w:val="false"/>
          <w:i w:val="false"/>
          <w:color w:val="000000"/>
          <w:sz w:val="28"/>
        </w:rPr>
        <w:t>
      «6) телерадио хабарларын таратуды техникалық сүйемелдеу саласындағы уәкiлеттi органның жиiлiктi, радиожиiлiктi (радиожиiлiк арналарын) iрiктеу бойынша жұмыстарды Қазақстан Республикасының заңнамасына сәйкес жүргiзуiне техникалық сүйемелдеу;</w:t>
      </w:r>
      <w:r>
        <w:br/>
      </w:r>
      <w:r>
        <w:rPr>
          <w:rFonts w:ascii="Times New Roman"/>
          <w:b w:val="false"/>
          <w:i w:val="false"/>
          <w:color w:val="000000"/>
          <w:sz w:val="28"/>
        </w:rPr>
        <w:t>
      7) телерадио хабарларын таратуды техникалық сүйемелдеу саласындағы уәкiлеттi органның теле-, радиоарналарды халықтың қабылдауының сапасына бақылау жүргiзу кезiнде жұмыстарды техникалық қамтамасыз ету;»;</w:t>
      </w:r>
      <w:r>
        <w:br/>
      </w:r>
      <w:r>
        <w:rPr>
          <w:rFonts w:ascii="Times New Roman"/>
          <w:b w:val="false"/>
          <w:i w:val="false"/>
          <w:color w:val="000000"/>
          <w:sz w:val="28"/>
        </w:rPr>
        <w:t>
      7) 15-бапта:</w:t>
      </w:r>
      <w:r>
        <w:br/>
      </w:r>
      <w:r>
        <w:rPr>
          <w:rFonts w:ascii="Times New Roman"/>
          <w:b w:val="false"/>
          <w:i w:val="false"/>
          <w:color w:val="000000"/>
          <w:sz w:val="28"/>
        </w:rPr>
        <w:t>
      4-тармақтың бірінші бөлігі мынадай редакцияда жазылсын:</w:t>
      </w:r>
      <w:r>
        <w:br/>
      </w:r>
      <w:r>
        <w:rPr>
          <w:rFonts w:ascii="Times New Roman"/>
          <w:b w:val="false"/>
          <w:i w:val="false"/>
          <w:color w:val="000000"/>
          <w:sz w:val="28"/>
        </w:rPr>
        <w:t>
      «4. Телерадио хабарларын тарату мақсаты үшiн жиiлiктердiң белдеулерiн, радиожиiлiктердi (радиожиiлiк арналарын) пайдалануға рұқсатты Телерадио хабарларын таратуды дамыту мәселелерi жөнiндегi комиссия шешiмiнiң негiзiнде телерадио хабарларын таратуды техникалық сүйемелдеу саласындағы уәкiлеттi орган бередi.»;</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Телерадио хабарларын тарату мақсаты үшiн радиожиiлiктердi есептеудi, оларды радиожиiлiк органдарымен келiсудi және халықаралық үйлестiрудi телерадио хабарларын таратуды техникалық сүйемелдеу саласындағы уәкiлеттi орган жүргiзедi.»;</w:t>
      </w:r>
      <w:r>
        <w:br/>
      </w:r>
      <w:r>
        <w:rPr>
          <w:rFonts w:ascii="Times New Roman"/>
          <w:b w:val="false"/>
          <w:i w:val="false"/>
          <w:color w:val="000000"/>
          <w:sz w:val="28"/>
        </w:rPr>
        <w:t>
      8) 42-баптың 2-тармағының бірінші бөлігі мынадай редакцияда жазылсын:</w:t>
      </w:r>
      <w:r>
        <w:br/>
      </w:r>
      <w:r>
        <w:rPr>
          <w:rFonts w:ascii="Times New Roman"/>
          <w:b w:val="false"/>
          <w:i w:val="false"/>
          <w:color w:val="000000"/>
          <w:sz w:val="28"/>
        </w:rPr>
        <w:t>
      «2. Телерадио хабарларын таратуды техникалық сүйемелдеу саласындағы уәкiлеттi органның ұсынуы бойынша Қазақстан Республикасының Үкiметi цифрлық эфирлiк телерадио хабарларын таратуға толық көшу мерзiмiн цифрлық эфирлiк телерадио хабарларын таратуға толық көшкенге дейiн кемiнде алты ай бұрын айқындайды. Цифрлық эфирлiк телерадио хабарларын таратуға толық көшу мерзiмi туралы ақпарат ресми бұқаралық ақпарат құралдарында және телерадио хабарларын таратуды техникалық сүйемелдеу саласындағы уәкiлеттi органның интернет-ресурсында жарияланады.».</w:t>
      </w:r>
      <w:r>
        <w:br/>
      </w:r>
      <w:r>
        <w:rPr>
          <w:rFonts w:ascii="Times New Roman"/>
          <w:b w:val="false"/>
          <w:i w:val="false"/>
          <w:color w:val="000000"/>
          <w:sz w:val="28"/>
        </w:rPr>
        <w:t>
      32. «Медиация туралы» 2011 жылғы 28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2, 27-құжат; 2012 ж., № 6, 44-құжат):</w:t>
      </w:r>
      <w:r>
        <w:br/>
      </w:r>
      <w:r>
        <w:rPr>
          <w:rFonts w:ascii="Times New Roman"/>
          <w:b w:val="false"/>
          <w:i w:val="false"/>
          <w:color w:val="000000"/>
          <w:sz w:val="28"/>
        </w:rPr>
        <w:t>
      1) 1-баптың 2-тармағы мынадай редакцияда жазылсын:</w:t>
      </w:r>
      <w:r>
        <w:br/>
      </w:r>
      <w:r>
        <w:rPr>
          <w:rFonts w:ascii="Times New Roman"/>
          <w:b w:val="false"/>
          <w:i w:val="false"/>
          <w:color w:val="000000"/>
          <w:sz w:val="28"/>
        </w:rPr>
        <w:t>
      «2. Осы баптың 1-тармағында көрсетілген қатынастардан туындайтын даулар (дау-шарлар), егер медиация рәсіміне қатыспайтын үшінші тұлғалардың және сот әрекетке қабілетсіз не сот әрекет қабілеті шектелген деп таныған адамдардың не мүдделерін қозғаған немесе қозғауы мүмкін болған жағдайда, мұндай дауларға (дау-шараларға) медиация рәсімі қолданылмайды.»;</w:t>
      </w:r>
      <w:r>
        <w:br/>
      </w:r>
      <w:r>
        <w:rPr>
          <w:rFonts w:ascii="Times New Roman"/>
          <w:b w:val="false"/>
          <w:i w:val="false"/>
          <w:color w:val="000000"/>
          <w:sz w:val="28"/>
        </w:rPr>
        <w:t>
      2) 16-баптың 1-тармағы мынадай редакцияда жазылсын:</w:t>
      </w:r>
      <w:r>
        <w:br/>
      </w:r>
      <w:r>
        <w:rPr>
          <w:rFonts w:ascii="Times New Roman"/>
          <w:b w:val="false"/>
          <w:i w:val="false"/>
          <w:color w:val="000000"/>
          <w:sz w:val="28"/>
        </w:rPr>
        <w:t>
      «1. Аудан (облыстық маңызы бар қала), қаладағы аудан, аудандық маңызы бар қала, кент, ауыл (село), ауылдық (селолық) округ әкімі (бұдан әрі – уәкілетті орган) Қазақстан Республикасының аумағында медиацияны жүзеге асыратын кәсіби емес медиаторлардың тізілімін жүргізеді.»;</w:t>
      </w:r>
      <w:r>
        <w:br/>
      </w:r>
      <w:r>
        <w:rPr>
          <w:rFonts w:ascii="Times New Roman"/>
          <w:b w:val="false"/>
          <w:i w:val="false"/>
          <w:color w:val="000000"/>
          <w:sz w:val="28"/>
        </w:rPr>
        <w:t>
      3) 23-баптың 2-тармағы мынадай редакцияда жазылсын:</w:t>
      </w:r>
      <w:r>
        <w:br/>
      </w:r>
      <w:r>
        <w:rPr>
          <w:rFonts w:ascii="Times New Roman"/>
          <w:b w:val="false"/>
          <w:i w:val="false"/>
          <w:color w:val="000000"/>
          <w:sz w:val="28"/>
        </w:rPr>
        <w:t>
      «2. Медиация соттың қарауында жатқан жеке және (немесе) заңды тұлғалар қатысатын азаматтық, еңбек, отбасылық және өзге де құқық қатынастарынан туындайтын дауларды реттеу кезінде сот талқылауын өткізу үшін белгілеген мерзімдерде аяқталуға тиіс.»;</w:t>
      </w:r>
      <w:r>
        <w:br/>
      </w:r>
      <w:r>
        <w:rPr>
          <w:rFonts w:ascii="Times New Roman"/>
          <w:b w:val="false"/>
          <w:i w:val="false"/>
          <w:color w:val="000000"/>
          <w:sz w:val="28"/>
        </w:rPr>
        <w:t>
      4) 24-баптың 3-тармағы мынадай редакцияда жазылсын:</w:t>
      </w:r>
      <w:r>
        <w:br/>
      </w:r>
      <w:r>
        <w:rPr>
          <w:rFonts w:ascii="Times New Roman"/>
          <w:b w:val="false"/>
          <w:i w:val="false"/>
          <w:color w:val="000000"/>
          <w:sz w:val="28"/>
        </w:rPr>
        <w:t>
      «3. Егер медиацияны жүргізу кезінде тараптардың бірі кәмелетке толмаған болып табылса, педагогтің немесе психологтің немесе кәмелетке толмағанның заңды өкілдерінің қатысуы міндетті.».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Қазақстан Республикасының мынадай заңнамалық актілерінің күші жойылды деп танылсын:</w:t>
      </w:r>
      <w:r>
        <w:br/>
      </w:r>
      <w:r>
        <w:rPr>
          <w:rFonts w:ascii="Times New Roman"/>
          <w:b w:val="false"/>
          <w:i w:val="false"/>
          <w:color w:val="000000"/>
          <w:sz w:val="28"/>
        </w:rPr>
        <w:t>
      1) 1993 жылғы 9 желтоқсандағы «Қазақстан Республикасындағы сайлау туралы» Қазақстан Республикасының Кодексі;</w:t>
      </w:r>
      <w:r>
        <w:br/>
      </w:r>
      <w:r>
        <w:rPr>
          <w:rFonts w:ascii="Times New Roman"/>
          <w:b w:val="false"/>
          <w:i w:val="false"/>
          <w:color w:val="000000"/>
          <w:sz w:val="28"/>
        </w:rPr>
        <w:t>
      2) «Қазақ КСР Президентінің ар-намысы мен абыройын қорғау туралы» 1990 жылғы 23 мамырдағы Қазақ КСР-ның Заңы;</w:t>
      </w:r>
      <w:r>
        <w:br/>
      </w:r>
      <w:r>
        <w:rPr>
          <w:rFonts w:ascii="Times New Roman"/>
          <w:b w:val="false"/>
          <w:i w:val="false"/>
          <w:color w:val="000000"/>
          <w:sz w:val="28"/>
        </w:rPr>
        <w:t>
      3) «Қазақ КСР Президентінің лауазымын тағайындау және Қазақ КСР Конституциясына (Негізгі заң) өзгерістер мен толықтырулар енгізу туралы» 1990 жылғы 24 сәуірдегі Қазақ КСР-ның Заңы;</w:t>
      </w:r>
      <w:r>
        <w:br/>
      </w:r>
      <w:r>
        <w:rPr>
          <w:rFonts w:ascii="Times New Roman"/>
          <w:b w:val="false"/>
          <w:i w:val="false"/>
          <w:color w:val="000000"/>
          <w:sz w:val="28"/>
        </w:rPr>
        <w:t>
      4) «Қазақ КСР-ның атауын өзгерту туралы» 1991 жылғы 10 желтоқсандағы Қазақ КСР-ның Заңы;</w:t>
      </w:r>
      <w:r>
        <w:br/>
      </w:r>
      <w:r>
        <w:rPr>
          <w:rFonts w:ascii="Times New Roman"/>
          <w:b w:val="false"/>
          <w:i w:val="false"/>
          <w:color w:val="000000"/>
          <w:sz w:val="28"/>
        </w:rPr>
        <w:t>
      5) «Қазақ КСР-ғы қоғамдық бірлестіктер туралы» 1991 жылғы 27 маусымдағы Қазақ КСР-ның Заңы;</w:t>
      </w:r>
      <w:r>
        <w:br/>
      </w:r>
      <w:r>
        <w:rPr>
          <w:rFonts w:ascii="Times New Roman"/>
          <w:b w:val="false"/>
          <w:i w:val="false"/>
          <w:color w:val="000000"/>
          <w:sz w:val="28"/>
        </w:rPr>
        <w:t>
      6) «Қазақ КСР заңдарын және Қазақ КСР Жоғарғы Кеңесі мен оның органдары, Қазақ КСР Президенті қабылдаған басқа да актілерді жариялау және күшіне енгізу тәртібі туралы» Қазақ КСР Заңына өзгерістер енгізу туралы» 1991 жылғы 15 маусымдағы Қазақ КСР-ның Заңы.</w:t>
      </w:r>
      <w:r>
        <w:br/>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