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ee67" w14:textId="dd1e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банкроттық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5, 43-құжат; № 6, 50-құжат; № 16, 129-құжат; № 24, 196-құжат; 2012 ж., № 1, 5-құжат; № 2, 13, 15-құжат; № 6, 43-құжат; № 8, 64-құжат; № 10, 77-құжат; № 11, 80-құжат):</w:t>
      </w:r>
      <w:r>
        <w:br/>
      </w:r>
      <w:r>
        <w:rPr>
          <w:rFonts w:ascii="Times New Roman"/>
          <w:b w:val="false"/>
          <w:i w:val="false"/>
          <w:color w:val="000000"/>
          <w:sz w:val="28"/>
        </w:rPr>
        <w:t>
      1) 21-бап мынадай редакцияда жазылсын:</w:t>
      </w:r>
      <w:r>
        <w:br/>
      </w:r>
      <w:r>
        <w:rPr>
          <w:rFonts w:ascii="Times New Roman"/>
          <w:b w:val="false"/>
          <w:i w:val="false"/>
          <w:color w:val="000000"/>
          <w:sz w:val="28"/>
        </w:rPr>
        <w:t>
      «21-бап. Дара кәсіпкердің банкроттығы</w:t>
      </w:r>
      <w:r>
        <w:br/>
      </w:r>
      <w:r>
        <w:rPr>
          <w:rFonts w:ascii="Times New Roman"/>
          <w:b w:val="false"/>
          <w:i w:val="false"/>
          <w:color w:val="000000"/>
          <w:sz w:val="28"/>
        </w:rPr>
        <w:t>
      1. Дара кәсiпкердiң дәрменсiздiгi (осы Кодекстiң 52-бабы) оны банкрот деп тануға негiз болып табылады.</w:t>
      </w:r>
      <w:r>
        <w:br/>
      </w:r>
      <w:r>
        <w:rPr>
          <w:rFonts w:ascii="Times New Roman"/>
          <w:b w:val="false"/>
          <w:i w:val="false"/>
          <w:color w:val="000000"/>
          <w:sz w:val="28"/>
        </w:rPr>
        <w:t>
      2. Дара кәсіпкердің банкроттығы оңалту мен банкроттық туралы заңнамада белгіленген қағидалар бойынша ерiктi немесе мәжбүрлi тәртiппен танылады. Дара кәсiпкердi банкрот деп таныған кезден бастап оны дара кәсiпкер ретiнде тiркеудiң күшi жойылады.</w:t>
      </w:r>
      <w:r>
        <w:br/>
      </w:r>
      <w:r>
        <w:rPr>
          <w:rFonts w:ascii="Times New Roman"/>
          <w:b w:val="false"/>
          <w:i w:val="false"/>
          <w:color w:val="000000"/>
          <w:sz w:val="28"/>
        </w:rPr>
        <w:t>
      3. Дара кәсiпкерге банкроттық рәсiмiн қолданған кезде оның кәсiпкерлiк қызметпен байланысты емес мiндеттемелер жөнiнде кредит берушiлерi, егер осындай мiндеттемелер бойынша орындау мерзiмi жетсе, өз талаптарын қоюға құқылы. Көрсетілген кредит берушiлердiң осындай тәртiппен мәлiмделмеген талаптары, сондай-ақ мүліктік жиынтықтан толық көлемде қанағаттандырылмаған талаптар күшiн сақтап қалады және банкроттық рәсiм аяқталғаннан кейiн жеке тұлға ретiнде борышкерден өндiрiп алуға қойылуы мүмкiн. Бұл талаптардың мөлшерi борышкердiң банкроттығы процесiнде алынған қанағаттандыру сомасына кемiтiледi.»;</w:t>
      </w:r>
      <w:r>
        <w:br/>
      </w:r>
      <w:r>
        <w:rPr>
          <w:rFonts w:ascii="Times New Roman"/>
          <w:b w:val="false"/>
          <w:i w:val="false"/>
          <w:color w:val="000000"/>
          <w:sz w:val="28"/>
        </w:rPr>
        <w:t>
      2) 49-баптың 4-тармағы мынадай редакцияда жазылсын:</w:t>
      </w:r>
      <w:r>
        <w:br/>
      </w:r>
      <w:r>
        <w:rPr>
          <w:rFonts w:ascii="Times New Roman"/>
          <w:b w:val="false"/>
          <w:i w:val="false"/>
          <w:color w:val="000000"/>
          <w:sz w:val="28"/>
        </w:rPr>
        <w:t>
      «4. Егер осы баптың 1-тармағында белгiленген тәртiп бойынша оны тарату туралы шешiм қабылданған заңды тұлғаның мүлкiнiң құны кредит берушiлердiң талаптарын қанағаттандыру үшiн жеткiлiксiз болса, ондай заңды тұлға оңалту және банкроттық туралы заңнамада белгiленген тәртiппен таратылуы тиіс.»;</w:t>
      </w:r>
      <w:r>
        <w:br/>
      </w:r>
      <w:r>
        <w:rPr>
          <w:rFonts w:ascii="Times New Roman"/>
          <w:b w:val="false"/>
          <w:i w:val="false"/>
          <w:color w:val="000000"/>
          <w:sz w:val="28"/>
        </w:rPr>
        <w:t>
      3) 50-баптың 3-тармағының бірінші бөлігі мынадай редакцияда жазылсын:</w:t>
      </w:r>
      <w:r>
        <w:br/>
      </w:r>
      <w:r>
        <w:rPr>
          <w:rFonts w:ascii="Times New Roman"/>
          <w:b w:val="false"/>
          <w:i w:val="false"/>
          <w:color w:val="000000"/>
          <w:sz w:val="28"/>
        </w:rPr>
        <w:t>
      «3. Тарату комиссиясы заңды тұлғаны тарату туралы, сондай-ақ оның кредит берушiлерiнiң талаптарын мәлiмдеу тәртiбi мен мерзiмi туралы ақпаратты орталық әдiлет органының ресми баспасөз басылымдарында жариялайды. Талаптарды мәлiмдеу мерзiмi банкроттық жағдайларын қоспағанда, тарату туралы жарияланған сәттен бастап екi айдан кем бола алмайды. Банкроттық кезінде кредит берушілердің банкротқа қойылатын талаптары кредит берушілердің талаптарды мәлімдеу тәртібі туралы жарияланған сәттен бастап кем дегенде бір ай мерзімде мәлімделуі тиіс.»;</w:t>
      </w:r>
      <w:r>
        <w:br/>
      </w:r>
      <w:r>
        <w:rPr>
          <w:rFonts w:ascii="Times New Roman"/>
          <w:b w:val="false"/>
          <w:i w:val="false"/>
          <w:color w:val="000000"/>
          <w:sz w:val="28"/>
        </w:rPr>
        <w:t>
      4) 51-баптың 1-тармағының бірінші бөлігі мынадай редакцияда жазылсын:</w:t>
      </w:r>
      <w:r>
        <w:br/>
      </w:r>
      <w:r>
        <w:rPr>
          <w:rFonts w:ascii="Times New Roman"/>
          <w:b w:val="false"/>
          <w:i w:val="false"/>
          <w:color w:val="000000"/>
          <w:sz w:val="28"/>
        </w:rPr>
        <w:t>
      «1. Заңды тұлға таратылған кезде банкроттық жағдайларын қоспағанда, оның кредит берушiлерiнiң талаптары мынадай кезек бойынша қанағаттандырылады:»;</w:t>
      </w:r>
      <w:r>
        <w:br/>
      </w:r>
      <w:r>
        <w:rPr>
          <w:rFonts w:ascii="Times New Roman"/>
          <w:b w:val="false"/>
          <w:i w:val="false"/>
          <w:color w:val="000000"/>
          <w:sz w:val="28"/>
        </w:rPr>
        <w:t>
      5) 54-баптың екінші бөлігі мынадай редакцияда жазылсын:</w:t>
      </w:r>
      <w:r>
        <w:br/>
      </w:r>
      <w:r>
        <w:rPr>
          <w:rFonts w:ascii="Times New Roman"/>
          <w:b w:val="false"/>
          <w:i w:val="false"/>
          <w:color w:val="000000"/>
          <w:sz w:val="28"/>
        </w:rPr>
        <w:t>
      «Көрсетiлген шаралар жеделдетiлген оңалту рәсiмi, оңалту рәсiмi шеңберiнде iске асырылады, оларды жүзеге асыру тәртiбi мен мерзiмi оңалту және банкроттық туралы заңнамада айқындалады.»;</w:t>
      </w:r>
      <w:r>
        <w:br/>
      </w:r>
      <w:r>
        <w:rPr>
          <w:rFonts w:ascii="Times New Roman"/>
          <w:b w:val="false"/>
          <w:i w:val="false"/>
          <w:color w:val="000000"/>
          <w:sz w:val="28"/>
        </w:rPr>
        <w:t>
      6) 54-1-бап алынып тасталсын;</w:t>
      </w:r>
      <w:r>
        <w:br/>
      </w:r>
      <w:r>
        <w:rPr>
          <w:rFonts w:ascii="Times New Roman"/>
          <w:b w:val="false"/>
          <w:i w:val="false"/>
          <w:color w:val="000000"/>
          <w:sz w:val="28"/>
        </w:rPr>
        <w:t>
      7) 55-бап мынадай редакцияда жазылсын:</w:t>
      </w:r>
      <w:r>
        <w:br/>
      </w:r>
      <w:r>
        <w:rPr>
          <w:rFonts w:ascii="Times New Roman"/>
          <w:b w:val="false"/>
          <w:i w:val="false"/>
          <w:color w:val="000000"/>
          <w:sz w:val="28"/>
        </w:rPr>
        <w:t>
      «55-бап. Банкроттық рәсімін қозғау салдары</w:t>
      </w:r>
      <w:r>
        <w:br/>
      </w:r>
      <w:r>
        <w:rPr>
          <w:rFonts w:ascii="Times New Roman"/>
          <w:b w:val="false"/>
          <w:i w:val="false"/>
          <w:color w:val="000000"/>
          <w:sz w:val="28"/>
        </w:rPr>
        <w:t>
      1. Банкроттық рәсімі қозғалған сәттен бастап:</w:t>
      </w:r>
      <w:r>
        <w:br/>
      </w:r>
      <w:r>
        <w:rPr>
          <w:rFonts w:ascii="Times New Roman"/>
          <w:b w:val="false"/>
          <w:i w:val="false"/>
          <w:color w:val="000000"/>
          <w:sz w:val="28"/>
        </w:rPr>
        <w:t>
      1) банкроттың лауазымды тұлғаларына мүлiктi иелiктен шығаруына (иелiктен шығаруға кредит берушiлердiң жиналысы рұқсат еткен кезден басқа жағдайларда), беруіне және мiндеттемелердi өтеуiне тыйым салынады;</w:t>
      </w:r>
      <w:r>
        <w:br/>
      </w:r>
      <w:r>
        <w:rPr>
          <w:rFonts w:ascii="Times New Roman"/>
          <w:b w:val="false"/>
          <w:i w:val="false"/>
          <w:color w:val="000000"/>
          <w:sz w:val="28"/>
        </w:rPr>
        <w:t>
      2) дәрменсіз борышкердің барлық борыштық мiндеттемелерiнiң мерзiмi өткен деп саналады;</w:t>
      </w:r>
      <w:r>
        <w:br/>
      </w:r>
      <w:r>
        <w:rPr>
          <w:rFonts w:ascii="Times New Roman"/>
          <w:b w:val="false"/>
          <w:i w:val="false"/>
          <w:color w:val="000000"/>
          <w:sz w:val="28"/>
        </w:rPr>
        <w:t>
      3) банкрот берешегінің барлық түрлерi бойынша тұрақсыз айыбы мен сыйақыны (мүдденi) есептеу тоқтатылады;</w:t>
      </w:r>
      <w:r>
        <w:br/>
      </w:r>
      <w:r>
        <w:rPr>
          <w:rFonts w:ascii="Times New Roman"/>
          <w:b w:val="false"/>
          <w:i w:val="false"/>
          <w:color w:val="000000"/>
          <w:sz w:val="28"/>
        </w:rPr>
        <w:t>
      4) уақытша немесе банкроттық басқарушының өтініші негізінде банкроттың мүлкіне барлық шектеулер шарттық қатынастардан туындайтын, сондай-ақ сот және өзге де мемлекеттік органдардың шешімі бойынша салынған, оларды салған органдардың тиісті шешімдерді қабылданбастан алып тасталады;</w:t>
      </w:r>
      <w:r>
        <w:br/>
      </w:r>
      <w:r>
        <w:rPr>
          <w:rFonts w:ascii="Times New Roman"/>
          <w:b w:val="false"/>
          <w:i w:val="false"/>
          <w:color w:val="000000"/>
          <w:sz w:val="28"/>
        </w:rPr>
        <w:t>
      5) егер олар бойынша қабылданған шешімдер заңды күшіне енбесе, сотта қаралатын банкроттың қатысуымен мүліктік сипаттағы даулар тоқтатылады;</w:t>
      </w:r>
      <w:r>
        <w:br/>
      </w:r>
      <w:r>
        <w:rPr>
          <w:rFonts w:ascii="Times New Roman"/>
          <w:b w:val="false"/>
          <w:i w:val="false"/>
          <w:color w:val="000000"/>
          <w:sz w:val="28"/>
        </w:rPr>
        <w:t>
      6) банкроттың мүлкіне жаңа тыйым салуларға және банкроттың мүлкіне иелік етудегі өзге шектеулерге мәмілені жарамсыз деп тану туралы және банкротқа қойылған мүлікті бөтен заңсыз иелік етуден талап ету туралы талап арыздар бойынша ғана жол беріледі.</w:t>
      </w:r>
      <w:r>
        <w:br/>
      </w:r>
      <w:r>
        <w:rPr>
          <w:rFonts w:ascii="Times New Roman"/>
          <w:b w:val="false"/>
          <w:i w:val="false"/>
          <w:color w:val="000000"/>
          <w:sz w:val="28"/>
        </w:rPr>
        <w:t>
      2. Осы сәттен бастап мүлiктiк сипаттағы барлық талаптар борышкерге кепілдіктер мен кепілгерліктерді орындау жөніндегі талаптарды, сондай-ақ үшінші тұлғалар кепіл беруші ретінде әрекет ететін жағдайларда өндіріп алуды кепіл затына айналдыруды қоспағанда, банкроттық рәсімі шеңберінде ғана қойылады.»;</w:t>
      </w:r>
      <w:r>
        <w:br/>
      </w:r>
      <w:r>
        <w:rPr>
          <w:rFonts w:ascii="Times New Roman"/>
          <w:b w:val="false"/>
          <w:i w:val="false"/>
          <w:color w:val="000000"/>
          <w:sz w:val="28"/>
        </w:rPr>
        <w:t>
      8) 60-бап мынадай мазмұндағы 2-1-тармақпен толықтырылсын:</w:t>
      </w:r>
      <w:r>
        <w:br/>
      </w:r>
      <w:r>
        <w:rPr>
          <w:rFonts w:ascii="Times New Roman"/>
          <w:b w:val="false"/>
          <w:i w:val="false"/>
          <w:color w:val="000000"/>
          <w:sz w:val="28"/>
        </w:rPr>
        <w:t>
      «2-1. Шаруашылық серіктестігін банкрот деп таныған немесе оңалту рәсімін қолданған және заңда белгіленген тәртіппен уақытша, банкроттық немесе оңалтуды басқарушыны тағайындаған жағдайда оны басқару бойынша барлық өкілеттіктер тиісінше уақытша, банкроттық немесе оңалтуды басқарушыға өтеді.»;</w:t>
      </w:r>
      <w:r>
        <w:br/>
      </w:r>
      <w:r>
        <w:rPr>
          <w:rFonts w:ascii="Times New Roman"/>
          <w:b w:val="false"/>
          <w:i w:val="false"/>
          <w:color w:val="000000"/>
          <w:sz w:val="28"/>
        </w:rPr>
        <w:t>
      9) 91-баптың 5-тармағы бірінші бөлігінің 2) тармақшасы мынадай редакцияда жазылсын:</w:t>
      </w:r>
      <w:r>
        <w:br/>
      </w:r>
      <w:r>
        <w:rPr>
          <w:rFonts w:ascii="Times New Roman"/>
          <w:b w:val="false"/>
          <w:i w:val="false"/>
          <w:color w:val="000000"/>
          <w:sz w:val="28"/>
        </w:rPr>
        <w:t>
      «2) егер ол Қазақстан Республикасының оңалту және банкроттық туралы заңнамасына сәйкес төлем қабiлетсiздiгi немесе дәрменсiздiк белгiлерiне сәйкес келсе не аталған белгiлер қоғамда дивидендтердi оның акциялары бойынша төлеу нәтижесiнде пайда болса дивидендтер төлеуге құқылы емес.»;</w:t>
      </w:r>
      <w:r>
        <w:br/>
      </w:r>
      <w:r>
        <w:rPr>
          <w:rFonts w:ascii="Times New Roman"/>
          <w:b w:val="false"/>
          <w:i w:val="false"/>
          <w:color w:val="000000"/>
          <w:sz w:val="28"/>
        </w:rPr>
        <w:t>
      10) 92-бап мынадай мазмұндағы 6-1-тармақпен толықтырылсын:</w:t>
      </w:r>
      <w:r>
        <w:br/>
      </w:r>
      <w:r>
        <w:rPr>
          <w:rFonts w:ascii="Times New Roman"/>
          <w:b w:val="false"/>
          <w:i w:val="false"/>
          <w:color w:val="000000"/>
          <w:sz w:val="28"/>
        </w:rPr>
        <w:t>
      «6-1. Акционерлік қоғамды банкрот деп таныған немесе оңалту рәсімін қолданған және заңда белгіленген тәртіппен уақытша, банкроттық немесе оңалтуды басқарушыны тағайындаған жағдайда оны басқару бойынша барлық өкілеттіктер тиісінше уақытша, банкроттық немесе оңалтуды басқарушыға өтеді.»;</w:t>
      </w:r>
      <w:r>
        <w:br/>
      </w:r>
      <w:r>
        <w:rPr>
          <w:rFonts w:ascii="Times New Roman"/>
          <w:b w:val="false"/>
          <w:i w:val="false"/>
          <w:color w:val="000000"/>
          <w:sz w:val="28"/>
        </w:rPr>
        <w:t>
      11) 99-бап мынадай мазмұндағы 3-1-тармақпен толықтырылсын:</w:t>
      </w:r>
      <w:r>
        <w:br/>
      </w:r>
      <w:r>
        <w:rPr>
          <w:rFonts w:ascii="Times New Roman"/>
          <w:b w:val="false"/>
          <w:i w:val="false"/>
          <w:color w:val="000000"/>
          <w:sz w:val="28"/>
        </w:rPr>
        <w:t>
      «3-1. Өндірістік кооперативті банкрот деп таныған немесе оңалту рәсімін қолданған және заңда белгіленген тәртіппен уақытша, банкроттық немесе оңалтуды басқарушыны тағайындаған жағдайда оларды басқару жөніндегі барлық өкілеттіктер тиісінше уақытша, банкроттық немесе оңалтуды басқарушыға өтеді.»;</w:t>
      </w:r>
      <w:r>
        <w:br/>
      </w:r>
      <w:r>
        <w:rPr>
          <w:rFonts w:ascii="Times New Roman"/>
          <w:b w:val="false"/>
          <w:i w:val="false"/>
          <w:color w:val="000000"/>
          <w:sz w:val="28"/>
        </w:rPr>
        <w:t>
      12) 102-бап мынадай мазмұндағы 5-1-тармақпен толықтырылсын:</w:t>
      </w:r>
      <w:r>
        <w:br/>
      </w:r>
      <w:r>
        <w:rPr>
          <w:rFonts w:ascii="Times New Roman"/>
          <w:b w:val="false"/>
          <w:i w:val="false"/>
          <w:color w:val="000000"/>
          <w:sz w:val="28"/>
        </w:rPr>
        <w:t>
      «5-1. Мемлекеттік кәсіпорынды банкрот деп таныған немесе оңалту рәсімін қолданған және заңда белгіленген тәртіппен уақытша, банкроттық немесе оңалтуды басқарушыны тағайындаған жағдайда оны басқару бойынша барлық өкілеттіктер тиісінше уақытша, банкроттық немесе оңалтуды басқарушыға өтеді.»;</w:t>
      </w:r>
      <w:r>
        <w:br/>
      </w:r>
      <w:r>
        <w:rPr>
          <w:rFonts w:ascii="Times New Roman"/>
          <w:b w:val="false"/>
          <w:i w:val="false"/>
          <w:color w:val="000000"/>
          <w:sz w:val="28"/>
        </w:rPr>
        <w:t>
      13) 193-1-баптың 4-тармағының бірінші бөлігі мынадай редакцияда жазылсын:</w:t>
      </w:r>
      <w:r>
        <w:br/>
      </w:r>
      <w:r>
        <w:rPr>
          <w:rFonts w:ascii="Times New Roman"/>
          <w:b w:val="false"/>
          <w:i w:val="false"/>
          <w:color w:val="000000"/>
          <w:sz w:val="28"/>
        </w:rPr>
        <w:t>
      «4. Азамат немесе мемлекеттік емес заңды тұлға стратегиялық объектіні иеліктен шығаруға ниет білдірген жағдайда, сондай-ақ стратегиялық объектіге өндіріп алу қолданылған не стратегиялық объектіні оңалтушы не банкроттық басқарушы иеліктен шығарған не кепіл ұстаушы кепілге салынған мүлікті (стратегиялық объектіні) соттан тыс тәртіппен өткізген, не стратегиялық объект сот актісінің негізінде өндіріп алынған жағдайда Қазақстан Республикасының мемлекеттік мүлік туралы заңнамалық актісінде айқындалған шарттар бойынша Қазақстан Республикасы стратегиялық объектіні сатып алудың басым құқығына ие болады»;</w:t>
      </w:r>
      <w:r>
        <w:br/>
      </w:r>
      <w:r>
        <w:rPr>
          <w:rFonts w:ascii="Times New Roman"/>
          <w:b w:val="false"/>
          <w:i w:val="false"/>
          <w:color w:val="000000"/>
          <w:sz w:val="28"/>
        </w:rPr>
        <w:t>
      14) 319-баптың 3-тармағы мынадай редакцияда жазылсын:</w:t>
      </w:r>
      <w:r>
        <w:br/>
      </w:r>
      <w:r>
        <w:rPr>
          <w:rFonts w:ascii="Times New Roman"/>
          <w:b w:val="false"/>
          <w:i w:val="false"/>
          <w:color w:val="000000"/>
          <w:sz w:val="28"/>
        </w:rPr>
        <w:t>
      «3. Кепiл берушiнiң өтiнiшi бойынша сот кепiлге салынған мүлiктен ақы өндiрiп алу туралы шешiмiнде оның жария саудаға салынып сатылуын заңды тұлғалар үшін - бiр айға дейiнгi мерзiмге, дара кәсіпкерлер және жеке тұлғалар үшін - бір жылға дейінгі мерзімге кейiнге қалдыруға құқылы. Кейiнге қалдыру осы мүлiктi кепiлге салу арқылы қамтамасыз етiлген мiндеттеме бойынша тараптардың құқықтары мен мiндеттерiне әсер етпейдi және борышкердің кейiнге қалдырылған уақыт iшiнде кредит берушінің өскен шығындары мен айып төлеу сомасын өтеуден босатпайды.»;</w:t>
      </w:r>
      <w:r>
        <w:br/>
      </w:r>
      <w:r>
        <w:rPr>
          <w:rFonts w:ascii="Times New Roman"/>
          <w:b w:val="false"/>
          <w:i w:val="false"/>
          <w:color w:val="000000"/>
          <w:sz w:val="28"/>
        </w:rPr>
        <w:t>
      15) 404-баптың 1-тармағының 2) тармақшасы мынадай редакцияда жазылсын:</w:t>
      </w:r>
      <w:r>
        <w:br/>
      </w:r>
      <w:r>
        <w:rPr>
          <w:rFonts w:ascii="Times New Roman"/>
          <w:b w:val="false"/>
          <w:i w:val="false"/>
          <w:color w:val="000000"/>
          <w:sz w:val="28"/>
        </w:rPr>
        <w:t>
      «2) егер «Оңалту және банкроттық туралы» Қазақстан Республикасының Заңында өзгеше белгіленбесе, белгiленген тәртiппен екiншi тарапты банкрот деп таныған;».</w:t>
      </w:r>
      <w:r>
        <w:br/>
      </w:r>
      <w:r>
        <w:rPr>
          <w:rFonts w:ascii="Times New Roman"/>
          <w:b w:val="false"/>
          <w:i w:val="false"/>
          <w:color w:val="000000"/>
          <w:sz w:val="28"/>
        </w:rPr>
        <w:t>
      2. 1997 жылғы 16 шiлдедегi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1997 ж., № 15-16, 21-құжат;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 № 23, 139; 2005 ж., № 13, 53-құжат; № 14, 58-құжат; № 21-22, 87-құжат; 2006 ж., № 2, 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2,13-құжат; № 3, 26, 27-құжаттар; № 4, 30-құжат; № 5, 35, 36-құжаттар; №10, 77-құжат; № 12, 84-құжат):</w:t>
      </w:r>
      <w:r>
        <w:br/>
      </w:r>
      <w:r>
        <w:rPr>
          <w:rFonts w:ascii="Times New Roman"/>
          <w:b w:val="false"/>
          <w:i w:val="false"/>
          <w:color w:val="000000"/>
          <w:sz w:val="28"/>
        </w:rPr>
        <w:t>
      1) 215-баптың 2-тармағы бірінші абзацы мынадай редакцияда жазылсын:</w:t>
      </w:r>
      <w:r>
        <w:br/>
      </w:r>
      <w:r>
        <w:rPr>
          <w:rFonts w:ascii="Times New Roman"/>
          <w:b w:val="false"/>
          <w:i w:val="false"/>
          <w:color w:val="000000"/>
          <w:sz w:val="28"/>
        </w:rPr>
        <w:t>
      «2. Өзiнiң шын мәнiнде дәрменсiздiгiн (банкроттығын) бiлетiн борышкер ұйымның басшысы немесе меншiк иесi, сол сияқты банкроттық рәсім немесе оңалту рәсiмi кезiнде дәрменсiз борышкердiң мүлкiн және iстерiн басқару жөнiндегi өкiлеттiк берiлген адам басқа кредиторларға көрiнеу зиян келтiре отырып, жекелеген кредиторлардың мүлiктiк талаптарын заңсыз қанағаттандыруы, егер бұл әрекет iрi мөлшерде зиян келтiрген болса –</w:t>
      </w:r>
      <w:r>
        <w:br/>
      </w:r>
      <w:r>
        <w:rPr>
          <w:rFonts w:ascii="Times New Roman"/>
          <w:b w:val="false"/>
          <w:i w:val="false"/>
          <w:color w:val="000000"/>
          <w:sz w:val="28"/>
        </w:rPr>
        <w:t>
      жеті жүзден бір мың айлық есептiк көрсеткiшке дейiнгi мөлшерде айыппұл салуға, не бір жылға дейінгі мерзімге түзеу жұмыстарына, не екі жылға дейінгі мерзімге бас бостандығын шектеуге, не үш жүзден бес жүз айлық есептік көрсеткішке дейінгі мөлшерде айыппұл салына отырып немесе онсыз үш жылға дейінгі мерзімге бас бостандығынан айыруға жазаланады.»;</w:t>
      </w:r>
      <w:r>
        <w:br/>
      </w:r>
      <w:r>
        <w:rPr>
          <w:rFonts w:ascii="Times New Roman"/>
          <w:b w:val="false"/>
          <w:i w:val="false"/>
          <w:color w:val="000000"/>
          <w:sz w:val="28"/>
        </w:rPr>
        <w:t>
      2) 216, 217-баптар мынадай редакцияда жазылсын:</w:t>
      </w:r>
      <w:r>
        <w:br/>
      </w:r>
      <w:r>
        <w:rPr>
          <w:rFonts w:ascii="Times New Roman"/>
          <w:b w:val="false"/>
          <w:i w:val="false"/>
          <w:color w:val="000000"/>
          <w:sz w:val="28"/>
        </w:rPr>
        <w:t>
      «216-бап. Әдейі банкроттық</w:t>
      </w:r>
      <w:r>
        <w:br/>
      </w:r>
      <w:r>
        <w:rPr>
          <w:rFonts w:ascii="Times New Roman"/>
          <w:b w:val="false"/>
          <w:i w:val="false"/>
          <w:color w:val="000000"/>
          <w:sz w:val="28"/>
        </w:rPr>
        <w:t>
      Әдейi банкроттық - құрылтайшының (қатысушының), лауазымды тұлғаның және заңды тұлғаның өзге де органдарының, сол сияқты дара кәсіпкердің жеке мүддесі үшін немесе өзге тұлғалардың мүддесі үшін іс-әрекеттері және (немесе) қабылданған шешімдері нәтижесінде жасалған, iрi зиянға немесе өзге да ауыр зардаптарға әкеп соқтырған төлем қабiлетсiздiгiн қасақана жасау немесе ұлғайту -</w:t>
      </w:r>
      <w:r>
        <w:br/>
      </w:r>
      <w:r>
        <w:rPr>
          <w:rFonts w:ascii="Times New Roman"/>
          <w:b w:val="false"/>
          <w:i w:val="false"/>
          <w:color w:val="000000"/>
          <w:sz w:val="28"/>
        </w:rPr>
        <w:t>
      жеті жүзден бір мың айлық есептiк көрсеткiшке дейiнгi мөлшерде айыппұл салуға, не бiр жылға дейiнгi мерзiмге бас бостандығын шектеуге, не үш жүзден бес жүз айлық есептiк көрсеткiшке дейiнгi мөлшерде айыппұл сала отырып немесе онсыз үш жылға дейінгі мерзімге бас бостандығынан айыруға жазаланады.»;</w:t>
      </w:r>
      <w:r>
        <w:br/>
      </w:r>
      <w:r>
        <w:rPr>
          <w:rFonts w:ascii="Times New Roman"/>
          <w:b w:val="false"/>
          <w:i w:val="false"/>
          <w:color w:val="000000"/>
          <w:sz w:val="28"/>
        </w:rPr>
        <w:t>
      217-бап. Жалған банкроттық</w:t>
      </w:r>
      <w:r>
        <w:br/>
      </w:r>
      <w:r>
        <w:rPr>
          <w:rFonts w:ascii="Times New Roman"/>
          <w:b w:val="false"/>
          <w:i w:val="false"/>
          <w:color w:val="000000"/>
          <w:sz w:val="28"/>
        </w:rPr>
        <w:t>
      Басшының, құрылтайшының (қатысушының) және заңды тұлғаның өзге де органдарының, сол сияқты дара кәсiпкердiң іс-әрекеттері және (немесе) қабылданған шешімдер нәтижесінде кредит берушiлерге тиесiлi төлемдерiн кейiнге қалдыру немесе бөлiп-бөлiп төлеу немесе борышын азайту, сол сияқты борышын төлемеу үшiн кредит берушілерді жаңылыстыру мақсатында өзiнiң дәрменсiздiгi туралы көпе-көрiнеу жалған хабарлауы, егер бұл әрекет iрi зиян келтiрсе –</w:t>
      </w:r>
      <w:r>
        <w:br/>
      </w:r>
      <w:r>
        <w:rPr>
          <w:rFonts w:ascii="Times New Roman"/>
          <w:b w:val="false"/>
          <w:i w:val="false"/>
          <w:color w:val="000000"/>
          <w:sz w:val="28"/>
        </w:rPr>
        <w:t>
      сегіз жүзден бір мың айлық есептiк көрсеткiшке дейiнгi мөлшерде айыппұл салуға, не бiр жылға дейiнгi мерзiмге бас бостандығын шектеуге, не үш жүзден бес жүз айлық есептiк көрсеткiшке дейiнгi мөлшерде айыппұл сала отырып немесе онсыз үш жылға дейінгі мерзімге бас бостандығынан айыруға жазаланады.».</w:t>
      </w:r>
      <w:r>
        <w:br/>
      </w:r>
      <w:r>
        <w:rPr>
          <w:rFonts w:ascii="Times New Roman"/>
          <w:b w:val="false"/>
          <w:i w:val="false"/>
          <w:color w:val="000000"/>
          <w:sz w:val="28"/>
        </w:rPr>
        <w:t>
      3. 1999 жылғы 1 шiлдедегi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w:t>
      </w:r>
      <w:r>
        <w:br/>
      </w:r>
      <w:r>
        <w:rPr>
          <w:rFonts w:ascii="Times New Roman"/>
          <w:b w:val="false"/>
          <w:i w:val="false"/>
          <w:color w:val="000000"/>
          <w:sz w:val="28"/>
        </w:rPr>
        <w:t>
      1) 883-баптың 2-тармағының 2) тармақшасы мынадай редакцияда жазылсын:</w:t>
      </w:r>
      <w:r>
        <w:br/>
      </w:r>
      <w:r>
        <w:rPr>
          <w:rFonts w:ascii="Times New Roman"/>
          <w:b w:val="false"/>
          <w:i w:val="false"/>
          <w:color w:val="000000"/>
          <w:sz w:val="28"/>
        </w:rPr>
        <w:t>
      «2) сот актiсi (банкроттық және оңалту рәсiмдерiнде банкроттық немесе оңалтушы басқарушы тағайындалған, әрекетке қабiлетсiз, хабар-ошарсыз кеткен немесе қайтыс болды деп жарияланған азаматтың мүлкiне қорғаншылық белгiлеген кезде және заң актiлерiнде көзделген басқа жағдайларда);»;</w:t>
      </w:r>
      <w:r>
        <w:br/>
      </w:r>
      <w:r>
        <w:rPr>
          <w:rFonts w:ascii="Times New Roman"/>
          <w:b w:val="false"/>
          <w:i w:val="false"/>
          <w:color w:val="000000"/>
          <w:sz w:val="28"/>
        </w:rPr>
        <w:t>
      2) 885-баптың 4-тармағы мынадай редакцияда жазылсын:</w:t>
      </w:r>
      <w:r>
        <w:br/>
      </w:r>
      <w:r>
        <w:rPr>
          <w:rFonts w:ascii="Times New Roman"/>
          <w:b w:val="false"/>
          <w:i w:val="false"/>
          <w:color w:val="000000"/>
          <w:sz w:val="28"/>
        </w:rPr>
        <w:t>
      «4. Осы Кодекстiң 1081-бабында көзделген жағдайларды, сондай-ақ осы тұлғаның дәрменсіздігін (банкроттығын) қоспағанда, құрылтайшының сенiмгерлiкпен басқаруға берген мүлкiне оның борыштары бойынша өндiрiп алуға жол берiлмейдi. Құрылтайшы банкрот болған кезде осы мүлiктi сенiмгерлiкпен басқару тоқтатылады және ол банкроттың мүліктік массасына енгiзiледi.»;</w:t>
      </w:r>
      <w:r>
        <w:br/>
      </w:r>
      <w:r>
        <w:rPr>
          <w:rFonts w:ascii="Times New Roman"/>
          <w:b w:val="false"/>
          <w:i w:val="false"/>
          <w:color w:val="000000"/>
          <w:sz w:val="28"/>
        </w:rPr>
        <w:t>
      3) 891-баптың 4-тармағы мынадай редакцияда жазылсын:</w:t>
      </w:r>
      <w:r>
        <w:br/>
      </w:r>
      <w:r>
        <w:rPr>
          <w:rFonts w:ascii="Times New Roman"/>
          <w:b w:val="false"/>
          <w:i w:val="false"/>
          <w:color w:val="000000"/>
          <w:sz w:val="28"/>
        </w:rPr>
        <w:t>
      «4. Құрылтайшы банкрот болған кезде мүлiктi сенiмгерлiкпен басқару тоқтатылады және сенiп тапсырылған мүлiк мүліктік массаға берiледi.</w:t>
      </w:r>
      <w:r>
        <w:br/>
      </w:r>
      <w:r>
        <w:rPr>
          <w:rFonts w:ascii="Times New Roman"/>
          <w:b w:val="false"/>
          <w:i w:val="false"/>
          <w:color w:val="000000"/>
          <w:sz w:val="28"/>
        </w:rPr>
        <w:t>
      Құрылтайшы жеке тұлға қайтыс болған жағдайда сенiп тапсырылған мүлiк мұрагерлiк массасына келiп түседi.».</w:t>
      </w:r>
      <w:r>
        <w:br/>
      </w:r>
      <w:r>
        <w:rPr>
          <w:rFonts w:ascii="Times New Roman"/>
          <w:b w:val="false"/>
          <w:i w:val="false"/>
          <w:color w:val="000000"/>
          <w:sz w:val="28"/>
        </w:rPr>
        <w:t>
      4. 1999 жылғы 13 шiлдедегi Қазақстан Республикасының Азаматтық iс жүргiзу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№13, 91-құжат; № 14, 93-құжат):</w:t>
      </w:r>
      <w:r>
        <w:br/>
      </w:r>
      <w:r>
        <w:rPr>
          <w:rFonts w:ascii="Times New Roman"/>
          <w:b w:val="false"/>
          <w:i w:val="false"/>
          <w:color w:val="000000"/>
          <w:sz w:val="28"/>
        </w:rPr>
        <w:t>
      1) 313-бап мынадай редакцияда жазылсын:</w:t>
      </w:r>
      <w:r>
        <w:br/>
      </w:r>
      <w:r>
        <w:rPr>
          <w:rFonts w:ascii="Times New Roman"/>
          <w:b w:val="false"/>
          <w:i w:val="false"/>
          <w:color w:val="000000"/>
          <w:sz w:val="28"/>
        </w:rPr>
        <w:t>
      «313-бап. Дара кәсіпкерлер мен заңды тұлғалардың банкроттығы,</w:t>
      </w:r>
      <w:r>
        <w:br/>
      </w:r>
      <w:r>
        <w:rPr>
          <w:rFonts w:ascii="Times New Roman"/>
          <w:b w:val="false"/>
          <w:i w:val="false"/>
          <w:color w:val="000000"/>
          <w:sz w:val="28"/>
        </w:rPr>
        <w:t>
                заңды тұлғаларды жеделдетілген оңалту және оңалту</w:t>
      </w:r>
      <w:r>
        <w:br/>
      </w:r>
      <w:r>
        <w:rPr>
          <w:rFonts w:ascii="Times New Roman"/>
          <w:b w:val="false"/>
          <w:i w:val="false"/>
          <w:color w:val="000000"/>
          <w:sz w:val="28"/>
        </w:rPr>
        <w:t>
                туралы iстердi қарау</w:t>
      </w:r>
      <w:r>
        <w:br/>
      </w:r>
      <w:r>
        <w:rPr>
          <w:rFonts w:ascii="Times New Roman"/>
          <w:b w:val="false"/>
          <w:i w:val="false"/>
          <w:color w:val="000000"/>
          <w:sz w:val="28"/>
        </w:rPr>
        <w:t>
      Сот дара кәсіпкерлер мен заңды тұлғалардың банкроттығы, заңды тұлғаларды жеделдетілген оңалту және оңалту туралы iстердi оңалту және банкроттық туралы заңнамада белгіленген ерекшеліктермен осы Кодексте көзделген жалпы қағидалар бойынша қарайды.».</w:t>
      </w:r>
      <w:r>
        <w:br/>
      </w:r>
      <w:r>
        <w:rPr>
          <w:rFonts w:ascii="Times New Roman"/>
          <w:b w:val="false"/>
          <w:i w:val="false"/>
          <w:color w:val="000000"/>
          <w:sz w:val="28"/>
        </w:rPr>
        <w:t>
      5.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92,95-құжаттар; № 16, 98,102-құжаттар;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20,152-құжат; № 24, 180-құжат; 2008 ж., № 6-7, 27-құжат; № 12, 48, 51-құжаттар; № 13-14, 54, 57, 58-құжаттар; № 15-16, 62-құжат; № 20, 88-құжат; № 21, 97-құжат; № 23, 114-құжат; № 24, 126, 128, 129-құжат; 2009 ж., № 2-3, 7, 21-құжат; № 9-10, 47, 48-құжат; № 13-14, 62, 63-құжат;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155-бап мынадай редакцияда жазылсын:</w:t>
      </w:r>
      <w:r>
        <w:br/>
      </w:r>
      <w:r>
        <w:rPr>
          <w:rFonts w:ascii="Times New Roman"/>
          <w:b w:val="false"/>
          <w:i w:val="false"/>
          <w:color w:val="000000"/>
          <w:sz w:val="28"/>
        </w:rPr>
        <w:t>
      «155-бап. Оңалту және банкроттық кезiндегi құқыққа қайшы</w:t>
      </w:r>
      <w:r>
        <w:br/>
      </w:r>
      <w:r>
        <w:rPr>
          <w:rFonts w:ascii="Times New Roman"/>
          <w:b w:val="false"/>
          <w:i w:val="false"/>
          <w:color w:val="000000"/>
          <w:sz w:val="28"/>
        </w:rPr>
        <w:t>
                әрекеттер</w:t>
      </w:r>
      <w:r>
        <w:br/>
      </w:r>
      <w:r>
        <w:rPr>
          <w:rFonts w:ascii="Times New Roman"/>
          <w:b w:val="false"/>
          <w:i w:val="false"/>
          <w:color w:val="000000"/>
          <w:sz w:val="28"/>
        </w:rPr>
        <w:t>
      1. Мүлiктi және мүлiктiк мiндеттемелердi, мүлiк, оның көлемi, мүлiктiң тұрған орны туралы мәлiметтердi не мүлiк туралы өзге де ақпаратты жасыру, мүлiктi өзге иелiкке беру, мүлiктi иелiктен шығару немесе жою, сол сияқты экономикалық қызметтi көрсететiн бухгалтерлiк және өзге де есептiк құжаттарды бермеу, жасыру, жою, қалпына келтіру жөнінде шаралар қабылдамау, бұрмалау егер бұл iс-әрекеттер оңалту және банкроттық кезiнде немесе банкрот болатынын алдын ала бiлген кезде жасалса және қылмыстық жаза қолданылатын әрекет белгiлерi болмаса, –</w:t>
      </w:r>
      <w:r>
        <w:br/>
      </w:r>
      <w:r>
        <w:rPr>
          <w:rFonts w:ascii="Times New Roman"/>
          <w:b w:val="false"/>
          <w:i w:val="false"/>
          <w:color w:val="000000"/>
          <w:sz w:val="28"/>
        </w:rPr>
        <w:t>
      борышкер ұйымның лауазымды адамдарына немесе меншiк иелерiне не дара кәсiпкерлерге – айлық есептiк көрсеткiштiң алпыстан сексенге дейiнгi мөлшерiнде, шағын немесе орта кәсiпкерлiк субъектiлерi болып табылатын заңды тұлғаларға – екі жүз елуден үш жүзге дейiнгi мөлшерiнде, iрi кәсiпкерлiк субъектiлерi болып табылатын заңды тұлғаларға төрт жүз елуден бес жүзге дейiнгi мөлшерiнде айыппұл салуға әкеп соғады.</w:t>
      </w:r>
      <w:r>
        <w:br/>
      </w:r>
      <w:r>
        <w:rPr>
          <w:rFonts w:ascii="Times New Roman"/>
          <w:b w:val="false"/>
          <w:i w:val="false"/>
          <w:color w:val="000000"/>
          <w:sz w:val="28"/>
        </w:rPr>
        <w:t>
      2. Өзiнiң iс жүзiндегi дәрменсiздiгiн (банкроттығын) бiлетiн борышкер ұйымның лауазымды адамының, меншiк иесiнiң немесе дара кәсiпкердiң, сондай-ақ банкроттық рәсімі немесе оңалту рәсiмi кезiнде дәрменсiз борышкердiң мүлкi мен iстерiн басқару функциялары берiлген тұлғаның басқа кредит берушiлерге залал келтiретiнiн бiле тұра жекелеген кредит берушiлердiң мүлiктiк талаптарын заңға қайшы қанағаттандыруы, сол сияқты кредит берушiнiң өзiне дәрменсiз борышкердiң өзге кредит берушiлерге залал келтiре отырып артықшылық жасауын қабылдауы, егер мұндай iс-әрекеттер iрi залал келтiрмесе, –</w:t>
      </w:r>
      <w:r>
        <w:br/>
      </w:r>
      <w:r>
        <w:rPr>
          <w:rFonts w:ascii="Times New Roman"/>
          <w:b w:val="false"/>
          <w:i w:val="false"/>
          <w:color w:val="000000"/>
          <w:sz w:val="28"/>
        </w:rPr>
        <w:t>
      борышкер ұйымның лауазымды адамдарына немесе меншiк иелерiне не дара кәсiпкерлерге банкроттық рәсімі немесе оңалту рәсiмi кезiнде дәрменсiз борышкердiң мүлкi мен iстерiн басқару функциялары берiлген тұлғаларға – айлық есептiк көрсеткiштiң сексеннен жүзге дейiнгi мөлшерiнде, шағын немесе орта кәсiпкерлiк субъектiлерi болып табылатын заңды тұлғаларға – төрт жүзден алты жүзге дейiнгi мөлшерiнде, iрi кәсiпкерлiк субъектiлерi болып табылатын заңды тұлғаларға екi мың айлық есептiк көрсеткiш мөлшерiнде айыппұл салуға әкеп соғады.»;</w:t>
      </w:r>
      <w:r>
        <w:br/>
      </w:r>
      <w:r>
        <w:rPr>
          <w:rFonts w:ascii="Times New Roman"/>
          <w:b w:val="false"/>
          <w:i w:val="false"/>
          <w:color w:val="000000"/>
          <w:sz w:val="28"/>
        </w:rPr>
        <w:t>
      2) 155-1-бап мынадай редакцияда жазылсын:</w:t>
      </w:r>
      <w:r>
        <w:br/>
      </w:r>
      <w:r>
        <w:rPr>
          <w:rFonts w:ascii="Times New Roman"/>
          <w:b w:val="false"/>
          <w:i w:val="false"/>
          <w:color w:val="000000"/>
          <w:sz w:val="28"/>
        </w:rPr>
        <w:t>
      «155-1-бап. Уақытша басқарушының Қазақстан Республикасының</w:t>
      </w:r>
      <w:r>
        <w:br/>
      </w:r>
      <w:r>
        <w:rPr>
          <w:rFonts w:ascii="Times New Roman"/>
          <w:b w:val="false"/>
          <w:i w:val="false"/>
          <w:color w:val="000000"/>
          <w:sz w:val="28"/>
        </w:rPr>
        <w:t>
                  оңалту және банкроттық туралы заңнамасын бұзуы</w:t>
      </w:r>
      <w:r>
        <w:br/>
      </w:r>
      <w:r>
        <w:rPr>
          <w:rFonts w:ascii="Times New Roman"/>
          <w:b w:val="false"/>
          <w:i w:val="false"/>
          <w:color w:val="000000"/>
          <w:sz w:val="28"/>
        </w:rPr>
        <w:t>
      1. Борышкердің қаржылық жағдайы туралы қорытынды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Түгендеу жүргізу және (немесе) түгендеу жүргізу жөніндегі есеп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3. Оңалту және банкроттық саласындағы уәкілетті органның интернет-ресурсында борышкерді банкрот деп тану туралы және кредит берушілердің талаптарын мәлімдеу тәртібі туралы жарияланымды орналастыру үшін уәкілетті органға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4. Банкроттың мүлкін (активтерін) күзетуге және бақылауға қабылдамау не тиісінше қабылдамау,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5. Оңалту және банкроттық саласындағы уәкілетті органға белгіленген нысандағы банкроттық рәсімін жүзеге асыру барысы туралы ақпаратты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6. Қазақстан Республикасының оңалту және банкроттық туралы заңнамасына сәйкес мәлімделген талаптарды қарау нәтижелері бойынша қабылданған шешім туралы кредит берушілерді уақтылы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7. Кредит берушілердің жиналысы өтетін күні, уақыты мен орны туралы кредит берушіні хабардар етпеу не тиісінше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8. Оңалту және банкроттық туралы заңнамада белгіленген сауда-саттық өткізу туралы ақпараттық хабарлама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9. Борышкердің шеттетілген лауазымды тұлғасынан құрылтайшы, қаржылық, құқық белгілеуші және өзге де құжаттары мен мөрін қабылдау, сол сияқты шеттетілген лауазымды тұлғаларының аталған құжаттар мен мөрлерді уақытша басқарушыға беруі бөлігінде сот шешімін орындау бойынша атқарушылық парақты беру туралы өтінішпен сотқа жүгіну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10. Өкілеттіктерді уақытша басқарушыдан банкроттық басқарушыға беру кезінде, уақытша басқарушыны ауыстырған кезде, сондай-ақ, банкроттық рәсімін қозғамай-ақ тарату жүргізілуін оңалту және банкроттық саласындағы уәкілетті органға жүктеу кезінде борышкердің құрылтайшы, қаржылық, құқық белгілеуші және өзге де құжаттары мен мөрін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11. Осы баптың бірінші-оныншы бөліктерінде көзделген, әкімшілік айыппұл салынғаннан кейінгі бір жыл ішінде қайтадан жасалған іс-әрекет (әрекетсіздік), –</w:t>
      </w:r>
      <w:r>
        <w:br/>
      </w:r>
      <w:r>
        <w:rPr>
          <w:rFonts w:ascii="Times New Roman"/>
          <w:b w:val="false"/>
          <w:i w:val="false"/>
          <w:color w:val="000000"/>
          <w:sz w:val="28"/>
        </w:rPr>
        <w:t>
      айлық есептік көрсеткіштің елуден жүзге дейінгі мөлшерінде айыппұл салуға әкеп соғады.»;</w:t>
      </w:r>
      <w:r>
        <w:br/>
      </w:r>
      <w:r>
        <w:rPr>
          <w:rFonts w:ascii="Times New Roman"/>
          <w:b w:val="false"/>
          <w:i w:val="false"/>
          <w:color w:val="000000"/>
          <w:sz w:val="28"/>
        </w:rPr>
        <w:t>
      3) мынадай мазмұндағы 155-3 және 155-4 баптармен толықтырылсын:</w:t>
      </w:r>
      <w:r>
        <w:br/>
      </w:r>
      <w:r>
        <w:rPr>
          <w:rFonts w:ascii="Times New Roman"/>
          <w:b w:val="false"/>
          <w:i w:val="false"/>
          <w:color w:val="000000"/>
          <w:sz w:val="28"/>
        </w:rPr>
        <w:t>
      «155-3-бап. Банкроттық басқарушының Қазақстан Республикасының</w:t>
      </w:r>
      <w:r>
        <w:br/>
      </w:r>
      <w:r>
        <w:rPr>
          <w:rFonts w:ascii="Times New Roman"/>
          <w:b w:val="false"/>
          <w:i w:val="false"/>
          <w:color w:val="000000"/>
          <w:sz w:val="28"/>
        </w:rPr>
        <w:t>
                  оңалту және банкроттық туралы заңнамасын бұзуы</w:t>
      </w:r>
      <w:r>
        <w:br/>
      </w:r>
      <w:r>
        <w:rPr>
          <w:rFonts w:ascii="Times New Roman"/>
          <w:b w:val="false"/>
          <w:i w:val="false"/>
          <w:color w:val="000000"/>
          <w:sz w:val="28"/>
        </w:rPr>
        <w:t>
      1. Түгендеу жүргізу және (немесе) түгендеу жүргізу жөніндегі есеп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Банкроттың мүлкін (активтерін) күзетуге және бақылауға қабылдамау не тиісінше қабылдамау,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3. Банкрот алдында берешегі бар адамдарға осы берешекті сот арқылы өндіріп алу туралы талап қою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4. Оңалту және банкроттық саласындағы уәкілетті органға, кредит берушілердің жиналысына және (немесе) кредит берушілер комитетіне белгіленген нысандағы банкроттық рәсімін жүзеге асыру барысы туралы ақпаратты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5. Банкроттық рәсімінде кредит берушілердің жиналысы өтетін күні, уақыты мен орны туралы кредит берушіні хабардар етпеу не тиісінше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6. Оңалту және банкроттық туралы заңнамада белгіленген сауда-саттық өткізу туралы ақпараттық хабарлама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7. Сату жоспарын жасау тәртібін бұзу не борышкердің мүлкін банкроттың мүлкін (активтерін) сату жоспарын бұза отырып сату,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8. Кредит берушілермен есеп айырысуларды уақтылы жүргізбеу, сол сияқты кредит берушілермен есеп айырысуларды кредит берушілердің талаптарын қанағаттандырудың белгіленген тәртібін бұза отырып, жүргізу,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9. Әдейі және (немесе) жалған банкроттық белгілерін анықтаған жағдайларда құқық қорғау органдарына ақпаратты хабарламау,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10. Борышкердің Қазақстан Республикасының оңалту және банкроттық туралы заңнамасында көрсетілген жағдайларда жасаған мәмілелерін, олар айқындалған жағдайларда жарамсыз деп тану туралы не мүлікті сот тәртібінде банкроттың мүліктік массасына қайтару туралы талап қою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11. Әкімшілік шығыстар сметасында көзделген ақшалай қаражатты асыра жұмсау не мақсатқа сай пайдаланбау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12. Банкроттық басқарушыны шеттету (босату) немесе ауыстыру кезінде борышкердің қаржылық, құқық белгілеуші және өзге де құжаттары мен мөрін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13. Қорытынды есепті оңалту және банкроттық саласындағы уәкілетті органға және (немесе) сотқа ұсынбау, уақтылы ұсынбау не Қазақстан Республикасының оңалту және банкроттық туралы заңнамасының талаптарына сәйкес ұсынбау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14. Осы баптың бірінші-он үшінші бөліктерінде көзделген, әкімшілік айыппұл салынғаннан кейінгі бір жыл ішінде қайтадан жасалған іс-әрекет (әрекетсіздік), –</w:t>
      </w:r>
      <w:r>
        <w:br/>
      </w:r>
      <w:r>
        <w:rPr>
          <w:rFonts w:ascii="Times New Roman"/>
          <w:b w:val="false"/>
          <w:i w:val="false"/>
          <w:color w:val="000000"/>
          <w:sz w:val="28"/>
        </w:rPr>
        <w:t>
      айлық есептік көрсеткіштің елуден жүзге дейінгі мөлшерінде айыппұл салуға әкеп соғады.</w:t>
      </w:r>
      <w:r>
        <w:br/>
      </w:r>
      <w:r>
        <w:rPr>
          <w:rFonts w:ascii="Times New Roman"/>
          <w:b w:val="false"/>
          <w:i w:val="false"/>
          <w:color w:val="000000"/>
          <w:sz w:val="28"/>
        </w:rPr>
        <w:t>
      155-4-бап. Уақытша әкімшінің Қазақстан Республикасының оңалту</w:t>
      </w:r>
      <w:r>
        <w:br/>
      </w:r>
      <w:r>
        <w:rPr>
          <w:rFonts w:ascii="Times New Roman"/>
          <w:b w:val="false"/>
          <w:i w:val="false"/>
          <w:color w:val="000000"/>
          <w:sz w:val="28"/>
        </w:rPr>
        <w:t>
                 және банкроттық туралы заңнамасын бұзуы</w:t>
      </w:r>
      <w:r>
        <w:br/>
      </w:r>
      <w:r>
        <w:rPr>
          <w:rFonts w:ascii="Times New Roman"/>
          <w:b w:val="false"/>
          <w:i w:val="false"/>
          <w:color w:val="000000"/>
          <w:sz w:val="28"/>
        </w:rPr>
        <w:t>
      1. Уәкілетті органның интернет-ресурсына орналастыру үшін оңалту рәсімін қолдану туралы және кредит берушілердің талаптарын мәлімдеу тәртібі туралы хабарландыруды уәкілетті органға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2. Оңалту және банкроттық заңнамасында бекітілген кредит берушілер талаптарының тізілімін қалыптастыру тәртібін бұзуы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3. Сотқа оңалту жоспарының тиімділігі туралы қорытынды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4. Бес жұмыс күні ішінде кәдімгі коммерциялық операциялардан бөлек мәмілелерді келісуі туралы борышкердің өтінішін қарау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5. Осы баптың бірінші-төртінші бөліктерінде көзделген, әкімшілік айыппұл салынғаннан кейінгі бір жыл ішінде қайтадан жасалған іс-әрекет (әрекетсіздік), –</w:t>
      </w:r>
      <w:r>
        <w:br/>
      </w:r>
      <w:r>
        <w:rPr>
          <w:rFonts w:ascii="Times New Roman"/>
          <w:b w:val="false"/>
          <w:i w:val="false"/>
          <w:color w:val="000000"/>
          <w:sz w:val="28"/>
        </w:rPr>
        <w:t>
      айлық есептік көрсеткіштің елуден жүзге дейінгі мөлшерінде айыппұл салуға әкеп соғады.</w:t>
      </w:r>
      <w:r>
        <w:br/>
      </w:r>
      <w:r>
        <w:rPr>
          <w:rFonts w:ascii="Times New Roman"/>
          <w:b w:val="false"/>
          <w:i w:val="false"/>
          <w:color w:val="000000"/>
          <w:sz w:val="28"/>
        </w:rPr>
        <w:t>
      155-5-бап. Оңалтушы басқарушының Қазақстан Республикасының</w:t>
      </w:r>
      <w:r>
        <w:br/>
      </w:r>
      <w:r>
        <w:rPr>
          <w:rFonts w:ascii="Times New Roman"/>
          <w:b w:val="false"/>
          <w:i w:val="false"/>
          <w:color w:val="000000"/>
          <w:sz w:val="28"/>
        </w:rPr>
        <w:t>
                 оңалту және банкроттық туралы заңнамасын бұзуы</w:t>
      </w:r>
      <w:r>
        <w:br/>
      </w:r>
      <w:r>
        <w:rPr>
          <w:rFonts w:ascii="Times New Roman"/>
          <w:b w:val="false"/>
          <w:i w:val="false"/>
          <w:color w:val="000000"/>
          <w:sz w:val="28"/>
        </w:rPr>
        <w:t>
      1. Уәкілетті органның интернет-ресурсында борышкерге оңалту рәсімін қолдану және кредит берушілер талаптарын мәлімдеу тәртібі туралы жарияланымды орналастыру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2. Оңалту және банкроттық туралы заңнамада белгіленген сауда-саттықты жүргізу туралы ақпараттық хабарламаны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3. Кредит берушілер комитетімен оңалту рәсімінде жасасқан келісімнің шарттарын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4. Борышкерге оңалту рәсімін қолданған кезде оның мүлкін күзетуге және бақылауға қабылдамау,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5. Кредит берушілермен есеп айырысуларды уақтылы жүргізбеу, сол сияқты кредит берушілермен есеп айырысуларды кредит берушілердің талаптарын қанағаттандырудың белгіленген тәртібін бұза отырып, жүргізу,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6. Оңалту жоспарын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7. Оңалту және банкроттық саласындағы уәкілетті органға, кредит берушілердің жиналысына және (немесе) кредит берушілер комитетіне белгіленген нысандағы банкроттық рәсімін жүзеге асыру барысы туралы ақпаратты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8. Қазақстан Республикасының оңалту және банкроттық туралы заңнамасына сәйкес оңалту рәсімінде мәлімделген талаптарды қарау нәтижелері бойынша қабылданған шешім туралы кредит берушілерді уақтылы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9. Оңалту рәсімінде кредит берушілердің жиналысы өтетін күні, уақыты мен орны туралы кредит берушіні хабардар етпеу не тиісінше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10. Борышкердің мүлкін, оңалту жоспарын бұза отырып, сату,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11. Оңалту рәсімінде борышкер мен оның кредит берушілеріне қарсы құқық бұзушылықтар мен қылмыстардың белгілерін анықтаған жағдайларда құқық қорғау органдарына ақпаратты хабарламау,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12. Оңалту рәсімінде әкімшілік шығыстар сметасында көзделген ақшалай қаражатты асыра жұмсау не мақсатқа сай пайдаланбау,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13. Оңалтушы басқарушыны шеттеткен (босатқан) немесе ауыстырған кезде сайланған оңалтушы басқарушыға борышкердің құрылтайшы, қаржылық, құқық белгілеуші және өзге де құжаттары мен мөрін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14. Оңалту рәсімінде кредит берушілер жиналысының келісімін алмастан оңалту жоспарында көзделмеген әдеттегі коммерциялық операциялар шегінен тыс мәмілелерді жасау,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15. Қорытынды есепті сотқа ұсынбау, уақтылы ұсынбау не Қазақстан Республикасының банкроттық туралы заңнамасының талаптарына сәйкес келмейтін қорытынды есепті ұсыну,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16. Осы баптың бірінші-он бесінші бөліктерінде көзделген, әкімшілік айыппұл салынғаннан кейінгі бір жыл ішінде қайтадан жасалған іс-әрекет (әрекетсіздік), –</w:t>
      </w:r>
      <w:r>
        <w:br/>
      </w:r>
      <w:r>
        <w:rPr>
          <w:rFonts w:ascii="Times New Roman"/>
          <w:b w:val="false"/>
          <w:i w:val="false"/>
          <w:color w:val="000000"/>
          <w:sz w:val="28"/>
        </w:rPr>
        <w:t>
      айлық есептік көрсеткіштің елуден жүзге дейінгі мөлшерінде айыппұл салуға әкеп соғады.»;</w:t>
      </w:r>
      <w:r>
        <w:br/>
      </w:r>
      <w:r>
        <w:rPr>
          <w:rFonts w:ascii="Times New Roman"/>
          <w:b w:val="false"/>
          <w:i w:val="false"/>
          <w:color w:val="000000"/>
          <w:sz w:val="28"/>
        </w:rPr>
        <w:t>
      4) 156-бап мынадай редакцияда жазылсын:</w:t>
      </w:r>
      <w:r>
        <w:br/>
      </w:r>
      <w:r>
        <w:rPr>
          <w:rFonts w:ascii="Times New Roman"/>
          <w:b w:val="false"/>
          <w:i w:val="false"/>
          <w:color w:val="000000"/>
          <w:sz w:val="28"/>
        </w:rPr>
        <w:t>
      «156-бап. Әдейi банкрот болу</w:t>
      </w:r>
      <w:r>
        <w:br/>
      </w:r>
      <w:r>
        <w:rPr>
          <w:rFonts w:ascii="Times New Roman"/>
          <w:b w:val="false"/>
          <w:i w:val="false"/>
          <w:color w:val="000000"/>
          <w:sz w:val="28"/>
        </w:rPr>
        <w:t>
      Әдейi банкрот болу – заңды тұлға құрылтайшысының (қатысушысының), лауазымды және өзге де органдарының, сол сияқты дара кәсiпкердiң өз мүдделерiн немесе өзге адамдардың мүдделерiн көздей отырып жасаған іс-қимылдарының және (немесе) қабылдаған шешімдерінің нәтижесінде төлем қабiлетсiздiгiн қасақана жасауы немесе ұлғайтуы, егер бұл әрекетте қылмыстық жаза қолданылатын әрекет белгiлерi болмаса, –</w:t>
      </w:r>
      <w:r>
        <w:br/>
      </w:r>
      <w:r>
        <w:rPr>
          <w:rFonts w:ascii="Times New Roman"/>
          <w:b w:val="false"/>
          <w:i w:val="false"/>
          <w:color w:val="000000"/>
          <w:sz w:val="28"/>
        </w:rPr>
        <w:t>
      лауазымды адамдарға, дара кәсiпкерлерге - айлық есептiк көрсеткiштiң жүзден жүз елуге дейiнгi мөлшерiнде, шағын немесе орта кәсiпкерлiк субъектiлерi болып табылатын заңды тұлғаларға - төрт жүзден бес жүзге дейiнгi мөлшерiнде, iрi кәсiпкерлiк субъектiлерi болып табылатын заңды тұлғаларға жеті жүзден сегіз жүзге дейiнгi мөлшерiнде айыппұл салуға әкеп соғады.»;</w:t>
      </w:r>
      <w:r>
        <w:br/>
      </w:r>
      <w:r>
        <w:rPr>
          <w:rFonts w:ascii="Times New Roman"/>
          <w:b w:val="false"/>
          <w:i w:val="false"/>
          <w:color w:val="000000"/>
          <w:sz w:val="28"/>
        </w:rPr>
        <w:t>
      5) 541-баптың 1-тармағы мынадай редакцияда жазылсын:</w:t>
      </w:r>
      <w:r>
        <w:br/>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үшiншi бөлiгiнде көзделген жағдайларды қоспағанда, осы Кодекстiң 79-1, 79-3, 79-4, 79-5, 79-6, 80-84, 85 (төртiншi және бесiншi бөлiктерiнде), 85-1 (екiншi бөлiгiнде), 85-2 (екiншi бөлiгiнде), 85-3, 86, 86-1, 87-2, 87-3, 87-4, 87-5, 95-110-1, 124 (бiрiншi бөлiгiнде), 127, 129, 130, 136 - 136-2, 140 (екiншi бөлiгiнде), 141-1, 143, 143-1, 143-2, 144-1, 145, 146-1, 147, 147-1 (екiншi бөлiгiнде), 147-10 (екiншi, төртiншi, бесiншi, алтыншы, жетiншi, оныншы, он бiрiншi, он екiншi, он үшiншi, он төртiншi бөлiктерiнде), 147-11,147-12, 151, 151-1, 153, 154, 154-1, 155, 155-2, 156, 157, 157-1, 158, 158-3, 158-4, 158-5, 159, 161 (бiрiншi, төртiншi және бесiншi бөлiктерiнде), 162, 163 (үшiншi, төртiншi, алтыншы, жетiншi және тоғызыншы бөлiктерiнде), 163-2, 163-3, 163-4, 163-6, 165, 167-1 (екiншi және үшiншi бөлiктерiнде), 168-1 (бiрiншi және екiншi бөлiктерiнде), 168-3, 168-4, 168-5, 175 (екiншi бөлiгiнде) (жеке нотариустар, жеке сот орындаушылары, аудиторлар және аудиторлық ұйымдар жасаған құқық бұзушылық бөлiгiнде), 176 (бiрiншi және үшінші бөлiктерiнде), 177-3, 177-4, 177-5, 179, 179-1, 183, 184, 184-1, 185, 188 (екiншi бөлiгiнде), 190, 192, 200, 202, 203, 208-1, 209, 213 (төртiншi-алтыншы бөлiктерiнде), 214, 218-1 (жетiншi бөлiгiнде), 222-226, 228-229, 230-1, 230-2, 231 (екiншi бөлiгiнде), 232, 233, 234-1, 235 (екiншi бөлiгiнде), 237, 237-1, 240-2, 246 (екiншi бөлiгiнде), 275-1, 278 (бiрiншi бөлiгiнде),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306-3 (екiншi және үшiншi бөлiктерiнде), 308, 309-1 (жетiншi, сегiзiншi бөлiктерiнде), 309-2 (төртiншi бөлiгiнде), 309-4 (сегiзiншi, тоғызыншы бөлiктерiнде), 310-1 (екiншi бөлiгiнде), 311-1 (жетiншi бөлiгiнде), 312-1, 314, 315, 316, 317 (екiншi және үшiншi бөлiктерiнде), 317-1, 317-2, 318, 319, 319-1, 320 (бiрiншi және 1-1-бөлiктерiнде), 321, 322 (үшiншi, төртiншi және бесiншi бөлiктерiнде), 323 (екiншi бөлiгiнде), 324 (екiншi және үшiншi бөлiктерiнде), 324-1, 326, 327 (бiрiншi бөлiгiнде), 328, 330, 330-1 (екiншi бөлiгiнде), 332 (бiрiншi, екiншi, төртiншi бөлiктерiнде), 335, 336 (үшiншi бөлiгiнде), 336-1 (үшiншi бөлiгiнде), 336-2 (үшiншi бөлiгiнде), 338 (бiрiншi бөлiгiнде), 338-1, 339, 340, 342-344, 346-357, 357-1, 357-2 (екiншi бөлiгiнде), 357-3, 357-4, 357-6, 359, 361, 362, 362-1, 363, 365, 366, 367, 368, 368-1, 369 (екiншi бөлiгiнде), 370 (екiншi бөлiгiнде), 371 (екiншi бөлiгiнде), 372-376, 380 (екiншi бөлiгiнде), 380-2, 381-1, 386 (үшiншi бөлiгiнде), 388, 389-1, 390 (екiншi бөлiгiнде), 391 (екiншi бөлiгiнде), 391-1 (екiншi және үшiншi бөлiктерiнде), 393, 394 (екiншi, үшінші және төртінші бөлiктерiнде), 394-1, 396 (төртінші бөлiгiнде), 400-1, 400-2, 405 (бiрiншi бөлiгiнде), 409, 410, 413, 413-1, 413-2, 414, 415, 417, 417-1, 418, 421, 423, 424, 425-1, 426-430, 433, 442, 443 (бесiншi бөлiгiнде), 445, 446 (екiншi бөлiгiнде), 446-1, 453 (екiншi бөлiгiнде), 454 (бiрiншi-үшiншi бөлiктерiнде), 461 (3-1-бөлiгiнде), 463-3 (бесiншi бөлiгiнде), 464-1 (бiрiншi және екiншi бөлiктерiнде), 465 (екiншi бөлiгiнде), 466 (екiншi бөлiгiнде), 467, 468 (бiрiншi және екiншi бөлiктерiнде), 468-1, 468-2, 469, 471 (1-1, 1-2 және екiншi бөлiктерiнде), 473 (үшiншi бөлiгiнде), 474-1, 477 (үшiншi бөлiгiнде), 484, 492 (екiншi бөлiгiнде), 494 (екiншi бөлiгiнде), 494-1 (үшiншi және бесiншi бөлiктерiнде), 496 (екiншi бөлiгiнде), 501, 512-1 - 512-5, 513-518, 520-537-1-баптарында көзделген әкiмшiлiк құқық бұзушылық туралы iстердi қарайды.»;</w:t>
      </w:r>
      <w:r>
        <w:br/>
      </w:r>
      <w:r>
        <w:rPr>
          <w:rFonts w:ascii="Times New Roman"/>
          <w:b w:val="false"/>
          <w:i w:val="false"/>
          <w:color w:val="000000"/>
          <w:sz w:val="28"/>
        </w:rPr>
        <w:t>
      6) 571-2-бап мынадай редакцияда жазылсын:</w:t>
      </w:r>
      <w:r>
        <w:br/>
      </w:r>
      <w:r>
        <w:rPr>
          <w:rFonts w:ascii="Times New Roman"/>
          <w:b w:val="false"/>
          <w:i w:val="false"/>
          <w:color w:val="000000"/>
          <w:sz w:val="28"/>
        </w:rPr>
        <w:t>
      «571-2-бап. Оңалту және банкроттық саласында мемлекеттік</w:t>
      </w:r>
      <w:r>
        <w:br/>
      </w:r>
      <w:r>
        <w:rPr>
          <w:rFonts w:ascii="Times New Roman"/>
          <w:b w:val="false"/>
          <w:i w:val="false"/>
          <w:color w:val="000000"/>
          <w:sz w:val="28"/>
        </w:rPr>
        <w:t>
                  реттеуді жүзеге асыратын уәкілетті орган</w:t>
      </w:r>
      <w:r>
        <w:br/>
      </w:r>
      <w:r>
        <w:rPr>
          <w:rFonts w:ascii="Times New Roman"/>
          <w:b w:val="false"/>
          <w:i w:val="false"/>
          <w:color w:val="000000"/>
          <w:sz w:val="28"/>
        </w:rPr>
        <w:t>
      1. Оңалту және банкроттық саласында мемлекеттік реттеуді жүзеге асыратын уәкілетті орган және оның аумақтық органдары осы Кодекстің 155-1, 155-3, 155-4-баптарында көзделген әкімшілік құқық бұзушылық туралы істерді қарайды.</w:t>
      </w:r>
      <w:r>
        <w:br/>
      </w:r>
      <w:r>
        <w:rPr>
          <w:rFonts w:ascii="Times New Roman"/>
          <w:b w:val="false"/>
          <w:i w:val="false"/>
          <w:color w:val="000000"/>
          <w:sz w:val="28"/>
        </w:rPr>
        <w:t>
      2. Оңалту және банкроттық саласында мемлекеттік реттеуді жүзеге асыратын уәкілетті органның басшысы және оның орынбасарлары, оңалту және банкроттық саласында мемлекеттік реттеуді жүзеге асыратын уәкілетті органның аумақтық органдарының басшылары және олардың орынбасарлары әкімшілік құқық бұзушылық туралы істерді қарауға және әкімшілік жаза қолдануға құқылы.»;</w:t>
      </w:r>
      <w:r>
        <w:br/>
      </w:r>
      <w:r>
        <w:rPr>
          <w:rFonts w:ascii="Times New Roman"/>
          <w:b w:val="false"/>
          <w:i w:val="false"/>
          <w:color w:val="000000"/>
          <w:sz w:val="28"/>
        </w:rPr>
        <w:t>
      7) 636-баптың 1-тармағы 1) тармақшасының елу сегізінші абзацы мынадай редакцияда жазылсын:</w:t>
      </w:r>
      <w:r>
        <w:br/>
      </w:r>
      <w:r>
        <w:rPr>
          <w:rFonts w:ascii="Times New Roman"/>
          <w:b w:val="false"/>
          <w:i w:val="false"/>
          <w:color w:val="000000"/>
          <w:sz w:val="28"/>
        </w:rPr>
        <w:t>
      «оңалту және банкроттық саласында мемлекеттік реттеуді жүзеге асыратын органдардың (155-бап (бірінші бөлігі), 158-бап (осы бұзушылықтарды оңалтуды басқарушы ретінде кәсіби қызметін жүзеге асыратын (жүзеге асырған) адамдар жасағанда) 356);».</w:t>
      </w:r>
      <w:r>
        <w:br/>
      </w:r>
      <w:r>
        <w:rPr>
          <w:rFonts w:ascii="Times New Roman"/>
          <w:b w:val="false"/>
          <w:i w:val="false"/>
          <w:color w:val="000000"/>
          <w:sz w:val="28"/>
        </w:rPr>
        <w:t>
      6. 2008 жылғы 4 желтоқсандағы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w:t>
      </w:r>
      <w:r>
        <w:br/>
      </w:r>
      <w:r>
        <w:rPr>
          <w:rFonts w:ascii="Times New Roman"/>
          <w:b w:val="false"/>
          <w:i w:val="false"/>
          <w:color w:val="000000"/>
          <w:sz w:val="28"/>
        </w:rPr>
        <w:t>
      53-баптың 1-тармағы 1) тармақшасының тоғызыншы абзацы мынадай редакцияда жазылсын:</w:t>
      </w:r>
      <w:r>
        <w:br/>
      </w:r>
      <w:r>
        <w:rPr>
          <w:rFonts w:ascii="Times New Roman"/>
          <w:b w:val="false"/>
          <w:i w:val="false"/>
          <w:color w:val="000000"/>
          <w:sz w:val="28"/>
        </w:rPr>
        <w:t>
      «оңалту рәсiмiн, банкроттық рәсімін және банкроттық рәсімін қозғамастан борышкердi тарату өткiзудi, сондай-ақ Қазақстан Республикасының азаматтық заңнамасында көзделген негiздер бойынша сот шешiмiмен тарату рәсiмдерiн өткiзудi ұйымдастыру;».</w:t>
      </w:r>
      <w:r>
        <w:br/>
      </w:r>
      <w:r>
        <w:rPr>
          <w:rFonts w:ascii="Times New Roman"/>
          <w:b w:val="false"/>
          <w:i w:val="false"/>
          <w:color w:val="000000"/>
          <w:sz w:val="28"/>
        </w:rPr>
        <w:t>
      7.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(Салық кодексi) (Қазақстан Республикасы Парламентiнiң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w:t>
      </w:r>
      <w:r>
        <w:br/>
      </w:r>
      <w:r>
        <w:rPr>
          <w:rFonts w:ascii="Times New Roman"/>
          <w:b w:val="false"/>
          <w:i w:val="false"/>
          <w:color w:val="000000"/>
          <w:sz w:val="28"/>
        </w:rPr>
        <w:t>
      1) 78-баптың 4-тармағының 1) тармақшасы мынадай редакцияда жазылсын:</w:t>
      </w:r>
      <w:r>
        <w:br/>
      </w:r>
      <w:r>
        <w:rPr>
          <w:rFonts w:ascii="Times New Roman"/>
          <w:b w:val="false"/>
          <w:i w:val="false"/>
          <w:color w:val="000000"/>
          <w:sz w:val="28"/>
        </w:rPr>
        <w:t>
      «лизинг алушы Қазақстан Республикасының оңалту және банкроттық туралы заңнамасына сәйкес банкрот деп танылған және Заңды тұлғалардың мемлекеттiк тiркелiмiнен шығарылған;»;</w:t>
      </w:r>
      <w:r>
        <w:br/>
      </w:r>
      <w:r>
        <w:rPr>
          <w:rFonts w:ascii="Times New Roman"/>
          <w:b w:val="false"/>
          <w:i w:val="false"/>
          <w:color w:val="000000"/>
          <w:sz w:val="28"/>
        </w:rPr>
        <w:t>
      2) 90-баптың 2-тармағының 5) тармақшасы мынадай редакцияда жазылсын:</w:t>
      </w:r>
      <w:r>
        <w:br/>
      </w:r>
      <w:r>
        <w:rPr>
          <w:rFonts w:ascii="Times New Roman"/>
          <w:b w:val="false"/>
          <w:i w:val="false"/>
          <w:color w:val="000000"/>
          <w:sz w:val="28"/>
        </w:rPr>
        <w:t>
      «5) борышкер дара кәсiпкердiң Қазақстан Республикасының оңалту және банкроттық туралы заңнамасына сәйкес банкрот деп танылуына байланысты дара кәсiпкер ретiнде тiркеу есебiнен шығарылған жағдайларда, талап ету құқығы кiрiс деп танылмайды.»;</w:t>
      </w:r>
      <w:r>
        <w:br/>
      </w:r>
      <w:r>
        <w:rPr>
          <w:rFonts w:ascii="Times New Roman"/>
          <w:b w:val="false"/>
          <w:i w:val="false"/>
          <w:color w:val="000000"/>
          <w:sz w:val="28"/>
        </w:rPr>
        <w:t>
      3) 105-баптың 3-тармағы мынадай редакцияда жазылсын:</w:t>
      </w:r>
      <w:r>
        <w:br/>
      </w:r>
      <w:r>
        <w:rPr>
          <w:rFonts w:ascii="Times New Roman"/>
          <w:b w:val="false"/>
          <w:i w:val="false"/>
          <w:color w:val="000000"/>
          <w:sz w:val="28"/>
        </w:rPr>
        <w:t>
      «3. Дебитор банкрот деп танылған жағдайда, осы баптың 2-тармағында көрсетiлген құжаттардан басқа, оған қосымша банкроттық рәсімнің аяқталғаны туралы сот ұйғарымы көшiрмесiнiң болуы қажет. Салық төлеушi жоғарыда көрсетiлген шарттар сақталған кезде, банкроттық рәсім аяқталғаны туралы сот ұйғарымы күшiне енген салық кезеңiнiң қорытындылары бойынша күмәндi талаптың сомасын шегерiмге жатқызуға құқылы.»;</w:t>
      </w:r>
      <w:r>
        <w:br/>
      </w:r>
      <w:r>
        <w:rPr>
          <w:rFonts w:ascii="Times New Roman"/>
          <w:b w:val="false"/>
          <w:i w:val="false"/>
          <w:color w:val="000000"/>
          <w:sz w:val="28"/>
        </w:rPr>
        <w:t>
      4) 278-баптың 1-тармағының 5) тармақшасы мынадай редакцияда жазылсын:</w:t>
      </w:r>
      <w:r>
        <w:br/>
      </w:r>
      <w:r>
        <w:rPr>
          <w:rFonts w:ascii="Times New Roman"/>
          <w:b w:val="false"/>
          <w:i w:val="false"/>
          <w:color w:val="000000"/>
          <w:sz w:val="28"/>
        </w:rPr>
        <w:t>
      «5) егер Қазақстан Республикасының заңнамасына сәйкес Қазақстан Республикасының аумағында аталған тауарлар бойынша бұрын акциз төленбесе, осы Кодекстiң 279-бабында аталған акцизделетiн тауарлардың мүліктік массасын өткiзудi жүзеге асыратын;»;</w:t>
      </w:r>
      <w:r>
        <w:br/>
      </w:r>
      <w:r>
        <w:rPr>
          <w:rFonts w:ascii="Times New Roman"/>
          <w:b w:val="false"/>
          <w:i w:val="false"/>
          <w:color w:val="000000"/>
          <w:sz w:val="28"/>
        </w:rPr>
        <w:t>
      5) 281-баптың 1-тармағының 4) тармақшасы мынадай редакцияда жазылсын:</w:t>
      </w:r>
      <w:r>
        <w:br/>
      </w:r>
      <w:r>
        <w:rPr>
          <w:rFonts w:ascii="Times New Roman"/>
          <w:b w:val="false"/>
          <w:i w:val="false"/>
          <w:color w:val="000000"/>
          <w:sz w:val="28"/>
        </w:rPr>
        <w:t>
      «4) мүліктік массаны, тәркiленген және (немесе) иесiз, мұрагерлiк құқығы бойынша мемлекетке өткен және мемлекет меншiгiне өтеусiз берiлген акцизделген тауарларды өткiзу;»;</w:t>
      </w:r>
      <w:r>
        <w:br/>
      </w:r>
      <w:r>
        <w:rPr>
          <w:rFonts w:ascii="Times New Roman"/>
          <w:b w:val="false"/>
          <w:i w:val="false"/>
          <w:color w:val="000000"/>
          <w:sz w:val="28"/>
        </w:rPr>
        <w:t>
      6) 465-баптың 2-тармағының 5) тармақшасы мынадай редакцияда жазылсын:</w:t>
      </w:r>
      <w:r>
        <w:br/>
      </w:r>
      <w:r>
        <w:rPr>
          <w:rFonts w:ascii="Times New Roman"/>
          <w:b w:val="false"/>
          <w:i w:val="false"/>
          <w:color w:val="000000"/>
          <w:sz w:val="28"/>
        </w:rPr>
        <w:t>
      «5) банкрот заңды тұлғалардың мүліктік массасын сату жөнiндегi аукциондардан;»;</w:t>
      </w:r>
      <w:r>
        <w:br/>
      </w:r>
      <w:r>
        <w:rPr>
          <w:rFonts w:ascii="Times New Roman"/>
          <w:b w:val="false"/>
          <w:i w:val="false"/>
          <w:color w:val="000000"/>
          <w:sz w:val="28"/>
        </w:rPr>
        <w:t>
      7) 541-баптың 24) тармақшасы мынадай редакцияда жазылсын:</w:t>
      </w:r>
      <w:r>
        <w:br/>
      </w:r>
      <w:r>
        <w:rPr>
          <w:rFonts w:ascii="Times New Roman"/>
          <w:b w:val="false"/>
          <w:i w:val="false"/>
          <w:color w:val="000000"/>
          <w:sz w:val="28"/>
        </w:rPr>
        <w:t>
      «24) банкроттық және оңалтушы басқарушылар - Қазақстан Республикасының оңалту және банкроттық туралы заңнамасында көзделген өз өкiлеттiгi шегiнде банкроттық рәсімі, оңалту рәсiмi мүддесiне орай талап қойған кезде;»;</w:t>
      </w:r>
      <w:r>
        <w:br/>
      </w:r>
      <w:r>
        <w:rPr>
          <w:rFonts w:ascii="Times New Roman"/>
          <w:b w:val="false"/>
          <w:i w:val="false"/>
          <w:color w:val="000000"/>
          <w:sz w:val="28"/>
        </w:rPr>
        <w:t>
      8) 557-баптың 3-тармағы 10) тармақшасы мынадай редакцияда жазылсын:</w:t>
      </w:r>
      <w:r>
        <w:br/>
      </w:r>
      <w:r>
        <w:rPr>
          <w:rFonts w:ascii="Times New Roman"/>
          <w:b w:val="false"/>
          <w:i w:val="false"/>
          <w:color w:val="000000"/>
          <w:sz w:val="28"/>
        </w:rPr>
        <w:t>
      «10) оңалту және банкроттық саласындағы уәкiлеттi органға бередi.</w:t>
      </w:r>
      <w:r>
        <w:br/>
      </w:r>
      <w:r>
        <w:rPr>
          <w:rFonts w:ascii="Times New Roman"/>
          <w:b w:val="false"/>
          <w:i w:val="false"/>
          <w:color w:val="000000"/>
          <w:sz w:val="28"/>
        </w:rPr>
        <w:t>
      Оңалту және банкроттық саласындағы уәкiлеттi орган салық құпиясын құрайтын мәлiметтерге қолжетiмдiлiгi бар лауазымды адамдардың тiзбесiн бекiтедi.»;</w:t>
      </w:r>
      <w:r>
        <w:br/>
      </w:r>
      <w:r>
        <w:rPr>
          <w:rFonts w:ascii="Times New Roman"/>
          <w:b w:val="false"/>
          <w:i w:val="false"/>
          <w:color w:val="000000"/>
          <w:sz w:val="28"/>
        </w:rPr>
        <w:t>
      9) 609-баптың 3-1-тармағының 1) және 2) тармақшалары мынадай редакцияда жазылсын:</w:t>
      </w:r>
      <w:r>
        <w:br/>
      </w:r>
      <w:r>
        <w:rPr>
          <w:rFonts w:ascii="Times New Roman"/>
          <w:b w:val="false"/>
          <w:i w:val="false"/>
          <w:color w:val="000000"/>
          <w:sz w:val="28"/>
        </w:rPr>
        <w:t>
      «1) банкрот деп тану туралы шешім заңды күшіне енген күннен бастап тоқтатыла тұратын өсімпұл есептеуді қоспағанда, банкроттық туралы іс бойынша іс жүргізуді қозғау – сот іс бойынша іс жүргізуді қозғау туралы ұйғарым шығарған күннен бастап;</w:t>
      </w:r>
      <w:r>
        <w:br/>
      </w:r>
      <w:r>
        <w:rPr>
          <w:rFonts w:ascii="Times New Roman"/>
          <w:b w:val="false"/>
          <w:i w:val="false"/>
          <w:color w:val="000000"/>
          <w:sz w:val="28"/>
        </w:rPr>
        <w:t>
      2) салық төлеушіге қатысты оңалту рәсімін қолдану – оңалту рәсімін қолдану туралы сот шешімі заңды күшіне енген күннен бастап қолданылады.</w:t>
      </w:r>
      <w:r>
        <w:br/>
      </w:r>
      <w:r>
        <w:rPr>
          <w:rFonts w:ascii="Times New Roman"/>
          <w:b w:val="false"/>
          <w:i w:val="false"/>
          <w:color w:val="000000"/>
          <w:sz w:val="28"/>
        </w:rPr>
        <w:t>
      Бұл ретте сомасы Қазақстан Республикасының оңалту және банкроттық туралы заңнамасында белгiленген тәртiппен кредит берушілер талаптарының тiзiлiмiне енгiзiлмеген салық міндеттемесі бойынша осындай салық төлеушілерге қатысты, сондай-ақ Қазақстан Республикасының оңалту және банкроттық туралы заңнамасында көзделген жағдайда, осындай міндеттеменің орындалуын қамтамасыз ету тәсілдері қолданылады»;</w:t>
      </w:r>
      <w:r>
        <w:br/>
      </w:r>
      <w:r>
        <w:rPr>
          <w:rFonts w:ascii="Times New Roman"/>
          <w:b w:val="false"/>
          <w:i w:val="false"/>
          <w:color w:val="000000"/>
          <w:sz w:val="28"/>
        </w:rPr>
        <w:t>
      10) 614-баптың 2-тармағының 2) және 3) тармақшалары мынадай редакцияда жазылсын:</w:t>
      </w:r>
      <w:r>
        <w:br/>
      </w:r>
      <w:r>
        <w:rPr>
          <w:rFonts w:ascii="Times New Roman"/>
          <w:b w:val="false"/>
          <w:i w:val="false"/>
          <w:color w:val="000000"/>
          <w:sz w:val="28"/>
        </w:rPr>
        <w:t>
      «2) банкрот деп тану туралы шешім заңды күшіне енген күннен бастап тоқтатыла тұратын өсімпұл есептеуді қоспағанда, банкроттық туралы іс бойынша іс жүргізуді қозғау – әкімшіден өтініш түскен күннен бастап;</w:t>
      </w:r>
      <w:r>
        <w:br/>
      </w:r>
      <w:r>
        <w:rPr>
          <w:rFonts w:ascii="Times New Roman"/>
          <w:b w:val="false"/>
          <w:i w:val="false"/>
          <w:color w:val="000000"/>
          <w:sz w:val="28"/>
        </w:rPr>
        <w:t>
      3) оңалту рәсімін қолдану туралы сот шешімі заңды күшіне енген күннен бастап өсімпұл есептеуді қоспағанда, салық төлеушiге қатысты оңалту рәсімі қолданылған жағдайда – борышкерден өтініш түскен күннен бастап қолданылмайды.</w:t>
      </w:r>
      <w:r>
        <w:br/>
      </w:r>
      <w:r>
        <w:rPr>
          <w:rFonts w:ascii="Times New Roman"/>
          <w:b w:val="false"/>
          <w:i w:val="false"/>
          <w:color w:val="000000"/>
          <w:sz w:val="28"/>
        </w:rPr>
        <w:t>
      Бұл ретте сомасы кредит берушілер талаптарының тiзiлiмiне енгiзiлмеген салық берешегi туындаған жағдайда мұндай салық төлеушiлерге қатысты Қазақстан Республикасының оңалту және банкроттық туралы заңнамасында белгiленген тәртiппен, сондай-ақ Қазақстан Республикасының оңалту және банкроттық туралы заңнамасында көзделген жағдайда, осындай берешектi мәжбүрлеп өндiрiп алу шаралары қолданылады;»;</w:t>
      </w:r>
      <w:r>
        <w:br/>
      </w:r>
      <w:r>
        <w:rPr>
          <w:rFonts w:ascii="Times New Roman"/>
          <w:b w:val="false"/>
          <w:i w:val="false"/>
          <w:color w:val="000000"/>
          <w:sz w:val="28"/>
        </w:rPr>
        <w:t>
      12) 620-баптың 2-тармағы мынадай редакцияда жазылсын:</w:t>
      </w:r>
      <w:r>
        <w:br/>
      </w:r>
      <w:r>
        <w:rPr>
          <w:rFonts w:ascii="Times New Roman"/>
          <w:b w:val="false"/>
          <w:i w:val="false"/>
          <w:color w:val="000000"/>
          <w:sz w:val="28"/>
        </w:rPr>
        <w:t>
      «2. Банкрот деп танылған салық төлеушiнi (салық агентiн) тарату Қазақстан Республикасының банкроттық туралы заңнамасына сәйкес жүзеге асырылады.»;</w:t>
      </w:r>
      <w:r>
        <w:br/>
      </w:r>
      <w:r>
        <w:rPr>
          <w:rFonts w:ascii="Times New Roman"/>
          <w:b w:val="false"/>
          <w:i w:val="false"/>
          <w:color w:val="000000"/>
          <w:sz w:val="28"/>
        </w:rPr>
        <w:t>
      13) 653-бапта: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органдары акцизделетiн тауарларды өндiрушiлердiң, импорттаушылардың, банкрот мүлкiн (активтерiн) өткiзушi банкроттық және оңалтушы басқарушылардың борышкердiң мүлкiн өткiзген кезде осы бапта айқындалған акцизделетiн тауарлардың жекелеген түрлерiн таңбалау, акцизделетiн тауарларды Қазақстан Республикасының аумағына өткiзу тәртiбiн сақтауы бөлiгiнде, сондай-ақ акциздiк постылар белгiлеу арқылы акцизделетiн тауарларға бақылауды жүзеге асырады.»;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Таңбалауды акцизделетiн тауарлар өндiрушiлер мен импорттаушылар, банкроттық және оңалтушы басқарушылар борышкердiң мүлкiн (активтерiн) өткiзген кезде жүзеге асырады.».</w:t>
      </w:r>
      <w:r>
        <w:br/>
      </w:r>
      <w:r>
        <w:rPr>
          <w:rFonts w:ascii="Times New Roman"/>
          <w:b w:val="false"/>
          <w:i w:val="false"/>
          <w:color w:val="000000"/>
          <w:sz w:val="28"/>
        </w:rPr>
        <w:t>
      8. «Қазақстан Республикасындағы кеден iсi туралы» 2010 жылғы 30 маусымдағы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(2567), 70-құжат; № 24, 145-құжат; 2011 ж., № 1, 3-құжат; № 11, 102-құжат; № 19, 145-құжат; 2012 ж., № 2, 15-құжат; № 13, 91-құжат; № 15, 97-құжат):</w:t>
      </w:r>
      <w:r>
        <w:br/>
      </w:r>
      <w:r>
        <w:rPr>
          <w:rFonts w:ascii="Times New Roman"/>
          <w:b w:val="false"/>
          <w:i w:val="false"/>
          <w:color w:val="000000"/>
          <w:sz w:val="28"/>
        </w:rPr>
        <w:t>
      1) 169-баптың 2-тармағы мынадай редакцияда жазылсын:</w:t>
      </w:r>
      <w:r>
        <w:br/>
      </w:r>
      <w:r>
        <w:rPr>
          <w:rFonts w:ascii="Times New Roman"/>
          <w:b w:val="false"/>
          <w:i w:val="false"/>
          <w:color w:val="000000"/>
          <w:sz w:val="28"/>
        </w:rPr>
        <w:t>
      «2. Банкрот деп танылған төлеушiнi тарату тәртiбi Қазақстан Республикасының оңалту және банкроттық туралы заңнамасына сәйкес жүзеге асырылады.».</w:t>
      </w:r>
      <w:r>
        <w:br/>
      </w:r>
      <w:r>
        <w:rPr>
          <w:rFonts w:ascii="Times New Roman"/>
          <w:b w:val="false"/>
          <w:i w:val="false"/>
          <w:color w:val="000000"/>
          <w:sz w:val="28"/>
        </w:rPr>
        <w:t>
      9. «Заңды тұлғаларды мемлекеттiк тiркеу және филиалдар мен өкiлдiктердi есептiк тiркеу туралы» 1995 жылғы 17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w:t>
      </w:r>
      <w:r>
        <w:br/>
      </w:r>
      <w:r>
        <w:rPr>
          <w:rFonts w:ascii="Times New Roman"/>
          <w:b w:val="false"/>
          <w:i w:val="false"/>
          <w:color w:val="000000"/>
          <w:sz w:val="28"/>
        </w:rPr>
        <w:t>
      11-бап мынадай редакцияда жазылсын:</w:t>
      </w:r>
      <w:r>
        <w:br/>
      </w:r>
      <w:r>
        <w:rPr>
          <w:rFonts w:ascii="Times New Roman"/>
          <w:b w:val="false"/>
          <w:i w:val="false"/>
          <w:color w:val="000000"/>
          <w:sz w:val="28"/>
        </w:rPr>
        <w:t>
      «11-бап. Мемлекеттiк (есептiк) тiркеуден және қайта тiркеуден</w:t>
      </w:r>
      <w:r>
        <w:br/>
      </w:r>
      <w:r>
        <w:rPr>
          <w:rFonts w:ascii="Times New Roman"/>
          <w:b w:val="false"/>
          <w:i w:val="false"/>
          <w:color w:val="000000"/>
          <w:sz w:val="28"/>
        </w:rPr>
        <w:t>
               бас тарту</w:t>
      </w:r>
      <w:r>
        <w:br/>
      </w:r>
      <w:r>
        <w:rPr>
          <w:rFonts w:ascii="Times New Roman"/>
          <w:b w:val="false"/>
          <w:i w:val="false"/>
          <w:color w:val="000000"/>
          <w:sz w:val="28"/>
        </w:rPr>
        <w:t>
      Заңды тұлғаны құрудың және қайта ұйымдастырудың Қазақстан Республикасының заңнамалық актiлерiнде белгiленген тәртiбiн бұзу, құрылтай құжаттарының Қазақстан Республикасының заңнамалық актiлерiне сәйкес келмеуi, табыстау актiсiн немесе бөлу балансын ұсынбау не оларда қайта ұйымдастырылған заңды тұлғаның құқық мирасқорлығы туралы ережелердiң болмауы не бiр айлық есептiк көрсеткiштен артық салық берешегiнiң болуы, сондай-ақ егер iс-әрекет етпейтiн заңды тұлға құрылтайшы болып табылса және (немесе) егер заңды тұлғаның құрылтайшысы және (немесе) басшысы iс-әрекет етпейтiн заңды тұлғалардың құрылтайшысы және (немесе) басшысы болып табылса және (немесе) әрекетке қабiлетсiз немесе әрекет қабiлетi шектелген және (немесе) хабарсыз кеткен деп танылса және (немесе) қайтыс болған және (немесе) қылмыс жасағаны үшiн Қазақстан Республикасы Қылмыстық кодексiнiң 192, 216, 217-баптары бойынша сотталса және (немесе) жеке басын куәландыратын жоғалған құжаттар ұсынылса, заңды тұлғаны мемлекеттiк тiркеуден және қайта тiркеуден бас тартуға әкеп соғады.</w:t>
      </w:r>
      <w:r>
        <w:br/>
      </w:r>
      <w:r>
        <w:rPr>
          <w:rFonts w:ascii="Times New Roman"/>
          <w:b w:val="false"/>
          <w:i w:val="false"/>
          <w:color w:val="000000"/>
          <w:sz w:val="28"/>
        </w:rPr>
        <w:t>
      Заңды тұлға, егер оның құрылтайшысы (қатысушысы) заңды тұлғаны тіркеу туралы өтініш бергенге дейін бір жыл ішінде әкімшілік немесе банкроттау кезінде заңсыз іс-әрекеттері, әдейі немесе жалған банкроттық үшін қылмыстық жауапкершілікке тартылған жағдайда тіркеле алмайды.».</w:t>
      </w:r>
      <w:r>
        <w:br/>
      </w:r>
      <w:r>
        <w:rPr>
          <w:rFonts w:ascii="Times New Roman"/>
          <w:b w:val="false"/>
          <w:i w:val="false"/>
          <w:color w:val="000000"/>
          <w:sz w:val="28"/>
        </w:rPr>
        <w:t>
      10. «Шаруашылық серiктестiктерi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1995 ж., № 7, 49-құжат; № 15-16, 109-құжат; Қазақстан Республикасы Парламентінің Жаршысы, 1996 ж., № 14, 274-құжат; № 19, 370-құжат; 1997 ж., № 12, 183, 184-құжаттар; № 13-14, 205, 210-құжаттар; 1998 ж., № 5-6, 50 құжат; № 17-18, 224-құжат; 2003 ж., № 11, 56-құжат; № 24, 178-құжат; 2007 ж., № 4, 28-құжат; 2008 ж., № 12, 52-құжат; № 13-14, 56-құжат; 2010 ж., № 1-2, 2-құжат; № 5, 23-құжат; 2011 ж., № 6, 50-құжат, № 24, 196-құжат):</w:t>
      </w:r>
      <w:r>
        <w:br/>
      </w:r>
      <w:r>
        <w:rPr>
          <w:rFonts w:ascii="Times New Roman"/>
          <w:b w:val="false"/>
          <w:i w:val="false"/>
          <w:color w:val="000000"/>
          <w:sz w:val="28"/>
        </w:rPr>
        <w:t>
      1) 8-бап мынадай мазмұндағы 4-1-тармақпен толықтырылсын:</w:t>
      </w:r>
      <w:r>
        <w:br/>
      </w:r>
      <w:r>
        <w:rPr>
          <w:rFonts w:ascii="Times New Roman"/>
          <w:b w:val="false"/>
          <w:i w:val="false"/>
          <w:color w:val="000000"/>
          <w:sz w:val="28"/>
        </w:rPr>
        <w:t>
      «4-1. Шаруашылық серiктестiгi банкрот деп танылған немесе заңда белгіленген тәртіппен оңалту рәсімі қолданылған және уақытша, банкроттық немесе оңалтушы басқарушы тағайындалған жағдайда оны басқару бойынша барлық өкілеттіктер уақытша, банкроттық немесе оңалтушы басқарушыға өтеді.»;</w:t>
      </w:r>
      <w:r>
        <w:br/>
      </w:r>
      <w:r>
        <w:rPr>
          <w:rFonts w:ascii="Times New Roman"/>
          <w:b w:val="false"/>
          <w:i w:val="false"/>
          <w:color w:val="000000"/>
          <w:sz w:val="28"/>
        </w:rPr>
        <w:t>
      2) 9-баптың 6-тармағының үшінші бөлігі мынадай редакцияда жазылсын:</w:t>
      </w:r>
      <w:r>
        <w:br/>
      </w:r>
      <w:r>
        <w:rPr>
          <w:rFonts w:ascii="Times New Roman"/>
          <w:b w:val="false"/>
          <w:i w:val="false"/>
          <w:color w:val="000000"/>
          <w:sz w:val="28"/>
        </w:rPr>
        <w:t>
      «Кредит берушілердің наразылығын қанағаттандыру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оңалту және банкроттық туралы заңнамалық актiлерге және Қазақстан Республикасының басқа да заңнамалық актілеріне сәйкес жүргiзiледi.».</w:t>
      </w:r>
      <w:r>
        <w:br/>
      </w:r>
      <w:r>
        <w:rPr>
          <w:rFonts w:ascii="Times New Roman"/>
          <w:b w:val="false"/>
          <w:i w:val="false"/>
          <w:color w:val="000000"/>
          <w:sz w:val="28"/>
        </w:rPr>
        <w:t>
      11.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w:t>
      </w:r>
      <w:r>
        <w:br/>
      </w:r>
      <w:r>
        <w:rPr>
          <w:rFonts w:ascii="Times New Roman"/>
          <w:b w:val="false"/>
          <w:i w:val="false"/>
          <w:color w:val="000000"/>
          <w:sz w:val="28"/>
        </w:rPr>
        <w:t>
      1) 50-баптың 4-тармағының 11) тармақшасы мынадай редакцияда жазылсын:</w:t>
      </w:r>
      <w:r>
        <w:br/>
      </w:r>
      <w:r>
        <w:rPr>
          <w:rFonts w:ascii="Times New Roman"/>
          <w:b w:val="false"/>
          <w:i w:val="false"/>
          <w:color w:val="000000"/>
          <w:sz w:val="28"/>
        </w:rPr>
        <w:t>
      «11) банкроттық саласындағы уәкiлеттi органға және банкроттық басқарушыға оған қатысты соттың банкрот деп тану туралы заңды күшiне енген шешiмi бар тұлғаның банк шоты бойынша мәлiметтердi беруi банк құпиясын ашу болып табылмайды.»;</w:t>
      </w:r>
      <w:r>
        <w:br/>
      </w:r>
      <w:r>
        <w:rPr>
          <w:rFonts w:ascii="Times New Roman"/>
          <w:b w:val="false"/>
          <w:i w:val="false"/>
          <w:color w:val="000000"/>
          <w:sz w:val="28"/>
        </w:rPr>
        <w:t>
      2) 68-баптың 2-тармағы мынадай редакцияда жазылсын:</w:t>
      </w:r>
      <w:r>
        <w:br/>
      </w:r>
      <w:r>
        <w:rPr>
          <w:rFonts w:ascii="Times New Roman"/>
          <w:b w:val="false"/>
          <w:i w:val="false"/>
          <w:color w:val="000000"/>
          <w:sz w:val="28"/>
        </w:rPr>
        <w:t>
      «2. Банкті тарату, оның iшiнде банкроттық негiз бойынша тарату осы Заңға және Қазақстан Республикасының өзге де нормативтік құқықтық актiлерiне сәйкес жүзеге асырылады..»;</w:t>
      </w:r>
      <w:r>
        <w:br/>
      </w:r>
      <w:r>
        <w:rPr>
          <w:rFonts w:ascii="Times New Roman"/>
          <w:b w:val="false"/>
          <w:i w:val="false"/>
          <w:color w:val="000000"/>
          <w:sz w:val="28"/>
        </w:rPr>
        <w:t>
      3) 71-баптың 1-тармағы мынадай редакцияда жазылсын:</w:t>
      </w:r>
      <w:r>
        <w:br/>
      </w:r>
      <w:r>
        <w:rPr>
          <w:rFonts w:ascii="Times New Roman"/>
          <w:b w:val="false"/>
          <w:i w:val="false"/>
          <w:color w:val="000000"/>
          <w:sz w:val="28"/>
        </w:rPr>
        <w:t>
      «1. Банктiң төлем төлеуге қабiлетсiздiгi уәкiлеттi органның сотқа берген банк капиталының мөлшерiн, пруденциалдық нормативтердiң (және мiндеттi сақталуға тиiстi өзге нормалар мен лимиттердiң) есеп айырысу әдiстемелерiн ескере отырып жасаған қорытындысында анықталады.</w:t>
      </w:r>
      <w:r>
        <w:br/>
      </w:r>
      <w:r>
        <w:rPr>
          <w:rFonts w:ascii="Times New Roman"/>
          <w:b w:val="false"/>
          <w:i w:val="false"/>
          <w:color w:val="000000"/>
          <w:sz w:val="28"/>
        </w:rPr>
        <w:t>
      Банк ол ақшалай міндеттемелерді және ақшалай сипаттағы өзге де талаптарды оларды орындау мерзімі келген сәттен бастап үш айдың ішінде орындауға қабілетсіз болған кезде төлем төлеуге қабілетсіз болып табылады.»;</w:t>
      </w:r>
      <w:r>
        <w:br/>
      </w:r>
      <w:r>
        <w:rPr>
          <w:rFonts w:ascii="Times New Roman"/>
          <w:b w:val="false"/>
          <w:i w:val="false"/>
          <w:color w:val="000000"/>
          <w:sz w:val="28"/>
        </w:rPr>
        <w:t>
      4) 73-баптың 1-1-тармағы алып тасталсын.</w:t>
      </w:r>
      <w:r>
        <w:br/>
      </w:r>
      <w:r>
        <w:rPr>
          <w:rFonts w:ascii="Times New Roman"/>
          <w:b w:val="false"/>
          <w:i w:val="false"/>
          <w:color w:val="000000"/>
          <w:sz w:val="28"/>
        </w:rPr>
        <w:t>
      12. «Өндiрiстiк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1995 ж., № 20, 119-құжат; Қазақстан Республикасы Парламентінің Жаршысы, 1996 ж., № 14, 274-құжат; 1997 ж., № 12, 183-құжат; № 13-14, 205-құжат; 2001 ж., № 17-18, 242-құжат; 2003 ж., № 24, 178-құжат; 2004 ж., № 5, 30-құжат; 2006 ж., № 8, 45-құжат; 2007 ж., № 9, 67-құжат; № 20, 153-құжат, 2008 ж., № 12, 52-құжат):</w:t>
      </w:r>
      <w:r>
        <w:br/>
      </w:r>
      <w:r>
        <w:rPr>
          <w:rFonts w:ascii="Times New Roman"/>
          <w:b w:val="false"/>
          <w:i w:val="false"/>
          <w:color w:val="000000"/>
          <w:sz w:val="28"/>
        </w:rPr>
        <w:t>
      мынадай мазмұндағы 18-1-баппен толықтырылсын:</w:t>
      </w:r>
      <w:r>
        <w:br/>
      </w:r>
      <w:r>
        <w:rPr>
          <w:rFonts w:ascii="Times New Roman"/>
          <w:b w:val="false"/>
          <w:i w:val="false"/>
          <w:color w:val="000000"/>
          <w:sz w:val="28"/>
        </w:rPr>
        <w:t>
      «18-1-бап. Банкроттық және оңалту рәсімінде өндірістік</w:t>
      </w:r>
      <w:r>
        <w:br/>
      </w:r>
      <w:r>
        <w:rPr>
          <w:rFonts w:ascii="Times New Roman"/>
          <w:b w:val="false"/>
          <w:i w:val="false"/>
          <w:color w:val="000000"/>
          <w:sz w:val="28"/>
        </w:rPr>
        <w:t>
                 кооператив iстерiн басқару</w:t>
      </w:r>
      <w:r>
        <w:br/>
      </w:r>
      <w:r>
        <w:rPr>
          <w:rFonts w:ascii="Times New Roman"/>
          <w:b w:val="false"/>
          <w:i w:val="false"/>
          <w:color w:val="000000"/>
          <w:sz w:val="28"/>
        </w:rPr>
        <w:t>
      Өндірістік кооператив банкрот деп танылған немесе заңда белгіленген тәртіппен оңалту рәсімі қолданылған және уақытша, банкроттық немесе оңалтушы басқарушы тағайындалған жағдайда оны басқару бойынша барлық өкілеттіктер тиісінше уақытша, банкроттық немесе оңалтушы басқарушыға өтеді.».</w:t>
      </w:r>
      <w:r>
        <w:br/>
      </w:r>
      <w:r>
        <w:rPr>
          <w:rFonts w:ascii="Times New Roman"/>
          <w:b w:val="false"/>
          <w:i w:val="false"/>
          <w:color w:val="000000"/>
          <w:sz w:val="28"/>
        </w:rPr>
        <w:t>
      13.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№5, 35-құжат; № 8, 64-құжат; № 15, 97-құжат):</w:t>
      </w:r>
      <w:r>
        <w:br/>
      </w:r>
      <w:r>
        <w:rPr>
          <w:rFonts w:ascii="Times New Roman"/>
          <w:b w:val="false"/>
          <w:i w:val="false"/>
          <w:color w:val="000000"/>
          <w:sz w:val="28"/>
        </w:rPr>
        <w:t>
      10-баптың 1-тармағы мынадай мазмұндағы 41-1) тармақшамен толықтырылсын:</w:t>
      </w:r>
      <w:r>
        <w:br/>
      </w:r>
      <w:r>
        <w:rPr>
          <w:rFonts w:ascii="Times New Roman"/>
          <w:b w:val="false"/>
          <w:i w:val="false"/>
          <w:color w:val="000000"/>
          <w:sz w:val="28"/>
        </w:rPr>
        <w:t>
      «41-1) оңалту және банкроттық саласындағы уәкiлеттi органның сұратуы бойынша заңда белгіленген тәртіппен банкрот деп танылған немесе оларға қатысты оңалту рәсімі қолданылған борышкерлерге қатысты жеке меншікке қатысты қылмыстар бойынша қозғалған өндірістегі қылмыстық істер бойынша мәліметтерді ұсынуға;».</w:t>
      </w:r>
      <w:r>
        <w:br/>
      </w:r>
      <w:r>
        <w:rPr>
          <w:rFonts w:ascii="Times New Roman"/>
          <w:b w:val="false"/>
          <w:i w:val="false"/>
          <w:color w:val="000000"/>
          <w:sz w:val="28"/>
        </w:rPr>
        <w:t>
      14.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 10, 77-құжат; № 13, 91-құжат; № 14, 95-құжат):</w:t>
      </w:r>
      <w:r>
        <w:br/>
      </w:r>
      <w:r>
        <w:rPr>
          <w:rFonts w:ascii="Times New Roman"/>
          <w:b w:val="false"/>
          <w:i w:val="false"/>
          <w:color w:val="000000"/>
          <w:sz w:val="28"/>
        </w:rPr>
        <w:t>
      1) 45-2 баптың 2-тармағы мынадай редакцияда жазылсын:</w:t>
      </w:r>
      <w:r>
        <w:br/>
      </w:r>
      <w:r>
        <w:rPr>
          <w:rFonts w:ascii="Times New Roman"/>
          <w:b w:val="false"/>
          <w:i w:val="false"/>
          <w:color w:val="000000"/>
          <w:sz w:val="28"/>
        </w:rPr>
        <w:t>
      «2. Осы баптың 1-тармағында көзделген негiздер бойынша жинақтаушы зейнетақы қорын тарату осы Заңға және Қазақстан Республикасының өзге де нормативтік құқықтық актілеріне сәйкес жүргiзiледi.»;</w:t>
      </w:r>
      <w:r>
        <w:br/>
      </w:r>
      <w:r>
        <w:rPr>
          <w:rFonts w:ascii="Times New Roman"/>
          <w:b w:val="false"/>
          <w:i w:val="false"/>
          <w:color w:val="000000"/>
          <w:sz w:val="28"/>
        </w:rPr>
        <w:t>
      2) 45-2 баптың 5-тармағы мынадай редакцияда жазылсын:</w:t>
      </w:r>
      <w:r>
        <w:br/>
      </w:r>
      <w:r>
        <w:rPr>
          <w:rFonts w:ascii="Times New Roman"/>
          <w:b w:val="false"/>
          <w:i w:val="false"/>
          <w:color w:val="000000"/>
          <w:sz w:val="28"/>
        </w:rPr>
        <w:t>
      «5. Жинақтаушы зейнетақы қорының төлем қабiлетсiздiгi сотқа ұсынылатын пруденциялық нормативтердi есептеу әдiстемесiн және сақталуы мiндеттi өзге де нормалар мен лимиттер, жинақтаушы зейнетақы қоры капиталының мөлшерiн ескере отырып уәкiлеттi органның жасаған қорытындысымен белгiленедi.</w:t>
      </w:r>
      <w:r>
        <w:br/>
      </w:r>
      <w:r>
        <w:rPr>
          <w:rFonts w:ascii="Times New Roman"/>
          <w:b w:val="false"/>
          <w:i w:val="false"/>
          <w:color w:val="000000"/>
          <w:sz w:val="28"/>
        </w:rPr>
        <w:t>
      Жинақтаушы зейнетақы қоры ол ақшалай міндеттемелерді және ақшалай сипаттағы өзге де талаптарды оларды орындау мерзімі келген сәттен бастап үш айдың ішінде орындауға қабілетсіз болған кезде төлем төлеуге қабілетсіз болып табылады.</w:t>
      </w:r>
      <w:r>
        <w:br/>
      </w:r>
      <w:r>
        <w:rPr>
          <w:rFonts w:ascii="Times New Roman"/>
          <w:b w:val="false"/>
          <w:i w:val="false"/>
          <w:color w:val="000000"/>
          <w:sz w:val="28"/>
        </w:rPr>
        <w:t>
      Жинақтаушы зейнетақы қоры сот шешiмiмен белгiленген тәртiп бойынша ғана банкрот деп танылуы мүмкiн. Дәрменсiз жинақтаушы зейнетақы қорын оның кредиторларының және жинақтаушы зейнетақы қорының өз шешiмi бойынша соттан тыс тарату рәсiмiне жол берiлмейдi. Тараптардың жинақтаушы зейнетақы қорының банкроттығы туралы iс бойынша бiтiмгершiлiк келісім жасауына болмайды»;</w:t>
      </w:r>
      <w:r>
        <w:br/>
      </w:r>
      <w:r>
        <w:rPr>
          <w:rFonts w:ascii="Times New Roman"/>
          <w:b w:val="false"/>
          <w:i w:val="false"/>
          <w:color w:val="000000"/>
          <w:sz w:val="28"/>
        </w:rPr>
        <w:t>
      15.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2012 ж., № 2, 15-құжат):</w:t>
      </w:r>
      <w:r>
        <w:br/>
      </w:r>
      <w:r>
        <w:rPr>
          <w:rFonts w:ascii="Times New Roman"/>
          <w:b w:val="false"/>
          <w:i w:val="false"/>
          <w:color w:val="000000"/>
          <w:sz w:val="28"/>
        </w:rPr>
        <w:t>
      41-бап мынадай мазмұндағы 2-1-тармақпен толықтырылсын:</w:t>
      </w:r>
      <w:r>
        <w:br/>
      </w:r>
      <w:r>
        <w:rPr>
          <w:rFonts w:ascii="Times New Roman"/>
          <w:b w:val="false"/>
          <w:i w:val="false"/>
          <w:color w:val="000000"/>
          <w:sz w:val="28"/>
        </w:rPr>
        <w:t>
      «2-1. Жауапкершiлiгi шектеулi серiктестiк банкрот деп танылған немесе заңда белгіленген тәртіппен оңалту рәсімі қолданылған және уақытша, банкроттық немесе оңалтушы басқарушы тағайындалған жағдайда оны басқару бойынша барлық өкілеттіктер уақытша, банкроттық немесе оңалтушы басқарушыға өтеді.».</w:t>
      </w:r>
      <w:r>
        <w:br/>
      </w:r>
      <w:r>
        <w:rPr>
          <w:rFonts w:ascii="Times New Roman"/>
          <w:b w:val="false"/>
          <w:i w:val="false"/>
          <w:color w:val="000000"/>
          <w:sz w:val="28"/>
        </w:rPr>
        <w:t>
      16. «Табиғи монополиялар және реттелетiн нарықтар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w:t>
      </w:r>
      <w:r>
        <w:br/>
      </w:r>
      <w:r>
        <w:rPr>
          <w:rFonts w:ascii="Times New Roman"/>
          <w:b w:val="false"/>
          <w:i w:val="false"/>
          <w:color w:val="000000"/>
          <w:sz w:val="28"/>
        </w:rPr>
        <w:t>
      18-баптың 5-1-тармағы мынадай редакцияда жазылсын:</w:t>
      </w:r>
      <w:r>
        <w:br/>
      </w:r>
      <w:r>
        <w:rPr>
          <w:rFonts w:ascii="Times New Roman"/>
          <w:b w:val="false"/>
          <w:i w:val="false"/>
          <w:color w:val="000000"/>
          <w:sz w:val="28"/>
        </w:rPr>
        <w:t>
      «5-1. Жасалған мәмiленiң немесе банкрот деп танылған борышкер - табиғи монополия субъектiсiнiң мүліктік массасын сатудың нәтижесiнде активтерi өз меншiгiне түскен табиғи монополия субъектiсi тұтынушыларға реттелiп көрсетiлетiн қызметтердi (тауарларды, жұмыстарды) осы активтердiң немесе конкурстық өндiрiс процесiнде өндiрiп алынатын мүлiктiң меншiк иелерi үшiн уәкiлеттi орган бұрын бекiткен тарифтер (бағалар, алымдар ставкалары) немесе олардың шектi деңгейлерi және тарифтiк сметалары бойынша реттелiп көрсетiлетiн қызметтерге (тауарларға, жұмыстарға) тарифтердi (бағаларды, алымдар ставкаларын) және тарифтiк сметаларды бекiтуге өтiнiм ұсынғанға дейiн, бiрақ алты айдан аспайтын мерзiмде ұсынады.».</w:t>
      </w:r>
      <w:r>
        <w:br/>
      </w:r>
      <w:r>
        <w:rPr>
          <w:rFonts w:ascii="Times New Roman"/>
          <w:b w:val="false"/>
          <w:i w:val="false"/>
          <w:color w:val="000000"/>
          <w:sz w:val="28"/>
        </w:rPr>
        <w:t>
      17.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24, 435-құжат; 2001 ж., № 21-22, 286-құжат; 2003 ж., № 10, 53-құжат; 2004 ж., № 23, 142-құжат; 2006 ж., № 3, 22-құжат; № 13, 86-құжат; 2007 ж., № 8, 55-құжат; 2009 ж., №11-12, 53-құжат; № 18, 84-құжат; 2010 ж., № 5, 23-құжат; № 10, 48-құжат; № 17-18, 111-құжат; 2011 ж., № 1, 2-құжат; № 5, 43-құжат; № 11, 102-құжат, 2012 ж., № 4, 32-құжат; № 15, 97-құжат):</w:t>
      </w:r>
      <w:r>
        <w:br/>
      </w:r>
      <w:r>
        <w:rPr>
          <w:rFonts w:ascii="Times New Roman"/>
          <w:b w:val="false"/>
          <w:i w:val="false"/>
          <w:color w:val="000000"/>
          <w:sz w:val="28"/>
        </w:rPr>
        <w:t>
      8-баптың 4-тармағы мынадай редакцияда жазылсын:</w:t>
      </w:r>
      <w:r>
        <w:br/>
      </w:r>
      <w:r>
        <w:rPr>
          <w:rFonts w:ascii="Times New Roman"/>
          <w:b w:val="false"/>
          <w:i w:val="false"/>
          <w:color w:val="000000"/>
          <w:sz w:val="28"/>
        </w:rPr>
        <w:t>
      «4. Заңды тұлғалар таратылған кезде Ұлттық мұрағат қорының құжаттары мен адам құрамы жөнiндегi құжаттардың одан әрi сақталатын орны туралы шешiмдi уәкiлеттi органмен келiсе отырып, тарату комиссиясы немесе банкроттық басқарушы қабылдайды.».</w:t>
      </w:r>
      <w:r>
        <w:br/>
      </w:r>
      <w:r>
        <w:rPr>
          <w:rFonts w:ascii="Times New Roman"/>
          <w:b w:val="false"/>
          <w:i w:val="false"/>
          <w:color w:val="000000"/>
          <w:sz w:val="28"/>
        </w:rPr>
        <w:t>
      18. «Қаржы лизингi туралы» Қазақстан Республикасының 2000 жылғы 5 шiлдедегi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10, 247-құжат; 2003 ж.; № 15, 139-құжат; 2004 ж., № 5, 25-құжат; 2005 ж., № 23, 104-құжат; 2010ж., № 15, 71-құжат; 2012 ж., № 13, 91-құжат):</w:t>
      </w:r>
      <w:r>
        <w:br/>
      </w:r>
      <w:r>
        <w:rPr>
          <w:rFonts w:ascii="Times New Roman"/>
          <w:b w:val="false"/>
          <w:i w:val="false"/>
          <w:color w:val="000000"/>
          <w:sz w:val="28"/>
        </w:rPr>
        <w:t>
      5-баптың 2-тармағының екінші бөлігі мынадай редакцияда жазылсын:</w:t>
      </w:r>
      <w:r>
        <w:br/>
      </w:r>
      <w:r>
        <w:rPr>
          <w:rFonts w:ascii="Times New Roman"/>
          <w:b w:val="false"/>
          <w:i w:val="false"/>
          <w:color w:val="000000"/>
          <w:sz w:val="28"/>
        </w:rPr>
        <w:t>
      «Лизинг алушы банкротқа ұшыраған кезде лизинг нысанасы мүліктік массаға енгiзiлмейдi.».</w:t>
      </w:r>
      <w:r>
        <w:br/>
      </w:r>
      <w:r>
        <w:rPr>
          <w:rFonts w:ascii="Times New Roman"/>
          <w:b w:val="false"/>
          <w:i w:val="false"/>
          <w:color w:val="000000"/>
          <w:sz w:val="28"/>
        </w:rPr>
        <w:t>
      19. «Сақтандыру қызметi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22, 406-құжат; 2003 ж., № 11, 56-құжат; № 12, 85-құжат; № 15, 39-құжат; 2004 ж., № 11-12, 66-құжат; 2005 ж., № 14, 55, 58-құжаттар; № 23, 104-құжат; 2006 ж., № 3, 22-құжат;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w:t>
      </w:r>
      <w:r>
        <w:br/>
      </w:r>
      <w:r>
        <w:rPr>
          <w:rFonts w:ascii="Times New Roman"/>
          <w:b w:val="false"/>
          <w:i w:val="false"/>
          <w:color w:val="000000"/>
          <w:sz w:val="28"/>
        </w:rPr>
        <w:t>
      1) 65-баптың 1-тармағы мынадай редакцияда жазылсын:</w:t>
      </w:r>
      <w:r>
        <w:br/>
      </w:r>
      <w:r>
        <w:rPr>
          <w:rFonts w:ascii="Times New Roman"/>
          <w:b w:val="false"/>
          <w:i w:val="false"/>
          <w:color w:val="000000"/>
          <w:sz w:val="28"/>
        </w:rPr>
        <w:t>
      «1. Сақтандыру (қайта сақтандыру) ұйымын тарату, оның iшiнде банкроттық негiз бойынша тарату осы Заңға және Қазақстан Республикасының өзге де нормативтік құқықтық актiлерiне сәйкес жүзеге асырылады.»;</w:t>
      </w:r>
      <w:r>
        <w:br/>
      </w:r>
      <w:r>
        <w:rPr>
          <w:rFonts w:ascii="Times New Roman"/>
          <w:b w:val="false"/>
          <w:i w:val="false"/>
          <w:color w:val="000000"/>
          <w:sz w:val="28"/>
        </w:rPr>
        <w:t>
      2) 69-баптың 5-тармағы алып тасталсын;</w:t>
      </w:r>
      <w:r>
        <w:br/>
      </w:r>
      <w:r>
        <w:rPr>
          <w:rFonts w:ascii="Times New Roman"/>
          <w:b w:val="false"/>
          <w:i w:val="false"/>
          <w:color w:val="000000"/>
          <w:sz w:val="28"/>
        </w:rPr>
        <w:t>
      3) 71-баптың 1-тармағы мынадай редакцияда жазылсын:</w:t>
      </w:r>
      <w:r>
        <w:br/>
      </w:r>
      <w:r>
        <w:rPr>
          <w:rFonts w:ascii="Times New Roman"/>
          <w:b w:val="false"/>
          <w:i w:val="false"/>
          <w:color w:val="000000"/>
          <w:sz w:val="28"/>
        </w:rPr>
        <w:t>
      «1. Сақтандыру (қайта сақтандыру) ұйымының төлем қабiлетсiздiгi уәкiлеттi органның тиiстi қорытындысы ескерiле отырып айқындалады.</w:t>
      </w:r>
      <w:r>
        <w:br/>
      </w:r>
      <w:r>
        <w:rPr>
          <w:rFonts w:ascii="Times New Roman"/>
          <w:b w:val="false"/>
          <w:i w:val="false"/>
          <w:color w:val="000000"/>
          <w:sz w:val="28"/>
        </w:rPr>
        <w:t>
      Сақтандыру (қайта сақтандыру) ұйымы ол ақшалай міндеттемелерді және ақшалай сипаттағы өзге де талаптарды оларды орындау мерзімі келген сәттен бастап үш айдың ішінде орындауға қабілетсіз болған кезде төлем төлеуге қабілетсіз болып табылады.».</w:t>
      </w:r>
      <w:r>
        <w:br/>
      </w:r>
      <w:r>
        <w:rPr>
          <w:rFonts w:ascii="Times New Roman"/>
          <w:b w:val="false"/>
          <w:i w:val="false"/>
          <w:color w:val="000000"/>
          <w:sz w:val="28"/>
        </w:rPr>
        <w:t>
      20. «Тұтынушылық кооперативі туралы» 2001 жылғы 8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10, 138-құжат; 2006 ж., № 8, 45-құжат; № 13, 85-құжат; 2007 ж., № 9, 67-құжат; 2012 ж., № 8, 64-құжат):</w:t>
      </w:r>
      <w:r>
        <w:br/>
      </w:r>
      <w:r>
        <w:rPr>
          <w:rFonts w:ascii="Times New Roman"/>
          <w:b w:val="false"/>
          <w:i w:val="false"/>
          <w:color w:val="000000"/>
          <w:sz w:val="28"/>
        </w:rPr>
        <w:t>
      17-бап мынадай мазмұндағы 3-тармақпен толықтырылсын:</w:t>
      </w:r>
      <w:r>
        <w:br/>
      </w:r>
      <w:r>
        <w:rPr>
          <w:rFonts w:ascii="Times New Roman"/>
          <w:b w:val="false"/>
          <w:i w:val="false"/>
          <w:color w:val="000000"/>
          <w:sz w:val="28"/>
        </w:rPr>
        <w:t>
      «3. Тұтынушылық кооперативі банкрот деп танылған немесе заңда белгіленген тәртіппен оңалту рәсімі қолданылған және уақытша, банкроттық немесе оңалтушы басқарушы тағайындалған жағдайда оны басқару бойынша барлық өкілеттіктер уақытша, банкроттық немесе оңалтушы басқарушыға өтеді.».</w:t>
      </w:r>
      <w:r>
        <w:br/>
      </w:r>
      <w:r>
        <w:rPr>
          <w:rFonts w:ascii="Times New Roman"/>
          <w:b w:val="false"/>
          <w:i w:val="false"/>
          <w:color w:val="000000"/>
          <w:sz w:val="28"/>
        </w:rPr>
        <w:t>
      21.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w:t>
      </w:r>
      <w:r>
        <w:br/>
      </w:r>
      <w:r>
        <w:rPr>
          <w:rFonts w:ascii="Times New Roman"/>
          <w:b w:val="false"/>
          <w:i w:val="false"/>
          <w:color w:val="000000"/>
          <w:sz w:val="28"/>
        </w:rPr>
        <w:t>
      1) 34-баптың 2-тармағы мынадай редакцияда жазылсын:</w:t>
      </w:r>
      <w:r>
        <w:br/>
      </w:r>
      <w:r>
        <w:rPr>
          <w:rFonts w:ascii="Times New Roman"/>
          <w:b w:val="false"/>
          <w:i w:val="false"/>
          <w:color w:val="000000"/>
          <w:sz w:val="28"/>
        </w:rPr>
        <w:t>
      «2. Астық қабылдау кәсiпорындары қызметiнiң тоқтатылуы Қазақстан Республикасының заңнамалық актілеріне сәйкес оңалту және банкроттық туралы заңнама мен осы Заңның талаптарын ескере отырып, жүзеге асырылады.».</w:t>
      </w:r>
      <w:r>
        <w:br/>
      </w:r>
      <w:r>
        <w:rPr>
          <w:rFonts w:ascii="Times New Roman"/>
          <w:b w:val="false"/>
          <w:i w:val="false"/>
          <w:color w:val="000000"/>
          <w:sz w:val="28"/>
        </w:rPr>
        <w:t>
      22.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 4, 32-құжат; № 8, 64-құжат):</w:t>
      </w:r>
      <w:r>
        <w:br/>
      </w:r>
      <w:r>
        <w:rPr>
          <w:rFonts w:ascii="Times New Roman"/>
          <w:b w:val="false"/>
          <w:i w:val="false"/>
          <w:color w:val="000000"/>
          <w:sz w:val="28"/>
        </w:rPr>
        <w:t>
      8-баптың 1-тармағының 10) тармақшасындағы «табыс етуге міндетті.» деген сөздер «табыс етуге;» деген сөздермен ауыстырылып, мынадай мазмұндағы 11) және 12) тармақшаларымен толықтырылсын:</w:t>
      </w:r>
      <w:r>
        <w:br/>
      </w:r>
      <w:r>
        <w:rPr>
          <w:rFonts w:ascii="Times New Roman"/>
          <w:b w:val="false"/>
          <w:i w:val="false"/>
          <w:color w:val="000000"/>
          <w:sz w:val="28"/>
        </w:rPr>
        <w:t>
      «11) оңалту және банкроттық саласындағы уәкiлеттi органның сұратуы бойынша тексеру жүргізу шеңберінде заңда белгіленген тәртіппен банкрот деп танылған немесе оларға қатысты оңалту рәсімі қолданылған борышкерлерге қатысты іс жүргізудегі материалдар мен қозғалған қылмыстық істер бойынша мәліметтер мен құжаттардың көшірмелерін ұсынуға;</w:t>
      </w:r>
      <w:r>
        <w:br/>
      </w:r>
      <w:r>
        <w:rPr>
          <w:rFonts w:ascii="Times New Roman"/>
          <w:b w:val="false"/>
          <w:i w:val="false"/>
          <w:color w:val="000000"/>
          <w:sz w:val="28"/>
        </w:rPr>
        <w:t>
      12) уақытша, банкроттық немесе оңалтушы басқарушының сұратуы бойынша оңалту немесе банкроттық рәсімін жүргізу шеңберінде заңда белгіленген тәртіппен банкрот деп танылған немесе оларға қатысты оңалту рәсімі қолданылған борышкерлерге қатысты іс жүргізудегі материалдар мен қозғалған қылмыстық істер бойынша мәліметтер мен құжаттардың көшірмелерін ұсынуға міндетті.».</w:t>
      </w:r>
      <w:r>
        <w:br/>
      </w:r>
      <w:r>
        <w:rPr>
          <w:rFonts w:ascii="Times New Roman"/>
          <w:b w:val="false"/>
          <w:i w:val="false"/>
          <w:color w:val="000000"/>
          <w:sz w:val="28"/>
        </w:rPr>
        <w:t>
      23. «Акционерлiк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10, 55-құжат; № 21-22, 160-құжат; 2004 ж., № 23, 140-құжат; 2005 ж., № 14, 58-құжат; 2006 ж., № 10, 52-құжат; № 16, 99-құжат; 2007 ж., № 4, 28, 33-құжаттар; № 9, 67-құжат; № 20, 153-құжат; 2008 ж.,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w:t>
      </w:r>
      <w:r>
        <w:br/>
      </w:r>
      <w:r>
        <w:rPr>
          <w:rFonts w:ascii="Times New Roman"/>
          <w:b w:val="false"/>
          <w:i w:val="false"/>
          <w:color w:val="000000"/>
          <w:sz w:val="28"/>
        </w:rPr>
        <w:t>
      1) 22-баптың 5-тармағының 2) тармақшасы мынадай редакцияда жазылсын:</w:t>
      </w:r>
      <w:r>
        <w:br/>
      </w:r>
      <w:r>
        <w:rPr>
          <w:rFonts w:ascii="Times New Roman"/>
          <w:b w:val="false"/>
          <w:i w:val="false"/>
          <w:color w:val="000000"/>
          <w:sz w:val="28"/>
        </w:rPr>
        <w:t>
      «2) егер қоғам Қазақстан Республикасының оңалту және банкроттық туралы заңнамасына сәйкес төлем қабiлетсiздiгi немесе дәрменсiздiк белгiлерiне сәйкес келсе не аталған белгiлер қоғамда оның акциялары бойынша дивидендтер төлеу нәтижесiнде пайда болса;»;</w:t>
      </w:r>
      <w:r>
        <w:br/>
      </w:r>
      <w:r>
        <w:rPr>
          <w:rFonts w:ascii="Times New Roman"/>
          <w:b w:val="false"/>
          <w:i w:val="false"/>
          <w:color w:val="000000"/>
          <w:sz w:val="28"/>
        </w:rPr>
        <w:t>
      2) 26-баптың 2-тармағының 4) тармақшасы мынадай редакцияда жазылсын:</w:t>
      </w:r>
      <w:r>
        <w:br/>
      </w:r>
      <w:r>
        <w:rPr>
          <w:rFonts w:ascii="Times New Roman"/>
          <w:b w:val="false"/>
          <w:i w:val="false"/>
          <w:color w:val="000000"/>
          <w:sz w:val="28"/>
        </w:rPr>
        <w:t>
      «4) егер акцияларды сатып алу кезiнде қоғам Қазақстан Республикасының оңалту және банкроттық туралы заңнамасына сәйкес төлем қабiлетсiздiгi не дәрменсiздiгi белгiлерiне сәйкес келсе не аталған белгiлер қоғамда оның барлық талап етiлетiн немесе сатып алу болжанатын акцияларды сатып алу нәтижесiнде пайда болса;»;</w:t>
      </w:r>
      <w:r>
        <w:br/>
      </w:r>
      <w:r>
        <w:rPr>
          <w:rFonts w:ascii="Times New Roman"/>
          <w:b w:val="false"/>
          <w:i w:val="false"/>
          <w:color w:val="000000"/>
          <w:sz w:val="28"/>
        </w:rPr>
        <w:t>
      3) 30-баптың 4-тармағының 3) тармақшасы мынадай редакцияда жазылсын:</w:t>
      </w:r>
      <w:r>
        <w:br/>
      </w:r>
      <w:r>
        <w:rPr>
          <w:rFonts w:ascii="Times New Roman"/>
          <w:b w:val="false"/>
          <w:i w:val="false"/>
          <w:color w:val="000000"/>
          <w:sz w:val="28"/>
        </w:rPr>
        <w:t>
      «3) егер қоғам дәрменсiз борышкер болып табылса, Қазақстан Республикасының оңалту және банкроттық туралы заңнамасында көзделген тәртiппен қабылданған оңалту жоспары негiзiнде жүзеге асырылады.».</w:t>
      </w:r>
      <w:r>
        <w:br/>
      </w:r>
      <w:r>
        <w:rPr>
          <w:rFonts w:ascii="Times New Roman"/>
          <w:b w:val="false"/>
          <w:i w:val="false"/>
          <w:color w:val="000000"/>
          <w:sz w:val="28"/>
        </w:rPr>
        <w:t>
      24.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w:t>
      </w:r>
      <w:r>
        <w:br/>
      </w:r>
      <w:r>
        <w:rPr>
          <w:rFonts w:ascii="Times New Roman"/>
          <w:b w:val="false"/>
          <w:i w:val="false"/>
          <w:color w:val="000000"/>
          <w:sz w:val="28"/>
        </w:rPr>
        <w:t>
      43-баптың 4-тармағы мынадай редакцияда жазылсын:</w:t>
      </w:r>
      <w:r>
        <w:br/>
      </w:r>
      <w:r>
        <w:rPr>
          <w:rFonts w:ascii="Times New Roman"/>
          <w:b w:val="false"/>
          <w:i w:val="false"/>
          <w:color w:val="000000"/>
          <w:sz w:val="28"/>
        </w:rPr>
        <w:t>
      «4. Инвестициялық қордың басқарушы компаниясы немесе кастодианы дәрменсiз немесе банкрот деп танылған немесе жарияланған жағдайда инвестициялық қордың активтерi мүліктік массаға (тарату массасына) қосылмайды.».</w:t>
      </w:r>
      <w:r>
        <w:br/>
      </w:r>
      <w:r>
        <w:rPr>
          <w:rFonts w:ascii="Times New Roman"/>
          <w:b w:val="false"/>
          <w:i w:val="false"/>
          <w:color w:val="000000"/>
          <w:sz w:val="28"/>
        </w:rPr>
        <w:t>
      25.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w:t>
      </w:r>
      <w:r>
        <w:br/>
      </w:r>
      <w:r>
        <w:rPr>
          <w:rFonts w:ascii="Times New Roman"/>
          <w:b w:val="false"/>
          <w:i w:val="false"/>
          <w:color w:val="000000"/>
          <w:sz w:val="28"/>
        </w:rPr>
        <w:t>
      28-баптың 1-тармағы мынадай редакцияда жазылсын:</w:t>
      </w:r>
      <w:r>
        <w:br/>
      </w:r>
      <w:r>
        <w:rPr>
          <w:rFonts w:ascii="Times New Roman"/>
          <w:b w:val="false"/>
          <w:i w:val="false"/>
          <w:color w:val="000000"/>
          <w:sz w:val="28"/>
        </w:rPr>
        <w:t>
      «1. Жеке кәсiпкерлiк субъектiсi борышқордың сотқа өтiнiшi немесе кредитордың, ал Қазақстан Республикасының заңдарында көзделген жағдайларда өзге адамдардың сотқа өтiнiшi негiзiнде сот шешiмiмен банкрот деп жарияланады.</w:t>
      </w:r>
      <w:r>
        <w:br/>
      </w:r>
      <w:r>
        <w:rPr>
          <w:rFonts w:ascii="Times New Roman"/>
          <w:b w:val="false"/>
          <w:i w:val="false"/>
          <w:color w:val="000000"/>
          <w:sz w:val="28"/>
        </w:rPr>
        <w:t>
      Дара кәсiпкердiң банкроттық рәсiмi оңалту және банкроттық туралы заңнамасында белгіленген тәртіппен жүзеге асырылады.».</w:t>
      </w:r>
      <w:r>
        <w:br/>
      </w:r>
      <w:r>
        <w:rPr>
          <w:rFonts w:ascii="Times New Roman"/>
          <w:b w:val="false"/>
          <w:i w:val="false"/>
          <w:color w:val="000000"/>
          <w:sz w:val="28"/>
        </w:rPr>
        <w:t>
      26. «Мемлекеттiк сатып алу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w:t>
      </w:r>
      <w:r>
        <w:br/>
      </w:r>
      <w:r>
        <w:rPr>
          <w:rFonts w:ascii="Times New Roman"/>
          <w:b w:val="false"/>
          <w:i w:val="false"/>
          <w:color w:val="000000"/>
          <w:sz w:val="28"/>
        </w:rPr>
        <w:t>
      4-баптың 1-тармағы 40) тармақшасының үшінші абзацы мынадай редакцияда жазылсын:</w:t>
      </w:r>
      <w:r>
        <w:br/>
      </w:r>
      <w:r>
        <w:rPr>
          <w:rFonts w:ascii="Times New Roman"/>
          <w:b w:val="false"/>
          <w:i w:val="false"/>
          <w:color w:val="000000"/>
          <w:sz w:val="28"/>
        </w:rPr>
        <w:t>
      «Қазақстан Республикасының оңалту және банкроттық туралы заңнамасына сәйкес жүргізілетін;».</w:t>
      </w:r>
      <w:r>
        <w:br/>
      </w:r>
      <w:r>
        <w:rPr>
          <w:rFonts w:ascii="Times New Roman"/>
          <w:b w:val="false"/>
          <w:i w:val="false"/>
          <w:color w:val="000000"/>
          <w:sz w:val="28"/>
        </w:rPr>
        <w:t>
      27. «Мақта саласын дамыту туралы» Қазақстан Республикасының 2007 жылғы 21 шiлдедегi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12, 111-құжат; 2012 ж., № 15, 97-құжат):</w:t>
      </w:r>
      <w:r>
        <w:br/>
      </w:r>
      <w:r>
        <w:rPr>
          <w:rFonts w:ascii="Times New Roman"/>
          <w:b w:val="false"/>
          <w:i w:val="false"/>
          <w:color w:val="000000"/>
          <w:sz w:val="28"/>
        </w:rPr>
        <w:t>
      1) 39-бап мынадай редакцияда жазылсын:</w:t>
      </w:r>
      <w:r>
        <w:br/>
      </w:r>
      <w:r>
        <w:rPr>
          <w:rFonts w:ascii="Times New Roman"/>
          <w:b w:val="false"/>
          <w:i w:val="false"/>
          <w:color w:val="000000"/>
          <w:sz w:val="28"/>
        </w:rPr>
        <w:t>
      «39-бап. Мүліктік массаны қалыптастырудың ерекшелiктерi</w:t>
      </w:r>
      <w:r>
        <w:br/>
      </w:r>
      <w:r>
        <w:rPr>
          <w:rFonts w:ascii="Times New Roman"/>
          <w:b w:val="false"/>
          <w:i w:val="false"/>
          <w:color w:val="000000"/>
          <w:sz w:val="28"/>
        </w:rPr>
        <w:t>
      Мақта өңдеу ұйымы банкрот болған, таратылған кезде, сақтауға және (немесе) бастапқы өңдеуге қабылданған мақта, соның есебiнен мақта өңдеу ұйымы кредиторларының талаптары қанағаттандырылатын мүлiктiң құрамына, сондай-ақ, мақта өңдеу ұйымының мүліктік массасына енгiзiлмейдi.».</w:t>
      </w:r>
      <w:r>
        <w:br/>
      </w:r>
      <w:r>
        <w:rPr>
          <w:rFonts w:ascii="Times New Roman"/>
          <w:b w:val="false"/>
          <w:i w:val="false"/>
          <w:color w:val="000000"/>
          <w:sz w:val="28"/>
        </w:rPr>
        <w:t>
      28. «Жылжымайтын мүлiкке құқықтарды мемлекеттiк тiркеу туралы» 2007 жылғы 26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w:t>
      </w:r>
      <w:r>
        <w:br/>
      </w:r>
      <w:r>
        <w:rPr>
          <w:rFonts w:ascii="Times New Roman"/>
          <w:b w:val="false"/>
          <w:i w:val="false"/>
          <w:color w:val="000000"/>
          <w:sz w:val="28"/>
        </w:rPr>
        <w:t>
      1) 17-баптың 3-тармағы мынадай редакцияда жазылсын:</w:t>
      </w:r>
      <w:r>
        <w:br/>
      </w:r>
      <w:r>
        <w:rPr>
          <w:rFonts w:ascii="Times New Roman"/>
          <w:b w:val="false"/>
          <w:i w:val="false"/>
          <w:color w:val="000000"/>
          <w:sz w:val="28"/>
        </w:rPr>
        <w:t>
      «3. Жеке немесе заңды тұлғаның өзінде бар жылжымайтын мүлiк объектiлерiне құқықтары туралы жинақталған, тiркеушi орган растаған деректер, сондай-ақ мүлікті иеліктен шығару жөніндегі құжаттардың көшірмелері құқық иесiнiң (уәкiлеттi өкiлдiң), құқық қорғау, сот органдарының, iс жүргiзiлiп жатқан қылмыстық, азаматтық, әкiмшiлiк iстер бойынша сот орындаушыларының, салық органдарының, нотариустардың, мұрагерлердiң, тексеру жүргізу шеңберінде оңалту және банкроттық саласындағы уәкілетті органның, банкроттық және оңалту рәсiмдерiн жүргізу шеңберінде банкроттық және оңалту рәсiмдерiндегі уақытша, банкроттық және оңалтушы басқарушылардың, қорғаншы және қамқоршы органдардың сауалдары бойынша берiледi.»;</w:t>
      </w:r>
      <w:r>
        <w:br/>
      </w:r>
      <w:r>
        <w:rPr>
          <w:rFonts w:ascii="Times New Roman"/>
          <w:b w:val="false"/>
          <w:i w:val="false"/>
          <w:color w:val="000000"/>
          <w:sz w:val="28"/>
        </w:rPr>
        <w:t>
      2) 31-баптың 1-1-тармағының 3) тармақшасы мынадай редакцияда жазылсын:</w:t>
      </w:r>
      <w:r>
        <w:br/>
      </w:r>
      <w:r>
        <w:rPr>
          <w:rFonts w:ascii="Times New Roman"/>
          <w:b w:val="false"/>
          <w:i w:val="false"/>
          <w:color w:val="000000"/>
          <w:sz w:val="28"/>
        </w:rPr>
        <w:t>
      «3) борышкердiң мүлкiн басқару құқығы оңалтушы не банкроттық басқарушыға (таратушыға) ауысқанын;»;</w:t>
      </w:r>
      <w:r>
        <w:br/>
      </w:r>
      <w:r>
        <w:rPr>
          <w:rFonts w:ascii="Times New Roman"/>
          <w:b w:val="false"/>
          <w:i w:val="false"/>
          <w:color w:val="000000"/>
          <w:sz w:val="28"/>
        </w:rPr>
        <w:t>
      3) 47-баптың 1-тармағы мынадай редакцияда жазылсын:</w:t>
      </w:r>
      <w:r>
        <w:br/>
      </w:r>
      <w:r>
        <w:rPr>
          <w:rFonts w:ascii="Times New Roman"/>
          <w:b w:val="false"/>
          <w:i w:val="false"/>
          <w:color w:val="000000"/>
          <w:sz w:val="28"/>
        </w:rPr>
        <w:t>
      «1. Құқықтық кадастрда осы Заңның 21-бабында көзделген тәртiппен борышкердiң мүлкiн басқару құқығының оңалтушы не банкроттық басқарушыға (таратушыға) өтуi мемлекеттiк тiркелуге тиiс.».</w:t>
      </w:r>
      <w:r>
        <w:br/>
      </w:r>
      <w:r>
        <w:rPr>
          <w:rFonts w:ascii="Times New Roman"/>
          <w:b w:val="false"/>
          <w:i w:val="false"/>
          <w:color w:val="000000"/>
          <w:sz w:val="28"/>
        </w:rPr>
        <w:t>
      29. «Бәсекелестiк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24, 125-құжат; 2009 ж., № 15-16, 74-құжат; 2010 ж., № 5, 23-құжат; 2011 ж., № 6, 50-құжат, № 12, 111-құжат; 2012 ж., № 13, 91-құжат; № 14, 95-құжат; № 15, 97-құжат):</w:t>
      </w:r>
      <w:r>
        <w:br/>
      </w:r>
      <w:r>
        <w:rPr>
          <w:rFonts w:ascii="Times New Roman"/>
          <w:b w:val="false"/>
          <w:i w:val="false"/>
          <w:color w:val="000000"/>
          <w:sz w:val="28"/>
        </w:rPr>
        <w:t>
      50-баптың 2-тармағының 2) тармақшасы мынадай редакцияда жазылсын:</w:t>
      </w:r>
      <w:r>
        <w:br/>
      </w:r>
      <w:r>
        <w:rPr>
          <w:rFonts w:ascii="Times New Roman"/>
          <w:b w:val="false"/>
          <w:i w:val="false"/>
          <w:color w:val="000000"/>
          <w:sz w:val="28"/>
        </w:rPr>
        <w:t>
      «2) оңалтушы немесе банкроттық басқарушыны, уақытша әкімшілікті (уақытша әкімшіні) тағайындау;».</w:t>
      </w:r>
      <w:r>
        <w:br/>
      </w:r>
      <w:r>
        <w:rPr>
          <w:rFonts w:ascii="Times New Roman"/>
          <w:b w:val="false"/>
          <w:i w:val="false"/>
          <w:color w:val="000000"/>
          <w:sz w:val="28"/>
        </w:rPr>
        <w:t>
      30.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w:t>
      </w:r>
      <w:r>
        <w:br/>
      </w:r>
      <w:r>
        <w:rPr>
          <w:rFonts w:ascii="Times New Roman"/>
          <w:b w:val="false"/>
          <w:i w:val="false"/>
          <w:color w:val="000000"/>
          <w:sz w:val="28"/>
        </w:rPr>
        <w:t>
      1) 47-баптың 1-тармағының 6) тармақшасы мынадай редакцияда жазылсын:</w:t>
      </w:r>
      <w:r>
        <w:br/>
      </w:r>
      <w:r>
        <w:rPr>
          <w:rFonts w:ascii="Times New Roman"/>
          <w:b w:val="false"/>
          <w:i w:val="false"/>
          <w:color w:val="000000"/>
          <w:sz w:val="28"/>
        </w:rPr>
        <w:t>
      «6) өндiрiп алушы немесе борышкер болып табылған заңды тұлғаны тарату аяқталса, құқықтық мирасқоры болмағандықтан не атқарушылық құжат борышкер болып табылатын заңды тұлғаның банкроттық басқарушысына немесе тарату комиссиясына орындау үшiн жiберiлсе;»;</w:t>
      </w:r>
      <w:r>
        <w:br/>
      </w:r>
      <w:r>
        <w:rPr>
          <w:rFonts w:ascii="Times New Roman"/>
          <w:b w:val="false"/>
          <w:i w:val="false"/>
          <w:color w:val="000000"/>
          <w:sz w:val="28"/>
        </w:rPr>
        <w:t>
      2) 50-бап мынадай редакцияда жазылсын:</w:t>
      </w:r>
      <w:r>
        <w:br/>
      </w:r>
      <w:r>
        <w:rPr>
          <w:rFonts w:ascii="Times New Roman"/>
          <w:b w:val="false"/>
          <w:i w:val="false"/>
          <w:color w:val="000000"/>
          <w:sz w:val="28"/>
        </w:rPr>
        <w:t>
      «50-бап. Атқарушылық iс жүргiзудi тоқтата тұру немесе тоқтату,</w:t>
      </w:r>
      <w:r>
        <w:br/>
      </w:r>
      <w:r>
        <w:rPr>
          <w:rFonts w:ascii="Times New Roman"/>
          <w:b w:val="false"/>
          <w:i w:val="false"/>
          <w:color w:val="000000"/>
          <w:sz w:val="28"/>
        </w:rPr>
        <w:t>
               атқарушылық құжатты өндiрiп алушыға қайтару немесе оны</w:t>
      </w:r>
      <w:r>
        <w:br/>
      </w:r>
      <w:r>
        <w:rPr>
          <w:rFonts w:ascii="Times New Roman"/>
          <w:b w:val="false"/>
          <w:i w:val="false"/>
          <w:color w:val="000000"/>
          <w:sz w:val="28"/>
        </w:rPr>
        <w:t>
               борышкер-заңды тұлғаның банкроттық басқарушысына,</w:t>
      </w:r>
      <w:r>
        <w:br/>
      </w:r>
      <w:r>
        <w:rPr>
          <w:rFonts w:ascii="Times New Roman"/>
          <w:b w:val="false"/>
          <w:i w:val="false"/>
          <w:color w:val="000000"/>
          <w:sz w:val="28"/>
        </w:rPr>
        <w:t>
               тарату комиссиясына жiберу туралы мәселелердi қарау</w:t>
      </w:r>
      <w:r>
        <w:br/>
      </w:r>
      <w:r>
        <w:rPr>
          <w:rFonts w:ascii="Times New Roman"/>
          <w:b w:val="false"/>
          <w:i w:val="false"/>
          <w:color w:val="000000"/>
          <w:sz w:val="28"/>
        </w:rPr>
        <w:t>
      1. Атқарушылық iс жүргiзудi тоқтата тұру, тоқтату, атқарушылық құжатты қайтару немесе оны борышкер-заңды тұлғаның банкроттық басқарушысына, тарату комиссиясына жiберу туралы мәселелердi сот орындаушысы қарайды.</w:t>
      </w:r>
      <w:r>
        <w:br/>
      </w:r>
      <w:r>
        <w:rPr>
          <w:rFonts w:ascii="Times New Roman"/>
          <w:b w:val="false"/>
          <w:i w:val="false"/>
          <w:color w:val="000000"/>
          <w:sz w:val="28"/>
        </w:rPr>
        <w:t>
      Бұл жөнiнде атқарушылық iс жүргiзу тараптарына және олардың өкiлдерiне хабарланады, алайда олардың келмей қалуы аталған мәселелердi шешуге кедергi болмайды.</w:t>
      </w:r>
      <w:r>
        <w:br/>
      </w:r>
      <w:r>
        <w:rPr>
          <w:rFonts w:ascii="Times New Roman"/>
          <w:b w:val="false"/>
          <w:i w:val="false"/>
          <w:color w:val="000000"/>
          <w:sz w:val="28"/>
        </w:rPr>
        <w:t>
      2. Сот орындаушысы атқарушылық iс жүргiзудi тоқтата тұру, тоқтату, атқарушылық құжатты қайтару немесе оны борышкер-заңды тұлғаның банкроттық басқарушысына, тарату комиссиясына жiберу туралы қаулы шығарады, оны мемлекеттiк сот орындаушылары үшiн аумақтық бөлiмнiң басшысы бекiтуге тиiс.</w:t>
      </w:r>
      <w:r>
        <w:br/>
      </w:r>
      <w:r>
        <w:rPr>
          <w:rFonts w:ascii="Times New Roman"/>
          <w:b w:val="false"/>
          <w:i w:val="false"/>
          <w:color w:val="000000"/>
          <w:sz w:val="28"/>
        </w:rPr>
        <w:t>
      3. Сот орындаушысының атқарушылық iс жүргiзудi тоқтата тұру, тоқтату, атқарушылық құжатты қайтару немесе оны борышкер-заңды тұлғаның банкроттық басқарушысына, тарату комиссиясына жiберу туралы қаулысына сотқа шағым жасалуы мүмкiн.»;</w:t>
      </w:r>
      <w:r>
        <w:br/>
      </w:r>
      <w:r>
        <w:rPr>
          <w:rFonts w:ascii="Times New Roman"/>
          <w:b w:val="false"/>
          <w:i w:val="false"/>
          <w:color w:val="000000"/>
          <w:sz w:val="28"/>
        </w:rPr>
        <w:t>
      3) 56-баптың 3-тармағы мынадай редакцияда жазылсын:</w:t>
      </w:r>
      <w:r>
        <w:br/>
      </w:r>
      <w:r>
        <w:rPr>
          <w:rFonts w:ascii="Times New Roman"/>
          <w:b w:val="false"/>
          <w:i w:val="false"/>
          <w:color w:val="000000"/>
          <w:sz w:val="28"/>
        </w:rPr>
        <w:t>
      «3. Өндiрiп алуды белгiленген тәртiппен дәрменсiз (банкрот) деп танылған борышкердiң мүлкiне айналдыру Қазақстан Республикасының оңалту және банкроттық туралы заңнамасына сәйкес жүзеге асырылады.».</w:t>
      </w:r>
      <w:r>
        <w:br/>
      </w:r>
      <w:r>
        <w:rPr>
          <w:rFonts w:ascii="Times New Roman"/>
          <w:b w:val="false"/>
          <w:i w:val="false"/>
          <w:color w:val="000000"/>
          <w:sz w:val="28"/>
        </w:rPr>
        <w:t>
      31.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12, 60-құжат; 2011 ж., № 1, 2-құжат; № 11, 102-құжат; № 12, 111-құжат; 2012 ж., № 2, 11, 14-құжаттар; № 3, 21-құжат; № 4, 30-құжат; № 6, 46-құжат; № 8, 64-құжат; № 11, 80-құжат; № 15, 97-құжат):</w:t>
      </w:r>
      <w:r>
        <w:br/>
      </w:r>
      <w:r>
        <w:rPr>
          <w:rFonts w:ascii="Times New Roman"/>
          <w:b w:val="false"/>
          <w:i w:val="false"/>
          <w:color w:val="000000"/>
          <w:sz w:val="28"/>
        </w:rPr>
        <w:t>
      1) 24-баптың 2-тармағының 5) тармақшасы мынадай редакцияда жазылсын:</w:t>
      </w:r>
      <w:r>
        <w:br/>
      </w:r>
      <w:r>
        <w:rPr>
          <w:rFonts w:ascii="Times New Roman"/>
          <w:b w:val="false"/>
          <w:i w:val="false"/>
          <w:color w:val="000000"/>
          <w:sz w:val="28"/>
        </w:rPr>
        <w:t>
      «5) банкроттық рәсiмдерiн жүзеге асыру кезiнде құрамына жер қойнауын пайдалану құқығы (оның бiр бөлiгi), жер қойнауын пайдалану құқығымен байланысты объектiлер кiретiн мүліктік массаны өткiзу (сату) жөнiндегi жария сауда-саттыққа қатысуға;»;</w:t>
      </w:r>
      <w:r>
        <w:br/>
      </w:r>
      <w:r>
        <w:rPr>
          <w:rFonts w:ascii="Times New Roman"/>
          <w:b w:val="false"/>
          <w:i w:val="false"/>
          <w:color w:val="000000"/>
          <w:sz w:val="28"/>
        </w:rPr>
        <w:t>
      2) 36-баптың 1-тармағының 5) тармақшасы мынадай редакцияда жазылсын:</w:t>
      </w:r>
      <w:r>
        <w:br/>
      </w:r>
      <w:r>
        <w:rPr>
          <w:rFonts w:ascii="Times New Roman"/>
          <w:b w:val="false"/>
          <w:i w:val="false"/>
          <w:color w:val="000000"/>
          <w:sz w:val="28"/>
        </w:rPr>
        <w:t>
      «5) банкроттық рәсім процесiнде жер қойнауын пайдалану құқығын, жер қойнауын пайдалану құқығымен байланысты объектiлердi иелiктен шығару;»;</w:t>
      </w:r>
      <w:r>
        <w:br/>
      </w:r>
      <w:r>
        <w:rPr>
          <w:rFonts w:ascii="Times New Roman"/>
          <w:b w:val="false"/>
          <w:i w:val="false"/>
          <w:color w:val="000000"/>
          <w:sz w:val="28"/>
        </w:rPr>
        <w:t>
      3) 41-баптың 1-тармағының алтыншы бөлігі мынадай редакцияда жазылсын:</w:t>
      </w:r>
      <w:r>
        <w:br/>
      </w:r>
      <w:r>
        <w:rPr>
          <w:rFonts w:ascii="Times New Roman"/>
          <w:b w:val="false"/>
          <w:i w:val="false"/>
          <w:color w:val="000000"/>
          <w:sz w:val="28"/>
        </w:rPr>
        <w:t>
      «Осы тармақтың ережелерi банкроттық рәсiмдердi жүзеге асыру кезiнде мүліктік массаны өткiзу жағдайлары үшiн де қолданылады.».</w:t>
      </w:r>
      <w:r>
        <w:br/>
      </w:r>
      <w:r>
        <w:rPr>
          <w:rFonts w:ascii="Times New Roman"/>
          <w:b w:val="false"/>
          <w:i w:val="false"/>
          <w:color w:val="000000"/>
          <w:sz w:val="28"/>
        </w:rPr>
        <w:t>
      32. «Қазақстан Республикасындағы мемлекеттiк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1-құжат; № 2, 26-құжат; № 15, 120-құжат, 2012 ж., № 1, 5-құжат; № 2, 9, 14-құжаттар; № 3, 21, 25, 27-құжаттар; № 8, 64-құжат; № 10, 77-құжат; № 11, 80-құжат; № 13, 91-құжат; № 14, 95-құжат):</w:t>
      </w:r>
      <w:r>
        <w:br/>
      </w:r>
      <w:r>
        <w:rPr>
          <w:rFonts w:ascii="Times New Roman"/>
          <w:b w:val="false"/>
          <w:i w:val="false"/>
          <w:color w:val="000000"/>
          <w:sz w:val="28"/>
        </w:rPr>
        <w:t>
      көрсетілген Заңға қосымшаның 1-тармағының 57) тармақшасы алып тасталсын;</w:t>
      </w:r>
      <w:r>
        <w:br/>
      </w:r>
      <w:r>
        <w:rPr>
          <w:rFonts w:ascii="Times New Roman"/>
          <w:b w:val="false"/>
          <w:i w:val="false"/>
          <w:color w:val="000000"/>
          <w:sz w:val="28"/>
        </w:rPr>
        <w:t>
      33.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16 -құжаттар; № 4, 30, 32-құжаттар; № 5, 41-құжаттар; № 6, 43-құжат; № 8, 64-құжат; № 13, 91-құжат; № 14, 95-құжат):</w:t>
      </w:r>
      <w:r>
        <w:br/>
      </w:r>
      <w:r>
        <w:rPr>
          <w:rFonts w:ascii="Times New Roman"/>
          <w:b w:val="false"/>
          <w:i w:val="false"/>
          <w:color w:val="000000"/>
          <w:sz w:val="28"/>
        </w:rPr>
        <w:t>
      1) 1-баптың 9) тармақшасы мынадай редакцияда жазылсын:</w:t>
      </w:r>
      <w:r>
        <w:br/>
      </w:r>
      <w:r>
        <w:rPr>
          <w:rFonts w:ascii="Times New Roman"/>
          <w:b w:val="false"/>
          <w:i w:val="false"/>
          <w:color w:val="000000"/>
          <w:sz w:val="28"/>
        </w:rPr>
        <w:t>
      «9)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жүргiзiлген не оңалтушы немесе банкроттық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жүргiзiлген жағдайда, Қазақстан Республикасының стратегиялық объектiлердi нарықтық құны бойынша сатып алуға үшiншi тұлғалар алдындағы басым құқығы;»;</w:t>
      </w:r>
      <w:r>
        <w:br/>
      </w:r>
      <w:r>
        <w:rPr>
          <w:rFonts w:ascii="Times New Roman"/>
          <w:b w:val="false"/>
          <w:i w:val="false"/>
          <w:color w:val="000000"/>
          <w:sz w:val="28"/>
        </w:rPr>
        <w:t>
      2) 139-бап мынадай мазмұндағы 9-тармақпен толықтырылсын:</w:t>
      </w:r>
      <w:r>
        <w:br/>
      </w:r>
      <w:r>
        <w:rPr>
          <w:rFonts w:ascii="Times New Roman"/>
          <w:b w:val="false"/>
          <w:i w:val="false"/>
          <w:color w:val="000000"/>
          <w:sz w:val="28"/>
        </w:rPr>
        <w:t>
      «9. Мемлекеттiк кәсiпорын банкрот деп танылған немесе заңда белгіленген тәртіппен оңалту рәсімі қолданылған және уақытша, банкроттық немесе оңалтушы басқарушы тағайындалған жағдайда оны басқару бойынша барлық өкілеттіктер тиісінше уақытша, банкроттық немесе оңалтушы басқарушыға өтеді.»;</w:t>
      </w:r>
      <w:r>
        <w:br/>
      </w:r>
      <w:r>
        <w:rPr>
          <w:rFonts w:ascii="Times New Roman"/>
          <w:b w:val="false"/>
          <w:i w:val="false"/>
          <w:color w:val="000000"/>
          <w:sz w:val="28"/>
        </w:rPr>
        <w:t>
      3) 187–бапта: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 немесе оңалтушы басқарушысы шағымдана алады.»;</w:t>
      </w:r>
      <w:r>
        <w:br/>
      </w:r>
      <w:r>
        <w:rPr>
          <w:rFonts w:ascii="Times New Roman"/>
          <w:b w:val="false"/>
          <w:i w:val="false"/>
          <w:color w:val="000000"/>
          <w:sz w:val="28"/>
        </w:rPr>
        <w:t>
      7-тармақтың бірінші бөлігі мынадай редакцияда жазылсын:</w:t>
      </w:r>
      <w:r>
        <w:br/>
      </w:r>
      <w:r>
        <w:rPr>
          <w:rFonts w:ascii="Times New Roman"/>
          <w:b w:val="false"/>
          <w:i w:val="false"/>
          <w:color w:val="000000"/>
          <w:sz w:val="28"/>
        </w:rPr>
        <w:t>
      «7. Стратегиялық объектiнiң кепiл ұстаушысы, оңалтушы және банкроттық басқарушылары кепiлге салынған осы мүлiктi иелiктен шығару туралы шешiмдi Қазақстан Республикасы Үкiметiнiң иелiктен шығарудың ерекше шарттары және стратегиялық объектiнi сатып алушыларға қосымша талаптары белгiленген рұқсат беру туралы шешiмiнiң негiзiнде қабылдайды.»;</w:t>
      </w:r>
      <w:r>
        <w:br/>
      </w:r>
      <w:r>
        <w:rPr>
          <w:rFonts w:ascii="Times New Roman"/>
          <w:b w:val="false"/>
          <w:i w:val="false"/>
          <w:color w:val="000000"/>
          <w:sz w:val="28"/>
        </w:rPr>
        <w:t>
      4) 188-бапта: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«Оңалтушы (банкроттық) басқарушы мемлекеттiк жоспарлау жөнiндегi уәкiлеттi органға осы тармақтың 1), 2), 4), 6) және 7) тармақшаларында көрсетiлген құжаттарды, сондай-ақ борышкерге қатысты оңалту рәсiмдерi (банкроттық iс жүргiзiлгенi туралы) қолданылғаны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табыс етедi.»;</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«Стратегиялық объектiлер меншiк иелерiнiң (құқық иеленушiлердiң) оңалтушы (банкроттық) басқарушылардың ауыртпалық салу не иелiктен шығару туралы өтiнiштерiн қарау «Қазақстан Республикасының Ұлттық қауiпсiздiгi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айқындайтын тәртiппен жүзеге асырылады.»;</w:t>
      </w:r>
      <w:r>
        <w:br/>
      </w:r>
      <w:r>
        <w:rPr>
          <w:rFonts w:ascii="Times New Roman"/>
          <w:b w:val="false"/>
          <w:i w:val="false"/>
          <w:color w:val="000000"/>
          <w:sz w:val="28"/>
        </w:rPr>
        <w:t>
      5) 191-баптың 1-тармағы мынадай редакцияда жазылсын:</w:t>
      </w:r>
      <w:r>
        <w:br/>
      </w:r>
      <w:r>
        <w:rPr>
          <w:rFonts w:ascii="Times New Roman"/>
          <w:b w:val="false"/>
          <w:i w:val="false"/>
          <w:color w:val="000000"/>
          <w:sz w:val="28"/>
        </w:rPr>
        <w:t>
      «1. Мемлекеттiк емес заңды тұлға немесе жеке тұлға стратегиялық объектiнi иелiктен шығаруға ниет бiлдiрген жағдайда, сондай-ақ стратегиялық объектiге өндiрiп алу жүргiзiлген немесе стратегиялық объектiнi оңалтушы немесе банкроттық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жүргiзiлген жағдайда Қазақстан Республикасы осы тарауда айқындалған шарттармен стратегиялық объектiге ие болудың басым құқығына ие болады.</w:t>
      </w:r>
      <w:r>
        <w:br/>
      </w:r>
      <w:r>
        <w:rPr>
          <w:rFonts w:ascii="Times New Roman"/>
          <w:b w:val="false"/>
          <w:i w:val="false"/>
          <w:color w:val="000000"/>
          <w:sz w:val="28"/>
        </w:rPr>
        <w:t>
      Стратегиялық объектiлердiң меншiк иелерiнiң (құқық иеленушiлердiң), оңалтушы немесе банкроттық басқарушылардың стратегиялық объектiнi иелiктен шығару туралы өтiнiштерiн қарау Қазақстан Республикасының Үкiметi айқындайтын тәртiппен жүзеге асырылады.»;</w:t>
      </w:r>
      <w:r>
        <w:br/>
      </w:r>
      <w:r>
        <w:rPr>
          <w:rFonts w:ascii="Times New Roman"/>
          <w:b w:val="false"/>
          <w:i w:val="false"/>
          <w:color w:val="000000"/>
          <w:sz w:val="28"/>
        </w:rPr>
        <w:t>
      6) 192-баптың 5, 6 және 7-тармақтары мынадай редакцияда жазылсын:</w:t>
      </w:r>
      <w:r>
        <w:br/>
      </w:r>
      <w:r>
        <w:rPr>
          <w:rFonts w:ascii="Times New Roman"/>
          <w:b w:val="false"/>
          <w:i w:val="false"/>
          <w:color w:val="000000"/>
          <w:sz w:val="28"/>
        </w:rPr>
        <w:t>
      «5. Бюджет процесiн ескере отырып, стратегиялық объектiлердi сатып алу мерзiмдерi Қазақстан Республикасы Үкiметiнiң стратегиялық объектiні сатып алудың басым құқығын пайдалануы туралы Қазақстан Республикасының Үкiметi шешiм қабылдаған кезден бастап екi жылдан аспауға тиiс.</w:t>
      </w:r>
      <w:r>
        <w:br/>
      </w:r>
      <w:r>
        <w:rPr>
          <w:rFonts w:ascii="Times New Roman"/>
          <w:b w:val="false"/>
          <w:i w:val="false"/>
          <w:color w:val="000000"/>
          <w:sz w:val="28"/>
        </w:rPr>
        <w:t>
      Стратегиялық объектiлердi оңалтушы немесе банкроттық басқарушы сатқан кезде сатып алу мерзiмдерi «Оңалту және банкроттық туралы» Қазақстан Республикасының Заңында белгiленген оңалту рәсiмдерiн немесе банкроттық рәсімді жүргiзу мерзiмдерiнен аспауға тиiс.</w:t>
      </w:r>
      <w:r>
        <w:br/>
      </w:r>
      <w:r>
        <w:rPr>
          <w:rFonts w:ascii="Times New Roman"/>
          <w:b w:val="false"/>
          <w:i w:val="false"/>
          <w:color w:val="000000"/>
          <w:sz w:val="28"/>
        </w:rPr>
        <w:t>
      6. Стратегиялық объектiге өндiрiп алу қолданылған немесе банкроттық, оңалту немесе жеделдетiлген оңалту рәсiмi туралы iс бойынша iс жүргiзу қозғалған жағдайларда, стратегиялық объектiлердiң меншiк иелерi (құқық иеленушiлерi) өндiрiп алуды стратегиялық объектiге айналдыру туралы хабарлама алған кезден бастап немесе соттың банкроттық, оңалту туралы немесе жеделдетiлген оңалту рәсiмi бойынша iс қозғау туралы ұйғарымының көшiрмесiн алған кезден бастап бес жұмыс күнi iшiнде мемлекеттiк жоспарлау жөнiндегi уәкiлеттi органды стратегиялық объектiге өндiрiп алуды қолдану немесе банкроттық, оңалту немесе жеделдетiлген оңалту рәсiмi туралы iс бойынша iс жүргiзудiң қозғалуы туралы жазбаша хабардар етуге мiндеттi. Хабарлау жөнiндегi мiндеттердi сақтамау осы Заңның 195-бабында көзделген салдарларға әкелiп соғады.</w:t>
      </w:r>
      <w:r>
        <w:br/>
      </w:r>
      <w:r>
        <w:rPr>
          <w:rFonts w:ascii="Times New Roman"/>
          <w:b w:val="false"/>
          <w:i w:val="false"/>
          <w:color w:val="000000"/>
          <w:sz w:val="28"/>
        </w:rPr>
        <w:t>
      Қазақстан Республикасының Үкiметi осы бапта көзделген тәртiппен стратегиялық объектiні сатып алуға басым құқықты iске асырады.</w:t>
      </w:r>
      <w:r>
        <w:br/>
      </w:r>
      <w:r>
        <w:rPr>
          <w:rFonts w:ascii="Times New Roman"/>
          <w:b w:val="false"/>
          <w:i w:val="false"/>
          <w:color w:val="000000"/>
          <w:sz w:val="28"/>
        </w:rPr>
        <w:t>
      Стратегиялық объектiге өндiрiп алу қолданылған немесе стратегиялық объектiнi мүлік (тарату) массасы құрамында иелiктен шығару Қазақстан Республикасы Үкiметiнiң стратегиялық объектiні сатып алуға басым құқықты iске асыру немесе басым құқықты iске асырудан бас тарту туралы шешiмi алынғаннан кейiн жүргiзiледi.</w:t>
      </w:r>
      <w:r>
        <w:br/>
      </w:r>
      <w:r>
        <w:rPr>
          <w:rFonts w:ascii="Times New Roman"/>
          <w:b w:val="false"/>
          <w:i w:val="false"/>
          <w:color w:val="000000"/>
          <w:sz w:val="28"/>
        </w:rPr>
        <w:t>
      7. Өндiрiп алуды стратегиялық объектiге айналдыру немесе стратегиялық объектiнi мүлік (тарату) массасы құрамында иелiктен шығару кезінде Қазақстан Республикасы басым құқықты iске асырудан бас тартқан жағдайда стратегиялық объектiнi иелiктен шығару «Оңалту және банкроттық туралы» Қазақстан Республикасының Заңында және Қазақстан Республикасының өзге де заңдарында белгiленген тәртiппен жүзеге асырылады.».</w:t>
      </w:r>
      <w:r>
        <w:br/>
      </w:r>
      <w:r>
        <w:rPr>
          <w:rFonts w:ascii="Times New Roman"/>
          <w:b w:val="false"/>
          <w:i w:val="false"/>
          <w:color w:val="000000"/>
          <w:sz w:val="28"/>
        </w:rPr>
        <w:t>
      34.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4, 29-құжат):</w:t>
      </w:r>
      <w:r>
        <w:br/>
      </w:r>
      <w:r>
        <w:rPr>
          <w:rFonts w:ascii="Times New Roman"/>
          <w:b w:val="false"/>
          <w:i w:val="false"/>
          <w:color w:val="000000"/>
          <w:sz w:val="28"/>
        </w:rPr>
        <w:t>
      18-баптың 1-тармағының 1) және 2) тармақшалары мынадай редакцияда жазылсын:</w:t>
      </w:r>
      <w:r>
        <w:br/>
      </w:r>
      <w:r>
        <w:rPr>
          <w:rFonts w:ascii="Times New Roman"/>
          <w:b w:val="false"/>
          <w:i w:val="false"/>
          <w:color w:val="000000"/>
          <w:sz w:val="28"/>
        </w:rPr>
        <w:t>
      «1) мемлекеттiк емес заңды тұлға немесе жеке тұлға стратегиялық объектiнi иелiктен шығаруға ниет бiлдiрген жағдайда, сондай-ақ стратегиялық объектiге өндiрiп алу қолданылған немесе оңалтушы немесе банкроттық басқарушы стратегиялық объектiнi иелiктен шығарған не кепiл ұстаушы кепiлге қойылған мүлiктi (стратегиялық объектiнi) соттан тыс тәртiппен сатқан, не сот актiсi негiзiнде стратегиялық объектiге өндiрiп алу қолданылған жағдайда Қазақстан Республикасы Үкiметiнiң шешiмi бойынша стратегиялық объектiлердi сатып алуға басым құқығы;</w:t>
      </w:r>
      <w:r>
        <w:br/>
      </w:r>
      <w:r>
        <w:rPr>
          <w:rFonts w:ascii="Times New Roman"/>
          <w:b w:val="false"/>
          <w:i w:val="false"/>
          <w:color w:val="000000"/>
          <w:sz w:val="28"/>
        </w:rPr>
        <w:t>
      2) акцияларының пакеттерi (қатысу үлестерi) Қазақстан Республикасының заңнамасына сәйкес стратегиялық объектiлерге жатқызылған ұйымдардың немесе республика экономикасы үшiн стратегиялық маңызы бар ұйымдарды банкроттау кезiнде Қазақстан Республикасы Үкiметiнiң шешiмi бойынша мүліктік массаны сатып алуға басым құқығы;».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