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8bdd" w14:textId="48c8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"Қолжетімді тұрғын үй - 2020" бағдарламасын бекіту туралы" Қазақстан Республикасы Үкіметінің 2012 жылғы 21 маусымдағы № 821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1777 Қаулысы. Күші жойылды - Қазақстан Республикасы Үкіметінің 2014 жылғы 28 маусымдағы № 728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28.06.2014 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> (01.01.2015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«Қолжетімді тұрғын үй - 2020» бағдарламасын бекіту туралы» Қазақстан Республикасы Үкіметінің 2012 жылғы 21 маусымдағы № 821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«Қолжетімді тұрғын үй - 2020»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паспорты»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«Қаржыландыру көздері және көлемі» деген 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«1949108 миллион теңге (бұдан әрі – млн. теңге), оның ішінде 2012 жылы – 143854 млн. теңге, 2013 жылы – 197900 млн. теңге, 2014 жылы – 250750 млн. теңге, 2015 жылы – 232963 млн. теңге, 2016 жылы – 241741 млн. теңге, 2017 жылы – 212200 млн. теңге, 2018 жылы – 216000 млн. теңге, 2019 жылы – 220500 млн. теңге, 2020 жылы – 233200 млн. теңге,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кредит беру – 436889 млн. теңге,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«облыстардың, Астана және Алматы қалаларының жергілікті атқарушы органдарына жылдық 0,01 % ставка бойынша тұрғын үй құрылыс жинақтары жүйесі арқылы тұрғын үй жобалауға, салуға және (немесе) сатып алуға – 374689 млн. теңге, оның ішінде 2012 жылы – 42089 млн. теңге, 2013 жылы – 34600 млн. теңге, 2014 жылы – 35000 млн. теңге, 2015 жылы – 37000 млн. теңге, 2016 жылы – 40000 млн. теңге, 2017 жылы – 42000 млн. теңге, 2018 жылы – 45000 млн. теңге, 2019 жылы – 48000 млн. теңге, 2020 жылы – 51000 млн.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«нысаналы трансферттер – 1512219 млн. теңге,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«облыстардың, Астана және Алматы қалаларының жергілікті атқарушы органдарына жас отбасылар үшін жалға берілетін тұрғын үй жобалауға, салуға және (немесе) сатып алуға және оны тұрғын үй құрылыс жинақтары жүйесі арқылы сатуға – 208160 млн. теңге, оның ішінде 2012 жылы – 13160 млн. теңге, 2013 жылы – 15000 млн. теңге, 2014 жылы – 20000 млн. теңге, 2015 жылы – 23000 млн. теңге, 2016 жылы – 24000 млн. теңге, 2017 жылы – 26000 млн. теңге, 2018 жылы – 27000 млн. теңге, 2019 жылы – 29000 млн. теңге, 2020 жылы – 31000 млн.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облысында Алматы қаласының төрт серіктес қаласын дамыту жөнінде алдын ала жұмыстар жүргізуге – 73565 млн. теңге, оның ішінде 2012 жылы – 4065 млн. теңге, 2013 жылы – 10100 млн. теңге, 2014 жылы – 9100 млн. теңге, 2015 жылы – 9300 млн. теңге, 2016 жылы – 9100 млн. теңге, 2017 жылы – 9700 млн. теңге, 2018 жылы – 7500 млн. теңге, 2019 жылы – 5000 млн. теңге, 2020 жылы – 9700 млн.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«Ақмола облысында Астана қаласының серіктес қаласы ретінде Қосшы селосын дамыту жөнінде алдын ала жұмыстар жүргізуге – 29114 млн. теңге, оның ішінде 2012 жылы – 2214 млн. теңге, 2013 жылы – 2300 млн. теңге, 2014 жылы – 4200 млн. теңге, 2015 жылы – 2900 млн. теңге, 2016 жылы – 3500 млн. теңге, 2017 жылы – 3500 млн. теңге, 2018 жылы – 3500 млн. теңге, 2019 жылы – 3500 млн. теңге, 2020 жылы – 3500 млн.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мақсаты, міндеттері, нысаналы индикаторлары және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«Бағдарламаның нысаналы индикаторлары және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«2012»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«ЖАО-да кезекте тұрған азаматтар үшін тұрғын үй» деген жолдағы «136,4» деген сандар «150»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«ҚТҚЖБ желісі бойынша халықтың барлық санаттары үшін тұрғын үй» деген жолдағы «313» деген сандар «245»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«Коммерциялық тұрғын үй» деген жолдағы «2498» деген сандар «2552,4»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«ҚТҚЖБ желісі бойынша халықтың барлық санаттары үшін тұрғын үй» деген жолдағы «320» деген сандар «388»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«Коммерциялық тұрғын үй» деген жолдағы «2500» деген сандар «2432»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кезеңдері»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«ЖАО-да кезекте тұрғандар үшін тұрғын үй»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«Осы заң қабылданған жағдайда жергілікті атқарушы органдар халықтың әлеуметтік жағынан осал топтарының қатарынан кезекте тұрғандар үшін жайлылығы 4-сыныпты, сатып алу құқығынсыз жалға берілетін тұрғын үй салатын болады.»;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«Қажетті ресурстар»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«1 951,453» және «146,2» деген сандар тиісінше «1 949,108» және «143,854»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асырудан күтілетін нәтиже» деген 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жергілікті атқарушы органдардың кредиттік тұрғын үй салуы, кейін оны тұрғын үй құрылыс жинақтары жүйесі арқылы сатуы – 2 943,0 мың шаршы метр, оның ішінде 2012 жылы – 245,0 мың шаршы метр, 2013 жылы – 388,0 мың шаршы метр, 2014 – 2020 жылдары жыл сайын 330,0 мың шаршы метр;»;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жергілікті атқарушы органдардың кезекте тұрғандар үшін жалға берілетін (кредиттік) тұрғын үй салуы – 2 300,0 мың шаршы метр, оның ішінде 2012 жылы – 150,0 мың шаршы метр, 2013 жылы – 225,0 мың шаршы метр, 2014 – 2020 жылдары жыл сайын 275,0 мың шаршы метр;»;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«Қолжетімді тұрғын үй – 2020» бағдарламасына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 іске асыру жөніндегі іс-шаралар жоспары мынадай мазмұндағы реттік саны 11-жолмен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873"/>
        <w:gridCol w:w="1884"/>
        <w:gridCol w:w="2185"/>
        <w:gridCol w:w="1347"/>
        <w:gridCol w:w="573"/>
        <w:gridCol w:w="169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халықтың әлеуметтік жағынан осал топтарының ішінен кезекте тұрғандар үшін жайлылығы 4-сыныпты, сатып алу құқығынсыз жалға берілетін тұрғын үй салуы бөлігінде Қазақстан Республикасының кейбір заңнамалық актілеріне тұрғын үй қатынастары мәселелері бойынша өзгерістер мен толықтырулар енгізу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3-тоқсан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ҚТҮКШІА, Әділетмин і, Қаржымині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 ың тұжырым дамасы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