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b168" w14:textId="26eb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Республикасынан тыс жерлерге тұрақты тұруға шығу үшін құжаттар ресімдеу" мемлекеттік қызмет стандартын бекіту туралы" Қазақстан Республикасы Үкіметінің 2011 жылғы 28 ақпандағы № 199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21 қаңтардағы № 21 қаулысы. Күші жойылды - Қазақстан Республикасы Үкіметінің 2014 жылғы 4 ақпандағы № 54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04.02.2014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Республикасынан тыс жерлерге тұрақты тұруға шығу үшін құжаттар ресімдеу» мемлекеттік қызмет стандартын бекіту туралы» Қазақстан Республикасы Үкіметінің 2011 жылғы 28 ақпандағы № 199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22, 278-құжат)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«Қазақстан Республикасынан тыс жерлерге тұрақты тұруға шығу үшін құжаттар ресімдеу»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Мемлекеттік қызмет: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«Халықтың көші-қоны туралы» 2011 жылғы 22 шілдедегі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56-баптары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Үкіметінің 2012 жылғы 28 наурыздағы № 361 қаулысымен бекітілген Қазақстан Республикасынан тыс жерлерге  тұрақты тұруға шығу үшін құжаттар ресімдеу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 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 мынадай мазмұндағы 7)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«7) бюджетке мемлекеттік баж салығын төлегенін растайтын құжаттың көшірмесі.»;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екінші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«Тұтынушының өтініші бойынша осы тармақтың 3) және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тармақшаларында көрсетілген адамдардың Қазақстан Республикасының аумағында тіркеуі жоқ екені туралы ақпарат «Жеке тұлғалар» мемлекеттік деректер базасының мәліметтері негізінде ұсынылады.»;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«13. Осы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  тұтынушының тұрақты тұратын жері бойынша осы стандарттың 1-қосымшасына сәйкес көші-қон полициясы бөліністеріне ұсынылады.»;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«16. Егер Қазақстан Республикасының азаматы: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немесе заңмен қорғалатын өзге де құпияны құрайтын мәліметтерді білсе және өзінің Қазақстан Республикасынан тыс жерлерге шығу фактісі туралы тиісті уәкілетті органдарға хабарламаса – осы мән-жайлардың қолданылуы тоқтатылғанға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қылмыс жасаған деген күдікпен ұсталса немесе айыпталушы ретінде жауапқа тартылса – іс бойынша шешім шығарылғанға немесе сот үкімі заңды күшіне енгенге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қылмыс жасағаны үшін сотталса – жазасын өтегенге немесе жазадан босатылғанға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өзіне сот жүктеген міндеттерді орындаудан жалтарса – осы міндеттемелер тоқтатылғанға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мерзімді әскери қызметін өткеріп жатса – осы қызметті өткеру  аяқталғанға дейін немесе «Әскери қызмет және әскери қызметшінің мәртебесі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одан босатылғанға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Республикасынан шығу үшін құжаттар ресімдеу кезінде өзі туралы көрінеу жалған мәліметтер хабарласа – бас тарту үшін негіз болған себептерді жойғанға және шынайы мәліметтер ұсынғанға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азаматтық сот ісін жүргізуде жауапкер болып табылса – сот шешімі заңды күшіне енгенге дейін оған мемлекеттік қызметті ұсынудан бас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азаматында салықтық берешегі болған кезде оны Қазақстан Республикасынан тыс жерлерге тұрақты тұруға шығарудан бас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Республикасынан тұрақты тұруға шығу құқығын шектеудің  барлық жағдайларында халықтың көші-қоны жөніндегі уәкілетті орган  Қазақстан Республикасының азаматына хабарлама береді, онда негіздеме және шектеу мерзімі мен осы шешімге шағымдану тәртібі көрсетіледі.»;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«26. Мемлекеттік қызмет туралы қосымша ақпаратты мына мекенжай бойынша: 010000, Астана қаласы, Тәуелсіздік даңғылы 1/1, Көші-қон полициясы комитеті, ІІМ-нің www.mvd.kz интернет-ресурсында «Ішкі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 органдарының қызметі туралы» бөлімнен, қабылдау бөлмесінің телефоны (7172) 71-51-31, осы стандартқа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ІІД-де алуға болады.».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