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f0bc7" w14:textId="01f0b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"Порт құрылыстары мен теңіз порты акваториясын техникалық пайдалану қағидасын бекіту туралы" Қазақстан Республикасы Үкіметінің 2011 жылғы 3 шілдедегі № 775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28 қаңтардағы № 47 Қаулысы. Күші жойылды - Қазақстан Республикасы Үкіметінің 2016 жылғы 21 қарашадағы № 714 қаулысымен</w:t>
      </w:r>
    </w:p>
    <w:p>
      <w:pPr>
        <w:spacing w:after="0"/>
        <w:ind w:left="0"/>
        <w:jc w:val="both"/>
      </w:pPr>
      <w:r>
        <w:rPr>
          <w:rFonts w:ascii="Times New Roman"/>
          <w:b w:val="false"/>
          <w:i w:val="false"/>
          <w:color w:val="ff0000"/>
          <w:sz w:val="28"/>
        </w:rPr>
        <w:t xml:space="preserve">      Ескерту. Күші жойылды - ҚР Үкіметінің 21.11.2016 </w:t>
      </w:r>
      <w:r>
        <w:rPr>
          <w:rFonts w:ascii="Times New Roman"/>
          <w:b w:val="false"/>
          <w:i w:val="false"/>
          <w:color w:val="ff0000"/>
          <w:sz w:val="28"/>
        </w:rPr>
        <w:t>№ 714</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3"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«Порт құрылыстары мен теңіз порты акваториясын техникалық пайдалану қағидасын бекіту туралы» Қазақстан Республикасы Үкіметінің 2011 жылғы 3 шілдедегі № 775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46, 616-құжат)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«Халықаралық маңыздағы мәртебесі бар теңіз порттарын, порт құрылыстарын және теңіз порты акваториясын пайдалану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Халықаралық маңыздағы мәртебесі бар теңіз порттарын, порт құрылыстарын және теңіз порты акваториясын пайдалану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Порт құрылыстары мен теңіз порты акваториясын техникалық пайдалану </w:t>
      </w:r>
      <w:r>
        <w:rPr>
          <w:rFonts w:ascii="Times New Roman"/>
          <w:b w:val="false"/>
          <w:i w:val="false"/>
          <w:color w:val="000000"/>
          <w:sz w:val="28"/>
        </w:rPr>
        <w:t>қағидасы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28 қаңтардағы </w:t>
      </w:r>
      <w:r>
        <w:br/>
      </w:r>
      <w:r>
        <w:rPr>
          <w:rFonts w:ascii="Times New Roman"/>
          <w:b w:val="false"/>
          <w:i w:val="false"/>
          <w:color w:val="000000"/>
          <w:sz w:val="28"/>
        </w:rPr>
        <w:t xml:space="preserve">
№ 47 қаулысына      </w:t>
      </w:r>
      <w:r>
        <w:br/>
      </w:r>
      <w:r>
        <w:rPr>
          <w:rFonts w:ascii="Times New Roman"/>
          <w:b w:val="false"/>
          <w:i w:val="false"/>
          <w:color w:val="000000"/>
          <w:sz w:val="28"/>
        </w:rPr>
        <w:t xml:space="preserve">
қосымша        </w:t>
      </w:r>
    </w:p>
    <w:bookmarkEnd w:id="1"/>
    <w:bookmarkStart w:name="z1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 шілдедегі  </w:t>
      </w:r>
      <w:r>
        <w:br/>
      </w:r>
      <w:r>
        <w:rPr>
          <w:rFonts w:ascii="Times New Roman"/>
          <w:b w:val="false"/>
          <w:i w:val="false"/>
          <w:color w:val="000000"/>
          <w:sz w:val="28"/>
        </w:rPr>
        <w:t xml:space="preserve">
№ 775 қаулысымен    </w:t>
      </w:r>
      <w:r>
        <w:br/>
      </w:r>
      <w:r>
        <w:rPr>
          <w:rFonts w:ascii="Times New Roman"/>
          <w:b w:val="false"/>
          <w:i w:val="false"/>
          <w:color w:val="000000"/>
          <w:sz w:val="28"/>
        </w:rPr>
        <w:t xml:space="preserve">
бекітілген      </w:t>
      </w:r>
    </w:p>
    <w:bookmarkEnd w:id="2"/>
    <w:bookmarkStart w:name="z22" w:id="3"/>
    <w:p>
      <w:pPr>
        <w:spacing w:after="0"/>
        <w:ind w:left="0"/>
        <w:jc w:val="left"/>
      </w:pPr>
      <w:r>
        <w:rPr>
          <w:rFonts w:ascii="Times New Roman"/>
          <w:b/>
          <w:i w:val="false"/>
          <w:color w:val="000000"/>
        </w:rPr>
        <w:t xml:space="preserve"> 
Халықаралық маңыздағы мәртебесі бар теңіз порттарын, порт құрылыстарын және теңіз порты акваториясын пайдалану қағидалары</w:t>
      </w:r>
    </w:p>
    <w:bookmarkEnd w:id="3"/>
    <w:bookmarkStart w:name="z23" w:id="4"/>
    <w:p>
      <w:pPr>
        <w:spacing w:after="0"/>
        <w:ind w:left="0"/>
        <w:jc w:val="left"/>
      </w:pPr>
      <w:r>
        <w:rPr>
          <w:rFonts w:ascii="Times New Roman"/>
          <w:b/>
          <w:i w:val="false"/>
          <w:color w:val="000000"/>
        </w:rPr>
        <w:t xml:space="preserve"> 
1. Жалпы ережелер</w:t>
      </w:r>
    </w:p>
    <w:bookmarkEnd w:id="4"/>
    <w:bookmarkStart w:name="z24" w:id="5"/>
    <w:p>
      <w:pPr>
        <w:spacing w:after="0"/>
        <w:ind w:left="0"/>
        <w:jc w:val="both"/>
      </w:pPr>
      <w:r>
        <w:rPr>
          <w:rFonts w:ascii="Times New Roman"/>
          <w:b w:val="false"/>
          <w:i w:val="false"/>
          <w:color w:val="000000"/>
          <w:sz w:val="28"/>
        </w:rPr>
        <w:t>
      1. Халықаралық маңыздағы мәртебесі бар теңіз порттарын, порт құрылыстарын және теңіз порты акваториясын пайдалану қағидалары (бұдан әрі – Қағидалар)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халықаралық маңыздағы мәртебесі бар теңіз порттарын, порт құрылыстарын және теңіз порты акваториясын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жұмыс технологиялық карталары – теңіз портында жүктерді өңдеу, қоймаға жинау және жүктерді кемеге тиеу мен жүктерді кемеден түсірудің технологиялық процестерін сипаттайтын порттың техникалық құжаттары;</w:t>
      </w:r>
      <w:r>
        <w:br/>
      </w:r>
      <w:r>
        <w:rPr>
          <w:rFonts w:ascii="Times New Roman"/>
          <w:b w:val="false"/>
          <w:i w:val="false"/>
          <w:color w:val="000000"/>
          <w:sz w:val="28"/>
        </w:rPr>
        <w:t>
</w:t>
      </w:r>
      <w:r>
        <w:rPr>
          <w:rFonts w:ascii="Times New Roman"/>
          <w:b w:val="false"/>
          <w:i w:val="false"/>
          <w:color w:val="000000"/>
          <w:sz w:val="28"/>
        </w:rPr>
        <w:t>
      2) бақылау органдары – кедендік, шекаралық, фитосанитарлық, ветеринарлық, санитариялық-эпидемиологиялық қызметтер, Порттың теңіз әкімшілігі;</w:t>
      </w:r>
      <w:r>
        <w:br/>
      </w:r>
      <w:r>
        <w:rPr>
          <w:rFonts w:ascii="Times New Roman"/>
          <w:b w:val="false"/>
          <w:i w:val="false"/>
          <w:color w:val="000000"/>
          <w:sz w:val="28"/>
        </w:rPr>
        <w:t>
</w:t>
      </w:r>
      <w:r>
        <w:rPr>
          <w:rFonts w:ascii="Times New Roman"/>
          <w:b w:val="false"/>
          <w:i w:val="false"/>
          <w:color w:val="000000"/>
          <w:sz w:val="28"/>
        </w:rPr>
        <w:t>
      3) тальмандық қолхат – кемеден/ге жүктерді қабылдау немесе түсіру кезіндегі жүктің саны мен оның жай-күйін куәландыратын және жүк орындары есебінің фактісін растайтын жүк құжаты;</w:t>
      </w:r>
      <w:r>
        <w:br/>
      </w:r>
      <w:r>
        <w:rPr>
          <w:rFonts w:ascii="Times New Roman"/>
          <w:b w:val="false"/>
          <w:i w:val="false"/>
          <w:color w:val="000000"/>
          <w:sz w:val="28"/>
        </w:rPr>
        <w:t>
</w:t>
      </w:r>
      <w:r>
        <w:rPr>
          <w:rFonts w:ascii="Times New Roman"/>
          <w:b w:val="false"/>
          <w:i w:val="false"/>
          <w:color w:val="000000"/>
          <w:sz w:val="28"/>
        </w:rPr>
        <w:t>
      4) штурмандық қолхат – капитанның аға көмекшісі беретін және қол қоятын кеме бортына жүк қабылданғанын растайтын құжат;</w:t>
      </w:r>
      <w:r>
        <w:br/>
      </w:r>
      <w:r>
        <w:rPr>
          <w:rFonts w:ascii="Times New Roman"/>
          <w:b w:val="false"/>
          <w:i w:val="false"/>
          <w:color w:val="000000"/>
          <w:sz w:val="28"/>
        </w:rPr>
        <w:t>
</w:t>
      </w:r>
      <w:r>
        <w:rPr>
          <w:rFonts w:ascii="Times New Roman"/>
          <w:b w:val="false"/>
          <w:i w:val="false"/>
          <w:color w:val="000000"/>
          <w:sz w:val="28"/>
        </w:rPr>
        <w:t>
      5) қабылдау актісі – порт қызметкері мен экспедитор қол қойған порт терминалының жүк қоймасына жүк қабылдау фактісін куәландыратын құжат;</w:t>
      </w:r>
      <w:r>
        <w:br/>
      </w:r>
      <w:r>
        <w:rPr>
          <w:rFonts w:ascii="Times New Roman"/>
          <w:b w:val="false"/>
          <w:i w:val="false"/>
          <w:color w:val="000000"/>
          <w:sz w:val="28"/>
        </w:rPr>
        <w:t>
</w:t>
      </w:r>
      <w:r>
        <w:rPr>
          <w:rFonts w:ascii="Times New Roman"/>
          <w:b w:val="false"/>
          <w:i w:val="false"/>
          <w:color w:val="000000"/>
          <w:sz w:val="28"/>
        </w:rPr>
        <w:t>
      6) ХТЖҚК жүкқұжаты (Халықаралық темір жол жүк қатынасы туралы келісім) – жүк жөнелтуші мен темір жол арасында жасалатын тасымалдау шартын куәландыратын халықаралық құжат;</w:t>
      </w:r>
      <w:r>
        <w:br/>
      </w:r>
      <w:r>
        <w:rPr>
          <w:rFonts w:ascii="Times New Roman"/>
          <w:b w:val="false"/>
          <w:i w:val="false"/>
          <w:color w:val="000000"/>
          <w:sz w:val="28"/>
        </w:rPr>
        <w:t>
</w:t>
      </w:r>
      <w:r>
        <w:rPr>
          <w:rFonts w:ascii="Times New Roman"/>
          <w:b w:val="false"/>
          <w:i w:val="false"/>
          <w:color w:val="000000"/>
          <w:sz w:val="28"/>
        </w:rPr>
        <w:t>
      7) жүк манифесі – жүк туралы барлық негізгі мәліметтері әр порт бойынша бөлек жазылған құжат;</w:t>
      </w:r>
      <w:r>
        <w:br/>
      </w:r>
      <w:r>
        <w:rPr>
          <w:rFonts w:ascii="Times New Roman"/>
          <w:b w:val="false"/>
          <w:i w:val="false"/>
          <w:color w:val="000000"/>
          <w:sz w:val="28"/>
        </w:rPr>
        <w:t>
</w:t>
      </w:r>
      <w:r>
        <w:rPr>
          <w:rFonts w:ascii="Times New Roman"/>
          <w:b w:val="false"/>
          <w:i w:val="false"/>
          <w:color w:val="000000"/>
          <w:sz w:val="28"/>
        </w:rPr>
        <w:t>
      8) жүк жоспары (карго жоспары) – жүк үй-жайларын неғұрлым оңтайлы пайдалану мақсатында жүкті теңіз кемесінде орналастыру жоспары;</w:t>
      </w:r>
      <w:r>
        <w:br/>
      </w:r>
      <w:r>
        <w:rPr>
          <w:rFonts w:ascii="Times New Roman"/>
          <w:b w:val="false"/>
          <w:i w:val="false"/>
          <w:color w:val="000000"/>
          <w:sz w:val="28"/>
        </w:rPr>
        <w:t>
</w:t>
      </w:r>
      <w:r>
        <w:rPr>
          <w:rFonts w:ascii="Times New Roman"/>
          <w:b w:val="false"/>
          <w:i w:val="false"/>
          <w:color w:val="000000"/>
          <w:sz w:val="28"/>
        </w:rPr>
        <w:t>
      9) кеменің дайындығы туралы нотис – жүк жұмыстарын жасауға кеменің дайындығы туралы кеме капитанының порт әкімшілігіне беретін жазбаша хабарламасы;</w:t>
      </w:r>
      <w:r>
        <w:br/>
      </w:r>
      <w:r>
        <w:rPr>
          <w:rFonts w:ascii="Times New Roman"/>
          <w:b w:val="false"/>
          <w:i w:val="false"/>
          <w:color w:val="000000"/>
          <w:sz w:val="28"/>
        </w:rPr>
        <w:t>
</w:t>
      </w:r>
      <w:r>
        <w:rPr>
          <w:rFonts w:ascii="Times New Roman"/>
          <w:b w:val="false"/>
          <w:i w:val="false"/>
          <w:color w:val="000000"/>
          <w:sz w:val="28"/>
        </w:rPr>
        <w:t>
      10) порттың үрдістер жиынтығы – жүк операцияларын ұйымдастырумен, ол бойынша шығындарды бөлумен, жүк жұмыстарын нормалаумен және сталиялық, контрсталиялық уақытты есептеумен байланысты тасымалдауға қатысушылардың өзара қарым-қатынасын реттейтін осы порттың қалыптасқан үрдістері мен практикасы көрініс тапқан, порт иесі бекіткен құжат;</w:t>
      </w:r>
      <w:r>
        <w:br/>
      </w:r>
      <w:r>
        <w:rPr>
          <w:rFonts w:ascii="Times New Roman"/>
          <w:b w:val="false"/>
          <w:i w:val="false"/>
          <w:color w:val="000000"/>
          <w:sz w:val="28"/>
        </w:rPr>
        <w:t>
</w:t>
      </w:r>
      <w:r>
        <w:rPr>
          <w:rFonts w:ascii="Times New Roman"/>
          <w:b w:val="false"/>
          <w:i w:val="false"/>
          <w:color w:val="000000"/>
          <w:sz w:val="28"/>
        </w:rPr>
        <w:t>
      11) палубалық жүк – кеменің ашық палубасында және қауіпсіз жерінде тасымалданатын, тоннаждың брутто/нетто өлшеміне кірмеген жүктер;</w:t>
      </w:r>
      <w:r>
        <w:br/>
      </w:r>
      <w:r>
        <w:rPr>
          <w:rFonts w:ascii="Times New Roman"/>
          <w:b w:val="false"/>
          <w:i w:val="false"/>
          <w:color w:val="000000"/>
          <w:sz w:val="28"/>
        </w:rPr>
        <w:t>
</w:t>
      </w:r>
      <w:r>
        <w:rPr>
          <w:rFonts w:ascii="Times New Roman"/>
          <w:b w:val="false"/>
          <w:i w:val="false"/>
          <w:color w:val="000000"/>
          <w:sz w:val="28"/>
        </w:rPr>
        <w:t>
      12) порт құрылыстары – теңізде жүзу және кемелер тұрағының қауіпсіздігін қамтамасыз етуге арналған, су ортасымен байланысатын теңіз портының аумағында және (немесе) акваториясында орналасқан инженерлік-техникалық құрылыстар (жағалауды қорғайтын құрылыстар, толқын тосқылары, бөгеттер, молдар, пирстер, айлақтар, сонымен қатар түбін тереңдету жұмыстары нәтижесінде пайда болған кіру арналары, су асты құрылыстары);</w:t>
      </w:r>
      <w:r>
        <w:br/>
      </w:r>
      <w:r>
        <w:rPr>
          <w:rFonts w:ascii="Times New Roman"/>
          <w:b w:val="false"/>
          <w:i w:val="false"/>
          <w:color w:val="000000"/>
          <w:sz w:val="28"/>
        </w:rPr>
        <w:t>
</w:t>
      </w:r>
      <w:r>
        <w:rPr>
          <w:rFonts w:ascii="Times New Roman"/>
          <w:b w:val="false"/>
          <w:i w:val="false"/>
          <w:color w:val="000000"/>
          <w:sz w:val="28"/>
        </w:rPr>
        <w:t>
      13) порт құрылысының паспорты – құрылыстың арнауы, сипаттамасы және техникалық жай-күйі (ақаулықтар, жөндеулер, сындарлылық өзгерістер, авариялар және пайдалану беріктілігін бұрынғы қалпына келтіру жөніндегі қабылданған шаралар) көрсетілген техникалық құжат;</w:t>
      </w:r>
      <w:r>
        <w:br/>
      </w:r>
      <w:r>
        <w:rPr>
          <w:rFonts w:ascii="Times New Roman"/>
          <w:b w:val="false"/>
          <w:i w:val="false"/>
          <w:color w:val="000000"/>
          <w:sz w:val="28"/>
        </w:rPr>
        <w:t>
</w:t>
      </w:r>
      <w:r>
        <w:rPr>
          <w:rFonts w:ascii="Times New Roman"/>
          <w:b w:val="false"/>
          <w:i w:val="false"/>
          <w:color w:val="000000"/>
          <w:sz w:val="28"/>
        </w:rPr>
        <w:t>
      14) пайдалану режимі – жобада немесе құрылысты пайдалану үдерісінде белгіленген параметрлермен бірге бағыты бойынша құрылыстарды пайдалану қарқындылығы;</w:t>
      </w:r>
      <w:r>
        <w:br/>
      </w:r>
      <w:r>
        <w:rPr>
          <w:rFonts w:ascii="Times New Roman"/>
          <w:b w:val="false"/>
          <w:i w:val="false"/>
          <w:color w:val="000000"/>
          <w:sz w:val="28"/>
        </w:rPr>
        <w:t>
</w:t>
      </w:r>
      <w:r>
        <w:rPr>
          <w:rFonts w:ascii="Times New Roman"/>
          <w:b w:val="false"/>
          <w:i w:val="false"/>
          <w:color w:val="000000"/>
          <w:sz w:val="28"/>
        </w:rPr>
        <w:t>
      15) пайдалану шарттары – құрылысты пайдалану кезінде оған әсер ететін қозғаушы күштердің жиынтығы;</w:t>
      </w:r>
      <w:r>
        <w:br/>
      </w:r>
      <w:r>
        <w:rPr>
          <w:rFonts w:ascii="Times New Roman"/>
          <w:b w:val="false"/>
          <w:i w:val="false"/>
          <w:color w:val="000000"/>
          <w:sz w:val="28"/>
        </w:rPr>
        <w:t>
</w:t>
      </w:r>
      <w:r>
        <w:rPr>
          <w:rFonts w:ascii="Times New Roman"/>
          <w:b w:val="false"/>
          <w:i w:val="false"/>
          <w:color w:val="000000"/>
          <w:sz w:val="28"/>
        </w:rPr>
        <w:t>
      16) теңізде жүзушілерге хабарлау қағазы – навигациялық карталарды түзету жөніндегі гидрографиялық деректердің өзгерістері қамтылған, теңізде жүзу үшін құралдары мен басшылығы бар құжат;</w:t>
      </w:r>
      <w:r>
        <w:br/>
      </w:r>
      <w:r>
        <w:rPr>
          <w:rFonts w:ascii="Times New Roman"/>
          <w:b w:val="false"/>
          <w:i w:val="false"/>
          <w:color w:val="000000"/>
          <w:sz w:val="28"/>
        </w:rPr>
        <w:t>
</w:t>
      </w:r>
      <w:r>
        <w:rPr>
          <w:rFonts w:ascii="Times New Roman"/>
          <w:b w:val="false"/>
          <w:i w:val="false"/>
          <w:color w:val="000000"/>
          <w:sz w:val="28"/>
        </w:rPr>
        <w:t>
      17) техникалық тексеріп қарау журналы – құрылысты тұрақты түрде техникалық тексеріп қарауды өткізу үдерісінде жүзеге асырылатын порт құрылыстарын пайдалану, техникалық жай-күйіне және режиміне бақылауды есепке алу жөніндегі құжат;</w:t>
      </w:r>
      <w:r>
        <w:br/>
      </w:r>
      <w:r>
        <w:rPr>
          <w:rFonts w:ascii="Times New Roman"/>
          <w:b w:val="false"/>
          <w:i w:val="false"/>
          <w:color w:val="000000"/>
          <w:sz w:val="28"/>
        </w:rPr>
        <w:t>
</w:t>
      </w:r>
      <w:r>
        <w:rPr>
          <w:rFonts w:ascii="Times New Roman"/>
          <w:b w:val="false"/>
          <w:i w:val="false"/>
          <w:color w:val="000000"/>
          <w:sz w:val="28"/>
        </w:rPr>
        <w:t>
      18) порттың паспорты – портқа жүктелген өндірістік міндеттерді орындауға арналған порттың өндірістік мүмкіндігін, өндіріс құралдары мен материалдық ресурстар жиынтығының қолдағысы мен жай-күйін куәландыратын құжат;</w:t>
      </w:r>
      <w:r>
        <w:br/>
      </w:r>
      <w:r>
        <w:rPr>
          <w:rFonts w:ascii="Times New Roman"/>
          <w:b w:val="false"/>
          <w:i w:val="false"/>
          <w:color w:val="000000"/>
          <w:sz w:val="28"/>
        </w:rPr>
        <w:t>
</w:t>
      </w:r>
      <w:r>
        <w:rPr>
          <w:rFonts w:ascii="Times New Roman"/>
          <w:b w:val="false"/>
          <w:i w:val="false"/>
          <w:color w:val="000000"/>
          <w:sz w:val="28"/>
        </w:rPr>
        <w:t>
      19) порттың режимі – теңіз портында жүзу қауіпсіздігін қамтамасыз ету жөніндегі, сондай-ақ осы теңіз портына келетін кемелер үшін Қазақстан Республикасының заңнамасында көзделген бақылау және қадағалау функцияларын жүзеге асыратын мемлекеттік органдардың талаптарын қамтамасыз ету жөніндегі Қазақстан Республикасының Заңы негізінде теңіз порты белгілеген шаралар жиынтығы.</w:t>
      </w:r>
    </w:p>
    <w:bookmarkEnd w:id="5"/>
    <w:bookmarkStart w:name="z45" w:id="6"/>
    <w:p>
      <w:pPr>
        <w:spacing w:after="0"/>
        <w:ind w:left="0"/>
        <w:jc w:val="left"/>
      </w:pPr>
      <w:r>
        <w:rPr>
          <w:rFonts w:ascii="Times New Roman"/>
          <w:b/>
          <w:i w:val="false"/>
          <w:color w:val="000000"/>
        </w:rPr>
        <w:t xml:space="preserve"> 
2. Халықаралық маңыздағы мәртебесі бар</w:t>
      </w:r>
      <w:r>
        <w:br/>
      </w:r>
      <w:r>
        <w:rPr>
          <w:rFonts w:ascii="Times New Roman"/>
          <w:b/>
          <w:i w:val="false"/>
          <w:color w:val="000000"/>
        </w:rPr>
        <w:t>
теңіз порттарын пайдалану тәртібі</w:t>
      </w:r>
    </w:p>
    <w:bookmarkEnd w:id="6"/>
    <w:bookmarkStart w:name="z47" w:id="7"/>
    <w:p>
      <w:pPr>
        <w:spacing w:after="0"/>
        <w:ind w:left="0"/>
        <w:jc w:val="both"/>
      </w:pPr>
      <w:r>
        <w:rPr>
          <w:rFonts w:ascii="Times New Roman"/>
          <w:b w:val="false"/>
          <w:i w:val="false"/>
          <w:color w:val="000000"/>
          <w:sz w:val="28"/>
        </w:rPr>
        <w:t>
      3. Жүктерді көліктің бір түрінен екінші түріне және кейін қарай ауыстырып тиеу үшін портты пайдалану порттың инфрақұрылымы мен құрал-жабдығын пайдаланумен жүзеге асырылады.</w:t>
      </w:r>
      <w:r>
        <w:br/>
      </w:r>
      <w:r>
        <w:rPr>
          <w:rFonts w:ascii="Times New Roman"/>
          <w:b w:val="false"/>
          <w:i w:val="false"/>
          <w:color w:val="000000"/>
          <w:sz w:val="28"/>
        </w:rPr>
        <w:t>
</w:t>
      </w:r>
      <w:r>
        <w:rPr>
          <w:rFonts w:ascii="Times New Roman"/>
          <w:b w:val="false"/>
          <w:i w:val="false"/>
          <w:color w:val="000000"/>
          <w:sz w:val="28"/>
        </w:rPr>
        <w:t>
      4. Жүктерді ауыстырып тиеу бойынша порт жұмысын ұйымдастыру портқа жүк келуін жоспарлау, жүкті қабылдау, порттың қойма алаңдарында қоймаға жинау, сондай-ақ жүкті теңіз терминалдарынан не қойма алаңдарынан тиеу жолымен жүзеге асырылады.</w:t>
      </w:r>
      <w:r>
        <w:br/>
      </w:r>
      <w:r>
        <w:rPr>
          <w:rFonts w:ascii="Times New Roman"/>
          <w:b w:val="false"/>
          <w:i w:val="false"/>
          <w:color w:val="000000"/>
          <w:sz w:val="28"/>
        </w:rPr>
        <w:t>
</w:t>
      </w:r>
      <w:r>
        <w:rPr>
          <w:rFonts w:ascii="Times New Roman"/>
          <w:b w:val="false"/>
          <w:i w:val="false"/>
          <w:color w:val="000000"/>
          <w:sz w:val="28"/>
        </w:rPr>
        <w:t>
      5. Осы Қағидаларда айқындалмаған жүк тегіне, порт жұмысының технологиясына және тасымал түріне (экспорт, импорт, транзит) байланысты жүктерді ауыстырып тиеу кезінде жүргізілетін техникалық операциялар порттың үрдістер жиынтығына, порттың нұсқаулықтары мен стандарттарына, сондай-ақ порттың жұмыс технологиялық картасына сәйкес жүзеге асырылады.</w:t>
      </w:r>
      <w:r>
        <w:br/>
      </w:r>
      <w:r>
        <w:rPr>
          <w:rFonts w:ascii="Times New Roman"/>
          <w:b w:val="false"/>
          <w:i w:val="false"/>
          <w:color w:val="000000"/>
          <w:sz w:val="28"/>
        </w:rPr>
        <w:t>
</w:t>
      </w:r>
      <w:r>
        <w:rPr>
          <w:rFonts w:ascii="Times New Roman"/>
          <w:b w:val="false"/>
          <w:i w:val="false"/>
          <w:color w:val="000000"/>
          <w:sz w:val="28"/>
        </w:rPr>
        <w:t>
      6. Жүкті ауыстырып тиеу бойынша жоспарлар:</w:t>
      </w:r>
      <w:r>
        <w:br/>
      </w:r>
      <w:r>
        <w:rPr>
          <w:rFonts w:ascii="Times New Roman"/>
          <w:b w:val="false"/>
          <w:i w:val="false"/>
          <w:color w:val="000000"/>
          <w:sz w:val="28"/>
        </w:rPr>
        <w:t>
</w:t>
      </w:r>
      <w:r>
        <w:rPr>
          <w:rFonts w:ascii="Times New Roman"/>
          <w:b w:val="false"/>
          <w:i w:val="false"/>
          <w:color w:val="000000"/>
          <w:sz w:val="28"/>
        </w:rPr>
        <w:t>
      1) кемелер, вагондар, өзге де жүктер, контейнерлер және автокөлік құралдарының келуі туралы;</w:t>
      </w:r>
      <w:r>
        <w:br/>
      </w:r>
      <w:r>
        <w:rPr>
          <w:rFonts w:ascii="Times New Roman"/>
          <w:b w:val="false"/>
          <w:i w:val="false"/>
          <w:color w:val="000000"/>
          <w:sz w:val="28"/>
        </w:rPr>
        <w:t>
</w:t>
      </w:r>
      <w:r>
        <w:rPr>
          <w:rFonts w:ascii="Times New Roman"/>
          <w:b w:val="false"/>
          <w:i w:val="false"/>
          <w:color w:val="000000"/>
          <w:sz w:val="28"/>
        </w:rPr>
        <w:t>
      2) жүк тиеу-түсіру орындарында жүк тиеп-түсіретін вагондардың бар-жоғы, өзге жүктің, контейнерлердің және қойма алаңдарында автокөлік құралдарының бар-жоғы туралы;</w:t>
      </w:r>
      <w:r>
        <w:br/>
      </w:r>
      <w:r>
        <w:rPr>
          <w:rFonts w:ascii="Times New Roman"/>
          <w:b w:val="false"/>
          <w:i w:val="false"/>
          <w:color w:val="000000"/>
          <w:sz w:val="28"/>
        </w:rPr>
        <w:t>
</w:t>
      </w:r>
      <w:r>
        <w:rPr>
          <w:rFonts w:ascii="Times New Roman"/>
          <w:b w:val="false"/>
          <w:i w:val="false"/>
          <w:color w:val="000000"/>
          <w:sz w:val="28"/>
        </w:rPr>
        <w:t>
      3) вагондарды кіргізуге, палубалық жүкті, дөңгелек техниканы тиеуге жасалған жүк жоспарларының бар-жоғы туралы;</w:t>
      </w:r>
      <w:r>
        <w:br/>
      </w:r>
      <w:r>
        <w:rPr>
          <w:rFonts w:ascii="Times New Roman"/>
          <w:b w:val="false"/>
          <w:i w:val="false"/>
          <w:color w:val="000000"/>
          <w:sz w:val="28"/>
        </w:rPr>
        <w:t>
</w:t>
      </w:r>
      <w:r>
        <w:rPr>
          <w:rFonts w:ascii="Times New Roman"/>
          <w:b w:val="false"/>
          <w:i w:val="false"/>
          <w:color w:val="000000"/>
          <w:sz w:val="28"/>
        </w:rPr>
        <w:t>
      4) ресімделген жүк құжаттары туралы тәуліктік ақпарат негізінде қалыптастырылады.</w:t>
      </w:r>
      <w:r>
        <w:br/>
      </w:r>
      <w:r>
        <w:rPr>
          <w:rFonts w:ascii="Times New Roman"/>
          <w:b w:val="false"/>
          <w:i w:val="false"/>
          <w:color w:val="000000"/>
          <w:sz w:val="28"/>
        </w:rPr>
        <w:t>
</w:t>
      </w:r>
      <w:r>
        <w:rPr>
          <w:rFonts w:ascii="Times New Roman"/>
          <w:b w:val="false"/>
          <w:i w:val="false"/>
          <w:color w:val="000000"/>
          <w:sz w:val="28"/>
        </w:rPr>
        <w:t>
      7. Порт арқылы жүктің нақты көлемін тиеу мүмкіндігін жүк жөнелтуші темір жолмен, темір жол портымен, ал порт кеме иесімен (агентпен) келіседі.</w:t>
      </w:r>
      <w:r>
        <w:br/>
      </w:r>
      <w:r>
        <w:rPr>
          <w:rFonts w:ascii="Times New Roman"/>
          <w:b w:val="false"/>
          <w:i w:val="false"/>
          <w:color w:val="000000"/>
          <w:sz w:val="28"/>
        </w:rPr>
        <w:t>
</w:t>
      </w:r>
      <w:r>
        <w:rPr>
          <w:rFonts w:ascii="Times New Roman"/>
          <w:b w:val="false"/>
          <w:i w:val="false"/>
          <w:color w:val="000000"/>
          <w:sz w:val="28"/>
        </w:rPr>
        <w:t>
      8. Жүктерді темір жол құрамынан қабылдау және түсіру Қазақстан Республикасы Үкіметінің 2011 жылғы 21 маусымдағы № 682 қаулысымен бекітілген Теміржол көлігімен жүк тасымалдау </w:t>
      </w:r>
      <w:r>
        <w:rPr>
          <w:rFonts w:ascii="Times New Roman"/>
          <w:b w:val="false"/>
          <w:i w:val="false"/>
          <w:color w:val="000000"/>
          <w:sz w:val="28"/>
        </w:rPr>
        <w:t>қағидаларымен</w:t>
      </w:r>
      <w:r>
        <w:rPr>
          <w:rFonts w:ascii="Times New Roman"/>
          <w:b w:val="false"/>
          <w:i w:val="false"/>
          <w:color w:val="000000"/>
          <w:sz w:val="28"/>
        </w:rPr>
        <w:t xml:space="preserve"> және Халықаралық жүк қатынасы туралы </w:t>
      </w:r>
      <w:r>
        <w:rPr>
          <w:rFonts w:ascii="Times New Roman"/>
          <w:b w:val="false"/>
          <w:i w:val="false"/>
          <w:color w:val="000000"/>
          <w:sz w:val="28"/>
        </w:rPr>
        <w:t>келісіммен</w:t>
      </w:r>
      <w:r>
        <w:rPr>
          <w:rFonts w:ascii="Times New Roman"/>
          <w:b w:val="false"/>
          <w:i w:val="false"/>
          <w:color w:val="000000"/>
          <w:sz w:val="28"/>
        </w:rPr>
        <w:t xml:space="preserve"> көзделген тасымал құжаттарының толық топтамасы болған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9. Тасымалдаушы вагондарды алдағы жүк түсіруге беруден 2 сағаттан кешіктірмей портқа хабарлайды.</w:t>
      </w:r>
      <w:r>
        <w:br/>
      </w:r>
      <w:r>
        <w:rPr>
          <w:rFonts w:ascii="Times New Roman"/>
          <w:b w:val="false"/>
          <w:i w:val="false"/>
          <w:color w:val="000000"/>
          <w:sz w:val="28"/>
        </w:rPr>
        <w:t>
</w:t>
      </w:r>
      <w:r>
        <w:rPr>
          <w:rFonts w:ascii="Times New Roman"/>
          <w:b w:val="false"/>
          <w:i w:val="false"/>
          <w:color w:val="000000"/>
          <w:sz w:val="28"/>
        </w:rPr>
        <w:t>
      10. Жүк вагоннан порттың қойма аумағына түсірілгеннен кейін порт қызметкері жүктің саны бойынша есебін жүргізеді, ХТЖҚК жүкқұжатына енгізілген мәліметтермен салыстырып тексереді, жүктің, орауыштың, ыдыстың зақымданғанын немесе бүлінгенін тексеруді жүргізеді.</w:t>
      </w:r>
      <w:r>
        <w:br/>
      </w:r>
      <w:r>
        <w:rPr>
          <w:rFonts w:ascii="Times New Roman"/>
          <w:b w:val="false"/>
          <w:i w:val="false"/>
          <w:color w:val="000000"/>
          <w:sz w:val="28"/>
        </w:rPr>
        <w:t>
</w:t>
      </w:r>
      <w:r>
        <w:rPr>
          <w:rFonts w:ascii="Times New Roman"/>
          <w:b w:val="false"/>
          <w:i w:val="false"/>
          <w:color w:val="000000"/>
          <w:sz w:val="28"/>
        </w:rPr>
        <w:t>
      Одан әрі тасымалдауда немесе алушыға бергенге немесе бағыты бойынша жөнелтілгенге дейін жүктің сақталуын қамтамасыз етпейтін жүктің бұзылғаны, орауыштың, ыдыстың ақаулықтары анықталған жағдайда тасымалдаушы жүк алушы (экспедитор) мен порт арасында жалпы нысандағы акт жасалады.</w:t>
      </w:r>
      <w:r>
        <w:br/>
      </w:r>
      <w:r>
        <w:rPr>
          <w:rFonts w:ascii="Times New Roman"/>
          <w:b w:val="false"/>
          <w:i w:val="false"/>
          <w:color w:val="000000"/>
          <w:sz w:val="28"/>
        </w:rPr>
        <w:t>
</w:t>
      </w:r>
      <w:r>
        <w:rPr>
          <w:rFonts w:ascii="Times New Roman"/>
          <w:b w:val="false"/>
          <w:i w:val="false"/>
          <w:color w:val="000000"/>
          <w:sz w:val="28"/>
        </w:rPr>
        <w:t>
      11. Порт қызметкері жүк вагоннан түсірілгеннен кейін жүкке таңба басады (вагонның соңғы төрт саны, лоты, қосымшасы, порт экспедиторы, күні).</w:t>
      </w:r>
      <w:r>
        <w:br/>
      </w:r>
      <w:r>
        <w:rPr>
          <w:rFonts w:ascii="Times New Roman"/>
          <w:b w:val="false"/>
          <w:i w:val="false"/>
          <w:color w:val="000000"/>
          <w:sz w:val="28"/>
        </w:rPr>
        <w:t>
</w:t>
      </w:r>
      <w:r>
        <w:rPr>
          <w:rFonts w:ascii="Times New Roman"/>
          <w:b w:val="false"/>
          <w:i w:val="false"/>
          <w:color w:val="000000"/>
          <w:sz w:val="28"/>
        </w:rPr>
        <w:t>
      12. Портта вагондардың нақты тұрған уақыты нөмірлік әдіспен есепке алынады және вагондарды тиеу/түсіру жеріне нақты берген сәттен бастап тасымалдаушыға вагондарды жинастыруға дайын екені туралы хабарлама берген сәтке дейін есептеледі.</w:t>
      </w:r>
      <w:r>
        <w:br/>
      </w:r>
      <w:r>
        <w:rPr>
          <w:rFonts w:ascii="Times New Roman"/>
          <w:b w:val="false"/>
          <w:i w:val="false"/>
          <w:color w:val="000000"/>
          <w:sz w:val="28"/>
        </w:rPr>
        <w:t>
</w:t>
      </w:r>
      <w:r>
        <w:rPr>
          <w:rFonts w:ascii="Times New Roman"/>
          <w:b w:val="false"/>
          <w:i w:val="false"/>
          <w:color w:val="000000"/>
          <w:sz w:val="28"/>
        </w:rPr>
        <w:t>
      13. Жүкті (контейнерді) автокөлікпен кіргізу порт әкімшілігінің рұқсат беру бұрыштамалары мен бақылаушы органдардың мөрлері қойылған жүк жөнелтушінің (экспедитордың) хаты және тауарлық-көліктік жүкқұжаты болуының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Тауарлық-көліктік жүкқұжатына сәйкес бос контейнерлерді порт қызметкері сыртқы түрі және нөмірі бойынша, жүк тиелген контейнерлерді жүк жөнелтушінің жарамды пломбасы және нөмірі бойынша, өзге жүкті жөнелтушінің салмаққа саны бойынша қабылдайды.</w:t>
      </w:r>
      <w:r>
        <w:br/>
      </w:r>
      <w:r>
        <w:rPr>
          <w:rFonts w:ascii="Times New Roman"/>
          <w:b w:val="false"/>
          <w:i w:val="false"/>
          <w:color w:val="000000"/>
          <w:sz w:val="28"/>
        </w:rPr>
        <w:t>
</w:t>
      </w:r>
      <w:r>
        <w:rPr>
          <w:rFonts w:ascii="Times New Roman"/>
          <w:b w:val="false"/>
          <w:i w:val="false"/>
          <w:color w:val="000000"/>
          <w:sz w:val="28"/>
        </w:rPr>
        <w:t>
      14. Бақылау органдары Қазақстан Республикасының Мемлекеттік шекарасы арқылы кеменің өткенін ресімдегеннен кейін кемеден жүк қабылдау жүзеге асырылады.</w:t>
      </w:r>
      <w:r>
        <w:br/>
      </w:r>
      <w:r>
        <w:rPr>
          <w:rFonts w:ascii="Times New Roman"/>
          <w:b w:val="false"/>
          <w:i w:val="false"/>
          <w:color w:val="000000"/>
          <w:sz w:val="28"/>
        </w:rPr>
        <w:t>
</w:t>
      </w:r>
      <w:r>
        <w:rPr>
          <w:rFonts w:ascii="Times New Roman"/>
          <w:b w:val="false"/>
          <w:i w:val="false"/>
          <w:color w:val="000000"/>
          <w:sz w:val="28"/>
        </w:rPr>
        <w:t>
      Порт қызметкері кемеден жүкті қабылдағанға дейін жүктің сыртқы көрінісін тексеріп қарауды жүргізеді, кеме иесі (агент) алдын ала ұсынған жүкті түсіруге тапсырма бойынша орын санына сәйкестігін тексереді.</w:t>
      </w:r>
      <w:r>
        <w:br/>
      </w:r>
      <w:r>
        <w:rPr>
          <w:rFonts w:ascii="Times New Roman"/>
          <w:b w:val="false"/>
          <w:i w:val="false"/>
          <w:color w:val="000000"/>
          <w:sz w:val="28"/>
        </w:rPr>
        <w:t>
</w:t>
      </w:r>
      <w:r>
        <w:rPr>
          <w:rFonts w:ascii="Times New Roman"/>
          <w:b w:val="false"/>
          <w:i w:val="false"/>
          <w:color w:val="000000"/>
          <w:sz w:val="28"/>
        </w:rPr>
        <w:t>
      15. Кемеден жүк қабылдау жүк орнын (стандарттық көтеруді) есептеумен жүзеге асырылады, жүктің әр 10-көтерілімінен кейін порт қызметкері мен кеме капитанының аға көмекшісі жүктің қабылдап/тапсырған фактісін тальмандық және штурмандық қолхаттарға өз мөрлері мен қол таңбаларын қойып бекіту жолымен тіркейді. Тальмандық қолхаттың бір данасы кеме капитанының аға көмекшісіне, штурмандық қолхаттыкі – порт қызметкеріне беріледі.</w:t>
      </w:r>
      <w:r>
        <w:br/>
      </w:r>
      <w:r>
        <w:rPr>
          <w:rFonts w:ascii="Times New Roman"/>
          <w:b w:val="false"/>
          <w:i w:val="false"/>
          <w:color w:val="000000"/>
          <w:sz w:val="28"/>
        </w:rPr>
        <w:t>
</w:t>
      </w:r>
      <w:r>
        <w:rPr>
          <w:rFonts w:ascii="Times New Roman"/>
          <w:b w:val="false"/>
          <w:i w:val="false"/>
          <w:color w:val="000000"/>
          <w:sz w:val="28"/>
        </w:rPr>
        <w:t>
      Автокөлік құралдарын трюмде және палубада қабылдау кезінде кеме капитанының аға көмекшісі автокөлік құралдарының кілттерін порт қызметкеріне береді.</w:t>
      </w:r>
      <w:r>
        <w:br/>
      </w:r>
      <w:r>
        <w:rPr>
          <w:rFonts w:ascii="Times New Roman"/>
          <w:b w:val="false"/>
          <w:i w:val="false"/>
          <w:color w:val="000000"/>
          <w:sz w:val="28"/>
        </w:rPr>
        <w:t>
</w:t>
      </w:r>
      <w:r>
        <w:rPr>
          <w:rFonts w:ascii="Times New Roman"/>
          <w:b w:val="false"/>
          <w:i w:val="false"/>
          <w:color w:val="000000"/>
          <w:sz w:val="28"/>
        </w:rPr>
        <w:t>
      16. Жүктің немесе ораудың жетпеуі, бұзылуы анықталған жағдайда жалпы нысандағы акт жасалады. Жалпы нысандағы актіге порт қызметкері, кеме капитаны, агент қол қояды және порт, кеме капитаны және агент мөрлерімен куәландырылады.</w:t>
      </w:r>
      <w:r>
        <w:br/>
      </w:r>
      <w:r>
        <w:rPr>
          <w:rFonts w:ascii="Times New Roman"/>
          <w:b w:val="false"/>
          <w:i w:val="false"/>
          <w:color w:val="000000"/>
          <w:sz w:val="28"/>
        </w:rPr>
        <w:t>
</w:t>
      </w:r>
      <w:r>
        <w:rPr>
          <w:rFonts w:ascii="Times New Roman"/>
          <w:b w:val="false"/>
          <w:i w:val="false"/>
          <w:color w:val="000000"/>
          <w:sz w:val="28"/>
        </w:rPr>
        <w:t>
      17. Жүкті ашық және жабық алаңдарда сақтау порт, жүк иесі (экспедитор) арасындағы шарт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Жүкті ашық және жабық алаңдарда бөліп орналастыру жүктерді қоймаға жинауға арналған алаңдардың сызбасына және жүк тиеудің жұмыс технологиялық карталарына сәйкес жүргізіледі.</w:t>
      </w:r>
      <w:r>
        <w:br/>
      </w:r>
      <w:r>
        <w:rPr>
          <w:rFonts w:ascii="Times New Roman"/>
          <w:b w:val="false"/>
          <w:i w:val="false"/>
          <w:color w:val="000000"/>
          <w:sz w:val="28"/>
        </w:rPr>
        <w:t>
</w:t>
      </w:r>
      <w:r>
        <w:rPr>
          <w:rFonts w:ascii="Times New Roman"/>
          <w:b w:val="false"/>
          <w:i w:val="false"/>
          <w:color w:val="000000"/>
          <w:sz w:val="28"/>
        </w:rPr>
        <w:t>
      18. Жүк алушы жүкті алу, тапсыру үшін жүкті әкетуге/әкелуге өтінімді ресімдейді, оған порт әкімшілігі қол қояды және бақылау органдарымен келісіледі.</w:t>
      </w:r>
      <w:r>
        <w:br/>
      </w:r>
      <w:r>
        <w:rPr>
          <w:rFonts w:ascii="Times New Roman"/>
          <w:b w:val="false"/>
          <w:i w:val="false"/>
          <w:color w:val="000000"/>
          <w:sz w:val="28"/>
        </w:rPr>
        <w:t>
</w:t>
      </w:r>
      <w:r>
        <w:rPr>
          <w:rFonts w:ascii="Times New Roman"/>
          <w:b w:val="false"/>
          <w:i w:val="false"/>
          <w:color w:val="000000"/>
          <w:sz w:val="28"/>
        </w:rPr>
        <w:t>
      19. Жүк жөнелтуші автокөлік құралын темір жол көлігімен жөнелткен кезде порттың кірме жолдарында автокөлік құралдарын тиеуге рұқсат алу үшін порт әкімшілігіне жазбаша өтініш береді.</w:t>
      </w:r>
      <w:r>
        <w:br/>
      </w:r>
      <w:r>
        <w:rPr>
          <w:rFonts w:ascii="Times New Roman"/>
          <w:b w:val="false"/>
          <w:i w:val="false"/>
          <w:color w:val="000000"/>
          <w:sz w:val="28"/>
        </w:rPr>
        <w:t>
</w:t>
      </w:r>
      <w:r>
        <w:rPr>
          <w:rFonts w:ascii="Times New Roman"/>
          <w:b w:val="false"/>
          <w:i w:val="false"/>
          <w:color w:val="000000"/>
          <w:sz w:val="28"/>
        </w:rPr>
        <w:t>
      Өтініште автокөлік құралының маркасы, шассиі, коносамент нөмірі және автокөлік тиелетін вагон нөмірі көрсетіледі.</w:t>
      </w:r>
      <w:r>
        <w:br/>
      </w:r>
      <w:r>
        <w:rPr>
          <w:rFonts w:ascii="Times New Roman"/>
          <w:b w:val="false"/>
          <w:i w:val="false"/>
          <w:color w:val="000000"/>
          <w:sz w:val="28"/>
        </w:rPr>
        <w:t>
</w:t>
      </w:r>
      <w:r>
        <w:rPr>
          <w:rFonts w:ascii="Times New Roman"/>
          <w:b w:val="false"/>
          <w:i w:val="false"/>
          <w:color w:val="000000"/>
          <w:sz w:val="28"/>
        </w:rPr>
        <w:t>
      Тасымалдаушы порт қызметкеріне жүк тиеуге келген бос вагонның анықтама парағын ұсынады. Жүк жөнелтуші өз қаражатымен тиеуді жүргізеді.</w:t>
      </w:r>
      <w:r>
        <w:br/>
      </w:r>
      <w:r>
        <w:rPr>
          <w:rFonts w:ascii="Times New Roman"/>
          <w:b w:val="false"/>
          <w:i w:val="false"/>
          <w:color w:val="000000"/>
          <w:sz w:val="28"/>
        </w:rPr>
        <w:t>
</w:t>
      </w:r>
      <w:r>
        <w:rPr>
          <w:rFonts w:ascii="Times New Roman"/>
          <w:b w:val="false"/>
          <w:i w:val="false"/>
          <w:color w:val="000000"/>
          <w:sz w:val="28"/>
        </w:rPr>
        <w:t>
      20. Порт қызметкері вагондарды паромға тиеуді дайындау үшін тасымалдаушының деректері (вагондар нөмірі, жүк атауы, ыдыс салмағы, нетто, брутто) негізінде жүк жоспарын қалыптастырады, ал паром портқа келуден 12 сағат бұрын вагондарды алдағы тиеуге іріктеу үшін тасымалдаушыға тапсырылады.</w:t>
      </w:r>
      <w:r>
        <w:br/>
      </w:r>
      <w:r>
        <w:rPr>
          <w:rFonts w:ascii="Times New Roman"/>
          <w:b w:val="false"/>
          <w:i w:val="false"/>
          <w:color w:val="000000"/>
          <w:sz w:val="28"/>
        </w:rPr>
        <w:t>
</w:t>
      </w:r>
      <w:r>
        <w:rPr>
          <w:rFonts w:ascii="Times New Roman"/>
          <w:b w:val="false"/>
          <w:i w:val="false"/>
          <w:color w:val="000000"/>
          <w:sz w:val="28"/>
        </w:rPr>
        <w:t>
      21. Тасымалдаушы, порт, бақылау органдарының қатысуымен техникалық және коммерциялық тексеру үшін паром портқа келуден 6 сағат бұрын вагондар паром жолдарына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Ақаулықтар болған жағдайда барлық тексеруге қатысушылар қол қоятын жалпы нысандағы акт жасалады.</w:t>
      </w:r>
      <w:r>
        <w:br/>
      </w:r>
      <w:r>
        <w:rPr>
          <w:rFonts w:ascii="Times New Roman"/>
          <w:b w:val="false"/>
          <w:i w:val="false"/>
          <w:color w:val="000000"/>
          <w:sz w:val="28"/>
        </w:rPr>
        <w:t>
</w:t>
      </w:r>
      <w:r>
        <w:rPr>
          <w:rFonts w:ascii="Times New Roman"/>
          <w:b w:val="false"/>
          <w:i w:val="false"/>
          <w:color w:val="000000"/>
          <w:sz w:val="28"/>
        </w:rPr>
        <w:t>
      Бақылау органдарының рұқсатын алғаннан кейін тиеу операциялары басталады.</w:t>
      </w:r>
      <w:r>
        <w:br/>
      </w:r>
      <w:r>
        <w:rPr>
          <w:rFonts w:ascii="Times New Roman"/>
          <w:b w:val="false"/>
          <w:i w:val="false"/>
          <w:color w:val="000000"/>
          <w:sz w:val="28"/>
        </w:rPr>
        <w:t>
</w:t>
      </w:r>
      <w:r>
        <w:rPr>
          <w:rFonts w:ascii="Times New Roman"/>
          <w:b w:val="false"/>
          <w:i w:val="false"/>
          <w:color w:val="000000"/>
          <w:sz w:val="28"/>
        </w:rPr>
        <w:t>
      Паромға дөңгелек техниканы кіргізу және палубалық жүкті тиеу жүк жөнелтушінің мына ақпарат: өтінім берген күні, дөңгелек техниканың нөмірі мен ауқымы, жүктің сипаты мен салмағы, алып жүруші адамдар саны мен олардың байланыс телефондары көрсетіле отырып, порт әкімшілігіне берген өтінімі негізінде жүзеге асырылады.</w:t>
      </w:r>
      <w:r>
        <w:br/>
      </w:r>
      <w:r>
        <w:rPr>
          <w:rFonts w:ascii="Times New Roman"/>
          <w:b w:val="false"/>
          <w:i w:val="false"/>
          <w:color w:val="000000"/>
          <w:sz w:val="28"/>
        </w:rPr>
        <w:t>
</w:t>
      </w:r>
      <w:r>
        <w:rPr>
          <w:rFonts w:ascii="Times New Roman"/>
          <w:b w:val="false"/>
          <w:i w:val="false"/>
          <w:color w:val="000000"/>
          <w:sz w:val="28"/>
        </w:rPr>
        <w:t>
      Бұл ретте палубалық жүкті паромға тиеу үшін кеме иесінен жүк жөнелтуші, жүктің түрі, орын саны, тоннажы көрсетілетін тиеуді растаудың болуы қажет.</w:t>
      </w:r>
      <w:r>
        <w:br/>
      </w:r>
      <w:r>
        <w:rPr>
          <w:rFonts w:ascii="Times New Roman"/>
          <w:b w:val="false"/>
          <w:i w:val="false"/>
          <w:color w:val="000000"/>
          <w:sz w:val="28"/>
        </w:rPr>
        <w:t>
</w:t>
      </w:r>
      <w:r>
        <w:rPr>
          <w:rFonts w:ascii="Times New Roman"/>
          <w:b w:val="false"/>
          <w:i w:val="false"/>
          <w:color w:val="000000"/>
          <w:sz w:val="28"/>
        </w:rPr>
        <w:t>
      Берілген өтінім мен кеме иесінің растауы негізінде порт қызметкері тиеуге тапсырманы дайындайды, ол бақылау органдарымен келісіледі. Палубалық жүкті тасымалдау кеме капитанының келісімі болған жағдайда ғана жүзеге асырылады.</w:t>
      </w:r>
      <w:r>
        <w:br/>
      </w:r>
      <w:r>
        <w:rPr>
          <w:rFonts w:ascii="Times New Roman"/>
          <w:b w:val="false"/>
          <w:i w:val="false"/>
          <w:color w:val="000000"/>
          <w:sz w:val="28"/>
        </w:rPr>
        <w:t>
</w:t>
      </w:r>
      <w:r>
        <w:rPr>
          <w:rFonts w:ascii="Times New Roman"/>
          <w:b w:val="false"/>
          <w:i w:val="false"/>
          <w:color w:val="000000"/>
          <w:sz w:val="28"/>
        </w:rPr>
        <w:t>
      23. Дөңгелек техниканың немесе палубалық жүктің тиелгенін растайтын факті паром капитанының коносаменттерге және жүк манифесіне қойған мөрі болып табылады, паром капитаны олардың бір-бір данасын бақылау органдары мен порт қызметкеріне ұсынады.</w:t>
      </w:r>
      <w:r>
        <w:br/>
      </w:r>
      <w:r>
        <w:rPr>
          <w:rFonts w:ascii="Times New Roman"/>
          <w:b w:val="false"/>
          <w:i w:val="false"/>
          <w:color w:val="000000"/>
          <w:sz w:val="28"/>
        </w:rPr>
        <w:t>
</w:t>
      </w:r>
      <w:r>
        <w:rPr>
          <w:rFonts w:ascii="Times New Roman"/>
          <w:b w:val="false"/>
          <w:i w:val="false"/>
          <w:color w:val="000000"/>
          <w:sz w:val="28"/>
        </w:rPr>
        <w:t>
      24. Бақылау органдары Қазақстан Республикасының Мемлекеттік шекарасы арқылы паромдардың өткенін ресімдегеннен кейін паромдардан вагондарды порт аумағына шығару жүзеге асырылады.</w:t>
      </w:r>
      <w:r>
        <w:br/>
      </w:r>
      <w:r>
        <w:rPr>
          <w:rFonts w:ascii="Times New Roman"/>
          <w:b w:val="false"/>
          <w:i w:val="false"/>
          <w:color w:val="000000"/>
          <w:sz w:val="28"/>
        </w:rPr>
        <w:t>
</w:t>
      </w:r>
      <w:r>
        <w:rPr>
          <w:rFonts w:ascii="Times New Roman"/>
          <w:b w:val="false"/>
          <w:i w:val="false"/>
          <w:color w:val="000000"/>
          <w:sz w:val="28"/>
        </w:rPr>
        <w:t>
      Вагондар паромнан шығарылып, порттың кірме жолдарына берілгеннен кейін (бос вагондар мен қауіпті жүктері бар вагондардан басқа) вагондарға коммерциялық тексеріп қарау жүргізіледі.</w:t>
      </w:r>
      <w:r>
        <w:br/>
      </w:r>
      <w:r>
        <w:rPr>
          <w:rFonts w:ascii="Times New Roman"/>
          <w:b w:val="false"/>
          <w:i w:val="false"/>
          <w:color w:val="000000"/>
          <w:sz w:val="28"/>
        </w:rPr>
        <w:t>
</w:t>
      </w:r>
      <w:r>
        <w:rPr>
          <w:rFonts w:ascii="Times New Roman"/>
          <w:b w:val="false"/>
          <w:i w:val="false"/>
          <w:color w:val="000000"/>
          <w:sz w:val="28"/>
        </w:rPr>
        <w:t>
      Жүк алушы (экспедитор) жүк құжаттарын, соның ішінде бақылау органдарында ресімдеуді Қазақстан Республикасының заңнамасымен белгіленген тәртіппен және мерзімдерде жүргізеді.</w:t>
      </w:r>
      <w:r>
        <w:br/>
      </w:r>
      <w:r>
        <w:rPr>
          <w:rFonts w:ascii="Times New Roman"/>
          <w:b w:val="false"/>
          <w:i w:val="false"/>
          <w:color w:val="000000"/>
          <w:sz w:val="28"/>
        </w:rPr>
        <w:t>
</w:t>
      </w:r>
      <w:r>
        <w:rPr>
          <w:rFonts w:ascii="Times New Roman"/>
          <w:b w:val="false"/>
          <w:i w:val="false"/>
          <w:color w:val="000000"/>
          <w:sz w:val="28"/>
        </w:rPr>
        <w:t>
      Порт аумағынан вагондарды шығару тасымалдаушының тепловоздарымен жүргізіледі.</w:t>
      </w:r>
      <w:r>
        <w:br/>
      </w:r>
      <w:r>
        <w:rPr>
          <w:rFonts w:ascii="Times New Roman"/>
          <w:b w:val="false"/>
          <w:i w:val="false"/>
          <w:color w:val="000000"/>
          <w:sz w:val="28"/>
        </w:rPr>
        <w:t>
</w:t>
      </w:r>
      <w:r>
        <w:rPr>
          <w:rFonts w:ascii="Times New Roman"/>
          <w:b w:val="false"/>
          <w:i w:val="false"/>
          <w:color w:val="000000"/>
          <w:sz w:val="28"/>
        </w:rPr>
        <w:t>
      25. Паромнан дөңгелек техниканы шығаруды және палубалық жүкті түсіруді ұйымдастыру үшін порт қызметкері жүк декларациясын, бас декларацияны, келген жолаушылардың тізімін және басқа құжаттарды ресімдейді, олар паром капитанымен және бақылау органдарымен келісіледі.</w:t>
      </w:r>
      <w:r>
        <w:br/>
      </w:r>
      <w:r>
        <w:rPr>
          <w:rFonts w:ascii="Times New Roman"/>
          <w:b w:val="false"/>
          <w:i w:val="false"/>
          <w:color w:val="000000"/>
          <w:sz w:val="28"/>
        </w:rPr>
        <w:t>
</w:t>
      </w:r>
      <w:r>
        <w:rPr>
          <w:rFonts w:ascii="Times New Roman"/>
          <w:b w:val="false"/>
          <w:i w:val="false"/>
          <w:color w:val="000000"/>
          <w:sz w:val="28"/>
        </w:rPr>
        <w:t>
      Порт әкімшілігі айқындаған порт аумағындағы тексеріп қарау алаңына дөңгелек техниканы шығару және палубалық жүкті түсіру жүзеге асырылады.</w:t>
      </w:r>
      <w:r>
        <w:br/>
      </w:r>
      <w:r>
        <w:rPr>
          <w:rFonts w:ascii="Times New Roman"/>
          <w:b w:val="false"/>
          <w:i w:val="false"/>
          <w:color w:val="000000"/>
          <w:sz w:val="28"/>
        </w:rPr>
        <w:t>
</w:t>
      </w:r>
      <w:r>
        <w:rPr>
          <w:rFonts w:ascii="Times New Roman"/>
          <w:b w:val="false"/>
          <w:i w:val="false"/>
          <w:color w:val="000000"/>
          <w:sz w:val="28"/>
        </w:rPr>
        <w:t>
      26. Кемеге жолаушыларды отырғызу және кемеден жолаушыларды түсіру порттың теңіз вокзалы арқылы жүзеге асырылады.</w:t>
      </w:r>
      <w:r>
        <w:br/>
      </w:r>
      <w:r>
        <w:rPr>
          <w:rFonts w:ascii="Times New Roman"/>
          <w:b w:val="false"/>
          <w:i w:val="false"/>
          <w:color w:val="000000"/>
          <w:sz w:val="28"/>
        </w:rPr>
        <w:t>
</w:t>
      </w:r>
      <w:r>
        <w:rPr>
          <w:rFonts w:ascii="Times New Roman"/>
          <w:b w:val="false"/>
          <w:i w:val="false"/>
          <w:color w:val="000000"/>
          <w:sz w:val="28"/>
        </w:rPr>
        <w:t>
      Кететін жолаушыларды ресімдеу, соның ішінде шекаралық және кедендік бақылаудан өту жолаушылар кемесі портқа келерден 3 сағат бұрын жүзеге асырылады.</w:t>
      </w:r>
      <w:r>
        <w:br/>
      </w:r>
      <w:r>
        <w:rPr>
          <w:rFonts w:ascii="Times New Roman"/>
          <w:b w:val="false"/>
          <w:i w:val="false"/>
          <w:color w:val="000000"/>
          <w:sz w:val="28"/>
        </w:rPr>
        <w:t>
</w:t>
      </w:r>
      <w:r>
        <w:rPr>
          <w:rFonts w:ascii="Times New Roman"/>
          <w:b w:val="false"/>
          <w:i w:val="false"/>
          <w:color w:val="000000"/>
          <w:sz w:val="28"/>
        </w:rPr>
        <w:t>
      Қол жүгі бар келген жолаушыларды шекара жасағы порттың қызметтік автобусымен теңіз вокзалындағы шекара және кеден бақылау аумағына алып жүреді, жолаушылардың жолжүгі порттың теңіз вокзалына арнаулы көлігімен жеткізіледі.</w:t>
      </w:r>
    </w:p>
    <w:bookmarkEnd w:id="7"/>
    <w:bookmarkStart w:name="z92" w:id="8"/>
    <w:p>
      <w:pPr>
        <w:spacing w:after="0"/>
        <w:ind w:left="0"/>
        <w:jc w:val="left"/>
      </w:pPr>
      <w:r>
        <w:rPr>
          <w:rFonts w:ascii="Times New Roman"/>
          <w:b/>
          <w:i w:val="false"/>
          <w:color w:val="000000"/>
        </w:rPr>
        <w:t xml:space="preserve"> 
3. Порт құрылыстары мен теңiз порты акваториясын</w:t>
      </w:r>
      <w:r>
        <w:br/>
      </w:r>
      <w:r>
        <w:rPr>
          <w:rFonts w:ascii="Times New Roman"/>
          <w:b/>
          <w:i w:val="false"/>
          <w:color w:val="000000"/>
        </w:rPr>
        <w:t>
пайдалану тәртібі</w:t>
      </w:r>
    </w:p>
    <w:bookmarkEnd w:id="8"/>
    <w:bookmarkStart w:name="z94" w:id="9"/>
    <w:p>
      <w:pPr>
        <w:spacing w:after="0"/>
        <w:ind w:left="0"/>
        <w:jc w:val="left"/>
      </w:pPr>
      <w:r>
        <w:rPr>
          <w:rFonts w:ascii="Times New Roman"/>
          <w:b/>
          <w:i w:val="false"/>
          <w:color w:val="000000"/>
        </w:rPr>
        <w:t xml:space="preserve"> 
3.1. Жалпы ережелер</w:t>
      </w:r>
    </w:p>
    <w:bookmarkEnd w:id="9"/>
    <w:bookmarkStart w:name="z95" w:id="10"/>
    <w:p>
      <w:pPr>
        <w:spacing w:after="0"/>
        <w:ind w:left="0"/>
        <w:jc w:val="both"/>
      </w:pPr>
      <w:r>
        <w:rPr>
          <w:rFonts w:ascii="Times New Roman"/>
          <w:b w:val="false"/>
          <w:i w:val="false"/>
          <w:color w:val="000000"/>
          <w:sz w:val="28"/>
        </w:rPr>
        <w:t>
      27. Порт құрылыстары мен акваториясын пайдалану оларды тиiмдi пайдаланған және қауiпсiздiк талаптарын орындаған кездерде қызмет ету мерзiмi iшiнде олардың пайдаланымдық сипаттамаларының сақталуын қамтамасыз етуi тиiс. Порт құрылыстары мен акваториясының пайдаланымдық сипаттамаларын ұстап тұру және қауiпсiздiк талаптарын орындау үшiн оларға техникалық қызмет көрсету, олардың техникалық жай-күйiн бақылау және оларды жөндеу жөнiнде ұйымдастырушылық және инженерлiк-техникалық iс-шаралар кешенi көзделуi тиiс.</w:t>
      </w:r>
      <w:r>
        <w:br/>
      </w:r>
      <w:r>
        <w:rPr>
          <w:rFonts w:ascii="Times New Roman"/>
          <w:b w:val="false"/>
          <w:i w:val="false"/>
          <w:color w:val="000000"/>
          <w:sz w:val="28"/>
        </w:rPr>
        <w:t>
</w:t>
      </w:r>
      <w:r>
        <w:rPr>
          <w:rFonts w:ascii="Times New Roman"/>
          <w:b w:val="false"/>
          <w:i w:val="false"/>
          <w:color w:val="000000"/>
          <w:sz w:val="28"/>
        </w:rPr>
        <w:t>
      28. Порт құрылыстарын пайдалану:</w:t>
      </w:r>
      <w:r>
        <w:br/>
      </w:r>
      <w:r>
        <w:rPr>
          <w:rFonts w:ascii="Times New Roman"/>
          <w:b w:val="false"/>
          <w:i w:val="false"/>
          <w:color w:val="000000"/>
          <w:sz w:val="28"/>
        </w:rPr>
        <w:t>
</w:t>
      </w:r>
      <w:r>
        <w:rPr>
          <w:rFonts w:ascii="Times New Roman"/>
          <w:b w:val="false"/>
          <w:i w:val="false"/>
          <w:color w:val="000000"/>
          <w:sz w:val="28"/>
        </w:rPr>
        <w:t>
      1) порт құрылыстарының паспорттарын әзiрлеумен және жүргiзумен;</w:t>
      </w:r>
      <w:r>
        <w:br/>
      </w:r>
      <w:r>
        <w:rPr>
          <w:rFonts w:ascii="Times New Roman"/>
          <w:b w:val="false"/>
          <w:i w:val="false"/>
          <w:color w:val="000000"/>
          <w:sz w:val="28"/>
        </w:rPr>
        <w:t>
</w:t>
      </w:r>
      <w:r>
        <w:rPr>
          <w:rFonts w:ascii="Times New Roman"/>
          <w:b w:val="false"/>
          <w:i w:val="false"/>
          <w:color w:val="000000"/>
          <w:sz w:val="28"/>
        </w:rPr>
        <w:t>
      2) құрылыстарды пайдалану режимiн белгiлеумен және оны сақтаумен;</w:t>
      </w:r>
      <w:r>
        <w:br/>
      </w:r>
      <w:r>
        <w:rPr>
          <w:rFonts w:ascii="Times New Roman"/>
          <w:b w:val="false"/>
          <w:i w:val="false"/>
          <w:color w:val="000000"/>
          <w:sz w:val="28"/>
        </w:rPr>
        <w:t>
</w:t>
      </w:r>
      <w:r>
        <w:rPr>
          <w:rFonts w:ascii="Times New Roman"/>
          <w:b w:val="false"/>
          <w:i w:val="false"/>
          <w:color w:val="000000"/>
          <w:sz w:val="28"/>
        </w:rPr>
        <w:t>
      3) порт құрылыстары мен акваториясын техникалық тексерiп қарау мен (тексерудi) жүргiзумен;</w:t>
      </w:r>
      <w:r>
        <w:br/>
      </w:r>
      <w:r>
        <w:rPr>
          <w:rFonts w:ascii="Times New Roman"/>
          <w:b w:val="false"/>
          <w:i w:val="false"/>
          <w:color w:val="000000"/>
          <w:sz w:val="28"/>
        </w:rPr>
        <w:t>
</w:t>
      </w:r>
      <w:r>
        <w:rPr>
          <w:rFonts w:ascii="Times New Roman"/>
          <w:b w:val="false"/>
          <w:i w:val="false"/>
          <w:color w:val="000000"/>
          <w:sz w:val="28"/>
        </w:rPr>
        <w:t>
      4) қажеттi көлемдегi жөндеу-қалпына келтiру жұмыстарын уақтылы жүргiзумен;</w:t>
      </w:r>
      <w:r>
        <w:br/>
      </w:r>
      <w:r>
        <w:rPr>
          <w:rFonts w:ascii="Times New Roman"/>
          <w:b w:val="false"/>
          <w:i w:val="false"/>
          <w:color w:val="000000"/>
          <w:sz w:val="28"/>
        </w:rPr>
        <w:t>
</w:t>
      </w:r>
      <w:r>
        <w:rPr>
          <w:rFonts w:ascii="Times New Roman"/>
          <w:b w:val="false"/>
          <w:i w:val="false"/>
          <w:color w:val="000000"/>
          <w:sz w:val="28"/>
        </w:rPr>
        <w:t>
      5) аса маңызды құрылыстарды қайта жаңартуды және жөндеудi жаңа құрылыспен байланыстыра және үйлестiре отырып, перспективалы жоспарлаумен;</w:t>
      </w:r>
      <w:r>
        <w:br/>
      </w:r>
      <w:r>
        <w:rPr>
          <w:rFonts w:ascii="Times New Roman"/>
          <w:b w:val="false"/>
          <w:i w:val="false"/>
          <w:color w:val="000000"/>
          <w:sz w:val="28"/>
        </w:rPr>
        <w:t>
</w:t>
      </w:r>
      <w:r>
        <w:rPr>
          <w:rFonts w:ascii="Times New Roman"/>
          <w:b w:val="false"/>
          <w:i w:val="false"/>
          <w:color w:val="000000"/>
          <w:sz w:val="28"/>
        </w:rPr>
        <w:t>
      6) құрылыстарды ағымдағы және күрделi жөндеумен;</w:t>
      </w:r>
      <w:r>
        <w:br/>
      </w:r>
      <w:r>
        <w:rPr>
          <w:rFonts w:ascii="Times New Roman"/>
          <w:b w:val="false"/>
          <w:i w:val="false"/>
          <w:color w:val="000000"/>
          <w:sz w:val="28"/>
        </w:rPr>
        <w:t>
</w:t>
      </w:r>
      <w:r>
        <w:rPr>
          <w:rFonts w:ascii="Times New Roman"/>
          <w:b w:val="false"/>
          <w:i w:val="false"/>
          <w:color w:val="000000"/>
          <w:sz w:val="28"/>
        </w:rPr>
        <w:t>
      7) құрылыстар мен акваториялардың қауiпсiз пайдаланылуын қамтамасыз ететiн нұсқаулықтар мен басқа да құжаттарды әзiрлеумен және оларды орындаумен;</w:t>
      </w:r>
      <w:r>
        <w:br/>
      </w:r>
      <w:r>
        <w:rPr>
          <w:rFonts w:ascii="Times New Roman"/>
          <w:b w:val="false"/>
          <w:i w:val="false"/>
          <w:color w:val="000000"/>
          <w:sz w:val="28"/>
        </w:rPr>
        <w:t>
</w:t>
      </w:r>
      <w:r>
        <w:rPr>
          <w:rFonts w:ascii="Times New Roman"/>
          <w:b w:val="false"/>
          <w:i w:val="false"/>
          <w:color w:val="000000"/>
          <w:sz w:val="28"/>
        </w:rPr>
        <w:t>
      8) порт құрылыстарына қызмет көрсететiн бiлiктi персоналдың болуымен;</w:t>
      </w:r>
      <w:r>
        <w:br/>
      </w:r>
      <w:r>
        <w:rPr>
          <w:rFonts w:ascii="Times New Roman"/>
          <w:b w:val="false"/>
          <w:i w:val="false"/>
          <w:color w:val="000000"/>
          <w:sz w:val="28"/>
        </w:rPr>
        <w:t>
</w:t>
      </w:r>
      <w:r>
        <w:rPr>
          <w:rFonts w:ascii="Times New Roman"/>
          <w:b w:val="false"/>
          <w:i w:val="false"/>
          <w:color w:val="000000"/>
          <w:sz w:val="28"/>
        </w:rPr>
        <w:t>
      29. Порт құрылыстарын пайдалануды осы құрылыстарды жалға алушы немесе оның иесi жүзеге асырады.</w:t>
      </w:r>
      <w:r>
        <w:br/>
      </w:r>
      <w:r>
        <w:rPr>
          <w:rFonts w:ascii="Times New Roman"/>
          <w:b w:val="false"/>
          <w:i w:val="false"/>
          <w:color w:val="000000"/>
          <w:sz w:val="28"/>
        </w:rPr>
        <w:t>
</w:t>
      </w:r>
      <w:r>
        <w:rPr>
          <w:rFonts w:ascii="Times New Roman"/>
          <w:b w:val="false"/>
          <w:i w:val="false"/>
          <w:color w:val="000000"/>
          <w:sz w:val="28"/>
        </w:rPr>
        <w:t>
      30. Порт құрылыстары мен акваториясын пайдалану кезiнде олардың жай-күйi мен пайдалану режимiнiң өрт қауiпсiздiгiнiң, санитарлық-эпидемиологиялық қағидалар мен нормалардың талаптарына, сондай-ақ заңнамада белгiленген, осы объектiлерге қойылатын еңбектi қорғау және қауiпсiздiк техникасының талаптарына сәйкестiгi қамтамасыз етiлуi тиiс.</w:t>
      </w:r>
      <w:r>
        <w:br/>
      </w:r>
      <w:r>
        <w:rPr>
          <w:rFonts w:ascii="Times New Roman"/>
          <w:b w:val="false"/>
          <w:i w:val="false"/>
          <w:color w:val="000000"/>
          <w:sz w:val="28"/>
        </w:rPr>
        <w:t>
</w:t>
      </w:r>
      <w:r>
        <w:rPr>
          <w:rFonts w:ascii="Times New Roman"/>
          <w:b w:val="false"/>
          <w:i w:val="false"/>
          <w:color w:val="000000"/>
          <w:sz w:val="28"/>
        </w:rPr>
        <w:t>
      31. Теңiз порты үшiн тұтастай және порттың әрбiр құрылысы үшiн бөлек-бөлек паспорттар жасалуы тиiс.</w:t>
      </w:r>
      <w:r>
        <w:br/>
      </w:r>
      <w:r>
        <w:rPr>
          <w:rFonts w:ascii="Times New Roman"/>
          <w:b w:val="false"/>
          <w:i w:val="false"/>
          <w:color w:val="000000"/>
          <w:sz w:val="28"/>
        </w:rPr>
        <w:t>
</w:t>
      </w:r>
      <w:r>
        <w:rPr>
          <w:rFonts w:ascii="Times New Roman"/>
          <w:b w:val="false"/>
          <w:i w:val="false"/>
          <w:color w:val="000000"/>
          <w:sz w:val="28"/>
        </w:rPr>
        <w:t>
      32. Теңiз портының және порт құрылыстарының паспорттарын портты немесе құрылысты салуға, қайта жаңартуға немесе қайта жайластыруға арналған жобаларды әзiрлеген ұйым жасайды.</w:t>
      </w:r>
      <w:r>
        <w:br/>
      </w:r>
      <w:r>
        <w:rPr>
          <w:rFonts w:ascii="Times New Roman"/>
          <w:b w:val="false"/>
          <w:i w:val="false"/>
          <w:color w:val="000000"/>
          <w:sz w:val="28"/>
        </w:rPr>
        <w:t>
</w:t>
      </w:r>
      <w:r>
        <w:rPr>
          <w:rFonts w:ascii="Times New Roman"/>
          <w:b w:val="false"/>
          <w:i w:val="false"/>
          <w:color w:val="000000"/>
          <w:sz w:val="28"/>
        </w:rPr>
        <w:t>
      Қолданыстағы құрылыстарға арналған паспорттар болмаған жағдайда, оларды теңiз порттары мен порт құрылыстарын жобалау жөнiндегi, қызметтiң осындай түрiмен айналысуға лицензиясы бар мамандандырылған ұйымның көмегiмен қалпына келтiру керек.</w:t>
      </w:r>
      <w:r>
        <w:br/>
      </w:r>
      <w:r>
        <w:rPr>
          <w:rFonts w:ascii="Times New Roman"/>
          <w:b w:val="false"/>
          <w:i w:val="false"/>
          <w:color w:val="000000"/>
          <w:sz w:val="28"/>
        </w:rPr>
        <w:t>
</w:t>
      </w:r>
      <w:r>
        <w:rPr>
          <w:rFonts w:ascii="Times New Roman"/>
          <w:b w:val="false"/>
          <w:i w:val="false"/>
          <w:color w:val="000000"/>
          <w:sz w:val="28"/>
        </w:rPr>
        <w:t>
      33. Құрылыстар кезек-кезек салынған жағдайда, порт құрылыстарының паспорттары құрылыстың әрбiр кезегi үшiн бөлек, осы кезектiң объектiсi пайдалануға енгiзiлгеннен кейiн жасалады.</w:t>
      </w:r>
      <w:r>
        <w:br/>
      </w:r>
      <w:r>
        <w:rPr>
          <w:rFonts w:ascii="Times New Roman"/>
          <w:b w:val="false"/>
          <w:i w:val="false"/>
          <w:color w:val="000000"/>
          <w:sz w:val="28"/>
        </w:rPr>
        <w:t>
</w:t>
      </w:r>
      <w:r>
        <w:rPr>
          <w:rFonts w:ascii="Times New Roman"/>
          <w:b w:val="false"/>
          <w:i w:val="false"/>
          <w:color w:val="000000"/>
          <w:sz w:val="28"/>
        </w:rPr>
        <w:t>
      34. Порт құрылыстарының паспорттарын жүргiзудi порт құрылыстары және күрделi құрылыс қызметi (бұдан әрi – ПҚжКҚҚ) жүзеге асырады, теңiз портының паспортын жүргiзу теңiз порты басшысының бұйрығы бойынша теңiз порты қызметiне немесе бөлiмiне жүктеледi.</w:t>
      </w:r>
      <w:r>
        <w:br/>
      </w:r>
      <w:r>
        <w:rPr>
          <w:rFonts w:ascii="Times New Roman"/>
          <w:b w:val="false"/>
          <w:i w:val="false"/>
          <w:color w:val="000000"/>
          <w:sz w:val="28"/>
        </w:rPr>
        <w:t>
</w:t>
      </w:r>
      <w:r>
        <w:rPr>
          <w:rFonts w:ascii="Times New Roman"/>
          <w:b w:val="false"/>
          <w:i w:val="false"/>
          <w:color w:val="000000"/>
          <w:sz w:val="28"/>
        </w:rPr>
        <w:t>
      Порт құрылыстарының паспортын жасау және жүргiзу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үлгiлiк нысандар бойынша жүзеге асырылады.</w:t>
      </w:r>
      <w:r>
        <w:br/>
      </w:r>
      <w:r>
        <w:rPr>
          <w:rFonts w:ascii="Times New Roman"/>
          <w:b w:val="false"/>
          <w:i w:val="false"/>
          <w:color w:val="000000"/>
          <w:sz w:val="28"/>
        </w:rPr>
        <w:t>
</w:t>
      </w:r>
      <w:r>
        <w:rPr>
          <w:rFonts w:ascii="Times New Roman"/>
          <w:b w:val="false"/>
          <w:i w:val="false"/>
          <w:color w:val="000000"/>
          <w:sz w:val="28"/>
        </w:rPr>
        <w:t>
      Теңiз портының паспортын жасау және жүргiзу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үлгiлiк нысан бойынша жүзеге асырылады.</w:t>
      </w:r>
      <w:r>
        <w:br/>
      </w:r>
      <w:r>
        <w:rPr>
          <w:rFonts w:ascii="Times New Roman"/>
          <w:b w:val="false"/>
          <w:i w:val="false"/>
          <w:color w:val="000000"/>
          <w:sz w:val="28"/>
        </w:rPr>
        <w:t>
</w:t>
      </w:r>
      <w:r>
        <w:rPr>
          <w:rFonts w:ascii="Times New Roman"/>
          <w:b w:val="false"/>
          <w:i w:val="false"/>
          <w:color w:val="000000"/>
          <w:sz w:val="28"/>
        </w:rPr>
        <w:t>
      Порт құрылыстары паспорттарына порт құрылыстарын техникалық тексеру мен зерттеулердiң деректерi мен оларды қалыпты пайдалану мүмкiндiгi туралы қорытындылар енгiзiледi.</w:t>
      </w:r>
      <w:r>
        <w:br/>
      </w:r>
      <w:r>
        <w:rPr>
          <w:rFonts w:ascii="Times New Roman"/>
          <w:b w:val="false"/>
          <w:i w:val="false"/>
          <w:color w:val="000000"/>
          <w:sz w:val="28"/>
        </w:rPr>
        <w:t>
</w:t>
      </w:r>
      <w:r>
        <w:rPr>
          <w:rFonts w:ascii="Times New Roman"/>
          <w:b w:val="false"/>
          <w:i w:val="false"/>
          <w:color w:val="000000"/>
          <w:sz w:val="28"/>
        </w:rPr>
        <w:t>
      Теңiз портының паспорты теңiз портында сақталады.</w:t>
      </w:r>
      <w:r>
        <w:br/>
      </w:r>
      <w:r>
        <w:rPr>
          <w:rFonts w:ascii="Times New Roman"/>
          <w:b w:val="false"/>
          <w:i w:val="false"/>
          <w:color w:val="000000"/>
          <w:sz w:val="28"/>
        </w:rPr>
        <w:t>
</w:t>
      </w:r>
      <w:r>
        <w:rPr>
          <w:rFonts w:ascii="Times New Roman"/>
          <w:b w:val="false"/>
          <w:i w:val="false"/>
          <w:color w:val="000000"/>
          <w:sz w:val="28"/>
        </w:rPr>
        <w:t>
      Порт құрылыстары паспорттарының даналары ПҚжКҚҚ-да, порт құрылысын пайдаланатын ұйымда және жобалау ұйымында сақталады.</w:t>
      </w:r>
      <w:r>
        <w:br/>
      </w:r>
      <w:r>
        <w:rPr>
          <w:rFonts w:ascii="Times New Roman"/>
          <w:b w:val="false"/>
          <w:i w:val="false"/>
          <w:color w:val="000000"/>
          <w:sz w:val="28"/>
        </w:rPr>
        <w:t>
</w:t>
      </w:r>
      <w:r>
        <w:rPr>
          <w:rFonts w:ascii="Times New Roman"/>
          <w:b w:val="false"/>
          <w:i w:val="false"/>
          <w:color w:val="000000"/>
          <w:sz w:val="28"/>
        </w:rPr>
        <w:t>
      35. Порт құрылыстарын қауiпсiз пайдалануды қамтамасыз ету үшiн пайдаланушы ұйым мыналарды:</w:t>
      </w:r>
      <w:r>
        <w:br/>
      </w:r>
      <w:r>
        <w:rPr>
          <w:rFonts w:ascii="Times New Roman"/>
          <w:b w:val="false"/>
          <w:i w:val="false"/>
          <w:color w:val="000000"/>
          <w:sz w:val="28"/>
        </w:rPr>
        <w:t>
</w:t>
      </w:r>
      <w:r>
        <w:rPr>
          <w:rFonts w:ascii="Times New Roman"/>
          <w:b w:val="false"/>
          <w:i w:val="false"/>
          <w:color w:val="000000"/>
          <w:sz w:val="28"/>
        </w:rPr>
        <w:t>
      1) теңiз порты аумағының, онда орналасқан порт құрылыстарының, акваториясының, сондай-ақ олардың ауданындағы атмосфераның ластануын болдырмау жөнiндегi нұсқаулықты;</w:t>
      </w:r>
      <w:r>
        <w:br/>
      </w:r>
      <w:r>
        <w:rPr>
          <w:rFonts w:ascii="Times New Roman"/>
          <w:b w:val="false"/>
          <w:i w:val="false"/>
          <w:color w:val="000000"/>
          <w:sz w:val="28"/>
        </w:rPr>
        <w:t>
</w:t>
      </w:r>
      <w:r>
        <w:rPr>
          <w:rFonts w:ascii="Times New Roman"/>
          <w:b w:val="false"/>
          <w:i w:val="false"/>
          <w:color w:val="000000"/>
          <w:sz w:val="28"/>
        </w:rPr>
        <w:t>
      2) Порт құрылыстары мен акваториясын техникалық тексерулердiң және зерттеулердiң бағдарламасын әзiрлейдi және бекiтедi.</w:t>
      </w:r>
    </w:p>
    <w:bookmarkEnd w:id="10"/>
    <w:bookmarkStart w:name="z120" w:id="11"/>
    <w:p>
      <w:pPr>
        <w:spacing w:after="0"/>
        <w:ind w:left="0"/>
        <w:jc w:val="left"/>
      </w:pPr>
      <w:r>
        <w:rPr>
          <w:rFonts w:ascii="Times New Roman"/>
          <w:b/>
          <w:i w:val="false"/>
          <w:color w:val="000000"/>
        </w:rPr>
        <w:t xml:space="preserve"> 
3.2. Порт құрылыстары</w:t>
      </w:r>
    </w:p>
    <w:bookmarkEnd w:id="11"/>
    <w:bookmarkStart w:name="z121" w:id="12"/>
    <w:p>
      <w:pPr>
        <w:spacing w:after="0"/>
        <w:ind w:left="0"/>
        <w:jc w:val="both"/>
      </w:pPr>
      <w:r>
        <w:rPr>
          <w:rFonts w:ascii="Times New Roman"/>
          <w:b w:val="false"/>
          <w:i w:val="false"/>
          <w:color w:val="000000"/>
          <w:sz w:val="28"/>
        </w:rPr>
        <w:t>
      36. Порт құрылыстарын пайдалану режимi олардың жобалық сипаттамаларына, iс жүзiндегi техникалық жай-күйiне, пайдалану талаптарына, олардың қызмет ету мерзiмiне және әрбiр порт құрылысының тағайындалуына сәйкес жүзеге асырылады.</w:t>
      </w:r>
      <w:r>
        <w:br/>
      </w:r>
      <w:r>
        <w:rPr>
          <w:rFonts w:ascii="Times New Roman"/>
          <w:b w:val="false"/>
          <w:i w:val="false"/>
          <w:color w:val="000000"/>
          <w:sz w:val="28"/>
        </w:rPr>
        <w:t>
</w:t>
      </w:r>
      <w:r>
        <w:rPr>
          <w:rFonts w:ascii="Times New Roman"/>
          <w:b w:val="false"/>
          <w:i w:val="false"/>
          <w:color w:val="000000"/>
          <w:sz w:val="28"/>
        </w:rPr>
        <w:t>
      37. Порт құрылысының пайдалану режимiн өзгерту жобалау ұйымымен келiсiледi, теңiз порты басшысының өкiмдiк құжатымен ресiмделедi және порт құрылысының паспортында көрсетiледi. Порт құрылысының пайдалану режимi өзгерген жағдайда, теңiз портының басшысы үш жұмыс күнi iшiнде төтенше жағдайлардың уәкілетті органының аумақтық бөлiмшенi хабардар етедi.</w:t>
      </w:r>
      <w:r>
        <w:br/>
      </w:r>
      <w:r>
        <w:rPr>
          <w:rFonts w:ascii="Times New Roman"/>
          <w:b w:val="false"/>
          <w:i w:val="false"/>
          <w:color w:val="000000"/>
          <w:sz w:val="28"/>
        </w:rPr>
        <w:t>
</w:t>
      </w:r>
      <w:r>
        <w:rPr>
          <w:rFonts w:ascii="Times New Roman"/>
          <w:b w:val="false"/>
          <w:i w:val="false"/>
          <w:color w:val="000000"/>
          <w:sz w:val="28"/>
        </w:rPr>
        <w:t>
      38. Порт құрылыстарын пайдаланудан шығарған кезде теңiз портының басшысы үш жұмыс күнi iшiнде төтенше жағдайлардың уәкілетті органының аумақтық бөлiмшенi бұл туралы хабардар етедi. Порт құрылыстарын пайдаланудан шығару құрылыстың меншiк иесi тағайындайтын Жұмыс комиссиясының қорытындысы бойынша жүргiзiледi және порт құрылысын пайдаланудан шығару қажеттiгi туралы актiмен ресiмделедi. Актiнi теңiз портының басшысы бекiтедi.</w:t>
      </w:r>
      <w:r>
        <w:br/>
      </w:r>
      <w:r>
        <w:rPr>
          <w:rFonts w:ascii="Times New Roman"/>
          <w:b w:val="false"/>
          <w:i w:val="false"/>
          <w:color w:val="000000"/>
          <w:sz w:val="28"/>
        </w:rPr>
        <w:t>
</w:t>
      </w:r>
      <w:r>
        <w:rPr>
          <w:rFonts w:ascii="Times New Roman"/>
          <w:b w:val="false"/>
          <w:i w:val="false"/>
          <w:color w:val="000000"/>
          <w:sz w:val="28"/>
        </w:rPr>
        <w:t>
      39. Порт құрылыстарын пайдалану үдерiсiнде техникалық құжаттама жүргiзiледi. Техникалық құжаттаманың тiзбесi осы Қағиданың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40. Қайта жаңарту, жаңғырту немесе күрделi жөндеу аяқталғаннан кейiн порт құрылыстарын пайдалануға қабылдау Қазақстан Республикасының сәулет, қала құрылысы және құрылыс қызметi заңнамасының талаптарына сәйкес жүргiзiледi.</w:t>
      </w:r>
      <w:r>
        <w:br/>
      </w:r>
      <w:r>
        <w:rPr>
          <w:rFonts w:ascii="Times New Roman"/>
          <w:b w:val="false"/>
          <w:i w:val="false"/>
          <w:color w:val="000000"/>
          <w:sz w:val="28"/>
        </w:rPr>
        <w:t>
</w:t>
      </w:r>
      <w:r>
        <w:rPr>
          <w:rFonts w:ascii="Times New Roman"/>
          <w:b w:val="false"/>
          <w:i w:val="false"/>
          <w:color w:val="000000"/>
          <w:sz w:val="28"/>
        </w:rPr>
        <w:t>
      41. Порт құрылыстарын салу, қайта жаңарту, жаңғырту, күрделi жөндеу және пайдалануға енгiзу жөнiндегi барлық құжаттама ПҚжКҚҚ-да және порт құрылысының меншiк иесiнде сақталады.</w:t>
      </w:r>
      <w:r>
        <w:br/>
      </w:r>
      <w:r>
        <w:rPr>
          <w:rFonts w:ascii="Times New Roman"/>
          <w:b w:val="false"/>
          <w:i w:val="false"/>
          <w:color w:val="000000"/>
          <w:sz w:val="28"/>
        </w:rPr>
        <w:t>
</w:t>
      </w:r>
      <w:r>
        <w:rPr>
          <w:rFonts w:ascii="Times New Roman"/>
          <w:b w:val="false"/>
          <w:i w:val="false"/>
          <w:color w:val="000000"/>
          <w:sz w:val="28"/>
        </w:rPr>
        <w:t>
      42. Порт құрылыстарын пайдалану режимi порт құрылысын пайдаланатын теңiз порты қызметкерлерi мен кемелер экипаждары орындайтын шарттар мен талаптардың жиынтығын бiлдiредi.</w:t>
      </w:r>
      <w:r>
        <w:br/>
      </w:r>
      <w:r>
        <w:rPr>
          <w:rFonts w:ascii="Times New Roman"/>
          <w:b w:val="false"/>
          <w:i w:val="false"/>
          <w:color w:val="000000"/>
          <w:sz w:val="28"/>
        </w:rPr>
        <w:t>
</w:t>
      </w:r>
      <w:r>
        <w:rPr>
          <w:rFonts w:ascii="Times New Roman"/>
          <w:b w:val="false"/>
          <w:i w:val="false"/>
          <w:color w:val="000000"/>
          <w:sz w:val="28"/>
        </w:rPr>
        <w:t>
      43. Порт құрылыстарын пайдаланудың белгiленген режимiне өзгерiстер енгiзу порт құрылыстарын жүйелi түрде бақылаулар нәтижелерiнiң және оларды пайдалану шарттарының өзгергенi туралы деректердiң негiзiнде жүргiзiледi.</w:t>
      </w:r>
      <w:r>
        <w:br/>
      </w:r>
      <w:r>
        <w:rPr>
          <w:rFonts w:ascii="Times New Roman"/>
          <w:b w:val="false"/>
          <w:i w:val="false"/>
          <w:color w:val="000000"/>
          <w:sz w:val="28"/>
        </w:rPr>
        <w:t>
</w:t>
      </w:r>
      <w:r>
        <w:rPr>
          <w:rFonts w:ascii="Times New Roman"/>
          <w:b w:val="false"/>
          <w:i w:val="false"/>
          <w:color w:val="000000"/>
          <w:sz w:val="28"/>
        </w:rPr>
        <w:t>
      44. Порт құрылыстарын пайдалану:</w:t>
      </w:r>
      <w:r>
        <w:br/>
      </w:r>
      <w:r>
        <w:rPr>
          <w:rFonts w:ascii="Times New Roman"/>
          <w:b w:val="false"/>
          <w:i w:val="false"/>
          <w:color w:val="000000"/>
          <w:sz w:val="28"/>
        </w:rPr>
        <w:t>
</w:t>
      </w:r>
      <w:r>
        <w:rPr>
          <w:rFonts w:ascii="Times New Roman"/>
          <w:b w:val="false"/>
          <w:i w:val="false"/>
          <w:color w:val="000000"/>
          <w:sz w:val="28"/>
        </w:rPr>
        <w:t>
      1) кемелердiң жүзуi, арқандап байлануы, тұрақтары мен оларды өңдеу үшiн қауiпсiз жағдайларды;</w:t>
      </w:r>
      <w:r>
        <w:br/>
      </w:r>
      <w:r>
        <w:rPr>
          <w:rFonts w:ascii="Times New Roman"/>
          <w:b w:val="false"/>
          <w:i w:val="false"/>
          <w:color w:val="000000"/>
          <w:sz w:val="28"/>
        </w:rPr>
        <w:t>
</w:t>
      </w:r>
      <w:r>
        <w:rPr>
          <w:rFonts w:ascii="Times New Roman"/>
          <w:b w:val="false"/>
          <w:i w:val="false"/>
          <w:color w:val="000000"/>
          <w:sz w:val="28"/>
        </w:rPr>
        <w:t>
      2) құрылыстардың кемелермен өзара әрекеттесуi кезiнде, жабдықтар мен көлiктiң жұмысы кезiнде, жүктердi қоймалап жинау кезiнде және гидрометеорологиялық факторлардың әсерi кезiнде қауiпсiздiгiн, сақталуын және қызмет ету ұзақтығын арттыруды қамтамасыз етедi.</w:t>
      </w:r>
      <w:r>
        <w:br/>
      </w:r>
      <w:r>
        <w:rPr>
          <w:rFonts w:ascii="Times New Roman"/>
          <w:b w:val="false"/>
          <w:i w:val="false"/>
          <w:color w:val="000000"/>
          <w:sz w:val="28"/>
        </w:rPr>
        <w:t>
</w:t>
      </w:r>
      <w:r>
        <w:rPr>
          <w:rFonts w:ascii="Times New Roman"/>
          <w:b w:val="false"/>
          <w:i w:val="false"/>
          <w:color w:val="000000"/>
          <w:sz w:val="28"/>
        </w:rPr>
        <w:t>
      45. Порт құрылыстарын қалыпты пайдалануға кедергi келтiретiн немесе құрылыстың жекелеген элементтерiнiң қирауына әкеп соғатын табиғи тозуы бар порт құрылыстарын пайдалануға жол берiлмейдi.</w:t>
      </w:r>
      <w:r>
        <w:br/>
      </w:r>
      <w:r>
        <w:rPr>
          <w:rFonts w:ascii="Times New Roman"/>
          <w:b w:val="false"/>
          <w:i w:val="false"/>
          <w:color w:val="000000"/>
          <w:sz w:val="28"/>
        </w:rPr>
        <w:t>
</w:t>
      </w:r>
      <w:r>
        <w:rPr>
          <w:rFonts w:ascii="Times New Roman"/>
          <w:b w:val="false"/>
          <w:i w:val="false"/>
          <w:color w:val="000000"/>
          <w:sz w:val="28"/>
        </w:rPr>
        <w:t>
      46. Барлық айлақтық құрылыстар олардың паспорттарында көрсетiлген, жобалау ұйымы әзiрлеген олар үшiн белгiленген пайдалану жүктемесiнiң нормаларын қатаң түрде сақтай отырып пайдаланылады.</w:t>
      </w:r>
      <w:r>
        <w:br/>
      </w:r>
      <w:r>
        <w:rPr>
          <w:rFonts w:ascii="Times New Roman"/>
          <w:b w:val="false"/>
          <w:i w:val="false"/>
          <w:color w:val="000000"/>
          <w:sz w:val="28"/>
        </w:rPr>
        <w:t>
</w:t>
      </w:r>
      <w:r>
        <w:rPr>
          <w:rFonts w:ascii="Times New Roman"/>
          <w:b w:val="false"/>
          <w:i w:val="false"/>
          <w:color w:val="000000"/>
          <w:sz w:val="28"/>
        </w:rPr>
        <w:t>
      47. Айлақтық құрылыстарға белгiленген нормалардан жоғары жүктемелердi арттыруға рұқсат етiлмейдi. Айлақтарды пайдалануды жүзеге асыратын ұйым басшылары теңiз портының айлақтық құрылыстарына, рұқсат берiлетiн жүктемелер нормаларының сақталуын қамтамасыз етедi.</w:t>
      </w:r>
      <w:r>
        <w:br/>
      </w:r>
      <w:r>
        <w:rPr>
          <w:rFonts w:ascii="Times New Roman"/>
          <w:b w:val="false"/>
          <w:i w:val="false"/>
          <w:color w:val="000000"/>
          <w:sz w:val="28"/>
        </w:rPr>
        <w:t>
</w:t>
      </w:r>
      <w:r>
        <w:rPr>
          <w:rFonts w:ascii="Times New Roman"/>
          <w:b w:val="false"/>
          <w:i w:val="false"/>
          <w:color w:val="000000"/>
          <w:sz w:val="28"/>
        </w:rPr>
        <w:t>
      48. Айлақтық құрылыстарға арналған пайдаланымдық жүктемелердiң нормалары құрылыстың конструктивтiк элементтерiнiң iс жүзiндегi жай-күйiн және оның қызмет ету шарттарының жобалау және салу кезiнде алғаш қабылданған шарттарға сәйкестiгiн ескере отырып, ұдайы қайта қаралады және айлақтық фронттың әрбiр учаскесi үшiн бөлек белгiленедi. Пайдаланымдық жүктемелер нормаларын қайта қарау жобалау ұйымының зерттеулерден кейiнгi ұсынымдары негiзiнде жүргiзiледi.</w:t>
      </w:r>
      <w:r>
        <w:br/>
      </w:r>
      <w:r>
        <w:rPr>
          <w:rFonts w:ascii="Times New Roman"/>
          <w:b w:val="false"/>
          <w:i w:val="false"/>
          <w:color w:val="000000"/>
          <w:sz w:val="28"/>
        </w:rPr>
        <w:t>
</w:t>
      </w:r>
      <w:r>
        <w:rPr>
          <w:rFonts w:ascii="Times New Roman"/>
          <w:b w:val="false"/>
          <w:i w:val="false"/>
          <w:color w:val="000000"/>
          <w:sz w:val="28"/>
        </w:rPr>
        <w:t>
      49. Айлақтарды пайдалану шарттары мен олардың техникалық жай-күйi өзгерген жағдайда, жобалау ұйымы құрылысты салыстырып тексеру есептеулерiн жүргiзедi, олардың нәтижелерi айлақтарды пайдаланудың жаңа режимi тағайындалған кезде ескерiледi.</w:t>
      </w:r>
      <w:r>
        <w:br/>
      </w:r>
      <w:r>
        <w:rPr>
          <w:rFonts w:ascii="Times New Roman"/>
          <w:b w:val="false"/>
          <w:i w:val="false"/>
          <w:color w:val="000000"/>
          <w:sz w:val="28"/>
        </w:rPr>
        <w:t>
</w:t>
      </w:r>
      <w:r>
        <w:rPr>
          <w:rFonts w:ascii="Times New Roman"/>
          <w:b w:val="false"/>
          <w:i w:val="false"/>
          <w:color w:val="000000"/>
          <w:sz w:val="28"/>
        </w:rPr>
        <w:t>
      50. Айлақтық құрылыстарға түсiрiлетiн жүктемелердiң схемалары айлақтардағы, тиеу кешендерiнiң үй-жайларындағы, кордон жанындағы қоймалардағы және айлақтық құрылыстарды пайдаланумен байланысты қызметкерлер бар басқа да қызметтiк үй-жайлардағы көрiнетiн жерде iлiнедi.</w:t>
      </w:r>
      <w:r>
        <w:br/>
      </w:r>
      <w:r>
        <w:rPr>
          <w:rFonts w:ascii="Times New Roman"/>
          <w:b w:val="false"/>
          <w:i w:val="false"/>
          <w:color w:val="000000"/>
          <w:sz w:val="28"/>
        </w:rPr>
        <w:t>
</w:t>
      </w:r>
      <w:r>
        <w:rPr>
          <w:rFonts w:ascii="Times New Roman"/>
          <w:b w:val="false"/>
          <w:i w:val="false"/>
          <w:color w:val="000000"/>
          <w:sz w:val="28"/>
        </w:rPr>
        <w:t>
      51. Рейдтiк айлақтық құрылыстар (арқандап байланатын палдар мен бөшкелер) арқандап байланатын кемелерден оларға белгiленген түсiрiлетiн жүктемелердiң порт құрылыстарының паспортында көрсетiлетiн нормаларын қатаң түрде сақтай отырып пайдаланылады. Керi итергiш құрылғылар iлiнбеген немесе зақымдалған құрылыстарға кемелердi арқандап байлауға рұқсат етiлмейдi.</w:t>
      </w:r>
      <w:r>
        <w:br/>
      </w:r>
      <w:r>
        <w:rPr>
          <w:rFonts w:ascii="Times New Roman"/>
          <w:b w:val="false"/>
          <w:i w:val="false"/>
          <w:color w:val="000000"/>
          <w:sz w:val="28"/>
        </w:rPr>
        <w:t>
</w:t>
      </w:r>
      <w:r>
        <w:rPr>
          <w:rFonts w:ascii="Times New Roman"/>
          <w:b w:val="false"/>
          <w:i w:val="false"/>
          <w:color w:val="000000"/>
          <w:sz w:val="28"/>
        </w:rPr>
        <w:t>
      Гидротехникалық құрылыстарға орнатылған арқандап байлау және керi итергiш құрылғылардың техникалық жай-күйiн бақылауды Порттың теңiз әкiмшiлiгi жүзеге асырады.</w:t>
      </w:r>
      <w:r>
        <w:br/>
      </w:r>
      <w:r>
        <w:rPr>
          <w:rFonts w:ascii="Times New Roman"/>
          <w:b w:val="false"/>
          <w:i w:val="false"/>
          <w:color w:val="000000"/>
          <w:sz w:val="28"/>
        </w:rPr>
        <w:t>
</w:t>
      </w:r>
      <w:r>
        <w:rPr>
          <w:rFonts w:ascii="Times New Roman"/>
          <w:b w:val="false"/>
          <w:i w:val="false"/>
          <w:color w:val="000000"/>
          <w:sz w:val="28"/>
        </w:rPr>
        <w:t>
      52. Айлақтарды пайдалану үдерiсiнде портты жобалау кезiнде осы айлақ үшiн есептелген тереңдiк сақталады. Тиiстi түрдегi тереңдiктердiң сақталуын бақылауды Порттың теңiз әкiмшiлiгi жүзеге асырады.</w:t>
      </w:r>
      <w:r>
        <w:br/>
      </w:r>
      <w:r>
        <w:rPr>
          <w:rFonts w:ascii="Times New Roman"/>
          <w:b w:val="false"/>
          <w:i w:val="false"/>
          <w:color w:val="000000"/>
          <w:sz w:val="28"/>
        </w:rPr>
        <w:t>
</w:t>
      </w:r>
      <w:r>
        <w:rPr>
          <w:rFonts w:ascii="Times New Roman"/>
          <w:b w:val="false"/>
          <w:i w:val="false"/>
          <w:color w:val="000000"/>
          <w:sz w:val="28"/>
        </w:rPr>
        <w:t>
      Кемелердiң жақындап келуi мен арқандап байлануы, қауiпсiз тұрағы, орын ауыстыруы, кемелердiң гидротехникалық құрылыстарды зақымдауларының алдын алу шаралары теңiз портының режимiмен белгiленедi.</w:t>
      </w:r>
      <w:r>
        <w:br/>
      </w:r>
      <w:r>
        <w:rPr>
          <w:rFonts w:ascii="Times New Roman"/>
          <w:b w:val="false"/>
          <w:i w:val="false"/>
          <w:color w:val="000000"/>
          <w:sz w:val="28"/>
        </w:rPr>
        <w:t>
</w:t>
      </w:r>
      <w:r>
        <w:rPr>
          <w:rFonts w:ascii="Times New Roman"/>
          <w:b w:val="false"/>
          <w:i w:val="false"/>
          <w:color w:val="000000"/>
          <w:sz w:val="28"/>
        </w:rPr>
        <w:t>
      53. Кордон маңындағы әртүрлi тереңдiктерi мен әртүрлi тiрек қабiлеттерi бар айлақтардың шекаралары сол орында тұтас ақ көлденең сызықпен, ал пайдаланымдық жүктемелердiң схемалары – айлақтағы сызық үстiнде орнатылған көрiнетiн жердегi плакатта белгiленедi.</w:t>
      </w:r>
      <w:r>
        <w:br/>
      </w:r>
      <w:r>
        <w:rPr>
          <w:rFonts w:ascii="Times New Roman"/>
          <w:b w:val="false"/>
          <w:i w:val="false"/>
          <w:color w:val="000000"/>
          <w:sz w:val="28"/>
        </w:rPr>
        <w:t>
</w:t>
      </w:r>
      <w:r>
        <w:rPr>
          <w:rFonts w:ascii="Times New Roman"/>
          <w:b w:val="false"/>
          <w:i w:val="false"/>
          <w:color w:val="000000"/>
          <w:sz w:val="28"/>
        </w:rPr>
        <w:t>
      54. Кемелердiң қауiпсiз арқандап байлануын және айлақтық құрылыстардың сақталуын қамтамасыз ету үшiн мынадай талаптар сақталады:</w:t>
      </w:r>
      <w:r>
        <w:br/>
      </w:r>
      <w:r>
        <w:rPr>
          <w:rFonts w:ascii="Times New Roman"/>
          <w:b w:val="false"/>
          <w:i w:val="false"/>
          <w:color w:val="000000"/>
          <w:sz w:val="28"/>
        </w:rPr>
        <w:t>
</w:t>
      </w:r>
      <w:r>
        <w:rPr>
          <w:rFonts w:ascii="Times New Roman"/>
          <w:b w:val="false"/>
          <w:i w:val="false"/>
          <w:color w:val="000000"/>
          <w:sz w:val="28"/>
        </w:rPr>
        <w:t>
      1) айлақтық құрылыстың арқандап байлау және керi итергiш құрылғыларының жарамды техникалық жай-күйде болуы және өздерiнiң сипаттамалары бойынша айлаққа арқандап байланатын кемелердiң сипаттамаларымен сәйкес болады;</w:t>
      </w:r>
      <w:r>
        <w:br/>
      </w:r>
      <w:r>
        <w:rPr>
          <w:rFonts w:ascii="Times New Roman"/>
          <w:b w:val="false"/>
          <w:i w:val="false"/>
          <w:color w:val="000000"/>
          <w:sz w:val="28"/>
        </w:rPr>
        <w:t>
</w:t>
      </w:r>
      <w:r>
        <w:rPr>
          <w:rFonts w:ascii="Times New Roman"/>
          <w:b w:val="false"/>
          <w:i w:val="false"/>
          <w:color w:val="000000"/>
          <w:sz w:val="28"/>
        </w:rPr>
        <w:t>
      2) кемелердi арқандап байлау кезiнде айлақтардың еркiн ұзындығының iс жүзiндегi қоры арқандап байланатын кеменiң ұзындығына байланысты нормативтiк қордан кем болмайды;</w:t>
      </w:r>
      <w:r>
        <w:br/>
      </w:r>
      <w:r>
        <w:rPr>
          <w:rFonts w:ascii="Times New Roman"/>
          <w:b w:val="false"/>
          <w:i w:val="false"/>
          <w:color w:val="000000"/>
          <w:sz w:val="28"/>
        </w:rPr>
        <w:t>
</w:t>
      </w:r>
      <w:r>
        <w:rPr>
          <w:rFonts w:ascii="Times New Roman"/>
          <w:b w:val="false"/>
          <w:i w:val="false"/>
          <w:color w:val="000000"/>
          <w:sz w:val="28"/>
        </w:rPr>
        <w:t>
      3) кемелердiң айлақтарға жақындап келу жылдамдықтарының қалыпты құрауыштары оларды арқандап байлау кезiнде порт құрылысына арналған жобаның талаптарымен сәйкес болады.</w:t>
      </w:r>
      <w:r>
        <w:br/>
      </w:r>
      <w:r>
        <w:rPr>
          <w:rFonts w:ascii="Times New Roman"/>
          <w:b w:val="false"/>
          <w:i w:val="false"/>
          <w:color w:val="000000"/>
          <w:sz w:val="28"/>
        </w:rPr>
        <w:t>
</w:t>
      </w:r>
      <w:r>
        <w:rPr>
          <w:rFonts w:ascii="Times New Roman"/>
          <w:b w:val="false"/>
          <w:i w:val="false"/>
          <w:color w:val="000000"/>
          <w:sz w:val="28"/>
        </w:rPr>
        <w:t>
      55. Кемелердiң, порт құрылыстарының зақымдануларын және адамдармен болуы мүмкiн қасiреттi жағдайларды болдырмау үшiн айлақты пайдаланатын ұйым кеменi қабылдауға қатысты айлақты алдын ала дайындайды. Айлақты қауiпсiз пайдаланудың қамтамасыз етiлуiн бақылауды Порттың теңiз әкiмшiлiгi жүзеге асырады.</w:t>
      </w:r>
      <w:r>
        <w:br/>
      </w:r>
      <w:r>
        <w:rPr>
          <w:rFonts w:ascii="Times New Roman"/>
          <w:b w:val="false"/>
          <w:i w:val="false"/>
          <w:color w:val="000000"/>
          <w:sz w:val="28"/>
        </w:rPr>
        <w:t>
</w:t>
      </w:r>
      <w:r>
        <w:rPr>
          <w:rFonts w:ascii="Times New Roman"/>
          <w:b w:val="false"/>
          <w:i w:val="false"/>
          <w:color w:val="000000"/>
          <w:sz w:val="28"/>
        </w:rPr>
        <w:t>
      56. Кемелердi арқандап байлау арқандап байлауға арналған арқандармен жүргiзiледi. Арқандап байлауға зәкiр шынжырларын ұсынуға тыйым салынады.</w:t>
      </w:r>
      <w:r>
        <w:br/>
      </w:r>
      <w:r>
        <w:rPr>
          <w:rFonts w:ascii="Times New Roman"/>
          <w:b w:val="false"/>
          <w:i w:val="false"/>
          <w:color w:val="000000"/>
          <w:sz w:val="28"/>
        </w:rPr>
        <w:t>
</w:t>
      </w:r>
      <w:r>
        <w:rPr>
          <w:rFonts w:ascii="Times New Roman"/>
          <w:b w:val="false"/>
          <w:i w:val="false"/>
          <w:color w:val="000000"/>
          <w:sz w:val="28"/>
        </w:rPr>
        <w:t>
      57. Теңiз дауылы туралы ескертулер алынғаннан кейiн кемелердi арқандап байлау дауылдық арқандап байлау құрылғылары арқылы жүргiзiледi, егер олар порт құрылысына арналған жобада көзделген болса.</w:t>
      </w:r>
      <w:r>
        <w:br/>
      </w:r>
      <w:r>
        <w:rPr>
          <w:rFonts w:ascii="Times New Roman"/>
          <w:b w:val="false"/>
          <w:i w:val="false"/>
          <w:color w:val="000000"/>
          <w:sz w:val="28"/>
        </w:rPr>
        <w:t>
</w:t>
      </w:r>
      <w:r>
        <w:rPr>
          <w:rFonts w:ascii="Times New Roman"/>
          <w:b w:val="false"/>
          <w:i w:val="false"/>
          <w:color w:val="000000"/>
          <w:sz w:val="28"/>
        </w:rPr>
        <w:t>
      58. Арнайы арқандап байлау үшiн тағайындалмаған керi итергiш құрылғыларға және құрылыс бөлiктерiне кеменi арқандап байлауға тыйым салынады.</w:t>
      </w:r>
      <w:r>
        <w:br/>
      </w:r>
      <w:r>
        <w:rPr>
          <w:rFonts w:ascii="Times New Roman"/>
          <w:b w:val="false"/>
          <w:i w:val="false"/>
          <w:color w:val="000000"/>
          <w:sz w:val="28"/>
        </w:rPr>
        <w:t>
</w:t>
      </w:r>
      <w:r>
        <w:rPr>
          <w:rFonts w:ascii="Times New Roman"/>
          <w:b w:val="false"/>
          <w:i w:val="false"/>
          <w:color w:val="000000"/>
          <w:sz w:val="28"/>
        </w:rPr>
        <w:t>
      59. Порттық құрылыстарын қысқы кезеңде пайдаланған кезде теңiз порты ауданның климаттық және гидрометеорологиялық сипаттамалары мен гидротехникалық құрылыстардың конструктивтiк ерекшелiктерiн ескере отырып, порт құрылыстарын, акваториялар мен кеме жүзетiн каналдарды қысқы жағдайларда пайдалану жөнiндегi iс-шаралар әзiрлейдi. Қажет болған жағдайда әзiрлемелерге жобалау ұйымдары тартылады.</w:t>
      </w:r>
      <w:r>
        <w:br/>
      </w:r>
      <w:r>
        <w:rPr>
          <w:rFonts w:ascii="Times New Roman"/>
          <w:b w:val="false"/>
          <w:i w:val="false"/>
          <w:color w:val="000000"/>
          <w:sz w:val="28"/>
        </w:rPr>
        <w:t>
</w:t>
      </w:r>
      <w:r>
        <w:rPr>
          <w:rFonts w:ascii="Times New Roman"/>
          <w:b w:val="false"/>
          <w:i w:val="false"/>
          <w:color w:val="000000"/>
          <w:sz w:val="28"/>
        </w:rPr>
        <w:t>
      60. Айлақтық құрылыстар кордон бойынша доңғалақ ұрғыш құрылғылармен жабдықталады.</w:t>
      </w:r>
      <w:r>
        <w:br/>
      </w:r>
      <w:r>
        <w:rPr>
          <w:rFonts w:ascii="Times New Roman"/>
          <w:b w:val="false"/>
          <w:i w:val="false"/>
          <w:color w:val="000000"/>
          <w:sz w:val="28"/>
        </w:rPr>
        <w:t>
</w:t>
      </w:r>
      <w:r>
        <w:rPr>
          <w:rFonts w:ascii="Times New Roman"/>
          <w:b w:val="false"/>
          <w:i w:val="false"/>
          <w:color w:val="000000"/>
          <w:sz w:val="28"/>
        </w:rPr>
        <w:t>
      Еркiн жүрiстi кемелердi (Ро-Ро үлгiдегi) айлақтарда қабылдаған кезде айлаққа аппарелидi түсiруге тек сол үшiн арнайы тағайындалған және тиiстi жазулармен жабдықталған орындарда ғана рұқсат етiледi. Аппарелидi орнатуға арналған учаске алынбалы-салынбалы доңғалақ ұрғыш бiлеумен жабдықталады. Аппарели төсеу аймағының өлшемдерi айлақта айқын сызықтармен бояумен немесе басқа тәсiлмен белгiленедi.</w:t>
      </w:r>
      <w:r>
        <w:br/>
      </w:r>
      <w:r>
        <w:rPr>
          <w:rFonts w:ascii="Times New Roman"/>
          <w:b w:val="false"/>
          <w:i w:val="false"/>
          <w:color w:val="000000"/>
          <w:sz w:val="28"/>
        </w:rPr>
        <w:t>
</w:t>
      </w:r>
      <w:r>
        <w:rPr>
          <w:rFonts w:ascii="Times New Roman"/>
          <w:b w:val="false"/>
          <w:i w:val="false"/>
          <w:color w:val="000000"/>
          <w:sz w:val="28"/>
        </w:rPr>
        <w:t>
      61. Әрбiр арқандап байлау тумбасының бас кеңiстiгiнде жағалау жақтан оқылатын цифрлық белгiлеулер енгiзiледi:</w:t>
      </w:r>
      <w:r>
        <w:br/>
      </w:r>
      <w:r>
        <w:rPr>
          <w:rFonts w:ascii="Times New Roman"/>
          <w:b w:val="false"/>
          <w:i w:val="false"/>
          <w:color w:val="000000"/>
          <w:sz w:val="28"/>
        </w:rPr>
        <w:t>
</w:t>
      </w:r>
      <w:r>
        <w:rPr>
          <w:rFonts w:ascii="Times New Roman"/>
          <w:b w:val="false"/>
          <w:i w:val="false"/>
          <w:color w:val="000000"/>
          <w:sz w:val="28"/>
        </w:rPr>
        <w:t>
      1) жоғарыдан – айлақтың жағалау сызығынан бастап есептелетiн тумбаның реттiк нөмiрi (толассыз нөмiрлеу);</w:t>
      </w:r>
      <w:r>
        <w:br/>
      </w:r>
      <w:r>
        <w:rPr>
          <w:rFonts w:ascii="Times New Roman"/>
          <w:b w:val="false"/>
          <w:i w:val="false"/>
          <w:color w:val="000000"/>
          <w:sz w:val="28"/>
        </w:rPr>
        <w:t>
</w:t>
      </w:r>
      <w:r>
        <w:rPr>
          <w:rFonts w:ascii="Times New Roman"/>
          <w:b w:val="false"/>
          <w:i w:val="false"/>
          <w:color w:val="000000"/>
          <w:sz w:val="28"/>
        </w:rPr>
        <w:t>
      2) төменде, көлденең сызықтың астында – ең жақын арқандап байлау тумбаларына дейiнгi метрмен алғандағы қашықтық – сол жақтан және оң жақтан бiр-бiрiнен тiк сызықтармен бөлiнген.</w:t>
      </w:r>
      <w:r>
        <w:br/>
      </w:r>
      <w:r>
        <w:rPr>
          <w:rFonts w:ascii="Times New Roman"/>
          <w:b w:val="false"/>
          <w:i w:val="false"/>
          <w:color w:val="000000"/>
          <w:sz w:val="28"/>
        </w:rPr>
        <w:t>
</w:t>
      </w:r>
      <w:r>
        <w:rPr>
          <w:rFonts w:ascii="Times New Roman"/>
          <w:b w:val="false"/>
          <w:i w:val="false"/>
          <w:color w:val="000000"/>
          <w:sz w:val="28"/>
        </w:rPr>
        <w:t>
      62. Қадалық үлгiдегi порт айлағында арқандап байлау, тұраққа тұрған және тиеу-түсiру жұмыстарын жүргiзу кезiнде кеменiң сыртқы қабырғаға (жаққа) қисаюына жол берiлмейдi. Гравитациялық үлгiдегi айлақта кеменiң сыртқы қабырғаға (жаққа) 5 
</w:t>
      </w:r>
      <w:r>
        <w:rPr>
          <w:rFonts w:ascii="Times New Roman"/>
          <w:b w:val="false"/>
          <w:i w:val="false"/>
          <w:color w:val="000000"/>
          <w:sz w:val="28"/>
        </w:rPr>
        <w:t>
</w:t>
      </w:r>
      <w:r>
        <w:rPr>
          <w:rFonts w:ascii="Times New Roman"/>
          <w:b w:val="false"/>
          <w:i w:val="false"/>
          <w:color w:val="000000"/>
          <w:vertAlign w:val="superscript"/>
        </w:rPr>
        <w:t>о</w:t>
      </w:r>
      <w:r>
        <w:rPr>
          <w:rFonts w:ascii="Times New Roman"/>
          <w:b w:val="false"/>
          <w:i w:val="false"/>
          <w:color w:val="000000"/>
          <w:sz w:val="28"/>
        </w:rPr>
        <w:t>
</w:t>
      </w:r>
      <w:r>
        <w:rPr>
          <w:rFonts w:ascii="Times New Roman"/>
          <w:b w:val="false"/>
          <w:i w:val="false"/>
          <w:color w:val="000000"/>
          <w:sz w:val="28"/>
        </w:rPr>
        <w:t>
 артық емес шамаға қисаюына жол берiледi.</w:t>
      </w:r>
      <w:r>
        <w:br/>
      </w:r>
      <w:r>
        <w:rPr>
          <w:rFonts w:ascii="Times New Roman"/>
          <w:b w:val="false"/>
          <w:i w:val="false"/>
          <w:color w:val="000000"/>
          <w:sz w:val="28"/>
        </w:rPr>
        <w:t>
</w:t>
      </w:r>
      <w:r>
        <w:rPr>
          <w:rFonts w:ascii="Times New Roman"/>
          <w:b w:val="false"/>
          <w:i w:val="false"/>
          <w:color w:val="000000"/>
          <w:sz w:val="28"/>
        </w:rPr>
        <w:t>
      63. Айлаққа жақындап келгенде және одан керi кеткенде кемелер машинамен жұмыс iстейдi, бұл ретте кеменiң алдыңғы бөлiгi гидротехникалық құрылыстардан кемiнде 10 метр қашықтықта болады.</w:t>
      </w:r>
      <w:r>
        <w:br/>
      </w:r>
      <w:r>
        <w:rPr>
          <w:rFonts w:ascii="Times New Roman"/>
          <w:b w:val="false"/>
          <w:i w:val="false"/>
          <w:color w:val="000000"/>
          <w:sz w:val="28"/>
        </w:rPr>
        <w:t>
</w:t>
      </w:r>
      <w:r>
        <w:rPr>
          <w:rFonts w:ascii="Times New Roman"/>
          <w:b w:val="false"/>
          <w:i w:val="false"/>
          <w:color w:val="000000"/>
          <w:sz w:val="28"/>
        </w:rPr>
        <w:t>
      64. Порт айлағынан жөнелетiн iрi тоннажды кемелерге өз машиналарымен айлаққа жақын маңда маневрлеуге тыйым салынады. Олар тiркеп сүйретулердiң көмегiмен акватория ауданына қарай жылжиды, мұнда маневрлеу басқа кемелердiң, гидротехникалық құрылыстардың зақымдану және құрылыс түбiн шаю қаупiн тудырмайды.</w:t>
      </w:r>
      <w:r>
        <w:br/>
      </w:r>
      <w:r>
        <w:rPr>
          <w:rFonts w:ascii="Times New Roman"/>
          <w:b w:val="false"/>
          <w:i w:val="false"/>
          <w:color w:val="000000"/>
          <w:sz w:val="28"/>
        </w:rPr>
        <w:t>
</w:t>
      </w:r>
      <w:r>
        <w:rPr>
          <w:rFonts w:ascii="Times New Roman"/>
          <w:b w:val="false"/>
          <w:i w:val="false"/>
          <w:color w:val="000000"/>
          <w:sz w:val="28"/>
        </w:rPr>
        <w:t>
      65. Есу бұрандасының жұмысымен байланысты кемелердiң арқандап байлау сынақтарын осы мақсатқа тағайындалмаған гидротехникалық құрылыстарда жүргiзуге тыйым салынады.</w:t>
      </w:r>
      <w:r>
        <w:br/>
      </w:r>
      <w:r>
        <w:rPr>
          <w:rFonts w:ascii="Times New Roman"/>
          <w:b w:val="false"/>
          <w:i w:val="false"/>
          <w:color w:val="000000"/>
          <w:sz w:val="28"/>
        </w:rPr>
        <w:t>
</w:t>
      </w:r>
      <w:r>
        <w:rPr>
          <w:rFonts w:ascii="Times New Roman"/>
          <w:b w:val="false"/>
          <w:i w:val="false"/>
          <w:color w:val="000000"/>
          <w:sz w:val="28"/>
        </w:rPr>
        <w:t>
      66. Кемелер тiкелей айлақта тұрақта тұрған кезде машиналарды жылыту үшiн есу бұрандасын барынша аз айналу жиiлiгiмен айналдыруға жол берiледi.</w:t>
      </w:r>
      <w:r>
        <w:br/>
      </w:r>
      <w:r>
        <w:rPr>
          <w:rFonts w:ascii="Times New Roman"/>
          <w:b w:val="false"/>
          <w:i w:val="false"/>
          <w:color w:val="000000"/>
          <w:sz w:val="28"/>
        </w:rPr>
        <w:t>
</w:t>
      </w:r>
      <w:r>
        <w:rPr>
          <w:rFonts w:ascii="Times New Roman"/>
          <w:b w:val="false"/>
          <w:i w:val="false"/>
          <w:color w:val="000000"/>
          <w:sz w:val="28"/>
        </w:rPr>
        <w:t>
      67. Кемелер айлаққа жақын келгенде және айлақтан кеткен кезде тiркеп сүйреуiштердi пайдалану кеменiң тiркелiмдiк сыйымдылығына және порттың жергiлiктi (географиялық, гидрологиялық және басқа) ерекшелiктерiмен байланысты теңiз портының режимiмен регламенттеледi.</w:t>
      </w:r>
      <w:r>
        <w:br/>
      </w:r>
      <w:r>
        <w:rPr>
          <w:rFonts w:ascii="Times New Roman"/>
          <w:b w:val="false"/>
          <w:i w:val="false"/>
          <w:color w:val="000000"/>
          <w:sz w:val="28"/>
        </w:rPr>
        <w:t>
</w:t>
      </w:r>
      <w:r>
        <w:rPr>
          <w:rFonts w:ascii="Times New Roman"/>
          <w:b w:val="false"/>
          <w:i w:val="false"/>
          <w:color w:val="000000"/>
          <w:sz w:val="28"/>
        </w:rPr>
        <w:t>
      68. Айлақта тұрған кемелер айлақты артық су балластын айдап шығарған кезде және палубаны жинастырғанда оған су шашырамауы үшiн, борт саңылаулары арқылы шығарылатын будың әсерiнен қорғау үшiн айлақты қоршайды.</w:t>
      </w:r>
      <w:r>
        <w:br/>
      </w:r>
      <w:r>
        <w:rPr>
          <w:rFonts w:ascii="Times New Roman"/>
          <w:b w:val="false"/>
          <w:i w:val="false"/>
          <w:color w:val="000000"/>
          <w:sz w:val="28"/>
        </w:rPr>
        <w:t>
</w:t>
      </w:r>
      <w:r>
        <w:rPr>
          <w:rFonts w:ascii="Times New Roman"/>
          <w:b w:val="false"/>
          <w:i w:val="false"/>
          <w:color w:val="000000"/>
          <w:sz w:val="28"/>
        </w:rPr>
        <w:t>
      69. Айлақ аумағында кеме жабдығын және басқа да ауыр салмақты жүктердi түсiруге тиеу-түсiру кешенi басшысының немесе айлақты пайдаланатын бөлiмше басшысының рұқсатымен ғана жол берiледi.</w:t>
      </w:r>
      <w:r>
        <w:br/>
      </w:r>
      <w:r>
        <w:rPr>
          <w:rFonts w:ascii="Times New Roman"/>
          <w:b w:val="false"/>
          <w:i w:val="false"/>
          <w:color w:val="000000"/>
          <w:sz w:val="28"/>
        </w:rPr>
        <w:t>
</w:t>
      </w:r>
      <w:r>
        <w:rPr>
          <w:rFonts w:ascii="Times New Roman"/>
          <w:b w:val="false"/>
          <w:i w:val="false"/>
          <w:color w:val="000000"/>
          <w:sz w:val="28"/>
        </w:rPr>
        <w:t>
      70. Айлақ құрылыстарының кордонында кемелердi арқандап байлаудың қажеттi жағдайларын және басқа операциялардың орындалуын қамтамасыз ету үшiн кордон сызығынан енi кемiнде 2 метр жолақ шегiнде жүктердi текшелеп қоймалауға тыйым салынады.</w:t>
      </w:r>
      <w:r>
        <w:br/>
      </w:r>
      <w:r>
        <w:rPr>
          <w:rFonts w:ascii="Times New Roman"/>
          <w:b w:val="false"/>
          <w:i w:val="false"/>
          <w:color w:val="000000"/>
          <w:sz w:val="28"/>
        </w:rPr>
        <w:t>
</w:t>
      </w:r>
      <w:r>
        <w:rPr>
          <w:rFonts w:ascii="Times New Roman"/>
          <w:b w:val="false"/>
          <w:i w:val="false"/>
          <w:color w:val="000000"/>
          <w:sz w:val="28"/>
        </w:rPr>
        <w:t>
      71. Құбырлар мен айлақ бетiнен жоғары шығып тұрған басқа да коммуникация арқылы адамдардың қауiпсiз жүрiп өтуi үшiн өтпе көпiршелер орнатылады.</w:t>
      </w:r>
      <w:r>
        <w:br/>
      </w:r>
      <w:r>
        <w:rPr>
          <w:rFonts w:ascii="Times New Roman"/>
          <w:b w:val="false"/>
          <w:i w:val="false"/>
          <w:color w:val="000000"/>
          <w:sz w:val="28"/>
        </w:rPr>
        <w:t>
</w:t>
      </w:r>
      <w:r>
        <w:rPr>
          <w:rFonts w:ascii="Times New Roman"/>
          <w:b w:val="false"/>
          <w:i w:val="false"/>
          <w:color w:val="000000"/>
          <w:sz w:val="28"/>
        </w:rPr>
        <w:t>
      72. Сұйықтық құйылатын терминалдар мен айлақтарды пайдалану режимi олардың жарамды техникалық жай-күйiн, құйма өнiмдердi қауiпсiз ауыстырып тиеудi, өрт қауiпсiздiгi талаптарының, санитарлық-эпидемиологиялық талаптардың, сондай-ақ еңбек қауiпсiздiгi талаптары мен қауiпсiздiк техникасы талаптарының орындалуын қамтамасыз етедi.</w:t>
      </w:r>
      <w:r>
        <w:br/>
      </w:r>
      <w:r>
        <w:rPr>
          <w:rFonts w:ascii="Times New Roman"/>
          <w:b w:val="false"/>
          <w:i w:val="false"/>
          <w:color w:val="000000"/>
          <w:sz w:val="28"/>
        </w:rPr>
        <w:t>
</w:t>
      </w:r>
      <w:r>
        <w:rPr>
          <w:rFonts w:ascii="Times New Roman"/>
          <w:b w:val="false"/>
          <w:i w:val="false"/>
          <w:color w:val="000000"/>
          <w:sz w:val="28"/>
        </w:rPr>
        <w:t>
      73. Қауiптi құймалы жүктердi (шикi мұнай мен мұнай өнiмдерi, сұйық химиялық заттар) ауыстырып тиеу қауiптi жүктiң түрiне, физика-химиялық қасиеттерiне және адамның денсаулығы мен қоршаған ортаға төндiретiн қауiптiлiк дәрежесiмен байланысты қауiптi жүктiң әрбiр класы үшiн айлақты пайдаланатын ұйым теңiз портымен келiсiм бойынша әзiрлеген технологияға сәйкес, мамандандырылған айлақтарда жүзеге асырылады.</w:t>
      </w:r>
      <w:r>
        <w:br/>
      </w:r>
      <w:r>
        <w:rPr>
          <w:rFonts w:ascii="Times New Roman"/>
          <w:b w:val="false"/>
          <w:i w:val="false"/>
          <w:color w:val="000000"/>
          <w:sz w:val="28"/>
        </w:rPr>
        <w:t>
</w:t>
      </w:r>
      <w:r>
        <w:rPr>
          <w:rFonts w:ascii="Times New Roman"/>
          <w:b w:val="false"/>
          <w:i w:val="false"/>
          <w:color w:val="000000"/>
          <w:sz w:val="28"/>
        </w:rPr>
        <w:t>
      Қауiптi жүктердi қайта ауыстырып тиеу Теңiзде адам өмiрiн қорғау жөнiндегi халықаралық конвенцияда (СОЛАС-1974) көзделген қауiптi жүктердi теңiзде тасымалдау қағидасы талаптары, өрт қауiпсiздiгi қағидасы талаптары, сондай-ақ еңбектi қорғау, қауiпсiздiк техникасы және өндiрiстiк санитария талаптары сақталған жағдайда мамандандырылмаған айлақтарда жүзеге асырылады.</w:t>
      </w:r>
      <w:r>
        <w:br/>
      </w:r>
      <w:r>
        <w:rPr>
          <w:rFonts w:ascii="Times New Roman"/>
          <w:b w:val="false"/>
          <w:i w:val="false"/>
          <w:color w:val="000000"/>
          <w:sz w:val="28"/>
        </w:rPr>
        <w:t>
</w:t>
      </w:r>
      <w:r>
        <w:rPr>
          <w:rFonts w:ascii="Times New Roman"/>
          <w:b w:val="false"/>
          <w:i w:val="false"/>
          <w:color w:val="000000"/>
          <w:sz w:val="28"/>
        </w:rPr>
        <w:t>
      74. Қоршау құрылыстарының және жағалау нығайтқыш құрылыстардың кескiнi оларды пайдаланудың барлық кезеңi iшiнде жобалық жағдайда ұсталады.</w:t>
      </w:r>
      <w:r>
        <w:br/>
      </w:r>
      <w:r>
        <w:rPr>
          <w:rFonts w:ascii="Times New Roman"/>
          <w:b w:val="false"/>
          <w:i w:val="false"/>
          <w:color w:val="000000"/>
          <w:sz w:val="28"/>
        </w:rPr>
        <w:t>
</w:t>
      </w:r>
      <w:r>
        <w:rPr>
          <w:rFonts w:ascii="Times New Roman"/>
          <w:b w:val="false"/>
          <w:i w:val="false"/>
          <w:color w:val="000000"/>
          <w:sz w:val="28"/>
        </w:rPr>
        <w:t>
      75. Массивтердi, темiрбетон бұйымдарды және басқа да жүктердi қоршаулы және жағалау нығайтқыш құрылыстарда олардың көтергiштiк қабiлеттерiн тексермей және оларға жол берiлетiн жүктемелердi айқындамай қоймалауға тыйым салынады.</w:t>
      </w:r>
      <w:r>
        <w:br/>
      </w:r>
      <w:r>
        <w:rPr>
          <w:rFonts w:ascii="Times New Roman"/>
          <w:b w:val="false"/>
          <w:i w:val="false"/>
          <w:color w:val="000000"/>
          <w:sz w:val="28"/>
        </w:rPr>
        <w:t>
</w:t>
      </w:r>
      <w:r>
        <w:rPr>
          <w:rFonts w:ascii="Times New Roman"/>
          <w:b w:val="false"/>
          <w:i w:val="false"/>
          <w:color w:val="000000"/>
          <w:sz w:val="28"/>
        </w:rPr>
        <w:t>
      76. Қоршаулы және жағалау нығайтқыш құрылыстарға кемелердi арқандап байлауға, осы құрылыстардың конструкциясы кемелердiң жақындап келуiне және тұраққа тұруына жол беретiн, ал құрылыстардың арқандап байлау мен ұрғыш құрылғылары болған жағдайларды қоспағанда, тыйым салынады. Белгiлi бiр өлшемдегi және түрдегi кемелердi қоршаулы және жағалау нығайтқыш құрылыстарға арқандап байлауға рұқсат теңiз портының режимiнде алдын ала ескерiледi.</w:t>
      </w:r>
      <w:r>
        <w:br/>
      </w:r>
      <w:r>
        <w:rPr>
          <w:rFonts w:ascii="Times New Roman"/>
          <w:b w:val="false"/>
          <w:i w:val="false"/>
          <w:color w:val="000000"/>
          <w:sz w:val="28"/>
        </w:rPr>
        <w:t>
</w:t>
      </w:r>
      <w:r>
        <w:rPr>
          <w:rFonts w:ascii="Times New Roman"/>
          <w:b w:val="false"/>
          <w:i w:val="false"/>
          <w:color w:val="000000"/>
          <w:sz w:val="28"/>
        </w:rPr>
        <w:t>
      77. Ашық жүк қоймалары тiкелей жанаса орналасқан жағалау нығайтқыш құрылыстары үшiн кордон жанындағы белдеуде пайдаланымдық жүктеменiң теңiз порттарымен порт құрылыстарын жобалау жөнiндегi, қызметтiң бекiтiлген нормалары белгiленедi.</w:t>
      </w:r>
      <w:r>
        <w:br/>
      </w:r>
      <w:r>
        <w:rPr>
          <w:rFonts w:ascii="Times New Roman"/>
          <w:b w:val="false"/>
          <w:i w:val="false"/>
          <w:color w:val="000000"/>
          <w:sz w:val="28"/>
        </w:rPr>
        <w:t>
</w:t>
      </w:r>
      <w:r>
        <w:rPr>
          <w:rFonts w:ascii="Times New Roman"/>
          <w:b w:val="false"/>
          <w:i w:val="false"/>
          <w:color w:val="000000"/>
          <w:sz w:val="28"/>
        </w:rPr>
        <w:t>
      78. Төсемесi жоқ жағалау нығайтқыш құрылыстардың беткейiн судың шаюынан қорғайды. Жағалау нығайтқыш құрылыстардың беткейiнде пайда болатын және олардың төсемесiнiң қирауына әкелетiн өсiмдiктер мұқият жүйелi түрде жойылады.</w:t>
      </w:r>
      <w:r>
        <w:br/>
      </w:r>
      <w:r>
        <w:rPr>
          <w:rFonts w:ascii="Times New Roman"/>
          <w:b w:val="false"/>
          <w:i w:val="false"/>
          <w:color w:val="000000"/>
          <w:sz w:val="28"/>
        </w:rPr>
        <w:t>
</w:t>
      </w:r>
      <w:r>
        <w:rPr>
          <w:rFonts w:ascii="Times New Roman"/>
          <w:b w:val="false"/>
          <w:i w:val="false"/>
          <w:color w:val="000000"/>
          <w:sz w:val="28"/>
        </w:rPr>
        <w:t>
      79. Жағалау нығайтқыш құрылыстардың беткейiнде қандай да болмасын бiр заттарды текшелеп жинауға тыйым салынады.</w:t>
      </w:r>
      <w:r>
        <w:br/>
      </w:r>
      <w:r>
        <w:rPr>
          <w:rFonts w:ascii="Times New Roman"/>
          <w:b w:val="false"/>
          <w:i w:val="false"/>
          <w:color w:val="000000"/>
          <w:sz w:val="28"/>
        </w:rPr>
        <w:t>
</w:t>
      </w:r>
      <w:r>
        <w:rPr>
          <w:rFonts w:ascii="Times New Roman"/>
          <w:b w:val="false"/>
          <w:i w:val="false"/>
          <w:color w:val="000000"/>
          <w:sz w:val="28"/>
        </w:rPr>
        <w:t>
      80. Iшкi және сыртқы рейдтерi бар портта рейдте зәкiрге тұратын кемелер үшiн қоршаулы құрылыстарға және жағалау нығайтқыш құрылыстарға шектiк жақындау белгiленедi. Рейдтердегi зәкiрлердiң тұрақ орындары Теңiз порты әкiмшiлiгi әзiрлейтiн теңiз портының схемалық жоспарында көрсетiледi.</w:t>
      </w:r>
      <w:r>
        <w:br/>
      </w:r>
      <w:r>
        <w:rPr>
          <w:rFonts w:ascii="Times New Roman"/>
          <w:b w:val="false"/>
          <w:i w:val="false"/>
          <w:color w:val="000000"/>
          <w:sz w:val="28"/>
        </w:rPr>
        <w:t>
</w:t>
      </w:r>
      <w:r>
        <w:rPr>
          <w:rFonts w:ascii="Times New Roman"/>
          <w:b w:val="false"/>
          <w:i w:val="false"/>
          <w:color w:val="000000"/>
          <w:sz w:val="28"/>
        </w:rPr>
        <w:t>
      81. Рейдтердегi кемелердi қою Теңiз порты әкiмшiлiгiнiң нұсқауы бойынша жүргiзiледi.</w:t>
      </w:r>
      <w:r>
        <w:br/>
      </w:r>
      <w:r>
        <w:rPr>
          <w:rFonts w:ascii="Times New Roman"/>
          <w:b w:val="false"/>
          <w:i w:val="false"/>
          <w:color w:val="000000"/>
          <w:sz w:val="28"/>
        </w:rPr>
        <w:t>
</w:t>
      </w:r>
      <w:r>
        <w:rPr>
          <w:rFonts w:ascii="Times New Roman"/>
          <w:b w:val="false"/>
          <w:i w:val="false"/>
          <w:color w:val="000000"/>
          <w:sz w:val="28"/>
        </w:rPr>
        <w:t>
      82. Гидротехникалық құрылыстарға, суасты кабельдерiн және құбырларды жағалауға шығару орындарында, тыйым салатын белгiлер орнатылады.</w:t>
      </w:r>
      <w:r>
        <w:br/>
      </w:r>
      <w:r>
        <w:rPr>
          <w:rFonts w:ascii="Times New Roman"/>
          <w:b w:val="false"/>
          <w:i w:val="false"/>
          <w:color w:val="000000"/>
          <w:sz w:val="28"/>
        </w:rPr>
        <w:t>
</w:t>
      </w:r>
      <w:r>
        <w:rPr>
          <w:rFonts w:ascii="Times New Roman"/>
          <w:b w:val="false"/>
          <w:i w:val="false"/>
          <w:color w:val="000000"/>
          <w:sz w:val="28"/>
        </w:rPr>
        <w:t>
      83. Порт құрылыстарына техникалық қызмет көрсету мыналарды:</w:t>
      </w:r>
      <w:r>
        <w:br/>
      </w:r>
      <w:r>
        <w:rPr>
          <w:rFonts w:ascii="Times New Roman"/>
          <w:b w:val="false"/>
          <w:i w:val="false"/>
          <w:color w:val="000000"/>
          <w:sz w:val="28"/>
        </w:rPr>
        <w:t>
</w:t>
      </w:r>
      <w:r>
        <w:rPr>
          <w:rFonts w:ascii="Times New Roman"/>
          <w:b w:val="false"/>
          <w:i w:val="false"/>
          <w:color w:val="000000"/>
          <w:sz w:val="28"/>
        </w:rPr>
        <w:t>
      1) белгiленген пайдалану режимiне және құрылыстардың техникалық жай-күйiне бақылау жасауды қамтамасыз ететiн бақылауларды;</w:t>
      </w:r>
      <w:r>
        <w:br/>
      </w:r>
      <w:r>
        <w:rPr>
          <w:rFonts w:ascii="Times New Roman"/>
          <w:b w:val="false"/>
          <w:i w:val="false"/>
          <w:color w:val="000000"/>
          <w:sz w:val="28"/>
        </w:rPr>
        <w:t>
</w:t>
      </w:r>
      <w:r>
        <w:rPr>
          <w:rFonts w:ascii="Times New Roman"/>
          <w:b w:val="false"/>
          <w:i w:val="false"/>
          <w:color w:val="000000"/>
          <w:sz w:val="28"/>
        </w:rPr>
        <w:t>
      2) арқандап байлау және ұрғыш құрылғылардың, құрғатқыш жүйелердiң жарамды жай-күйiн қамтамасыз ету жөнiндегi жұмыстарды;</w:t>
      </w:r>
      <w:r>
        <w:br/>
      </w:r>
      <w:r>
        <w:rPr>
          <w:rFonts w:ascii="Times New Roman"/>
          <w:b w:val="false"/>
          <w:i w:val="false"/>
          <w:color w:val="000000"/>
          <w:sz w:val="28"/>
        </w:rPr>
        <w:t>
</w:t>
      </w:r>
      <w:r>
        <w:rPr>
          <w:rFonts w:ascii="Times New Roman"/>
          <w:b w:val="false"/>
          <w:i w:val="false"/>
          <w:color w:val="000000"/>
          <w:sz w:val="28"/>
        </w:rPr>
        <w:t>
      3) жағалау нығайтқыш құрылыстардың беткейлерiн ластанудан тазалауды, құрылыстың су үстi бөлiктерiнiң ұсақ зақымданулары мен ақауларын жоюды;</w:t>
      </w:r>
      <w:r>
        <w:br/>
      </w:r>
      <w:r>
        <w:rPr>
          <w:rFonts w:ascii="Times New Roman"/>
          <w:b w:val="false"/>
          <w:i w:val="false"/>
          <w:color w:val="000000"/>
          <w:sz w:val="28"/>
        </w:rPr>
        <w:t>
</w:t>
      </w:r>
      <w:r>
        <w:rPr>
          <w:rFonts w:ascii="Times New Roman"/>
          <w:b w:val="false"/>
          <w:i w:val="false"/>
          <w:color w:val="000000"/>
          <w:sz w:val="28"/>
        </w:rPr>
        <w:t>
      4) айлақтардағы санитарлық қағида нормаларының сақталуы жөнiндегi жұмыстарды, оның iшiнде айлақтарды қоқыстан, қардан және мұздан тазалауды;</w:t>
      </w:r>
      <w:r>
        <w:br/>
      </w:r>
      <w:r>
        <w:rPr>
          <w:rFonts w:ascii="Times New Roman"/>
          <w:b w:val="false"/>
          <w:i w:val="false"/>
          <w:color w:val="000000"/>
          <w:sz w:val="28"/>
        </w:rPr>
        <w:t>
</w:t>
      </w:r>
      <w:r>
        <w:rPr>
          <w:rFonts w:ascii="Times New Roman"/>
          <w:b w:val="false"/>
          <w:i w:val="false"/>
          <w:color w:val="000000"/>
          <w:sz w:val="28"/>
        </w:rPr>
        <w:t>
      5) құрылыстардың маңайындағы мұзды ойып шығаруды қамтиды.</w:t>
      </w:r>
      <w:r>
        <w:br/>
      </w:r>
      <w:r>
        <w:rPr>
          <w:rFonts w:ascii="Times New Roman"/>
          <w:b w:val="false"/>
          <w:i w:val="false"/>
          <w:color w:val="000000"/>
          <w:sz w:val="28"/>
        </w:rPr>
        <w:t>
</w:t>
      </w:r>
      <w:r>
        <w:rPr>
          <w:rFonts w:ascii="Times New Roman"/>
          <w:b w:val="false"/>
          <w:i w:val="false"/>
          <w:color w:val="000000"/>
          <w:sz w:val="28"/>
        </w:rPr>
        <w:t>
      84. Түбiн тазалау жөнiндегi жұмыстарды және айлақтарға техникалық қызмет көрсетумен байланысты басқа да суасты жұмыстарын сүңгуiр жұмыс саласындағы мамандандырылған ұйымдар жүргiзедi.</w:t>
      </w:r>
      <w:r>
        <w:br/>
      </w:r>
      <w:r>
        <w:rPr>
          <w:rFonts w:ascii="Times New Roman"/>
          <w:b w:val="false"/>
          <w:i w:val="false"/>
          <w:color w:val="000000"/>
          <w:sz w:val="28"/>
        </w:rPr>
        <w:t>
</w:t>
      </w:r>
      <w:r>
        <w:rPr>
          <w:rFonts w:ascii="Times New Roman"/>
          <w:b w:val="false"/>
          <w:i w:val="false"/>
          <w:color w:val="000000"/>
          <w:sz w:val="28"/>
        </w:rPr>
        <w:t>
      85. Гидротехникалық құрылыстардың су асты бөлiктерiн зерттеудi теңiз портының тапсырмасы бойынша жобалау ұйымының мамандандырылған бөлiмшесi жүргiзедi.</w:t>
      </w:r>
      <w:r>
        <w:br/>
      </w:r>
      <w:r>
        <w:rPr>
          <w:rFonts w:ascii="Times New Roman"/>
          <w:b w:val="false"/>
          <w:i w:val="false"/>
          <w:color w:val="000000"/>
          <w:sz w:val="28"/>
        </w:rPr>
        <w:t>
</w:t>
      </w:r>
      <w:r>
        <w:rPr>
          <w:rFonts w:ascii="Times New Roman"/>
          <w:b w:val="false"/>
          <w:i w:val="false"/>
          <w:color w:val="000000"/>
          <w:sz w:val="28"/>
        </w:rPr>
        <w:t>
      86. Порттың гидротехникалық құрылыстарын пайдалануды жүзеге асыратын ұйым басшысы осы құрылыстардың су үстi бөлiгiнде санитарлық қағида нормаларының сақталуын қамтамасыз етедi.</w:t>
      </w:r>
      <w:r>
        <w:br/>
      </w:r>
      <w:r>
        <w:rPr>
          <w:rFonts w:ascii="Times New Roman"/>
          <w:b w:val="false"/>
          <w:i w:val="false"/>
          <w:color w:val="000000"/>
          <w:sz w:val="28"/>
        </w:rPr>
        <w:t>
</w:t>
      </w:r>
      <w:r>
        <w:rPr>
          <w:rFonts w:ascii="Times New Roman"/>
          <w:b w:val="false"/>
          <w:i w:val="false"/>
          <w:color w:val="000000"/>
          <w:sz w:val="28"/>
        </w:rPr>
        <w:t>
      87. Жағалау нығайтқыш құрылыстар беткейлерiнiң деформациясы туындаған кезде беткейлердiң кескiнiн қалпына келтiру және оларды бекiту жөнiнде шұғыл шаралар қабылданады.</w:t>
      </w:r>
      <w:r>
        <w:br/>
      </w:r>
      <w:r>
        <w:rPr>
          <w:rFonts w:ascii="Times New Roman"/>
          <w:b w:val="false"/>
          <w:i w:val="false"/>
          <w:color w:val="000000"/>
          <w:sz w:val="28"/>
        </w:rPr>
        <w:t>
</w:t>
      </w:r>
      <w:r>
        <w:rPr>
          <w:rFonts w:ascii="Times New Roman"/>
          <w:b w:val="false"/>
          <w:i w:val="false"/>
          <w:color w:val="000000"/>
          <w:sz w:val="28"/>
        </w:rPr>
        <w:t>
      88. Порт құрылыстарына техникалық қызмет көрсету порт құрылыстарына тұрақты техникалық қарап тексерулердi, кезеңдiк техникалық қарап тексерулердi, кезектi және кезектен тыс тексерiстер жүргiзудi және оларды пайдаланудың белгiленген режимiн бақылауды көздейдi.</w:t>
      </w:r>
      <w:r>
        <w:br/>
      </w:r>
      <w:r>
        <w:rPr>
          <w:rFonts w:ascii="Times New Roman"/>
          <w:b w:val="false"/>
          <w:i w:val="false"/>
          <w:color w:val="000000"/>
          <w:sz w:val="28"/>
        </w:rPr>
        <w:t>
</w:t>
      </w:r>
      <w:r>
        <w:rPr>
          <w:rFonts w:ascii="Times New Roman"/>
          <w:b w:val="false"/>
          <w:i w:val="false"/>
          <w:color w:val="000000"/>
          <w:sz w:val="28"/>
        </w:rPr>
        <w:t>
      89. Порт құрылыстары мен акваториясының техникалық жай-күйi мен оларды пайдалану режимi оларды пайдаланудың барлық кезеңi iшiнде порт құрылыстарын техникалық қарап тексерулер мен тексерiстердi жүзеге асыру жолымен айқындалады. Техникалық қарап тексерулер мен тексерiстер:</w:t>
      </w:r>
      <w:r>
        <w:br/>
      </w:r>
      <w:r>
        <w:rPr>
          <w:rFonts w:ascii="Times New Roman"/>
          <w:b w:val="false"/>
          <w:i w:val="false"/>
          <w:color w:val="000000"/>
          <w:sz w:val="28"/>
        </w:rPr>
        <w:t>
</w:t>
      </w:r>
      <w:r>
        <w:rPr>
          <w:rFonts w:ascii="Times New Roman"/>
          <w:b w:val="false"/>
          <w:i w:val="false"/>
          <w:color w:val="000000"/>
          <w:sz w:val="28"/>
        </w:rPr>
        <w:t>
      1) тұрақты техникалық қарап тексерудi;</w:t>
      </w:r>
      <w:r>
        <w:br/>
      </w:r>
      <w:r>
        <w:rPr>
          <w:rFonts w:ascii="Times New Roman"/>
          <w:b w:val="false"/>
          <w:i w:val="false"/>
          <w:color w:val="000000"/>
          <w:sz w:val="28"/>
        </w:rPr>
        <w:t>
</w:t>
      </w:r>
      <w:r>
        <w:rPr>
          <w:rFonts w:ascii="Times New Roman"/>
          <w:b w:val="false"/>
          <w:i w:val="false"/>
          <w:color w:val="000000"/>
          <w:sz w:val="28"/>
        </w:rPr>
        <w:t>
      2) кезеңдiк техникалық қарап тексерудi;</w:t>
      </w:r>
      <w:r>
        <w:br/>
      </w:r>
      <w:r>
        <w:rPr>
          <w:rFonts w:ascii="Times New Roman"/>
          <w:b w:val="false"/>
          <w:i w:val="false"/>
          <w:color w:val="000000"/>
          <w:sz w:val="28"/>
        </w:rPr>
        <w:t>
</w:t>
      </w:r>
      <w:r>
        <w:rPr>
          <w:rFonts w:ascii="Times New Roman"/>
          <w:b w:val="false"/>
          <w:i w:val="false"/>
          <w:color w:val="000000"/>
          <w:sz w:val="28"/>
        </w:rPr>
        <w:t>
      3) кезектi және кезектен тыс тексерiстердi қамтиды.</w:t>
      </w:r>
      <w:r>
        <w:br/>
      </w:r>
      <w:r>
        <w:rPr>
          <w:rFonts w:ascii="Times New Roman"/>
          <w:b w:val="false"/>
          <w:i w:val="false"/>
          <w:color w:val="000000"/>
          <w:sz w:val="28"/>
        </w:rPr>
        <w:t>
</w:t>
      </w:r>
      <w:r>
        <w:rPr>
          <w:rFonts w:ascii="Times New Roman"/>
          <w:b w:val="false"/>
          <w:i w:val="false"/>
          <w:color w:val="000000"/>
          <w:sz w:val="28"/>
        </w:rPr>
        <w:t>
      90. Тұрақты техникалық қарап тексерулердi порт құрылысын пайдаланатын ұйым жүргiзедi.</w:t>
      </w:r>
      <w:r>
        <w:br/>
      </w:r>
      <w:r>
        <w:rPr>
          <w:rFonts w:ascii="Times New Roman"/>
          <w:b w:val="false"/>
          <w:i w:val="false"/>
          <w:color w:val="000000"/>
          <w:sz w:val="28"/>
        </w:rPr>
        <w:t>
</w:t>
      </w:r>
      <w:r>
        <w:rPr>
          <w:rFonts w:ascii="Times New Roman"/>
          <w:b w:val="false"/>
          <w:i w:val="false"/>
          <w:color w:val="000000"/>
          <w:sz w:val="28"/>
        </w:rPr>
        <w:t>
      91. Тұрақты техникалық қарап тексерудiң нәтижелерi Порт құрылыстарының жай-күйiн және оларды пайдалану режимiн техникалық қарап тексеру журналына түсiрiледi, онда қарап тексеру күнi, құрылыс конструкциясының жаңадан анықталған ақаулары көрсетiлген тексеру нәтижелерi, құрылысқа жол берiлген жүктеменiң сәйкестiгi немесе асып кетуi және оларды жою жөнiнде қабылданған шаралар туралы жазылады.</w:t>
      </w:r>
      <w:r>
        <w:br/>
      </w:r>
      <w:r>
        <w:rPr>
          <w:rFonts w:ascii="Times New Roman"/>
          <w:b w:val="false"/>
          <w:i w:val="false"/>
          <w:color w:val="000000"/>
          <w:sz w:val="28"/>
        </w:rPr>
        <w:t>
</w:t>
      </w:r>
      <w:r>
        <w:rPr>
          <w:rFonts w:ascii="Times New Roman"/>
          <w:b w:val="false"/>
          <w:i w:val="false"/>
          <w:color w:val="000000"/>
          <w:sz w:val="28"/>
        </w:rPr>
        <w:t>
      Теңiз портының басшысы тағайындаған адам техникалық қарап тексеру журналын ай сайын қарап отырады және порт құрылыстарына техникалық қызмет көрсету мен оларды ағымдағы жөндеу сапасына жалпы баға бередi.</w:t>
      </w:r>
      <w:r>
        <w:br/>
      </w:r>
      <w:r>
        <w:rPr>
          <w:rFonts w:ascii="Times New Roman"/>
          <w:b w:val="false"/>
          <w:i w:val="false"/>
          <w:color w:val="000000"/>
          <w:sz w:val="28"/>
        </w:rPr>
        <w:t>
</w:t>
      </w:r>
      <w:r>
        <w:rPr>
          <w:rFonts w:ascii="Times New Roman"/>
          <w:b w:val="false"/>
          <w:i w:val="false"/>
          <w:color w:val="000000"/>
          <w:sz w:val="28"/>
        </w:rPr>
        <w:t>
      92. Кезеңдiк техникалық қарап тексерулердi порт құрылысын пайдаланатын ұйым басшысының бұйрығымен осы ұйымның қызметкерлерi iшiнен тағайындалатын комиссия жүргiзедi.</w:t>
      </w:r>
      <w:r>
        <w:br/>
      </w:r>
      <w:r>
        <w:rPr>
          <w:rFonts w:ascii="Times New Roman"/>
          <w:b w:val="false"/>
          <w:i w:val="false"/>
          <w:color w:val="000000"/>
          <w:sz w:val="28"/>
        </w:rPr>
        <w:t>
</w:t>
      </w:r>
      <w:r>
        <w:rPr>
          <w:rFonts w:ascii="Times New Roman"/>
          <w:b w:val="false"/>
          <w:i w:val="false"/>
          <w:color w:val="000000"/>
          <w:sz w:val="28"/>
        </w:rPr>
        <w:t>
      Кезеңдiк техникалық қарап тексерулер порт құрылысының жай-күйi туралы толық мағлұмдама бередi және жөндеулердi жоспарлау үшiн қажеттi деректер мен пайдалану жөнiндегi басқа да iс-шараларды қамтиды.</w:t>
      </w:r>
      <w:r>
        <w:br/>
      </w:r>
      <w:r>
        <w:rPr>
          <w:rFonts w:ascii="Times New Roman"/>
          <w:b w:val="false"/>
          <w:i w:val="false"/>
          <w:color w:val="000000"/>
          <w:sz w:val="28"/>
        </w:rPr>
        <w:t>
</w:t>
      </w:r>
      <w:r>
        <w:rPr>
          <w:rFonts w:ascii="Times New Roman"/>
          <w:b w:val="false"/>
          <w:i w:val="false"/>
          <w:color w:val="000000"/>
          <w:sz w:val="28"/>
        </w:rPr>
        <w:t>
      93. Порт құрылыстарын кезеңдiк техникалық қарап тексерулер жылына кемiнде бiр рет жүргiзiледi. Кезеңдiк техникалық қарап тексерулердiң нәтижелерi тексерулер актiсi түрiнде ресiмделедi.</w:t>
      </w:r>
      <w:r>
        <w:br/>
      </w:r>
      <w:r>
        <w:rPr>
          <w:rFonts w:ascii="Times New Roman"/>
          <w:b w:val="false"/>
          <w:i w:val="false"/>
          <w:color w:val="000000"/>
          <w:sz w:val="28"/>
        </w:rPr>
        <w:t>
</w:t>
      </w:r>
      <w:r>
        <w:rPr>
          <w:rFonts w:ascii="Times New Roman"/>
          <w:b w:val="false"/>
          <w:i w:val="false"/>
          <w:color w:val="000000"/>
          <w:sz w:val="28"/>
        </w:rPr>
        <w:t>
      Порт құрылыстарына кезеңдiк техникалық қарап тексерулер жүргiзу жөнiндегi материалдарды ПҚжКҚҚ қызметкерлерi жинақтайды.</w:t>
      </w:r>
      <w:r>
        <w:br/>
      </w:r>
      <w:r>
        <w:rPr>
          <w:rFonts w:ascii="Times New Roman"/>
          <w:b w:val="false"/>
          <w:i w:val="false"/>
          <w:color w:val="000000"/>
          <w:sz w:val="28"/>
        </w:rPr>
        <w:t>
</w:t>
      </w:r>
      <w:r>
        <w:rPr>
          <w:rFonts w:ascii="Times New Roman"/>
          <w:b w:val="false"/>
          <w:i w:val="false"/>
          <w:color w:val="000000"/>
          <w:sz w:val="28"/>
        </w:rPr>
        <w:t>
      94. Кезектен тыс тексерiстер оларды қалыпты пайдалану шарттары бұзылған жағдайда немесе олардың авариялық жағдайында жүргiзiледi. Кезектен тыс тексерiстердi теңiз порты басшысының бұйрығымен тағайындалатын комиссия жүргiзедi. Комиссияның жұмысына жобалау ұйымының өкiлдерi тартылады. Кезектен тыс тексерiстiң нәтижелерi актiмен ресiмделедi.</w:t>
      </w:r>
      <w:r>
        <w:br/>
      </w:r>
      <w:r>
        <w:rPr>
          <w:rFonts w:ascii="Times New Roman"/>
          <w:b w:val="false"/>
          <w:i w:val="false"/>
          <w:color w:val="000000"/>
          <w:sz w:val="28"/>
        </w:rPr>
        <w:t>
</w:t>
      </w:r>
      <w:r>
        <w:rPr>
          <w:rFonts w:ascii="Times New Roman"/>
          <w:b w:val="false"/>
          <w:i w:val="false"/>
          <w:color w:val="000000"/>
          <w:sz w:val="28"/>
        </w:rPr>
        <w:t>
      Комиссия құрамына теңiз порты, жобалау ұйымы және порт құрылысын пайдаланушы ұйымының қызметкерлерi кiредi.</w:t>
      </w:r>
      <w:r>
        <w:br/>
      </w:r>
      <w:r>
        <w:rPr>
          <w:rFonts w:ascii="Times New Roman"/>
          <w:b w:val="false"/>
          <w:i w:val="false"/>
          <w:color w:val="000000"/>
          <w:sz w:val="28"/>
        </w:rPr>
        <w:t>
</w:t>
      </w:r>
      <w:r>
        <w:rPr>
          <w:rFonts w:ascii="Times New Roman"/>
          <w:b w:val="false"/>
          <w:i w:val="false"/>
          <w:color w:val="000000"/>
          <w:sz w:val="28"/>
        </w:rPr>
        <w:t>
      95. Теңiз порты аумағындағы порт құрылыстарының техникалық жай-күйiне аспаптық бақылау жүргiзу үшiн (жоспарлық және биiктiк жағдайымен) геодезиялық желiнiң тiректiк белгiлерi (реперлер) орнатылады, ал порттық гидротехникалық құрылыстардың өздерiнде бақылау геодезиялық желiсiнiң белгiлерi (бақылау маркалары) орнатылады.</w:t>
      </w:r>
      <w:r>
        <w:br/>
      </w:r>
      <w:r>
        <w:rPr>
          <w:rFonts w:ascii="Times New Roman"/>
          <w:b w:val="false"/>
          <w:i w:val="false"/>
          <w:color w:val="000000"/>
          <w:sz w:val="28"/>
        </w:rPr>
        <w:t>
</w:t>
      </w:r>
      <w:r>
        <w:rPr>
          <w:rFonts w:ascii="Times New Roman"/>
          <w:b w:val="false"/>
          <w:i w:val="false"/>
          <w:color w:val="000000"/>
          <w:sz w:val="28"/>
        </w:rPr>
        <w:t>
      96. Пайдаланушы ұйым геодезиялық желiнiң тiректiк және бақылау белгiлерiнiң орнатылуын және олардың сақталуын қамтамасыз етедi.</w:t>
      </w:r>
      <w:r>
        <w:br/>
      </w:r>
      <w:r>
        <w:rPr>
          <w:rFonts w:ascii="Times New Roman"/>
          <w:b w:val="false"/>
          <w:i w:val="false"/>
          <w:color w:val="000000"/>
          <w:sz w:val="28"/>
        </w:rPr>
        <w:t>
</w:t>
      </w:r>
      <w:r>
        <w:rPr>
          <w:rFonts w:ascii="Times New Roman"/>
          <w:b w:val="false"/>
          <w:i w:val="false"/>
          <w:color w:val="000000"/>
          <w:sz w:val="28"/>
        </w:rPr>
        <w:t>
      97. Тереңдiктiң iс жүзiндегi нөлдiк деңгейiн тұрақты анықтауға арналған деректердi жақын маңда орналасқан Мемлекеттiк гидрометеорологиялық қызмет жүйесi қосынынан алуға болады.</w:t>
      </w:r>
      <w:r>
        <w:br/>
      </w:r>
      <w:r>
        <w:rPr>
          <w:rFonts w:ascii="Times New Roman"/>
          <w:b w:val="false"/>
          <w:i w:val="false"/>
          <w:color w:val="000000"/>
          <w:sz w:val="28"/>
        </w:rPr>
        <w:t>
</w:t>
      </w:r>
      <w:r>
        <w:rPr>
          <w:rFonts w:ascii="Times New Roman"/>
          <w:b w:val="false"/>
          <w:i w:val="false"/>
          <w:color w:val="000000"/>
          <w:sz w:val="28"/>
        </w:rPr>
        <w:t>
      98. Порт құрылысын пайдаланатын ұйым басшысының гидротехникалық құрылыстардың тұрақты техникалық қарап тексерулердiң мерзiмдiлiгi порт құрылыстарының техникалық жай-күйiне және оларды пайдалану жағдайларына байланысты, бiрақ айына кемiнде бiр рет белгiленедi.</w:t>
      </w:r>
      <w:r>
        <w:br/>
      </w:r>
      <w:r>
        <w:rPr>
          <w:rFonts w:ascii="Times New Roman"/>
          <w:b w:val="false"/>
          <w:i w:val="false"/>
          <w:color w:val="000000"/>
          <w:sz w:val="28"/>
        </w:rPr>
        <w:t>
</w:t>
      </w:r>
      <w:r>
        <w:rPr>
          <w:rFonts w:ascii="Times New Roman"/>
          <w:b w:val="false"/>
          <w:i w:val="false"/>
          <w:color w:val="000000"/>
          <w:sz w:val="28"/>
        </w:rPr>
        <w:t>
      Порт құрылыстарына тұрақты техникалық қарап тексерулердi жүргiзу кезiнде айлақтардағы жүктердi қоймалаудан түсетiн пайдаланымдық жүктеме жобалау ұйымы белгiлеген нормаларының сақталуына ерекше назар аударылады.</w:t>
      </w:r>
      <w:r>
        <w:br/>
      </w:r>
      <w:r>
        <w:rPr>
          <w:rFonts w:ascii="Times New Roman"/>
          <w:b w:val="false"/>
          <w:i w:val="false"/>
          <w:color w:val="000000"/>
          <w:sz w:val="28"/>
        </w:rPr>
        <w:t>
</w:t>
      </w:r>
      <w:r>
        <w:rPr>
          <w:rFonts w:ascii="Times New Roman"/>
          <w:b w:val="false"/>
          <w:i w:val="false"/>
          <w:color w:val="000000"/>
          <w:sz w:val="28"/>
        </w:rPr>
        <w:t>
      99. Пайдаланымдық жүктеменiң белгiленген нормадан тыс асып кетуiн, порт гидротехникалық құрылыстарының, олардың бөлiктерi мен элементтерiнiң зақымдануларын екi жақты актiлермен ресiмделедi, оларға ПҚжКҚҚ өкiлдерi мен осы құрылысты пайдалануды жүзеге асыратын ұйымның өкiлдерi қол қояды.</w:t>
      </w:r>
      <w:r>
        <w:br/>
      </w:r>
      <w:r>
        <w:rPr>
          <w:rFonts w:ascii="Times New Roman"/>
          <w:b w:val="false"/>
          <w:i w:val="false"/>
          <w:color w:val="000000"/>
          <w:sz w:val="28"/>
        </w:rPr>
        <w:t>
</w:t>
      </w:r>
      <w:r>
        <w:rPr>
          <w:rFonts w:ascii="Times New Roman"/>
          <w:b w:val="false"/>
          <w:i w:val="false"/>
          <w:color w:val="000000"/>
          <w:sz w:val="28"/>
        </w:rPr>
        <w:t>
      100. Тұрақты техникалық қарап тексерулердiң нәтижелерi мен айлақтарда жүктердi қоймалаудан түсiрiлетiн пайдаланымдық жүктеме нормаларының сақталуын тексеру деректерi Порт құрылыстарының жай-күйiн және пайдалану режимiн техникалық қарап тексеру журналына енгiзiледi. Осы журналды жүргiзу тәртiбi осы Қағиданың </w:t>
      </w:r>
      <w:r>
        <w:rPr>
          <w:rFonts w:ascii="Times New Roman"/>
          <w:b w:val="false"/>
          <w:i w:val="false"/>
          <w:color w:val="000000"/>
          <w:sz w:val="28"/>
        </w:rPr>
        <w:t>4-қосымшасында</w:t>
      </w:r>
      <w:r>
        <w:rPr>
          <w:rFonts w:ascii="Times New Roman"/>
          <w:b w:val="false"/>
          <w:i w:val="false"/>
          <w:color w:val="000000"/>
          <w:sz w:val="28"/>
        </w:rPr>
        <w:t xml:space="preserve"> айқындалған.</w:t>
      </w:r>
      <w:r>
        <w:br/>
      </w:r>
      <w:r>
        <w:rPr>
          <w:rFonts w:ascii="Times New Roman"/>
          <w:b w:val="false"/>
          <w:i w:val="false"/>
          <w:color w:val="000000"/>
          <w:sz w:val="28"/>
        </w:rPr>
        <w:t>
</w:t>
      </w:r>
      <w:r>
        <w:rPr>
          <w:rFonts w:ascii="Times New Roman"/>
          <w:b w:val="false"/>
          <w:i w:val="false"/>
          <w:color w:val="000000"/>
          <w:sz w:val="28"/>
        </w:rPr>
        <w:t>
      101. Порт құрылыстарын кезеңдiк техникалық қарап тексерулердi құрылысты пайдаланушы ұйым басшысының бұйрығымен тағайындалатын комиссия жылына кемiнде бiр рет жүргiзедi.</w:t>
      </w:r>
      <w:r>
        <w:br/>
      </w:r>
      <w:r>
        <w:rPr>
          <w:rFonts w:ascii="Times New Roman"/>
          <w:b w:val="false"/>
          <w:i w:val="false"/>
          <w:color w:val="000000"/>
          <w:sz w:val="28"/>
        </w:rPr>
        <w:t>
</w:t>
      </w:r>
      <w:r>
        <w:rPr>
          <w:rFonts w:ascii="Times New Roman"/>
          <w:b w:val="false"/>
          <w:i w:val="false"/>
          <w:color w:val="000000"/>
          <w:sz w:val="28"/>
        </w:rPr>
        <w:t>
      102. Теңiз портының басшысы өлшеу құралдарын пайдалана отырып, кезеңдiк техникалық қарап тексеру жүргiзiлуге жататын порт құрылыстарының тiзбесiн бекiтедi.</w:t>
      </w:r>
      <w:r>
        <w:br/>
      </w:r>
      <w:r>
        <w:rPr>
          <w:rFonts w:ascii="Times New Roman"/>
          <w:b w:val="false"/>
          <w:i w:val="false"/>
          <w:color w:val="000000"/>
          <w:sz w:val="28"/>
        </w:rPr>
        <w:t>
</w:t>
      </w:r>
      <w:r>
        <w:rPr>
          <w:rFonts w:ascii="Times New Roman"/>
          <w:b w:val="false"/>
          <w:i w:val="false"/>
          <w:color w:val="000000"/>
          <w:sz w:val="28"/>
        </w:rPr>
        <w:t>
      103. Порт құрылыстарын кезектi тексерiстер құрылыстардың жай-күйiне және оларды пайдалану жағдайларына байланысты жүргiзiледi.</w:t>
      </w:r>
      <w:r>
        <w:br/>
      </w:r>
      <w:r>
        <w:rPr>
          <w:rFonts w:ascii="Times New Roman"/>
          <w:b w:val="false"/>
          <w:i w:val="false"/>
          <w:color w:val="000000"/>
          <w:sz w:val="28"/>
        </w:rPr>
        <w:t>
</w:t>
      </w:r>
      <w:r>
        <w:rPr>
          <w:rFonts w:ascii="Times New Roman"/>
          <w:b w:val="false"/>
          <w:i w:val="false"/>
          <w:color w:val="000000"/>
          <w:sz w:val="28"/>
        </w:rPr>
        <w:t>
      104. Кезектi тексерiстер бағдарламасын ПҚжКҚҚ қызметi жобалау ұйымын тарта отырып жасайды.</w:t>
      </w:r>
      <w:r>
        <w:br/>
      </w:r>
      <w:r>
        <w:rPr>
          <w:rFonts w:ascii="Times New Roman"/>
          <w:b w:val="false"/>
          <w:i w:val="false"/>
          <w:color w:val="000000"/>
          <w:sz w:val="28"/>
        </w:rPr>
        <w:t>
</w:t>
      </w:r>
      <w:r>
        <w:rPr>
          <w:rFonts w:ascii="Times New Roman"/>
          <w:b w:val="false"/>
          <w:i w:val="false"/>
          <w:color w:val="000000"/>
          <w:sz w:val="28"/>
        </w:rPr>
        <w:t>
      105. Кезектi тексерiстер кезiнде айлақтардың iс жүзiндегi көтергiштiк қабiлетiн анықтау үшiн қызмет ететiн, айлақтардың тәжiрибелiк жүктемесiн жобалау ұйымы шарт бойынша немесе жобалау ұйымымен келiсiлген бағдарлама бойынша теңiз портының өзi жүргiзедi.</w:t>
      </w:r>
      <w:r>
        <w:br/>
      </w:r>
      <w:r>
        <w:rPr>
          <w:rFonts w:ascii="Times New Roman"/>
          <w:b w:val="false"/>
          <w:i w:val="false"/>
          <w:color w:val="000000"/>
          <w:sz w:val="28"/>
        </w:rPr>
        <w:t>
</w:t>
      </w:r>
      <w:r>
        <w:rPr>
          <w:rFonts w:ascii="Times New Roman"/>
          <w:b w:val="false"/>
          <w:i w:val="false"/>
          <w:color w:val="000000"/>
          <w:sz w:val="28"/>
        </w:rPr>
        <w:t>
      106. Порт құрылысын пайдаланатын ұйым порт құрылыстарының техникалық жай-күйiнiң жалпы бағалауын және оларды жөндеу немесе қайта жайластыру жөнiндегi ұсынымдарды қамтитын кезектi тексерiстердiң нәтижелерi порт құрылыстарының паспорттарына енгiзiледi.</w:t>
      </w:r>
      <w:r>
        <w:br/>
      </w:r>
      <w:r>
        <w:rPr>
          <w:rFonts w:ascii="Times New Roman"/>
          <w:b w:val="false"/>
          <w:i w:val="false"/>
          <w:color w:val="000000"/>
          <w:sz w:val="28"/>
        </w:rPr>
        <w:t>
</w:t>
      </w:r>
      <w:r>
        <w:rPr>
          <w:rFonts w:ascii="Times New Roman"/>
          <w:b w:val="false"/>
          <w:i w:val="false"/>
          <w:color w:val="000000"/>
          <w:sz w:val="28"/>
        </w:rPr>
        <w:t>
      107. Айлақтық құрылыстарды кезектен тыс тексерiстер олардың ығысулары, деформациясы немесе зақымданулары, пайдаланымдық жүктеменiң белгiленген нормалардан тыс артып кетуi анықталған жағдайларда, сондай-ақ бес баллдан артық толқулары бар аса күштi дауылдардан кейiн жүргiзiледi.</w:t>
      </w:r>
      <w:r>
        <w:br/>
      </w:r>
      <w:r>
        <w:rPr>
          <w:rFonts w:ascii="Times New Roman"/>
          <w:b w:val="false"/>
          <w:i w:val="false"/>
          <w:color w:val="000000"/>
          <w:sz w:val="28"/>
        </w:rPr>
        <w:t>
</w:t>
      </w:r>
      <w:r>
        <w:rPr>
          <w:rFonts w:ascii="Times New Roman"/>
          <w:b w:val="false"/>
          <w:i w:val="false"/>
          <w:color w:val="000000"/>
          <w:sz w:val="28"/>
        </w:rPr>
        <w:t>
      108. Порт құрылысын пайдаланатын ұйым кезектен тыс тексерiстердiң нәтижелерi бойынша тексерiс (зерттеулер) актiлерi негiзiнде анықталған бұзушылықтарды жою жөнiндегi жөндеу жұмыстарының тiзбесi жасайды, олар жылдық жөндеу жұмыстарының жоспарына енгiзiледi.</w:t>
      </w:r>
      <w:r>
        <w:br/>
      </w:r>
      <w:r>
        <w:rPr>
          <w:rFonts w:ascii="Times New Roman"/>
          <w:b w:val="false"/>
          <w:i w:val="false"/>
          <w:color w:val="000000"/>
          <w:sz w:val="28"/>
        </w:rPr>
        <w:t>
</w:t>
      </w:r>
      <w:r>
        <w:rPr>
          <w:rFonts w:ascii="Times New Roman"/>
          <w:b w:val="false"/>
          <w:i w:val="false"/>
          <w:color w:val="000000"/>
          <w:sz w:val="28"/>
        </w:rPr>
        <w:t>
      109. Порт құрылыстарын және рейдтiк айлақтардың жабдығын жөндеу (ағымдағы, күрделi) тұрақты, кезеңдiк қарап тексерулердiң және кезектi және кезектен тыс тексерiстердiң нәтижелерi бойынша жоспарланады.</w:t>
      </w:r>
      <w:r>
        <w:br/>
      </w:r>
      <w:r>
        <w:rPr>
          <w:rFonts w:ascii="Times New Roman"/>
          <w:b w:val="false"/>
          <w:i w:val="false"/>
          <w:color w:val="000000"/>
          <w:sz w:val="28"/>
        </w:rPr>
        <w:t>
</w:t>
      </w:r>
      <w:r>
        <w:rPr>
          <w:rFonts w:ascii="Times New Roman"/>
          <w:b w:val="false"/>
          <w:i w:val="false"/>
          <w:color w:val="000000"/>
          <w:sz w:val="28"/>
        </w:rPr>
        <w:t>
      110. Порт құрылыстарын күрделi жөндеудi құрылыстарды техникалық қарап тексеру мен тексерiс нәтижелерiн ескере отырып әзiрленген жоба бойынша жұмыстардың осы түрлерiн орындауға тиiстi рұқсаты бар мамандандырылған ұйым орындайды.</w:t>
      </w:r>
    </w:p>
    <w:bookmarkEnd w:id="12"/>
    <w:bookmarkStart w:name="z222" w:id="13"/>
    <w:p>
      <w:pPr>
        <w:spacing w:after="0"/>
        <w:ind w:left="0"/>
        <w:jc w:val="left"/>
      </w:pPr>
      <w:r>
        <w:rPr>
          <w:rFonts w:ascii="Times New Roman"/>
          <w:b/>
          <w:i w:val="false"/>
          <w:color w:val="000000"/>
        </w:rPr>
        <w:t xml:space="preserve"> 
3.3. Теңiз портының акваториялары</w:t>
      </w:r>
    </w:p>
    <w:bookmarkEnd w:id="13"/>
    <w:bookmarkStart w:name="z223" w:id="14"/>
    <w:p>
      <w:pPr>
        <w:spacing w:after="0"/>
        <w:ind w:left="0"/>
        <w:jc w:val="both"/>
      </w:pPr>
      <w:r>
        <w:rPr>
          <w:rFonts w:ascii="Times New Roman"/>
          <w:b w:val="false"/>
          <w:i w:val="false"/>
          <w:color w:val="000000"/>
          <w:sz w:val="28"/>
        </w:rPr>
        <w:t>
      111. Теңiз порттар мен кеме қатынасы каналдарының акваториясын техникалық пайдалану оларды неғұрлым тиiмдi пайдалану және қауiпсiздiк талаптарын сақтау кезiнде олардың пайдаланымдық сипаттамаларын қызметтiң есептiк мерзiмi iшiнде сақталуын, сондай-ақ авариясыз жүзу мен кеменiң теңiз портындағы тұрағын қамтамасыз етедi.</w:t>
      </w:r>
      <w:r>
        <w:br/>
      </w:r>
      <w:r>
        <w:rPr>
          <w:rFonts w:ascii="Times New Roman"/>
          <w:b w:val="false"/>
          <w:i w:val="false"/>
          <w:color w:val="000000"/>
          <w:sz w:val="28"/>
        </w:rPr>
        <w:t>
</w:t>
      </w:r>
      <w:r>
        <w:rPr>
          <w:rFonts w:ascii="Times New Roman"/>
          <w:b w:val="false"/>
          <w:i w:val="false"/>
          <w:color w:val="000000"/>
          <w:sz w:val="28"/>
        </w:rPr>
        <w:t>
      112. Теңiз портының акваториясын пайдалану режимiн пайдаланушы ұйым теңiз портының режимiне сәйкес және оның паспорттық сипаттамаларын және техникалық жай-күйiн ескере отырып белгiлейдi.</w:t>
      </w:r>
      <w:r>
        <w:br/>
      </w:r>
      <w:r>
        <w:rPr>
          <w:rFonts w:ascii="Times New Roman"/>
          <w:b w:val="false"/>
          <w:i w:val="false"/>
          <w:color w:val="000000"/>
          <w:sz w:val="28"/>
        </w:rPr>
        <w:t>
</w:t>
      </w:r>
      <w:r>
        <w:rPr>
          <w:rFonts w:ascii="Times New Roman"/>
          <w:b w:val="false"/>
          <w:i w:val="false"/>
          <w:color w:val="000000"/>
          <w:sz w:val="28"/>
        </w:rPr>
        <w:t>
      113. Теңiз портының акваториясы жобада жобалау ұйымы белгiлеген ауқымдарда ұсталады.</w:t>
      </w:r>
      <w:r>
        <w:br/>
      </w:r>
      <w:r>
        <w:rPr>
          <w:rFonts w:ascii="Times New Roman"/>
          <w:b w:val="false"/>
          <w:i w:val="false"/>
          <w:color w:val="000000"/>
          <w:sz w:val="28"/>
        </w:rPr>
        <w:t>
</w:t>
      </w:r>
      <w:r>
        <w:rPr>
          <w:rFonts w:ascii="Times New Roman"/>
          <w:b w:val="false"/>
          <w:i w:val="false"/>
          <w:color w:val="000000"/>
          <w:sz w:val="28"/>
        </w:rPr>
        <w:t>
      114. Акваторияны немесе кеме қатынасы каналын пайдалану жағдайларында өзгерiстер (тереңдiктердiң, құрылыс конструкциялары элементтерiнiң техникалық жай-күйiнiң және топырақ қабатының, олардың негiздерiнiң өзгеруi) туындаған кезде пайдалану режимi өзгертiледi.</w:t>
      </w:r>
      <w:r>
        <w:br/>
      </w:r>
      <w:r>
        <w:rPr>
          <w:rFonts w:ascii="Times New Roman"/>
          <w:b w:val="false"/>
          <w:i w:val="false"/>
          <w:color w:val="000000"/>
          <w:sz w:val="28"/>
        </w:rPr>
        <w:t>
</w:t>
      </w:r>
      <w:r>
        <w:rPr>
          <w:rFonts w:ascii="Times New Roman"/>
          <w:b w:val="false"/>
          <w:i w:val="false"/>
          <w:color w:val="000000"/>
          <w:sz w:val="28"/>
        </w:rPr>
        <w:t>
      Пайдалану режимiнiң өзгертiлуi құрылыс паспортында көрсетiледi. Теңiзде жүзудiң навигациялық қауiпсiздiгiне әсер ететiн пайдалану режимiнiң өзгеруi туралы теңiз портының капитаны тиiстi өкiм жасайды, ол Теңiзде жүзушiлерге хабарлама арқылы теңiзде жүзушiлердiң назарына жеткiзiледi.</w:t>
      </w:r>
      <w:r>
        <w:br/>
      </w:r>
      <w:r>
        <w:rPr>
          <w:rFonts w:ascii="Times New Roman"/>
          <w:b w:val="false"/>
          <w:i w:val="false"/>
          <w:color w:val="000000"/>
          <w:sz w:val="28"/>
        </w:rPr>
        <w:t>
</w:t>
      </w:r>
      <w:r>
        <w:rPr>
          <w:rFonts w:ascii="Times New Roman"/>
          <w:b w:val="false"/>
          <w:i w:val="false"/>
          <w:color w:val="000000"/>
          <w:sz w:val="28"/>
        </w:rPr>
        <w:t>
      115. Кемелердiң теңiз портына жақындап келу жолдарында және порттық суларда жүзуi кезiнде шөгуi теңiз портында белгiленген өтулiк шөгуден аспауы тиiс. Кемелердiң рұқсат етiлген өтулiк шөгуi теңiз портының фарвартерлерi мен акваториясындағы ең аз тереңдiктер туралы деректер негiзiнде жүзудiң гидрометеорологиялық шарттарын ескере отырып белгiленедi және теңiз портының капитаны шығаратын өкiммен хабарланады.</w:t>
      </w:r>
      <w:r>
        <w:br/>
      </w:r>
      <w:r>
        <w:rPr>
          <w:rFonts w:ascii="Times New Roman"/>
          <w:b w:val="false"/>
          <w:i w:val="false"/>
          <w:color w:val="000000"/>
          <w:sz w:val="28"/>
        </w:rPr>
        <w:t>
</w:t>
      </w:r>
      <w:r>
        <w:rPr>
          <w:rFonts w:ascii="Times New Roman"/>
          <w:b w:val="false"/>
          <w:i w:val="false"/>
          <w:color w:val="000000"/>
          <w:sz w:val="28"/>
        </w:rPr>
        <w:t>
      116. Теңiз порттарының акватория мен кеме қатынасы каналдары навигациялық жабдық құралдарымен (бұдан әрi - НЖҚ) жарақталады.</w:t>
      </w:r>
      <w:r>
        <w:br/>
      </w:r>
      <w:r>
        <w:rPr>
          <w:rFonts w:ascii="Times New Roman"/>
          <w:b w:val="false"/>
          <w:i w:val="false"/>
          <w:color w:val="000000"/>
          <w:sz w:val="28"/>
        </w:rPr>
        <w:t>
</w:t>
      </w:r>
      <w:r>
        <w:rPr>
          <w:rFonts w:ascii="Times New Roman"/>
          <w:b w:val="false"/>
          <w:i w:val="false"/>
          <w:color w:val="000000"/>
          <w:sz w:val="28"/>
        </w:rPr>
        <w:t>
      НЖҚ-ны пайдалану режимi НЖҚ-ға техникалық қызмет көрсетудi жүзеге асыратын ұйым әзiрлеген және Порттың теңiз әкiмшiлiгiмен келiсiлген нұсқаулықтарға сәйкес жүзеге асырылады.</w:t>
      </w:r>
      <w:r>
        <w:br/>
      </w:r>
      <w:r>
        <w:rPr>
          <w:rFonts w:ascii="Times New Roman"/>
          <w:b w:val="false"/>
          <w:i w:val="false"/>
          <w:color w:val="000000"/>
          <w:sz w:val="28"/>
        </w:rPr>
        <w:t>
</w:t>
      </w:r>
      <w:r>
        <w:rPr>
          <w:rFonts w:ascii="Times New Roman"/>
          <w:b w:val="false"/>
          <w:i w:val="false"/>
          <w:color w:val="000000"/>
          <w:sz w:val="28"/>
        </w:rPr>
        <w:t>
      117. Теңiз порты акваториясының кеме қатынасы учаскелерiнде тереңдiк өзгерген кезде навигациялық жабдықтың белгiлерiн қою бұл туралы теңiзде жүзушiлердi Теңiзде жүзушiлерге хабарлама арқылы хабардар ете отырып өзгертiледi.</w:t>
      </w:r>
      <w:r>
        <w:br/>
      </w:r>
      <w:r>
        <w:rPr>
          <w:rFonts w:ascii="Times New Roman"/>
          <w:b w:val="false"/>
          <w:i w:val="false"/>
          <w:color w:val="000000"/>
          <w:sz w:val="28"/>
        </w:rPr>
        <w:t>
</w:t>
      </w:r>
      <w:r>
        <w:rPr>
          <w:rFonts w:ascii="Times New Roman"/>
          <w:b w:val="false"/>
          <w:i w:val="false"/>
          <w:color w:val="000000"/>
          <w:sz w:val="28"/>
        </w:rPr>
        <w:t>
      118. Навигациялық жабдықтың белгiлерi зақымдалған және олардың жарамсыздығы, кеме қатынасы үшiн қауiп төндiретiн батқан заттардың табылған кезiнде Теңiз әкiмшiлiгi кемелер қозғалысының қауiпсiздiгiн қамтамасыз ету бойынша шұғыл шаралар қабылдайды.</w:t>
      </w:r>
      <w:r>
        <w:br/>
      </w:r>
      <w:r>
        <w:rPr>
          <w:rFonts w:ascii="Times New Roman"/>
          <w:b w:val="false"/>
          <w:i w:val="false"/>
          <w:color w:val="000000"/>
          <w:sz w:val="28"/>
        </w:rPr>
        <w:t>
</w:t>
      </w:r>
      <w:r>
        <w:rPr>
          <w:rFonts w:ascii="Times New Roman"/>
          <w:b w:val="false"/>
          <w:i w:val="false"/>
          <w:color w:val="000000"/>
          <w:sz w:val="28"/>
        </w:rPr>
        <w:t>
      119. Су асты кабельдерi мен құбырларының, егер олардың трассалары акваторияны немесе кеме қатынасы каналдарын кесiп өткен жағдайда зақымдалу мүмкiндiгiн болдырмау үшiн қорғау аймақтары белгiленедi. Қорғау аймақтары Қазақстан Республикасы Үкiметiнiң 2006 жылғы 22 қыркүйектегi № 901 қаулысымен бекiтiлген Су асты құбырлары мен кабельдердi салу, жүргiзу және пайдалану кезiндегi қауiпсiздiк пен қоршаған ортаны қорғау </w:t>
      </w:r>
      <w:r>
        <w:rPr>
          <w:rFonts w:ascii="Times New Roman"/>
          <w:b w:val="false"/>
          <w:i w:val="false"/>
          <w:color w:val="000000"/>
          <w:sz w:val="28"/>
        </w:rPr>
        <w:t>ережесiне</w:t>
      </w:r>
      <w:r>
        <w:rPr>
          <w:rFonts w:ascii="Times New Roman"/>
          <w:b w:val="false"/>
          <w:i w:val="false"/>
          <w:color w:val="000000"/>
          <w:sz w:val="28"/>
        </w:rPr>
        <w:t xml:space="preserve"> сәйкес белгiленедi.</w:t>
      </w:r>
      <w:r>
        <w:br/>
      </w:r>
      <w:r>
        <w:rPr>
          <w:rFonts w:ascii="Times New Roman"/>
          <w:b w:val="false"/>
          <w:i w:val="false"/>
          <w:color w:val="000000"/>
          <w:sz w:val="28"/>
        </w:rPr>
        <w:t>
</w:t>
      </w:r>
      <w:r>
        <w:rPr>
          <w:rFonts w:ascii="Times New Roman"/>
          <w:b w:val="false"/>
          <w:i w:val="false"/>
          <w:color w:val="000000"/>
          <w:sz w:val="28"/>
        </w:rPr>
        <w:t>
      Қорғау аймақтарындағы және оларға жақын жерде орындалатын барлық жұмыстар қарамағында су асты кабельдерi мен құбырлары бар кәсiпорындармен алдын ала келiсiледi.</w:t>
      </w:r>
      <w:r>
        <w:br/>
      </w:r>
      <w:r>
        <w:rPr>
          <w:rFonts w:ascii="Times New Roman"/>
          <w:b w:val="false"/>
          <w:i w:val="false"/>
          <w:color w:val="000000"/>
          <w:sz w:val="28"/>
        </w:rPr>
        <w:t>
</w:t>
      </w:r>
      <w:r>
        <w:rPr>
          <w:rFonts w:ascii="Times New Roman"/>
          <w:b w:val="false"/>
          <w:i w:val="false"/>
          <w:color w:val="000000"/>
          <w:sz w:val="28"/>
        </w:rPr>
        <w:t>
      120. Белгiленген пайдалану режимiнiң сақталуын және акватория мен кәсiпорының кеме қатынасы каналдарының кепiлдi ауқымдарын қамтамасыз етiлуiн бақылау олардың тереңдiктерiнiң жай-күйiн тұрақты бақылау жолымен жүзеге асырылады. Өлшеу жұмыстарының кезеңдiлiгiн пайдаланушы ұйымның басшысы гидрометеорологиялық факторлардың әсерiне және қызмет көрсетiлетiн акваториялар мен кеме қатынасы каналдарында тасындылардың шөгу қарқындылығына байланысты белгiлейдi.</w:t>
      </w:r>
      <w:r>
        <w:br/>
      </w:r>
      <w:r>
        <w:rPr>
          <w:rFonts w:ascii="Times New Roman"/>
          <w:b w:val="false"/>
          <w:i w:val="false"/>
          <w:color w:val="000000"/>
          <w:sz w:val="28"/>
        </w:rPr>
        <w:t>
</w:t>
      </w:r>
      <w:r>
        <w:rPr>
          <w:rFonts w:ascii="Times New Roman"/>
          <w:b w:val="false"/>
          <w:i w:val="false"/>
          <w:color w:val="000000"/>
          <w:sz w:val="28"/>
        </w:rPr>
        <w:t>
      Акваторияға және кеме қатынасы каналдарына iргелес жатқан аумақта өлшеу және түбiн тереңдету жұмыстарын жүргiзу үшiн тұрақты геодезиялық желi құрылады.</w:t>
      </w:r>
      <w:r>
        <w:br/>
      </w:r>
      <w:r>
        <w:rPr>
          <w:rFonts w:ascii="Times New Roman"/>
          <w:b w:val="false"/>
          <w:i w:val="false"/>
          <w:color w:val="000000"/>
          <w:sz w:val="28"/>
        </w:rPr>
        <w:t>
</w:t>
      </w:r>
      <w:r>
        <w:rPr>
          <w:rFonts w:ascii="Times New Roman"/>
          <w:b w:val="false"/>
          <w:i w:val="false"/>
          <w:color w:val="000000"/>
          <w:sz w:val="28"/>
        </w:rPr>
        <w:t>
      121. Акватория мен кеме қатынасы каналдарына техникалық қызмет көрсету бойынша жұмыстардың тәртiбi мен ұйымдастырылуы:</w:t>
      </w:r>
      <w:r>
        <w:br/>
      </w:r>
      <w:r>
        <w:rPr>
          <w:rFonts w:ascii="Times New Roman"/>
          <w:b w:val="false"/>
          <w:i w:val="false"/>
          <w:color w:val="000000"/>
          <w:sz w:val="28"/>
        </w:rPr>
        <w:t>
</w:t>
      </w:r>
      <w:r>
        <w:rPr>
          <w:rFonts w:ascii="Times New Roman"/>
          <w:b w:val="false"/>
          <w:i w:val="false"/>
          <w:color w:val="000000"/>
          <w:sz w:val="28"/>
        </w:rPr>
        <w:t>
      1) талап етiлетiн навигациялық габариттердiң ұсталуын;</w:t>
      </w:r>
      <w:r>
        <w:br/>
      </w:r>
      <w:r>
        <w:rPr>
          <w:rFonts w:ascii="Times New Roman"/>
          <w:b w:val="false"/>
          <w:i w:val="false"/>
          <w:color w:val="000000"/>
          <w:sz w:val="28"/>
        </w:rPr>
        <w:t>
</w:t>
      </w:r>
      <w:r>
        <w:rPr>
          <w:rFonts w:ascii="Times New Roman"/>
          <w:b w:val="false"/>
          <w:i w:val="false"/>
          <w:color w:val="000000"/>
          <w:sz w:val="28"/>
        </w:rPr>
        <w:t>
      2) жобада белгiленген НЖҚ габариттерiнiң сақталуын және кеме жүрiсiн анықтау кезiнде оларға акваторияда белгiлердi қою схемаларына сәйкес қызмет көрсетiлуiн;</w:t>
      </w:r>
      <w:r>
        <w:br/>
      </w:r>
      <w:r>
        <w:rPr>
          <w:rFonts w:ascii="Times New Roman"/>
          <w:b w:val="false"/>
          <w:i w:val="false"/>
          <w:color w:val="000000"/>
          <w:sz w:val="28"/>
        </w:rPr>
        <w:t>
</w:t>
      </w:r>
      <w:r>
        <w:rPr>
          <w:rFonts w:ascii="Times New Roman"/>
          <w:b w:val="false"/>
          <w:i w:val="false"/>
          <w:color w:val="000000"/>
          <w:sz w:val="28"/>
        </w:rPr>
        <w:t>
      3) қоршаған табиғи ортаның жай-күйiн мемлекеттiк бақылау органдары талаптарының сақталуын қамтамасыз етедi.</w:t>
      </w:r>
      <w:r>
        <w:br/>
      </w:r>
      <w:r>
        <w:rPr>
          <w:rFonts w:ascii="Times New Roman"/>
          <w:b w:val="false"/>
          <w:i w:val="false"/>
          <w:color w:val="000000"/>
          <w:sz w:val="28"/>
        </w:rPr>
        <w:t>
</w:t>
      </w:r>
      <w:r>
        <w:rPr>
          <w:rFonts w:ascii="Times New Roman"/>
          <w:b w:val="false"/>
          <w:i w:val="false"/>
          <w:color w:val="000000"/>
          <w:sz w:val="28"/>
        </w:rPr>
        <w:t>
      122. Теңiз портының акваториясы мен кеме қатынасы каналдарына техникалық қызмет көрсету:</w:t>
      </w:r>
      <w:r>
        <w:br/>
      </w:r>
      <w:r>
        <w:rPr>
          <w:rFonts w:ascii="Times New Roman"/>
          <w:b w:val="false"/>
          <w:i w:val="false"/>
          <w:color w:val="000000"/>
          <w:sz w:val="28"/>
        </w:rPr>
        <w:t>
</w:t>
      </w:r>
      <w:r>
        <w:rPr>
          <w:rFonts w:ascii="Times New Roman"/>
          <w:b w:val="false"/>
          <w:i w:val="false"/>
          <w:color w:val="000000"/>
          <w:sz w:val="28"/>
        </w:rPr>
        <w:t>
      1) тереңдiктердi өлшеудi;</w:t>
      </w:r>
      <w:r>
        <w:br/>
      </w:r>
      <w:r>
        <w:rPr>
          <w:rFonts w:ascii="Times New Roman"/>
          <w:b w:val="false"/>
          <w:i w:val="false"/>
          <w:color w:val="000000"/>
          <w:sz w:val="28"/>
        </w:rPr>
        <w:t>
</w:t>
      </w:r>
      <w:r>
        <w:rPr>
          <w:rFonts w:ascii="Times New Roman"/>
          <w:b w:val="false"/>
          <w:i w:val="false"/>
          <w:color w:val="000000"/>
          <w:sz w:val="28"/>
        </w:rPr>
        <w:t>
      2) акватория мен кеме қатынасы каналдары суларының тазалығын бақылауды;</w:t>
      </w:r>
      <w:r>
        <w:br/>
      </w:r>
      <w:r>
        <w:rPr>
          <w:rFonts w:ascii="Times New Roman"/>
          <w:b w:val="false"/>
          <w:i w:val="false"/>
          <w:color w:val="000000"/>
          <w:sz w:val="28"/>
        </w:rPr>
        <w:t>
</w:t>
      </w:r>
      <w:r>
        <w:rPr>
          <w:rFonts w:ascii="Times New Roman"/>
          <w:b w:val="false"/>
          <w:i w:val="false"/>
          <w:color w:val="000000"/>
          <w:sz w:val="28"/>
        </w:rPr>
        <w:t>
      3) кеме қатынасына бөгет болатын әр тектi заттардан су түбiн тазартуды қамтиды.</w:t>
      </w:r>
      <w:r>
        <w:br/>
      </w:r>
      <w:r>
        <w:rPr>
          <w:rFonts w:ascii="Times New Roman"/>
          <w:b w:val="false"/>
          <w:i w:val="false"/>
          <w:color w:val="000000"/>
          <w:sz w:val="28"/>
        </w:rPr>
        <w:t>
</w:t>
      </w:r>
      <w:r>
        <w:rPr>
          <w:rFonts w:ascii="Times New Roman"/>
          <w:b w:val="false"/>
          <w:i w:val="false"/>
          <w:color w:val="000000"/>
          <w:sz w:val="28"/>
        </w:rPr>
        <w:t>
      Теңiз портының акваториясы мен кеме қатынасы каналдарына техникалық қызмет көрсетудi мамандандырылған ұйым шарт бойынша орындайды.</w:t>
      </w:r>
      <w:r>
        <w:br/>
      </w:r>
      <w:r>
        <w:rPr>
          <w:rFonts w:ascii="Times New Roman"/>
          <w:b w:val="false"/>
          <w:i w:val="false"/>
          <w:color w:val="000000"/>
          <w:sz w:val="28"/>
        </w:rPr>
        <w:t>
</w:t>
      </w:r>
      <w:r>
        <w:rPr>
          <w:rFonts w:ascii="Times New Roman"/>
          <w:b w:val="false"/>
          <w:i w:val="false"/>
          <w:color w:val="000000"/>
          <w:sz w:val="28"/>
        </w:rPr>
        <w:t>
      123. Акваториялар мен кеме қатынасы каналдарын қауiпсiз пайдаланудың қамтамасыз етiлуiн бақылауды Порттың теңiз әкiмшiлiгi жүзеге асырады.</w:t>
      </w:r>
      <w:r>
        <w:br/>
      </w:r>
      <w:r>
        <w:rPr>
          <w:rFonts w:ascii="Times New Roman"/>
          <w:b w:val="false"/>
          <w:i w:val="false"/>
          <w:color w:val="000000"/>
          <w:sz w:val="28"/>
        </w:rPr>
        <w:t>
</w:t>
      </w:r>
      <w:r>
        <w:rPr>
          <w:rFonts w:ascii="Times New Roman"/>
          <w:b w:val="false"/>
          <w:i w:val="false"/>
          <w:color w:val="000000"/>
          <w:sz w:val="28"/>
        </w:rPr>
        <w:t>
      124. Өлшеу және тральдық жұмыстардың кезеңдiлiгiн құрылысты пайдаланушы ұйым қызмет көрсетiлетiн акваториялар мен кеме қатынасы каналдарында тасындылардың шөгу қарқындылығына байланысты белгiлейдi.</w:t>
      </w:r>
      <w:r>
        <w:br/>
      </w:r>
      <w:r>
        <w:rPr>
          <w:rFonts w:ascii="Times New Roman"/>
          <w:b w:val="false"/>
          <w:i w:val="false"/>
          <w:color w:val="000000"/>
          <w:sz w:val="28"/>
        </w:rPr>
        <w:t>
</w:t>
      </w:r>
      <w:r>
        <w:rPr>
          <w:rFonts w:ascii="Times New Roman"/>
          <w:b w:val="false"/>
          <w:i w:val="false"/>
          <w:color w:val="000000"/>
          <w:sz w:val="28"/>
        </w:rPr>
        <w:t>
      125. Акватория мен жақындап келу каналдарына техникалық қызмет көрсетудi жүзеге асыратын ұйым теңiз портында және акваторияда НЖҚ-ның жарамды қолданылуын қамтамасыз етедi.</w:t>
      </w:r>
      <w:r>
        <w:br/>
      </w:r>
      <w:r>
        <w:rPr>
          <w:rFonts w:ascii="Times New Roman"/>
          <w:b w:val="false"/>
          <w:i w:val="false"/>
          <w:color w:val="000000"/>
          <w:sz w:val="28"/>
        </w:rPr>
        <w:t>
</w:t>
      </w:r>
      <w:r>
        <w:rPr>
          <w:rFonts w:ascii="Times New Roman"/>
          <w:b w:val="false"/>
          <w:i w:val="false"/>
          <w:color w:val="000000"/>
          <w:sz w:val="28"/>
        </w:rPr>
        <w:t>
      126. Теңiз портының кеме қатынасы каналдары мен акваториясына жобалау ұйымы әзiрлейтiн паспорттар жасалады. Акватория мен кеме қатынасы каналдарының паспорттары ПҚжКҚҚ-да, Порттың теңiз әкiмшiлiгiнде, жобалау ұйымында және осы объектiлерге техникалық қызмет көрсетудi жүзеге асыратын ұйымда сақталады.</w:t>
      </w:r>
      <w:r>
        <w:br/>
      </w:r>
      <w:r>
        <w:rPr>
          <w:rFonts w:ascii="Times New Roman"/>
          <w:b w:val="false"/>
          <w:i w:val="false"/>
          <w:color w:val="000000"/>
          <w:sz w:val="28"/>
        </w:rPr>
        <w:t>
</w:t>
      </w:r>
      <w:r>
        <w:rPr>
          <w:rFonts w:ascii="Times New Roman"/>
          <w:b w:val="false"/>
          <w:i w:val="false"/>
          <w:color w:val="000000"/>
          <w:sz w:val="28"/>
        </w:rPr>
        <w:t>
      Акваториялар мен кеме қатынасы каналдарының паспорттарын түзетудi жобалау ұйымы жүргiзедi.</w:t>
      </w:r>
      <w:r>
        <w:br/>
      </w:r>
      <w:r>
        <w:rPr>
          <w:rFonts w:ascii="Times New Roman"/>
          <w:b w:val="false"/>
          <w:i w:val="false"/>
          <w:color w:val="000000"/>
          <w:sz w:val="28"/>
        </w:rPr>
        <w:t>
</w:t>
      </w:r>
      <w:r>
        <w:rPr>
          <w:rFonts w:ascii="Times New Roman"/>
          <w:b w:val="false"/>
          <w:i w:val="false"/>
          <w:color w:val="000000"/>
          <w:sz w:val="28"/>
        </w:rPr>
        <w:t>
      127. Акваториялар мен кеме қатынасы каналдарының сулары мен олардың түбiнiң бетi қолданыстағы санитарлық-эпидемиологиялық және экологиялық талаптарға сәйкес ұсталады.</w:t>
      </w:r>
      <w:r>
        <w:br/>
      </w:r>
      <w:r>
        <w:rPr>
          <w:rFonts w:ascii="Times New Roman"/>
          <w:b w:val="false"/>
          <w:i w:val="false"/>
          <w:color w:val="000000"/>
          <w:sz w:val="28"/>
        </w:rPr>
        <w:t>
</w:t>
      </w:r>
      <w:r>
        <w:rPr>
          <w:rFonts w:ascii="Times New Roman"/>
          <w:b w:val="false"/>
          <w:i w:val="false"/>
          <w:color w:val="000000"/>
          <w:sz w:val="28"/>
        </w:rPr>
        <w:t>
      Акваториялар мен кеме қатынасы шлюздерiн пайдалану мен оларға техникалық қызмет көрсетудi жүзеге асыратын ұйым олардың бетi мен түбiн таза ұсталуын қамтамасыз етедi.</w:t>
      </w:r>
      <w:r>
        <w:br/>
      </w:r>
      <w:r>
        <w:rPr>
          <w:rFonts w:ascii="Times New Roman"/>
          <w:b w:val="false"/>
          <w:i w:val="false"/>
          <w:color w:val="000000"/>
          <w:sz w:val="28"/>
        </w:rPr>
        <w:t>
</w:t>
      </w:r>
      <w:r>
        <w:rPr>
          <w:rFonts w:ascii="Times New Roman"/>
          <w:b w:val="false"/>
          <w:i w:val="false"/>
          <w:color w:val="000000"/>
          <w:sz w:val="28"/>
        </w:rPr>
        <w:t>
      128. Теңiз портында кемелердiң қозғалысын басқару жүйесiн бақылауды Порттың теңiз әкiмшiлiгi жүзеге асырады.</w:t>
      </w:r>
      <w:r>
        <w:br/>
      </w:r>
      <w:r>
        <w:rPr>
          <w:rFonts w:ascii="Times New Roman"/>
          <w:b w:val="false"/>
          <w:i w:val="false"/>
          <w:color w:val="000000"/>
          <w:sz w:val="28"/>
        </w:rPr>
        <w:t>
</w:t>
      </w:r>
      <w:r>
        <w:rPr>
          <w:rFonts w:ascii="Times New Roman"/>
          <w:b w:val="false"/>
          <w:i w:val="false"/>
          <w:color w:val="000000"/>
          <w:sz w:val="28"/>
        </w:rPr>
        <w:t>
      129. Теңiз портында акваториялар мен кеме қатынасы каналдарының түбiн тереңдету жұмыстары мен техникалық қызмет көрсету жұмыстарының осы түрiне лицензиясы бар мамандандырылған ұйым орындайды.</w:t>
      </w:r>
      <w:r>
        <w:br/>
      </w:r>
      <w:r>
        <w:rPr>
          <w:rFonts w:ascii="Times New Roman"/>
          <w:b w:val="false"/>
          <w:i w:val="false"/>
          <w:color w:val="000000"/>
          <w:sz w:val="28"/>
        </w:rPr>
        <w:t>
</w:t>
      </w:r>
      <w:r>
        <w:rPr>
          <w:rFonts w:ascii="Times New Roman"/>
          <w:b w:val="false"/>
          <w:i w:val="false"/>
          <w:color w:val="000000"/>
          <w:sz w:val="28"/>
        </w:rPr>
        <w:t>
      Акватория мен кеме қатынасы каналдарының жөндеу түбiн тереңдету жұмыстарының көлемдерiн техникалық қызмет көрсетудi жүзеге асыратын ұйым анықтайды және теңiз портының басшысымен және Порттың теңiз әкiмшiлiгiмен келiсiледi.</w:t>
      </w:r>
      <w:r>
        <w:br/>
      </w:r>
      <w:r>
        <w:rPr>
          <w:rFonts w:ascii="Times New Roman"/>
          <w:b w:val="false"/>
          <w:i w:val="false"/>
          <w:color w:val="000000"/>
          <w:sz w:val="28"/>
        </w:rPr>
        <w:t>
</w:t>
      </w:r>
      <w:r>
        <w:rPr>
          <w:rFonts w:ascii="Times New Roman"/>
          <w:b w:val="false"/>
          <w:i w:val="false"/>
          <w:color w:val="000000"/>
          <w:sz w:val="28"/>
        </w:rPr>
        <w:t>
      130. Акваториялар мен кеме қатынасы каналдардың жөндеу түбiн тереңдетуге техникалық тапсырманы техникалық қызмет көрсетудi жүзеге асыратын ұйым жасайды және теңiз портының басшысымен және Порттың теңiз әкiмшiлiгiмен келiсiледi. Теңiз портының басшысымен және Порттың теңiз әкiмшiлiгiмен айлақтардағы жұмыстарды орындау мерзiмдерi, порт құрылыстарын жұмыстық тереңдiгi мен көсiп алу шектерi келiсiледi.</w:t>
      </w:r>
      <w:r>
        <w:br/>
      </w:r>
      <w:r>
        <w:rPr>
          <w:rFonts w:ascii="Times New Roman"/>
          <w:b w:val="false"/>
          <w:i w:val="false"/>
          <w:color w:val="000000"/>
          <w:sz w:val="28"/>
        </w:rPr>
        <w:t>
</w:t>
      </w:r>
      <w:r>
        <w:rPr>
          <w:rFonts w:ascii="Times New Roman"/>
          <w:b w:val="false"/>
          <w:i w:val="false"/>
          <w:color w:val="000000"/>
          <w:sz w:val="28"/>
        </w:rPr>
        <w:t>
      131. Жөндеу түбiн тереңдету жұмыстарын жүргiзу мерзiмдерi мен көлемiн, сондай-ақ топырақты үю орындарын қоршаған ортаны қорғау, табиғи ресурстарды қорғау, өңдеу және пайдалану саласындағы мемлекеттiк бақылауды жүзеге асыратын органдармен келiсудi теңiз порты жобалау ұйымын тарту арқылы жүргiзедi. Жөндеу түбiн тереңдету жұмыстары мен топырақ үюге арналған рұқсаттарды келiсу және алуға арналған материалдарды пайдаланушы ұйым қолданыстағы нормативтiк-техникалық құжаттамаға сәйкес жобалау ұйымын тарту арқылы дайындайды.</w:t>
      </w:r>
      <w:r>
        <w:br/>
      </w:r>
      <w:r>
        <w:rPr>
          <w:rFonts w:ascii="Times New Roman"/>
          <w:b w:val="false"/>
          <w:i w:val="false"/>
          <w:color w:val="000000"/>
          <w:sz w:val="28"/>
        </w:rPr>
        <w:t>
</w:t>
      </w:r>
      <w:r>
        <w:rPr>
          <w:rFonts w:ascii="Times New Roman"/>
          <w:b w:val="false"/>
          <w:i w:val="false"/>
          <w:color w:val="000000"/>
          <w:sz w:val="28"/>
        </w:rPr>
        <w:t>
      132. Акватория мен кеме қатынасы каналдарындағы жөндеу түбiн тереңдету жұмыстарының басшылары осы жұмыстарды жүргiзу тәртiбiн Порттың теңiз әкiмшiлiгi келiседi.</w:t>
      </w:r>
      <w:r>
        <w:br/>
      </w:r>
      <w:r>
        <w:rPr>
          <w:rFonts w:ascii="Times New Roman"/>
          <w:b w:val="false"/>
          <w:i w:val="false"/>
          <w:color w:val="000000"/>
          <w:sz w:val="28"/>
        </w:rPr>
        <w:t>
</w:t>
      </w:r>
      <w:r>
        <w:rPr>
          <w:rFonts w:ascii="Times New Roman"/>
          <w:b w:val="false"/>
          <w:i w:val="false"/>
          <w:color w:val="000000"/>
          <w:sz w:val="28"/>
        </w:rPr>
        <w:t>
      133. Порттың теңiз әкiмшiлiгi су асты коммуникацияларын қорғау аймағында жөндеу түбiн тереңдету жұмыстарын жүргiзу шарттарын дұрыс анықтауды қамтамасыз етедi.</w:t>
      </w:r>
    </w:p>
    <w:bookmarkEnd w:id="14"/>
    <w:bookmarkStart w:name="z260" w:id="15"/>
    <w:p>
      <w:pPr>
        <w:spacing w:after="0"/>
        <w:ind w:left="0"/>
        <w:jc w:val="both"/>
      </w:pPr>
      <w:r>
        <w:rPr>
          <w:rFonts w:ascii="Times New Roman"/>
          <w:b w:val="false"/>
          <w:i w:val="false"/>
          <w:color w:val="000000"/>
          <w:sz w:val="28"/>
        </w:rPr>
        <w:t xml:space="preserve">
Халықаралық маңыздағы мәртебесі бар      </w:t>
      </w:r>
      <w:r>
        <w:br/>
      </w:r>
      <w:r>
        <w:rPr>
          <w:rFonts w:ascii="Times New Roman"/>
          <w:b w:val="false"/>
          <w:i w:val="false"/>
          <w:color w:val="000000"/>
          <w:sz w:val="28"/>
        </w:rPr>
        <w:t xml:space="preserve">
теңіз порттарын, порт құрылыстарын және    </w:t>
      </w:r>
      <w:r>
        <w:br/>
      </w:r>
      <w:r>
        <w:rPr>
          <w:rFonts w:ascii="Times New Roman"/>
          <w:b w:val="false"/>
          <w:i w:val="false"/>
          <w:color w:val="000000"/>
          <w:sz w:val="28"/>
        </w:rPr>
        <w:t>
теңіз порты акваториясын пайдалану қағидаларына</w:t>
      </w:r>
      <w:r>
        <w:br/>
      </w:r>
      <w:r>
        <w:rPr>
          <w:rFonts w:ascii="Times New Roman"/>
          <w:b w:val="false"/>
          <w:i w:val="false"/>
          <w:color w:val="000000"/>
          <w:sz w:val="28"/>
        </w:rPr>
        <w:t xml:space="preserve">
1-қосымша                   </w:t>
      </w:r>
    </w:p>
    <w:bookmarkEnd w:id="15"/>
    <w:bookmarkStart w:name="z264" w:id="16"/>
    <w:p>
      <w:pPr>
        <w:spacing w:after="0"/>
        <w:ind w:left="0"/>
        <w:jc w:val="both"/>
      </w:pPr>
      <w:r>
        <w:rPr>
          <w:rFonts w:ascii="Times New Roman"/>
          <w:b w:val="false"/>
          <w:i w:val="false"/>
          <w:color w:val="000000"/>
          <w:sz w:val="28"/>
        </w:rPr>
        <w:t>
Титул парағы</w:t>
      </w:r>
    </w:p>
    <w:bookmarkEnd w:id="16"/>
    <w:bookmarkStart w:name="z265" w:id="17"/>
    <w:p>
      <w:pPr>
        <w:spacing w:after="0"/>
        <w:ind w:left="0"/>
        <w:jc w:val="left"/>
      </w:pPr>
      <w:r>
        <w:rPr>
          <w:rFonts w:ascii="Times New Roman"/>
          <w:b/>
          <w:i w:val="false"/>
          <w:color w:val="000000"/>
        </w:rPr>
        <w:t xml:space="preserve"> 
__________________ 
</w:t>
      </w:r>
      <w:r>
        <w:rPr>
          <w:rFonts w:ascii="Times New Roman"/>
          <w:b/>
          <w:i w:val="false"/>
          <w:color w:val="000000"/>
        </w:rPr>
        <w:t>
ПОРТ ҚҰРЫЛЫСЫНЫҢ ПАСПОРТЫ</w:t>
      </w:r>
    </w:p>
    <w:bookmarkEnd w:id="17"/>
    <w:p>
      <w:pPr>
        <w:spacing w:after="0"/>
        <w:ind w:left="0"/>
        <w:jc w:val="both"/>
      </w:pPr>
      <w:r>
        <w:rPr>
          <w:rFonts w:ascii="Times New Roman"/>
          <w:b w:val="false"/>
          <w:i w:val="false"/>
          <w:color w:val="000000"/>
          <w:sz w:val="28"/>
        </w:rPr>
        <w:t>_________ жыл</w:t>
      </w:r>
      <w:r>
        <w:br/>
      </w:r>
      <w:r>
        <w:rPr>
          <w:rFonts w:ascii="Times New Roman"/>
          <w:b w:val="false"/>
          <w:i w:val="false"/>
          <w:color w:val="000000"/>
          <w:sz w:val="28"/>
        </w:rPr>
        <w:t>
________ бастап _________ ______ аралығындағы жылдар кезеңi</w:t>
      </w:r>
      <w:r>
        <w:br/>
      </w:r>
      <w:r>
        <w:rPr>
          <w:rFonts w:ascii="Times New Roman"/>
          <w:b w:val="false"/>
          <w:i w:val="false"/>
          <w:color w:val="000000"/>
          <w:sz w:val="28"/>
        </w:rPr>
        <w:t>
(пайдалануға жаңадан енгiзiлген порт құрылыстары үшiн ғана толтырылады)</w:t>
      </w:r>
    </w:p>
    <w:p>
      <w:pPr>
        <w:spacing w:after="0"/>
        <w:ind w:left="0"/>
        <w:jc w:val="both"/>
      </w:pPr>
      <w:r>
        <w:rPr>
          <w:rFonts w:ascii="Times New Roman"/>
          <w:b w:val="false"/>
          <w:i w:val="false"/>
          <w:color w:val="000000"/>
          <w:sz w:val="28"/>
        </w:rPr>
        <w:t>      жасалған жерi</w:t>
      </w:r>
    </w:p>
    <w:bookmarkStart w:name="z271" w:id="18"/>
    <w:p>
      <w:pPr>
        <w:spacing w:after="0"/>
        <w:ind w:left="0"/>
        <w:jc w:val="both"/>
      </w:pPr>
      <w:r>
        <w:rPr>
          <w:rFonts w:ascii="Times New Roman"/>
          <w:b w:val="false"/>
          <w:i w:val="false"/>
          <w:color w:val="000000"/>
          <w:sz w:val="28"/>
        </w:rPr>
        <w:t>
</w:t>
      </w:r>
      <w:r>
        <w:rPr>
          <w:rFonts w:ascii="Times New Roman"/>
          <w:b/>
          <w:i w:val="false"/>
          <w:color w:val="000000"/>
          <w:sz w:val="28"/>
        </w:rPr>
        <w:t>      Гидротехникалық және порт құрылыстарының (ғимаратты қоса алғанда) жалпы сипаттамасы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2350"/>
        <w:gridCol w:w="1433"/>
        <w:gridCol w:w="1914"/>
        <w:gridCol w:w="1368"/>
        <w:gridCol w:w="1892"/>
        <w:gridCol w:w="1718"/>
        <w:gridCol w:w="1871"/>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жүзiндегi, олардың iшiнде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пайдаланымдағысы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салынуда</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жөнделуде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жаңартылуда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консервацияда</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және қосалқы гидротехни калық құрылыстар , олардың iшiнде: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Айлақтар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Қоршайтын құрылыстар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нығайтқыш құрылыстар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тұрақтары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Жағалаулық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Пирстер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 қорғауыш құрылыстар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Реттегiш құрылыстар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 бағыттағыш құрылыстар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ұстағыш құрылыстар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Қызметтiк-қосалқы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порт құрылыстары, олардың iшiнде: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Ауыстырып тиеу кешендерi</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Айлақтар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Жөндеу-механикалық шеберханалар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 суларды және лас суларды тазалау станциялары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жүк фронты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көрсететiн порт құрылыстары олардың iшiнде: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Қазандықтар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Оттегi дайындау станциялары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станциялар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жүйесiнiң ғимараттары олардың iшiнде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Өткiзу пункттерi</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үй-жайлары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емес мақсаттағы ғимараттар олардың iшiнде: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үйлер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Жатақханалар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Мәдени-тұр мыстық мақсаттағы объектiлер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2" w:id="19"/>
    <w:p>
      <w:pPr>
        <w:spacing w:after="0"/>
        <w:ind w:left="0"/>
        <w:jc w:val="both"/>
      </w:pPr>
      <w:r>
        <w:rPr>
          <w:rFonts w:ascii="Times New Roman"/>
          <w:b w:val="false"/>
          <w:i w:val="false"/>
          <w:color w:val="000000"/>
          <w:sz w:val="28"/>
        </w:rPr>
        <w:t>
Айлақтар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298"/>
        <w:gridCol w:w="1205"/>
        <w:gridCol w:w="952"/>
        <w:gridCol w:w="1066"/>
        <w:gridCol w:w="1569"/>
        <w:gridCol w:w="1477"/>
        <w:gridCol w:w="1455"/>
        <w:gridCol w:w="1112"/>
        <w:gridCol w:w="1181"/>
        <w:gridCol w:w="1159"/>
      </w:tblGrid>
      <w:tr>
        <w:trPr>
          <w:trHeight w:val="60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Ауыстырып тиеу кешенiнiң атауы</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Айлақтар нөмiрлерi</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Мамандануы бойынша айлақтар тобы</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Айлақтың тереңдiгi, м</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Айлақтың ұзындығы, м</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үлгiсi</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Жүктеме санаты бойынша</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күйiнiң сипаттамасы</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орын ауыстыру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15"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3" w:id="20"/>
    <w:p>
      <w:pPr>
        <w:spacing w:after="0"/>
        <w:ind w:left="0"/>
        <w:jc w:val="both"/>
      </w:pPr>
      <w:r>
        <w:rPr>
          <w:rFonts w:ascii="Times New Roman"/>
          <w:b w:val="false"/>
          <w:i w:val="false"/>
          <w:color w:val="000000"/>
          <w:sz w:val="28"/>
        </w:rPr>
        <w:t>
      Ескертпе: 5, 6, 10, 11-бағандар осы қосымшада келтiрiлген Сыныптауышқа сәйкес кодтармен толтырылады</w:t>
      </w:r>
    </w:p>
    <w:bookmarkEnd w:id="20"/>
    <w:bookmarkStart w:name="z274" w:id="21"/>
    <w:p>
      <w:pPr>
        <w:spacing w:after="0"/>
        <w:ind w:left="0"/>
        <w:jc w:val="both"/>
      </w:pPr>
      <w:r>
        <w:rPr>
          <w:rFonts w:ascii="Times New Roman"/>
          <w:b w:val="false"/>
          <w:i w:val="false"/>
          <w:color w:val="000000"/>
          <w:sz w:val="28"/>
        </w:rPr>
        <w:t>
      Қоршаулық құрылыстар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036"/>
        <w:gridCol w:w="1214"/>
        <w:gridCol w:w="1436"/>
        <w:gridCol w:w="1258"/>
        <w:gridCol w:w="1614"/>
        <w:gridCol w:w="1570"/>
        <w:gridCol w:w="1503"/>
        <w:gridCol w:w="1570"/>
        <w:gridCol w:w="1483"/>
      </w:tblGrid>
      <w:tr>
        <w:trPr>
          <w:trHeight w:val="27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жылы</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үлгiсi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Өлшемдерi, м</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Шоғырлану тереңдiгi, м</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күйiнiң сипаттамасы</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 деңгейiнен биiктiгi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төбесi бойынша</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берма немесе негiзi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5" w:id="22"/>
    <w:p>
      <w:pPr>
        <w:spacing w:after="0"/>
        <w:ind w:left="0"/>
        <w:jc w:val="both"/>
      </w:pPr>
      <w:r>
        <w:rPr>
          <w:rFonts w:ascii="Times New Roman"/>
          <w:b w:val="false"/>
          <w:i w:val="false"/>
          <w:color w:val="000000"/>
          <w:sz w:val="28"/>
        </w:rPr>
        <w:t>
      Ескертпе: 10-баған осы қосымшада келтiрiлген Сыныптауышқа сәйкес кодтармен толтырылады</w:t>
      </w:r>
    </w:p>
    <w:bookmarkEnd w:id="22"/>
    <w:bookmarkStart w:name="z276" w:id="23"/>
    <w:p>
      <w:pPr>
        <w:spacing w:after="0"/>
        <w:ind w:left="0"/>
        <w:jc w:val="both"/>
      </w:pPr>
      <w:r>
        <w:rPr>
          <w:rFonts w:ascii="Times New Roman"/>
          <w:b w:val="false"/>
          <w:i w:val="false"/>
          <w:color w:val="000000"/>
          <w:sz w:val="28"/>
        </w:rPr>
        <w:t xml:space="preserve">
Жағалау нығайтқыш құрылыстар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828"/>
        <w:gridCol w:w="1358"/>
        <w:gridCol w:w="1508"/>
        <w:gridCol w:w="1102"/>
        <w:gridCol w:w="1447"/>
        <w:gridCol w:w="2517"/>
        <w:gridCol w:w="1937"/>
      </w:tblGrid>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 (бас жоспар бойынша)</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жылы</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үлгiсi</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Ұзақтығы,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Белгiлеулер 1 м (су көкжиегiнiң қисаюы)</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күйiнiң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төбесi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табанындағы немесе төменгi қабақтағы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7" w:id="24"/>
    <w:p>
      <w:pPr>
        <w:spacing w:after="0"/>
        <w:ind w:left="0"/>
        <w:jc w:val="both"/>
      </w:pPr>
      <w:r>
        <w:rPr>
          <w:rFonts w:ascii="Times New Roman"/>
          <w:b w:val="false"/>
          <w:i w:val="false"/>
          <w:color w:val="000000"/>
          <w:sz w:val="28"/>
        </w:rPr>
        <w:t>
      Ескертпе: 8-баған осы қосымшада келтiрiлген Сыныптауышқа сәйкес кодтармен толтырылады.</w:t>
      </w:r>
    </w:p>
    <w:bookmarkEnd w:id="24"/>
    <w:bookmarkStart w:name="z278" w:id="25"/>
    <w:p>
      <w:pPr>
        <w:spacing w:after="0"/>
        <w:ind w:left="0"/>
        <w:jc w:val="both"/>
      </w:pPr>
      <w:r>
        <w:rPr>
          <w:rFonts w:ascii="Times New Roman"/>
          <w:b w:val="false"/>
          <w:i w:val="false"/>
          <w:color w:val="000000"/>
          <w:sz w:val="28"/>
        </w:rPr>
        <w:t>
      Қойма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623"/>
        <w:gridCol w:w="1270"/>
        <w:gridCol w:w="1204"/>
        <w:gridCol w:w="1262"/>
        <w:gridCol w:w="1463"/>
        <w:gridCol w:w="1403"/>
        <w:gridCol w:w="1623"/>
        <w:gridCol w:w="1801"/>
      </w:tblGrid>
      <w:tr>
        <w:trPr>
          <w:trHeight w:val="285" w:hRule="atLeast"/>
        </w:trPr>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Қойманың нөмiрi және оның үлгiсi</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жылы</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Салу материалы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Қойманың маманданымы</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ауданы, м</w:t>
            </w:r>
            <w:r>
              <w:rPr>
                <w:rFonts w:ascii="Times New Roman"/>
                <w:b w:val="false"/>
                <w:i w:val="false"/>
                <w:color w:val="000000"/>
                <w:vertAlign w:val="superscript"/>
              </w:rPr>
              <w:t>2</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сыйымдылығы, м</w:t>
            </w:r>
            <w:r>
              <w:rPr>
                <w:rFonts w:ascii="Times New Roman"/>
                <w:b w:val="false"/>
                <w:i w:val="false"/>
                <w:color w:val="000000"/>
                <w:vertAlign w:val="superscript"/>
              </w:rPr>
              <w:t>3</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күйiнiң қысқаша сипаттамасы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жүктiң түрi бойынша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 түрi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9" w:id="26"/>
    <w:p>
      <w:pPr>
        <w:spacing w:after="0"/>
        <w:ind w:left="0"/>
        <w:jc w:val="both"/>
      </w:pPr>
      <w:r>
        <w:rPr>
          <w:rFonts w:ascii="Times New Roman"/>
          <w:b w:val="false"/>
          <w:i w:val="false"/>
          <w:color w:val="000000"/>
          <w:sz w:val="28"/>
        </w:rPr>
        <w:t>
      Ескертпе: 2-баған бойынша қойманың нөмiрiнен кейiн қойманың (жабық, қалқасы бар, ашық) үлгiсi көрсетiледi; 5-баған және 9-баған осы қосымшада келтiрiлген Сыныптауыштан тиiстi кодтар көрсетiледi; 6-баған бойынша тасымалдау түрi (импорттық, экспорттық, каботажды) көрсетiледi.</w:t>
      </w:r>
    </w:p>
    <w:bookmarkEnd w:id="26"/>
    <w:bookmarkStart w:name="z280" w:id="27"/>
    <w:p>
      <w:pPr>
        <w:spacing w:after="0"/>
        <w:ind w:left="0"/>
        <w:jc w:val="both"/>
      </w:pPr>
      <w:r>
        <w:rPr>
          <w:rFonts w:ascii="Times New Roman"/>
          <w:b w:val="false"/>
          <w:i w:val="false"/>
          <w:color w:val="000000"/>
          <w:sz w:val="28"/>
        </w:rPr>
        <w:t>
      Жөндеу-механикалық шеберханалар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2938"/>
        <w:gridCol w:w="1977"/>
        <w:gridCol w:w="2020"/>
        <w:gridCol w:w="2490"/>
        <w:gridCol w:w="2321"/>
      </w:tblGrid>
      <w:tr>
        <w:trPr>
          <w:trHeight w:val="27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Шеберханалардың атаулары</w:t>
            </w: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ауданы, м</w:t>
            </w:r>
            <w:r>
              <w:rPr>
                <w:rFonts w:ascii="Times New Roman"/>
                <w:b w:val="false"/>
                <w:i w:val="false"/>
                <w:color w:val="000000"/>
                <w:vertAlign w:val="superscript"/>
              </w:rPr>
              <w:t>2</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Станокты жабдықтың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персоналдың</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жұмысшылардың</w:t>
            </w:r>
          </w:p>
        </w:tc>
      </w:tr>
      <w:tr>
        <w:trPr>
          <w:trHeight w:val="27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ОЖМШ</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АЖМШ</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СРМ</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РСМ</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Контейнерлер жөндеу шеберханасы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1" w:id="28"/>
    <w:p>
      <w:pPr>
        <w:spacing w:after="0"/>
        <w:ind w:left="0"/>
        <w:jc w:val="both"/>
      </w:pPr>
      <w:r>
        <w:rPr>
          <w:rFonts w:ascii="Times New Roman"/>
          <w:b w:val="false"/>
          <w:i w:val="false"/>
          <w:color w:val="000000"/>
          <w:sz w:val="28"/>
        </w:rPr>
        <w:t>
Темiр жол жүк фронттары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1589"/>
        <w:gridCol w:w="2026"/>
        <w:gridCol w:w="2004"/>
        <w:gridCol w:w="1326"/>
        <w:gridCol w:w="1830"/>
        <w:gridCol w:w="1421"/>
        <w:gridCol w:w="1510"/>
      </w:tblGrid>
      <w:tr>
        <w:trPr>
          <w:trHeight w:val="27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нөмiрi</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енгiзiлген жылы</w:t>
            </w: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тиiстiлiгi (портқа немесе т/ж)</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Ауыстырып тиеу кешенi</w:t>
            </w:r>
          </w:p>
        </w:tc>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Айлақтың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ұзындығы, м</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w:t>
            </w:r>
          </w:p>
        </w:tc>
      </w:tr>
      <w:tr>
        <w:trPr>
          <w:trHeight w:val="27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 w:id="29"/>
    <w:p>
      <w:pPr>
        <w:spacing w:after="0"/>
        <w:ind w:left="0"/>
        <w:jc w:val="both"/>
      </w:pPr>
      <w:r>
        <w:rPr>
          <w:rFonts w:ascii="Times New Roman"/>
          <w:b w:val="false"/>
          <w:i w:val="false"/>
          <w:color w:val="000000"/>
          <w:sz w:val="28"/>
        </w:rPr>
        <w:t>
(кестенiң жалғасы)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2220"/>
        <w:gridCol w:w="1577"/>
        <w:gridCol w:w="1393"/>
        <w:gridCol w:w="2014"/>
        <w:gridCol w:w="3739"/>
      </w:tblGrid>
      <w:tr>
        <w:trPr>
          <w:trHeight w:val="27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Өткiзу қабiлеттiлiгi</w:t>
            </w:r>
          </w:p>
        </w:tc>
        <w:tc>
          <w:tcPr>
            <w:tcW w:w="3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күйiнің сипаттамасы</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мезгiлде өңделетiн вагондардың барынша үлкен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 тәулiктiк өңдеу/мың тонна</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 нұсқа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қоймалық нұсқа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 нұсқа</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қоймалық нұсқа</w:t>
            </w:r>
          </w:p>
        </w:tc>
        <w:tc>
          <w:tcPr>
            <w:tcW w:w="0" w:type="auto"/>
            <w:vMerge/>
            <w:tcBorders>
              <w:top w:val="nil"/>
              <w:left w:val="single" w:color="cfcfcf" w:sz="5"/>
              <w:bottom w:val="single" w:color="cfcfcf" w:sz="5"/>
              <w:right w:val="single" w:color="cfcfcf" w:sz="5"/>
            </w:tcBorders>
          </w:tcPr>
          <w:p/>
        </w:tc>
      </w:tr>
      <w:tr>
        <w:trPr>
          <w:trHeight w:val="43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3" w:id="30"/>
    <w:p>
      <w:pPr>
        <w:spacing w:after="0"/>
        <w:ind w:left="0"/>
        <w:jc w:val="both"/>
      </w:pPr>
      <w:r>
        <w:rPr>
          <w:rFonts w:ascii="Times New Roman"/>
          <w:b w:val="false"/>
          <w:i w:val="false"/>
          <w:color w:val="000000"/>
          <w:sz w:val="28"/>
        </w:rPr>
        <w:t>
      Ескертпе: 4-баған бойынша темiр жол бөлiмшесi көрсетiледi, 13-баған бойынша осы қосымшада келтiрiлген Сыныптауышқа сәйкес код көрсетiледi.</w:t>
      </w:r>
    </w:p>
    <w:bookmarkEnd w:id="30"/>
    <w:bookmarkStart w:name="z284" w:id="31"/>
    <w:p>
      <w:pPr>
        <w:spacing w:after="0"/>
        <w:ind w:left="0"/>
        <w:jc w:val="both"/>
      </w:pPr>
      <w:r>
        <w:rPr>
          <w:rFonts w:ascii="Times New Roman"/>
          <w:b w:val="false"/>
          <w:i w:val="false"/>
          <w:color w:val="000000"/>
          <w:sz w:val="28"/>
        </w:rPr>
        <w:t>
      Тазарту құрылыстары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4503"/>
        <w:gridCol w:w="1779"/>
        <w:gridCol w:w="2078"/>
        <w:gridCol w:w="2568"/>
      </w:tblGrid>
      <w:tr>
        <w:trPr>
          <w:trHeight w:val="120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құрылыстарының атауы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Өнiмдiлiгi</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күйiнiң сипаттамасы</w:t>
            </w:r>
          </w:p>
        </w:tc>
      </w:tr>
      <w:tr>
        <w:trPr>
          <w:trHeight w:val="2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газдарды тазалауға арналған жағалау қондырғылары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газдарды тазалауға арналған жүзбелi қондырғылар</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суларды тазалауға арналған жағалау қондырғылары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суларды тазалауға арналған жүзбелi қондырғылар</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Кемелерден ластанған суларды тазалауға арналған станциялар</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мұнай бар сулар</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фекальдық сулар</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акваториясын ластанудан тазалауға арналған қондырғылар:</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мұнайы және мұнай өнiмдерi бар</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қоқыспен</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кәдеге жаратуға арналған қондырғылар:</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тәрiздес</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5" w:id="32"/>
    <w:p>
      <w:pPr>
        <w:spacing w:after="0"/>
        <w:ind w:left="0"/>
        <w:jc w:val="both"/>
      </w:pPr>
      <w:r>
        <w:rPr>
          <w:rFonts w:ascii="Times New Roman"/>
          <w:b w:val="false"/>
          <w:i w:val="false"/>
          <w:color w:val="000000"/>
          <w:sz w:val="28"/>
        </w:rPr>
        <w:t>
      Ескертпе: 4-баған бойынша көрсеткiш пен өлшем бiрлiгi көрсетiледi; 5-баған бойынша осы қосымшада келтiрiлген Сыныптауышқа сәйкес код көрсетiледi.</w:t>
      </w:r>
    </w:p>
    <w:bookmarkEnd w:id="32"/>
    <w:bookmarkStart w:name="z286" w:id="33"/>
    <w:p>
      <w:pPr>
        <w:spacing w:after="0"/>
        <w:ind w:left="0"/>
        <w:jc w:val="both"/>
      </w:pPr>
      <w:r>
        <w:rPr>
          <w:rFonts w:ascii="Times New Roman"/>
          <w:b w:val="false"/>
          <w:i w:val="false"/>
          <w:color w:val="000000"/>
          <w:sz w:val="28"/>
        </w:rPr>
        <w:t>
      Ғимараттар мен басқа құрылыстар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1181"/>
        <w:gridCol w:w="1720"/>
        <w:gridCol w:w="1316"/>
        <w:gridCol w:w="1586"/>
        <w:gridCol w:w="1518"/>
        <w:gridCol w:w="1182"/>
        <w:gridCol w:w="1204"/>
        <w:gridCol w:w="957"/>
        <w:gridCol w:w="1655"/>
      </w:tblGrid>
      <w:tr>
        <w:trPr>
          <w:trHeight w:val="87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атауы</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жылы</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 ауданы, м</w:t>
            </w:r>
            <w:r>
              <w:rPr>
                <w:rFonts w:ascii="Times New Roman"/>
                <w:b w:val="false"/>
                <w:i w:val="false"/>
                <w:color w:val="000000"/>
                <w:vertAlign w:val="superscript"/>
              </w:rPr>
              <w:t>2</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пайдалы ауданы, м</w:t>
            </w:r>
            <w:r>
              <w:rPr>
                <w:rFonts w:ascii="Times New Roman"/>
                <w:b w:val="false"/>
                <w:i w:val="false"/>
                <w:color w:val="000000"/>
                <w:vertAlign w:val="superscript"/>
              </w:rPr>
              <w:t>2</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Пайдаланымдық техникалық сипаттама</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күйiнiң сипаттамасы</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vMerge/>
            <w:tcBorders>
              <w:top w:val="nil"/>
              <w:left w:val="single" w:color="cfcfcf" w:sz="5"/>
              <w:bottom w:val="single" w:color="cfcfcf" w:sz="5"/>
              <w:right w:val="single" w:color="cfcfcf" w:sz="5"/>
            </w:tcBorders>
          </w:tcP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7" w:id="34"/>
    <w:p>
      <w:pPr>
        <w:spacing w:after="0"/>
        <w:ind w:left="0"/>
        <w:jc w:val="both"/>
      </w:pPr>
      <w:r>
        <w:rPr>
          <w:rFonts w:ascii="Times New Roman"/>
          <w:b w:val="false"/>
          <w:i w:val="false"/>
          <w:color w:val="000000"/>
          <w:sz w:val="28"/>
        </w:rPr>
        <w:t>
      Ескертпе: нысанға олардың тағайындалымы бойынша топтастырылған ғимараттар енгiзiледi (басқару, жолаушылар, тұрмыстық, дәрiгерлiк-санитарлық және т.б.); 2-бағанда осы қосымшада келтiрiлген Сыныптауышқа сәйкес ғимараттардың атаулары көрсетiледi; 8-бағанда ғимараттың тағайындалуына байланысты өлшем бiрлiгi көрсетiледi (отырғызу орындары, келу саны және тағы басқасы); 10-бағанда осы қосымшаға сәйкес келтiрiлген Сыныптауышқа сәйкес код көрсетiледi.</w:t>
      </w:r>
    </w:p>
    <w:bookmarkEnd w:id="34"/>
    <w:bookmarkStart w:name="z11" w:id="35"/>
    <w:p>
      <w:pPr>
        <w:spacing w:after="0"/>
        <w:ind w:left="0"/>
        <w:jc w:val="both"/>
      </w:pPr>
      <w:r>
        <w:rPr>
          <w:rFonts w:ascii="Times New Roman"/>
          <w:b w:val="false"/>
          <w:i w:val="false"/>
          <w:color w:val="000000"/>
          <w:sz w:val="28"/>
        </w:rPr>
        <w:t xml:space="preserve">
Халықаралық маңыздағы мәртебесі бар      </w:t>
      </w:r>
      <w:r>
        <w:br/>
      </w:r>
      <w:r>
        <w:rPr>
          <w:rFonts w:ascii="Times New Roman"/>
          <w:b w:val="false"/>
          <w:i w:val="false"/>
          <w:color w:val="000000"/>
          <w:sz w:val="28"/>
        </w:rPr>
        <w:t xml:space="preserve">
теңіз порттарын, порт құрылыстарын және    </w:t>
      </w:r>
      <w:r>
        <w:br/>
      </w:r>
      <w:r>
        <w:rPr>
          <w:rFonts w:ascii="Times New Roman"/>
          <w:b w:val="false"/>
          <w:i w:val="false"/>
          <w:color w:val="000000"/>
          <w:sz w:val="28"/>
        </w:rPr>
        <w:t>
теңіз порты акваториясын пайдалану қағидаларына</w:t>
      </w:r>
      <w:r>
        <w:br/>
      </w:r>
      <w:r>
        <w:rPr>
          <w:rFonts w:ascii="Times New Roman"/>
          <w:b w:val="false"/>
          <w:i w:val="false"/>
          <w:color w:val="000000"/>
          <w:sz w:val="28"/>
        </w:rPr>
        <w:t xml:space="preserve">
2-қосымша                    </w:t>
      </w:r>
    </w:p>
    <w:bookmarkEnd w:id="35"/>
    <w:bookmarkStart w:name="z292" w:id="36"/>
    <w:p>
      <w:pPr>
        <w:spacing w:after="0"/>
        <w:ind w:left="0"/>
        <w:jc w:val="both"/>
      </w:pPr>
      <w:r>
        <w:rPr>
          <w:rFonts w:ascii="Times New Roman"/>
          <w:b w:val="false"/>
          <w:i w:val="false"/>
          <w:color w:val="000000"/>
          <w:sz w:val="28"/>
        </w:rPr>
        <w:t>
Титул парағы</w:t>
      </w:r>
    </w:p>
    <w:bookmarkEnd w:id="36"/>
    <w:bookmarkStart w:name="z2" w:id="37"/>
    <w:p>
      <w:pPr>
        <w:spacing w:after="0"/>
        <w:ind w:left="0"/>
        <w:jc w:val="left"/>
      </w:pPr>
      <w:r>
        <w:rPr>
          <w:rFonts w:ascii="Times New Roman"/>
          <w:b/>
          <w:i w:val="false"/>
          <w:color w:val="000000"/>
        </w:rPr>
        <w:t xml:space="preserve"> 
___________________ ТЕҢIЗ ПОРТЫНЫҢ ПАСПОРТЫ</w:t>
      </w:r>
    </w:p>
    <w:bookmarkEnd w:id="37"/>
    <w:p>
      <w:pPr>
        <w:spacing w:after="0"/>
        <w:ind w:left="0"/>
        <w:jc w:val="both"/>
      </w:pPr>
      <w:r>
        <w:rPr>
          <w:rFonts w:ascii="Times New Roman"/>
          <w:b w:val="false"/>
          <w:i w:val="false"/>
          <w:color w:val="000000"/>
          <w:sz w:val="28"/>
        </w:rPr>
        <w:t>_________ жыл</w:t>
      </w:r>
    </w:p>
    <w:p>
      <w:pPr>
        <w:spacing w:after="0"/>
        <w:ind w:left="0"/>
        <w:jc w:val="both"/>
      </w:pPr>
      <w:r>
        <w:rPr>
          <w:rFonts w:ascii="Times New Roman"/>
          <w:b w:val="false"/>
          <w:i w:val="false"/>
          <w:color w:val="000000"/>
          <w:sz w:val="28"/>
        </w:rPr>
        <w:t>________ бастап _________ ______ аралығындағы жылдар кезеңi</w:t>
      </w:r>
      <w:r>
        <w:br/>
      </w:r>
      <w:r>
        <w:rPr>
          <w:rFonts w:ascii="Times New Roman"/>
          <w:b w:val="false"/>
          <w:i w:val="false"/>
          <w:color w:val="000000"/>
          <w:sz w:val="28"/>
        </w:rPr>
        <w:t>
(пайдалануға жаңадан енгiзiлген порттар үшiн ғана толтырылады)</w:t>
      </w:r>
    </w:p>
    <w:p>
      <w:pPr>
        <w:spacing w:after="0"/>
        <w:ind w:left="0"/>
        <w:jc w:val="both"/>
      </w:pPr>
      <w:r>
        <w:rPr>
          <w:rFonts w:ascii="Times New Roman"/>
          <w:b w:val="false"/>
          <w:i w:val="false"/>
          <w:color w:val="000000"/>
          <w:sz w:val="28"/>
        </w:rPr>
        <w:t>жасалған жерi</w:t>
      </w:r>
    </w:p>
    <w:bookmarkStart w:name="z299" w:id="38"/>
    <w:p>
      <w:pPr>
        <w:spacing w:after="0"/>
        <w:ind w:left="0"/>
        <w:jc w:val="left"/>
      </w:pPr>
      <w:r>
        <w:rPr>
          <w:rFonts w:ascii="Times New Roman"/>
          <w:b/>
          <w:i w:val="false"/>
          <w:color w:val="000000"/>
        </w:rPr>
        <w:t xml:space="preserve"> 
Порттың деректемелерi</w:t>
      </w:r>
    </w:p>
    <w:bookmarkEnd w:id="38"/>
    <w:p>
      <w:pPr>
        <w:spacing w:after="0"/>
        <w:ind w:left="0"/>
        <w:jc w:val="both"/>
      </w:pPr>
      <w:r>
        <w:rPr>
          <w:rFonts w:ascii="Times New Roman"/>
          <w:b w:val="false"/>
          <w:i w:val="false"/>
          <w:color w:val="000000"/>
          <w:sz w:val="28"/>
        </w:rPr>
        <w:t>Порттың атауы _______________________________________________________</w:t>
      </w:r>
      <w:r>
        <w:br/>
      </w:r>
      <w:r>
        <w:rPr>
          <w:rFonts w:ascii="Times New Roman"/>
          <w:b w:val="false"/>
          <w:i w:val="false"/>
          <w:color w:val="000000"/>
          <w:sz w:val="28"/>
        </w:rPr>
        <w:t>
Жоғары тұрған ұйым __________________________________________________</w:t>
      </w:r>
      <w:r>
        <w:br/>
      </w:r>
      <w:r>
        <w:rPr>
          <w:rFonts w:ascii="Times New Roman"/>
          <w:b w:val="false"/>
          <w:i w:val="false"/>
          <w:color w:val="000000"/>
          <w:sz w:val="28"/>
        </w:rPr>
        <w:t>
Облысы ______________________________________________________________</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Пошталық мекенжайы __________________________________________________</w:t>
      </w:r>
      <w:r>
        <w:br/>
      </w:r>
      <w:r>
        <w:rPr>
          <w:rFonts w:ascii="Times New Roman"/>
          <w:b w:val="false"/>
          <w:i w:val="false"/>
          <w:color w:val="000000"/>
          <w:sz w:val="28"/>
        </w:rPr>
        <w:t>
Телефон (қалааралық кодты қоса алғанда)______________________________</w:t>
      </w:r>
      <w:r>
        <w:br/>
      </w:r>
      <w:r>
        <w:rPr>
          <w:rFonts w:ascii="Times New Roman"/>
          <w:b w:val="false"/>
          <w:i w:val="false"/>
          <w:color w:val="000000"/>
          <w:sz w:val="28"/>
        </w:rPr>
        <w:t>
Факс (қалааралық кодты қоса алғанда)_________________________________</w:t>
      </w:r>
      <w:r>
        <w:br/>
      </w:r>
      <w:r>
        <w:rPr>
          <w:rFonts w:ascii="Times New Roman"/>
          <w:b w:val="false"/>
          <w:i w:val="false"/>
          <w:color w:val="000000"/>
          <w:sz w:val="28"/>
        </w:rPr>
        <w:t>
Электрондық пошта ___________________________________________________</w:t>
      </w:r>
      <w:r>
        <w:br/>
      </w:r>
      <w:r>
        <w:rPr>
          <w:rFonts w:ascii="Times New Roman"/>
          <w:b w:val="false"/>
          <w:i w:val="false"/>
          <w:color w:val="000000"/>
          <w:sz w:val="28"/>
        </w:rPr>
        <w:t>
Бiрiншi басшының Т.А.Ә.______________________________________________</w:t>
      </w:r>
      <w:r>
        <w:br/>
      </w:r>
      <w:r>
        <w:rPr>
          <w:rFonts w:ascii="Times New Roman"/>
          <w:b w:val="false"/>
          <w:i w:val="false"/>
          <w:color w:val="000000"/>
          <w:sz w:val="28"/>
        </w:rPr>
        <w:t>
Банктiк деректемелер ________________________________________________</w:t>
      </w:r>
      <w:r>
        <w:br/>
      </w:r>
      <w:r>
        <w:rPr>
          <w:rFonts w:ascii="Times New Roman"/>
          <w:b w:val="false"/>
          <w:i w:val="false"/>
          <w:color w:val="000000"/>
          <w:sz w:val="28"/>
        </w:rPr>
        <w:t>
Жасалған күнi _______________________________________________________</w:t>
      </w:r>
      <w:r>
        <w:br/>
      </w:r>
      <w:r>
        <w:rPr>
          <w:rFonts w:ascii="Times New Roman"/>
          <w:b w:val="false"/>
          <w:i w:val="false"/>
          <w:color w:val="000000"/>
          <w:sz w:val="28"/>
        </w:rPr>
        <w:t>
Порт басшысының қолы ________________________________________________</w:t>
      </w:r>
    </w:p>
    <w:bookmarkStart w:name="z312" w:id="39"/>
    <w:p>
      <w:pPr>
        <w:spacing w:after="0"/>
        <w:ind w:left="0"/>
        <w:jc w:val="left"/>
      </w:pPr>
      <w:r>
        <w:rPr>
          <w:rFonts w:ascii="Times New Roman"/>
          <w:b/>
          <w:i w:val="false"/>
          <w:color w:val="000000"/>
        </w:rPr>
        <w:t xml:space="preserve"> 
1-бөлiм</w:t>
      </w:r>
    </w:p>
    <w:bookmarkEnd w:id="39"/>
    <w:bookmarkStart w:name="z313" w:id="40"/>
    <w:p>
      <w:pPr>
        <w:spacing w:after="0"/>
        <w:ind w:left="0"/>
        <w:jc w:val="left"/>
      </w:pPr>
      <w:r>
        <w:rPr>
          <w:rFonts w:ascii="Times New Roman"/>
          <w:b/>
          <w:i w:val="false"/>
          <w:color w:val="000000"/>
        </w:rPr>
        <w:t xml:space="preserve"> 
Тарихи анықтама</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2"/>
        <w:gridCol w:w="2405"/>
        <w:gridCol w:w="2134"/>
        <w:gridCol w:w="2225"/>
        <w:gridCol w:w="2294"/>
      </w:tblGrid>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нөмiрi</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нөмiрi</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парағының нөмiрi</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Нысандағы парақ саны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Порттың атауы</w:t>
            </w:r>
          </w:p>
        </w:tc>
      </w:tr>
      <w:tr>
        <w:trPr>
          <w:trHeight w:val="3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4" w:id="41"/>
    <w:p>
      <w:pPr>
        <w:spacing w:after="0"/>
        <w:ind w:left="0"/>
        <w:jc w:val="both"/>
      </w:pPr>
      <w:r>
        <w:rPr>
          <w:rFonts w:ascii="Times New Roman"/>
          <w:b w:val="false"/>
          <w:i w:val="false"/>
          <w:color w:val="000000"/>
          <w:sz w:val="28"/>
        </w:rPr>
        <w:t>
      Тарихи анықтама</w:t>
      </w:r>
    </w:p>
    <w:bookmarkEnd w:id="41"/>
    <w:bookmarkStart w:name="z315" w:id="42"/>
    <w:p>
      <w:pPr>
        <w:spacing w:after="0"/>
        <w:ind w:left="0"/>
        <w:jc w:val="both"/>
      </w:pPr>
      <w:r>
        <w:rPr>
          <w:rFonts w:ascii="Times New Roman"/>
          <w:b w:val="false"/>
          <w:i w:val="false"/>
          <w:color w:val="000000"/>
          <w:sz w:val="28"/>
        </w:rPr>
        <w:t>
      Порттың пайда болуының географиялық, экономикалық және саяси жағдайлары мен оны салудың және қайта жаңартудың маңызды кезеңдерi туралы қысқаша мәлiметтер келтiру.</w:t>
      </w:r>
      <w:r>
        <w:br/>
      </w:r>
      <w:r>
        <w:rPr>
          <w:rFonts w:ascii="Times New Roman"/>
          <w:b w:val="false"/>
          <w:i w:val="false"/>
          <w:color w:val="000000"/>
          <w:sz w:val="28"/>
        </w:rPr>
        <w:t>
</w:t>
      </w:r>
      <w:r>
        <w:rPr>
          <w:rFonts w:ascii="Times New Roman"/>
          <w:b w:val="false"/>
          <w:i w:val="false"/>
          <w:color w:val="000000"/>
          <w:sz w:val="28"/>
        </w:rPr>
        <w:t>
      Алдыңғы жылғы паспортты толтыру сәтiнен бастап орын алған өзгерiстердi қысқаша шолуды келтiру (пайдалануға жаңадан енгiзiлген порттар үшiн келтiрiлмейдi).</w:t>
      </w:r>
    </w:p>
    <w:bookmarkEnd w:id="42"/>
    <w:bookmarkStart w:name="z317" w:id="43"/>
    <w:p>
      <w:pPr>
        <w:spacing w:after="0"/>
        <w:ind w:left="0"/>
        <w:jc w:val="left"/>
      </w:pPr>
      <w:r>
        <w:rPr>
          <w:rFonts w:ascii="Times New Roman"/>
          <w:b/>
          <w:i w:val="false"/>
          <w:color w:val="000000"/>
        </w:rPr>
        <w:t xml:space="preserve"> 
2-бөлiм</w:t>
      </w:r>
    </w:p>
    <w:bookmarkEnd w:id="43"/>
    <w:bookmarkStart w:name="z318" w:id="44"/>
    <w:p>
      <w:pPr>
        <w:spacing w:after="0"/>
        <w:ind w:left="0"/>
        <w:jc w:val="left"/>
      </w:pPr>
      <w:r>
        <w:rPr>
          <w:rFonts w:ascii="Times New Roman"/>
          <w:b/>
          <w:i w:val="false"/>
          <w:color w:val="000000"/>
        </w:rPr>
        <w:t xml:space="preserve"> 
Геологиялық және гидрологиялық деректер</w:t>
      </w:r>
    </w:p>
    <w:bookmarkEnd w:id="44"/>
    <w:bookmarkStart w:name="z319" w:id="45"/>
    <w:p>
      <w:pPr>
        <w:spacing w:after="0"/>
        <w:ind w:left="0"/>
        <w:jc w:val="both"/>
      </w:pPr>
      <w:r>
        <w:rPr>
          <w:rFonts w:ascii="Times New Roman"/>
          <w:b w:val="false"/>
          <w:i w:val="false"/>
          <w:color w:val="000000"/>
          <w:sz w:val="28"/>
        </w:rPr>
        <w:t>
Геологиялық деректер</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1634"/>
        <w:gridCol w:w="1634"/>
        <w:gridCol w:w="2008"/>
        <w:gridCol w:w="2385"/>
        <w:gridCol w:w="2261"/>
        <w:gridCol w:w="1261"/>
        <w:gridCol w:w="397"/>
        <w:gridCol w:w="248"/>
      </w:tblGrid>
      <w:tr>
        <w:trPr>
          <w:trHeight w:val="30" w:hRule="atLeast"/>
        </w:trPr>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бөлiнiс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Шоғырлану шарттары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физика-механикалық қасиеттерiнiң нормативтiк көрсеткiштерi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 қуаты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 табандығы белгiсi</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астындағы көлемдiк салмақ y, г/см</w:t>
            </w:r>
            <w:r>
              <w:rPr>
                <w:rFonts w:ascii="Times New Roman"/>
                <w:b w:val="false"/>
                <w:i w:val="false"/>
                <w:color w:val="000000"/>
                <w:vertAlign w:val="superscript"/>
              </w:rPr>
              <w:t>2</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Консистенция көрсеткiшi, I</w:t>
            </w:r>
            <w:r>
              <w:rPr>
                <w:rFonts w:ascii="Times New Roman"/>
                <w:b w:val="false"/>
                <w:i w:val="false"/>
                <w:color w:val="000000"/>
                <w:vertAlign w:val="subscript"/>
              </w:rPr>
              <w:t>I</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үйкелiс бұрышы, ф</w:t>
            </w:r>
            <w:r>
              <w:rPr>
                <w:rFonts w:ascii="Times New Roman"/>
                <w:b w:val="false"/>
                <w:i w:val="false"/>
                <w:color w:val="000000"/>
                <w:vertAlign w:val="superscript"/>
              </w:rPr>
              <w:t>о</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Меншiктi iлiнiсу, С, кг/см</w:t>
            </w:r>
            <w:r>
              <w:rPr>
                <w:rFonts w:ascii="Times New Roman"/>
                <w:b w:val="false"/>
                <w:i w:val="false"/>
                <w:color w:val="000000"/>
                <w:vertAlign w:val="superscript"/>
              </w:rPr>
              <w:t>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деформация модулi, Е, кг/см</w:t>
            </w:r>
            <w:r>
              <w:rPr>
                <w:rFonts w:ascii="Times New Roman"/>
                <w:b w:val="false"/>
                <w:i w:val="false"/>
                <w:color w:val="000000"/>
                <w:vertAlign w:val="superscript"/>
              </w:rPr>
              <w:t>2</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0" w:id="46"/>
    <w:p>
      <w:pPr>
        <w:spacing w:after="0"/>
        <w:ind w:left="0"/>
        <w:jc w:val="both"/>
      </w:pPr>
      <w:r>
        <w:rPr>
          <w:rFonts w:ascii="Times New Roman"/>
          <w:b w:val="false"/>
          <w:i w:val="false"/>
          <w:color w:val="000000"/>
          <w:sz w:val="28"/>
        </w:rPr>
        <w:t>
кестенiң жалғасы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253"/>
        <w:gridCol w:w="1473"/>
        <w:gridCol w:w="1573"/>
        <w:gridCol w:w="1633"/>
        <w:gridCol w:w="1233"/>
        <w:gridCol w:w="1433"/>
        <w:gridCol w:w="1373"/>
        <w:gridCol w:w="1773"/>
      </w:tblGrid>
      <w:tr>
        <w:trPr>
          <w:trHeight w:val="555"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Гидрогеологиялық сипаттамалары мен жебiрлiк дәрежесi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Түбiн тереңдету жұмыстары тұрғысынан алғанда топырақтардың сыныптамасы</w:t>
            </w:r>
          </w:p>
        </w:tc>
      </w:tr>
      <w:tr>
        <w:trPr>
          <w:trHeight w:val="555"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суларының ең үлкен деңгейi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қамтамасыз етуi бар есептiк деңгей</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Бетонға қатысты жебiрлiк дәрежесi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Металлға қатысты жебiрлiк дәрежесi</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Түйiршiк өлшеу сыныбы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Әзiрлеу қиындығы бойынша топырақ тобы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Түсiру қиындығы бойынша топырақ санаты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асты беткейiнiң шамасы</w:t>
            </w:r>
          </w:p>
        </w:tc>
      </w:tr>
      <w:tr>
        <w:trPr>
          <w:trHeight w:val="2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1" w:id="47"/>
    <w:p>
      <w:pPr>
        <w:spacing w:after="0"/>
        <w:ind w:left="0"/>
        <w:jc w:val="both"/>
      </w:pPr>
      <w:r>
        <w:rPr>
          <w:rFonts w:ascii="Times New Roman"/>
          <w:b w:val="false"/>
          <w:i w:val="false"/>
          <w:color w:val="000000"/>
          <w:sz w:val="28"/>
        </w:rPr>
        <w:t>
Гидрологиялық деректер</w:t>
      </w:r>
    </w:p>
    <w:bookmarkEnd w:id="47"/>
    <w:bookmarkStart w:name="z322" w:id="48"/>
    <w:p>
      <w:pPr>
        <w:spacing w:after="0"/>
        <w:ind w:left="0"/>
        <w:jc w:val="both"/>
      </w:pPr>
      <w:r>
        <w:rPr>
          <w:rFonts w:ascii="Times New Roman"/>
          <w:b w:val="false"/>
          <w:i w:val="false"/>
          <w:color w:val="000000"/>
          <w:sz w:val="28"/>
        </w:rPr>
        <w:t>
Толқулар, ағыстар, тасындылар туралы деректер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2103"/>
        <w:gridCol w:w="1730"/>
        <w:gridCol w:w="1772"/>
        <w:gridCol w:w="1855"/>
        <w:gridCol w:w="2393"/>
        <w:gridCol w:w="2352"/>
      </w:tblGrid>
      <w:tr>
        <w:trPr>
          <w:trHeight w:val="27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Акватория учаскелерi</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Толқынның ең үлкен биiктiгi, м</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Толқынның ең үлкен ұзындығы,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Ағыстар</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Тасындылар, см/жыл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бағыттар, румб</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жылдамдығы, м/сек</w:t>
            </w:r>
          </w:p>
        </w:tc>
        <w:tc>
          <w:tcPr>
            <w:tcW w:w="0" w:type="auto"/>
            <w:vMerge/>
            <w:tcBorders>
              <w:top w:val="nil"/>
              <w:left w:val="single" w:color="cfcfcf" w:sz="5"/>
              <w:bottom w:val="single" w:color="cfcfcf" w:sz="5"/>
              <w:right w:val="single" w:color="cfcfcf" w:sz="5"/>
            </w:tcBorders>
          </w:tcPr>
          <w:p/>
        </w:tc>
      </w:tr>
      <w:tr>
        <w:trPr>
          <w:trHeight w:val="27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рейд</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Кiреберiстегi жақындап келу арналарында: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арна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акваториясы соның iшiнде аймақтар*: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3" w:id="49"/>
    <w:p>
      <w:pPr>
        <w:spacing w:after="0"/>
        <w:ind w:left="0"/>
        <w:jc w:val="both"/>
      </w:pPr>
      <w:r>
        <w:rPr>
          <w:rFonts w:ascii="Times New Roman"/>
          <w:b w:val="false"/>
          <w:i w:val="false"/>
          <w:color w:val="000000"/>
          <w:sz w:val="28"/>
        </w:rPr>
        <w:t>
Гидрологиялық деректер</w:t>
      </w:r>
    </w:p>
    <w:bookmarkEnd w:id="49"/>
    <w:bookmarkStart w:name="z324" w:id="50"/>
    <w:p>
      <w:pPr>
        <w:spacing w:after="0"/>
        <w:ind w:left="0"/>
        <w:jc w:val="both"/>
      </w:pPr>
      <w:r>
        <w:rPr>
          <w:rFonts w:ascii="Times New Roman"/>
          <w:b w:val="false"/>
          <w:i w:val="false"/>
          <w:color w:val="000000"/>
          <w:sz w:val="28"/>
        </w:rPr>
        <w:t>
Ординатадан басталатын теңiз деңгейiнiң тербелiстерi</w:t>
      </w:r>
    </w:p>
    <w:bookmarkEnd w:id="50"/>
    <w:p>
      <w:pPr>
        <w:spacing w:after="0"/>
        <w:ind w:left="0"/>
        <w:jc w:val="both"/>
      </w:pPr>
      <w:r>
        <w:rPr>
          <w:rFonts w:ascii="Times New Roman"/>
          <w:b w:val="false"/>
          <w:i w:val="false"/>
          <w:color w:val="000000"/>
          <w:sz w:val="28"/>
        </w:rPr>
        <w:t>20 ____ жылғы «____»___________ бастап 20 ______ жылғы «____» _____________ қоса алғандағы кезеңге дейiн _____________________________________________ деректерi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2507"/>
        <w:gridCol w:w="744"/>
        <w:gridCol w:w="603"/>
        <w:gridCol w:w="744"/>
        <w:gridCol w:w="509"/>
        <w:gridCol w:w="603"/>
        <w:gridCol w:w="791"/>
        <w:gridCol w:w="885"/>
        <w:gridCol w:w="979"/>
        <w:gridCol w:w="1191"/>
        <w:gridCol w:w="979"/>
        <w:gridCol w:w="1003"/>
        <w:gridCol w:w="886"/>
      </w:tblGrid>
      <w:tr>
        <w:trPr>
          <w:trHeight w:val="24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 бойынша көрсеткiштiң мәндерi, см</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255"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4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жай-күйi</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сулардың орташа көкжиегi</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Төменгi сулардың орташа көкжиегi</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75"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сулардың абсолюттiк үлкендiгi</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Төменгi сулардың абсолюттiк аздығы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26" w:id="51"/>
    <w:p>
      <w:pPr>
        <w:spacing w:after="0"/>
        <w:ind w:left="0"/>
        <w:jc w:val="left"/>
      </w:pPr>
      <w:r>
        <w:rPr>
          <w:rFonts w:ascii="Times New Roman"/>
          <w:b/>
          <w:i w:val="false"/>
          <w:color w:val="000000"/>
        </w:rPr>
        <w:t xml:space="preserve"> 
3-бөлiм</w:t>
      </w:r>
    </w:p>
    <w:bookmarkEnd w:id="51"/>
    <w:bookmarkStart w:name="z327" w:id="52"/>
    <w:p>
      <w:pPr>
        <w:spacing w:after="0"/>
        <w:ind w:left="0"/>
        <w:jc w:val="left"/>
      </w:pPr>
      <w:r>
        <w:rPr>
          <w:rFonts w:ascii="Times New Roman"/>
          <w:b/>
          <w:i w:val="false"/>
          <w:color w:val="000000"/>
        </w:rPr>
        <w:t xml:space="preserve"> 
Порттың топографиясы мен акваториясы</w:t>
      </w:r>
    </w:p>
    <w:bookmarkEnd w:id="52"/>
    <w:bookmarkStart w:name="z328" w:id="53"/>
    <w:p>
      <w:pPr>
        <w:spacing w:after="0"/>
        <w:ind w:left="0"/>
        <w:jc w:val="both"/>
      </w:pPr>
      <w:r>
        <w:rPr>
          <w:rFonts w:ascii="Times New Roman"/>
          <w:b w:val="false"/>
          <w:i w:val="false"/>
          <w:color w:val="000000"/>
          <w:sz w:val="28"/>
        </w:rPr>
        <w:t>
Порттың топографиясы мен акваториясы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4907"/>
        <w:gridCol w:w="3154"/>
        <w:gridCol w:w="2936"/>
      </w:tblGrid>
      <w:tr>
        <w:trPr>
          <w:trHeight w:val="55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 атауы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мәнi</w:t>
            </w:r>
          </w:p>
        </w:tc>
      </w:tr>
      <w:tr>
        <w:trPr>
          <w:trHeight w:val="25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Мұздану уақыты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онкүндiк, ай</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Ашу уақыты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онкүндiк, ай</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Навигацияның ұзақтығы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тәулiк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мұз өткiзумен</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тәулiк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Навигациялық тереңдiктер содан бастап хабарланатын көкжиек белгiсi</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Навигациялық тереңдiктер</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рейд</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рейд</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жақындап келу арнасы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жақындап келу арнасы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iшкi арна</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iшкi арна</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iшкi арна</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9" w:id="54"/>
    <w:p>
      <w:pPr>
        <w:spacing w:after="0"/>
        <w:ind w:left="0"/>
        <w:jc w:val="both"/>
      </w:pPr>
      <w:r>
        <w:rPr>
          <w:rFonts w:ascii="Times New Roman"/>
          <w:b w:val="false"/>
          <w:i w:val="false"/>
          <w:color w:val="000000"/>
          <w:sz w:val="28"/>
        </w:rPr>
        <w:t>
      кестенің жалғасы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5537"/>
        <w:gridCol w:w="2827"/>
        <w:gridCol w:w="2643"/>
      </w:tblGrid>
      <w:tr>
        <w:trPr>
          <w:trHeight w:val="5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 атауы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мәнi</w:t>
            </w:r>
          </w:p>
        </w:tc>
      </w:tr>
      <w:tr>
        <w:trPr>
          <w:trHeight w:val="19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портқа кiреберiс</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кiреберiс – тереңдiгi</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енi</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кiреберiс – тереңдiгi</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енi</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0" w:id="55"/>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 Биiктiк нөлi үшiн қабылданды ____________________</w:t>
      </w:r>
      <w:r>
        <w:br/>
      </w:r>
      <w:r>
        <w:rPr>
          <w:rFonts w:ascii="Times New Roman"/>
          <w:b w:val="false"/>
          <w:i w:val="false"/>
          <w:color w:val="000000"/>
          <w:sz w:val="28"/>
        </w:rPr>
        <w:t>
репермен бекiтiлген ________________________________</w:t>
      </w:r>
    </w:p>
    <w:bookmarkEnd w:id="55"/>
    <w:p>
      <w:pPr>
        <w:spacing w:after="0"/>
        <w:ind w:left="0"/>
        <w:jc w:val="both"/>
      </w:pPr>
      <w:r>
        <w:rPr>
          <w:rFonts w:ascii="Times New Roman"/>
          <w:b w:val="false"/>
          <w:i w:val="false"/>
          <w:color w:val="000000"/>
          <w:sz w:val="28"/>
        </w:rPr>
        <w:t>1. Тереңдiк нөлi үшiн қабылданды___________________</w:t>
      </w:r>
      <w:r>
        <w:br/>
      </w:r>
      <w:r>
        <w:rPr>
          <w:rFonts w:ascii="Times New Roman"/>
          <w:b w:val="false"/>
          <w:i w:val="false"/>
          <w:color w:val="000000"/>
          <w:sz w:val="28"/>
        </w:rPr>
        <w:t>
репермен бекiтiлген________________________________</w:t>
      </w:r>
    </w:p>
    <w:bookmarkStart w:name="z335" w:id="56"/>
    <w:p>
      <w:pPr>
        <w:spacing w:after="0"/>
        <w:ind w:left="0"/>
        <w:jc w:val="left"/>
      </w:pPr>
      <w:r>
        <w:rPr>
          <w:rFonts w:ascii="Times New Roman"/>
          <w:b/>
          <w:i w:val="false"/>
          <w:color w:val="000000"/>
        </w:rPr>
        <w:t xml:space="preserve"> 
4-бөлiм</w:t>
      </w:r>
    </w:p>
    <w:bookmarkEnd w:id="56"/>
    <w:bookmarkStart w:name="z336" w:id="57"/>
    <w:p>
      <w:pPr>
        <w:spacing w:after="0"/>
        <w:ind w:left="0"/>
        <w:jc w:val="left"/>
      </w:pPr>
      <w:r>
        <w:rPr>
          <w:rFonts w:ascii="Times New Roman"/>
          <w:b/>
          <w:i w:val="false"/>
          <w:color w:val="000000"/>
        </w:rPr>
        <w:t xml:space="preserve"> 
Метеорологиялық деректер</w:t>
      </w:r>
    </w:p>
    <w:bookmarkEnd w:id="57"/>
    <w:bookmarkStart w:name="z337" w:id="58"/>
    <w:p>
      <w:pPr>
        <w:spacing w:after="0"/>
        <w:ind w:left="0"/>
        <w:jc w:val="both"/>
      </w:pPr>
      <w:r>
        <w:rPr>
          <w:rFonts w:ascii="Times New Roman"/>
          <w:b w:val="false"/>
          <w:i w:val="false"/>
          <w:color w:val="000000"/>
          <w:sz w:val="28"/>
        </w:rPr>
        <w:t>
Метеорологиялық деректер</w:t>
      </w:r>
    </w:p>
    <w:bookmarkEnd w:id="58"/>
    <w:bookmarkStart w:name="z338" w:id="59"/>
    <w:p>
      <w:pPr>
        <w:spacing w:after="0"/>
        <w:ind w:left="0"/>
        <w:jc w:val="both"/>
      </w:pPr>
      <w:r>
        <w:rPr>
          <w:rFonts w:ascii="Times New Roman"/>
          <w:b w:val="false"/>
          <w:i w:val="false"/>
          <w:color w:val="000000"/>
          <w:sz w:val="28"/>
        </w:rPr>
        <w:t>
Ауаның температурасы, жауын-шашындар</w:t>
      </w:r>
      <w:r>
        <w:br/>
      </w:r>
      <w:r>
        <w:rPr>
          <w:rFonts w:ascii="Times New Roman"/>
          <w:b w:val="false"/>
          <w:i w:val="false"/>
          <w:color w:val="000000"/>
          <w:sz w:val="28"/>
        </w:rPr>
        <w:t>
20____ жылғы «____»___________бастап 20______жылғы «____»_____________қоса алғандағы кезеңге дейiн</w:t>
      </w:r>
      <w:r>
        <w:br/>
      </w:r>
      <w:r>
        <w:rPr>
          <w:rFonts w:ascii="Times New Roman"/>
          <w:b w:val="false"/>
          <w:i w:val="false"/>
          <w:color w:val="000000"/>
          <w:sz w:val="28"/>
        </w:rPr>
        <w:t>
_______________________________________________ деректерi бойынша</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2768"/>
        <w:gridCol w:w="537"/>
        <w:gridCol w:w="703"/>
        <w:gridCol w:w="1036"/>
        <w:gridCol w:w="466"/>
        <w:gridCol w:w="356"/>
        <w:gridCol w:w="656"/>
        <w:gridCol w:w="798"/>
        <w:gridCol w:w="870"/>
        <w:gridCol w:w="799"/>
        <w:gridCol w:w="1012"/>
        <w:gridCol w:w="1084"/>
        <w:gridCol w:w="1228"/>
      </w:tblGrid>
      <w:tr>
        <w:trPr>
          <w:trHeight w:val="240" w:hRule="atLeast"/>
        </w:trPr>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айлар бойынша мәндерi</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Абсолюттiк ең үлкен 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Абсолюттiк ең кiшi 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Жауын-шашындар, мм</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 саны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жаңбырлы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тұманды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 жауған</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жауған</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жауын-шашынсыз</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1" w:id="60"/>
    <w:p>
      <w:pPr>
        <w:spacing w:after="0"/>
        <w:ind w:left="0"/>
        <w:jc w:val="both"/>
      </w:pPr>
      <w:r>
        <w:rPr>
          <w:rFonts w:ascii="Times New Roman"/>
          <w:b w:val="false"/>
          <w:i w:val="false"/>
          <w:color w:val="000000"/>
          <w:sz w:val="28"/>
        </w:rPr>
        <w:t>
Метеорологиялық деректер</w:t>
      </w:r>
    </w:p>
    <w:bookmarkEnd w:id="60"/>
    <w:p>
      <w:pPr>
        <w:spacing w:after="0"/>
        <w:ind w:left="0"/>
        <w:jc w:val="both"/>
      </w:pPr>
      <w:r>
        <w:rPr>
          <w:rFonts w:ascii="Times New Roman"/>
          <w:b w:val="false"/>
          <w:i w:val="false"/>
          <w:color w:val="000000"/>
          <w:sz w:val="28"/>
        </w:rPr>
        <w:t>Желдер</w:t>
      </w:r>
      <w:r>
        <w:br/>
      </w:r>
      <w:r>
        <w:rPr>
          <w:rFonts w:ascii="Times New Roman"/>
          <w:b w:val="false"/>
          <w:i w:val="false"/>
          <w:color w:val="000000"/>
          <w:sz w:val="28"/>
        </w:rPr>
        <w:t>
20 ____ жылғы «____»___________ бастап 20______жылғы «____» _____________ қоса алғандағы кезеңге дейiн</w:t>
      </w:r>
      <w:r>
        <w:br/>
      </w:r>
      <w:r>
        <w:rPr>
          <w:rFonts w:ascii="Times New Roman"/>
          <w:b w:val="false"/>
          <w:i w:val="false"/>
          <w:color w:val="000000"/>
          <w:sz w:val="28"/>
        </w:rPr>
        <w:t>
_______________________________________________ деректерi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1250"/>
        <w:gridCol w:w="1749"/>
        <w:gridCol w:w="561"/>
        <w:gridCol w:w="847"/>
        <w:gridCol w:w="704"/>
        <w:gridCol w:w="704"/>
        <w:gridCol w:w="514"/>
        <w:gridCol w:w="609"/>
        <w:gridCol w:w="728"/>
        <w:gridCol w:w="681"/>
        <w:gridCol w:w="1037"/>
        <w:gridCol w:w="871"/>
        <w:gridCol w:w="1300"/>
        <w:gridCol w:w="1253"/>
      </w:tblGrid>
      <w:tr>
        <w:trPr>
          <w:trHeight w:val="255" w:hRule="atLeast"/>
        </w:trPr>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Румбалар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Желдiң жылдамдығы /*, м/сек</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25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барынша үлкен</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барынша үлкен</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барынша үлкен</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барынша үлкен</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барынша үлкен</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45" w:id="61"/>
    <w:p>
      <w:pPr>
        <w:spacing w:after="0"/>
        <w:ind w:left="0"/>
        <w:jc w:val="both"/>
      </w:pPr>
      <w:r>
        <w:rPr>
          <w:rFonts w:ascii="Times New Roman"/>
          <w:b w:val="false"/>
          <w:i w:val="false"/>
          <w:color w:val="000000"/>
          <w:sz w:val="28"/>
        </w:rPr>
        <w:t>
кестенің жалғасы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1047"/>
        <w:gridCol w:w="2219"/>
        <w:gridCol w:w="761"/>
        <w:gridCol w:w="528"/>
        <w:gridCol w:w="784"/>
        <w:gridCol w:w="668"/>
        <w:gridCol w:w="349"/>
        <w:gridCol w:w="621"/>
        <w:gridCol w:w="715"/>
        <w:gridCol w:w="972"/>
        <w:gridCol w:w="738"/>
        <w:gridCol w:w="925"/>
        <w:gridCol w:w="1276"/>
        <w:gridCol w:w="1230"/>
      </w:tblGrid>
      <w:tr>
        <w:trPr>
          <w:trHeight w:val="255"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Румбалар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Желдiң жылдамдығы /*, м/сек</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25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барынша үлкен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барынша үлкен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барынша үлкен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46" w:id="62"/>
    <w:p>
      <w:pPr>
        <w:spacing w:after="0"/>
        <w:ind w:left="0"/>
        <w:jc w:val="left"/>
      </w:pPr>
      <w:r>
        <w:rPr>
          <w:rFonts w:ascii="Times New Roman"/>
          <w:b/>
          <w:i w:val="false"/>
          <w:color w:val="000000"/>
        </w:rPr>
        <w:t xml:space="preserve"> 
5-бөлiм</w:t>
      </w:r>
    </w:p>
    <w:bookmarkEnd w:id="62"/>
    <w:bookmarkStart w:name="z347" w:id="63"/>
    <w:p>
      <w:pPr>
        <w:spacing w:after="0"/>
        <w:ind w:left="0"/>
        <w:jc w:val="left"/>
      </w:pPr>
      <w:r>
        <w:rPr>
          <w:rFonts w:ascii="Times New Roman"/>
          <w:b/>
          <w:i w:val="false"/>
          <w:color w:val="000000"/>
        </w:rPr>
        <w:t xml:space="preserve"> 
Гидротехникалық және порт құрылыстары (ғимаратты қоса алғанда)</w:t>
      </w:r>
    </w:p>
    <w:bookmarkEnd w:id="63"/>
    <w:bookmarkStart w:name="z348" w:id="64"/>
    <w:p>
      <w:pPr>
        <w:spacing w:after="0"/>
        <w:ind w:left="0"/>
        <w:jc w:val="both"/>
      </w:pPr>
      <w:r>
        <w:rPr>
          <w:rFonts w:ascii="Times New Roman"/>
          <w:b w:val="false"/>
          <w:i w:val="false"/>
          <w:color w:val="000000"/>
          <w:sz w:val="28"/>
        </w:rPr>
        <w:t>
Гидротехникалық және порт құрылыстарының (ғимаратты қоса алғанда) жалпы сипаттамасы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2220"/>
        <w:gridCol w:w="1674"/>
        <w:gridCol w:w="1412"/>
        <w:gridCol w:w="1587"/>
        <w:gridCol w:w="1783"/>
        <w:gridCol w:w="2024"/>
        <w:gridCol w:w="2243"/>
      </w:tblGrid>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жүзiндегi, олардың iшiнде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пайдаланымдағысы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салынуда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жөнделуде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жаңартылуда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консервацияда</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және қосалқы гидротехникалық құрылыстар, олардың iшiнде: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Айлақтар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Қоршайтын құрылыстар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нығайтқыш құрылыстар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тұрақтары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Жағалаулық</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Пирстер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 қорғауыш құрылыстар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Реттегiш құрылыстар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 бағыттағыш құрылыстар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ұстағыш құрылыстар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Қызметтiк-қосалқы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порттық құрылыстар, олардың iшiнде: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Ауыстырып тиеу кешендерi</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Айлақтар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Жөндеу-механикалық шеберханалар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 суларды және лас суларды тазалау станциясы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жүк фронты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көрсететiн порттық құрылыстар олардың iшiнде: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Қазандықтар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Оттегiн дайындау станциясы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станциялар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жүйесiнiң ғимараттары олардың iшiнде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Өткiзу пункттерi</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үй-жайлары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емес мақсаттағы ғимараттар олардың iшiнде: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үйлер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Жатақханалар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Мәдени-тұрмыстық мақсаттағы объектiлер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9" w:id="65"/>
    <w:p>
      <w:pPr>
        <w:spacing w:after="0"/>
        <w:ind w:left="0"/>
        <w:jc w:val="both"/>
      </w:pPr>
      <w:r>
        <w:rPr>
          <w:rFonts w:ascii="Times New Roman"/>
          <w:b w:val="false"/>
          <w:i w:val="false"/>
          <w:color w:val="000000"/>
          <w:sz w:val="28"/>
        </w:rPr>
        <w:t>
Айлақтар</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1298"/>
        <w:gridCol w:w="870"/>
        <w:gridCol w:w="934"/>
        <w:gridCol w:w="998"/>
        <w:gridCol w:w="1277"/>
        <w:gridCol w:w="849"/>
        <w:gridCol w:w="1063"/>
        <w:gridCol w:w="1020"/>
        <w:gridCol w:w="1620"/>
        <w:gridCol w:w="2370"/>
      </w:tblGrid>
      <w:tr>
        <w:trPr>
          <w:trHeight w:val="600" w:hRule="atLeast"/>
        </w:trPr>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Ауыстырып тиеу кешенiнiң атауы</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Айлақтар нөмiрлерi</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Мамандануы бойынша айлақтар тобы</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Айлақтың тереңдiгi, м</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Айлақтың ұзындығы, м</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үлгiсi</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Жүктелiм санаты</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күйiнiң сипаттамасы</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орын ауыстыру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1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0" w:id="66"/>
    <w:p>
      <w:pPr>
        <w:spacing w:after="0"/>
        <w:ind w:left="0"/>
        <w:jc w:val="both"/>
      </w:pPr>
      <w:r>
        <w:rPr>
          <w:rFonts w:ascii="Times New Roman"/>
          <w:b w:val="false"/>
          <w:i w:val="false"/>
          <w:color w:val="000000"/>
          <w:sz w:val="28"/>
        </w:rPr>
        <w:t>
Ескертпе: 5, 6, 10, 11-бағандар осы қосымшада келтiрiлген Сыныптауыштарға сәйкес кодтармен толтырылады</w:t>
      </w:r>
    </w:p>
    <w:bookmarkEnd w:id="66"/>
    <w:bookmarkStart w:name="z352" w:id="67"/>
    <w:p>
      <w:pPr>
        <w:spacing w:after="0"/>
        <w:ind w:left="0"/>
        <w:jc w:val="both"/>
      </w:pPr>
      <w:r>
        <w:rPr>
          <w:rFonts w:ascii="Times New Roman"/>
          <w:b w:val="false"/>
          <w:i w:val="false"/>
          <w:color w:val="000000"/>
          <w:sz w:val="28"/>
        </w:rPr>
        <w:t>
Қоршаулық құрылыстар</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943"/>
        <w:gridCol w:w="1027"/>
        <w:gridCol w:w="1196"/>
        <w:gridCol w:w="964"/>
        <w:gridCol w:w="1154"/>
        <w:gridCol w:w="1323"/>
        <w:gridCol w:w="1598"/>
        <w:gridCol w:w="1788"/>
        <w:gridCol w:w="2339"/>
      </w:tblGrid>
      <w:tr>
        <w:trPr>
          <w:trHeight w:val="270" w:hRule="atLeast"/>
        </w:trPr>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жылы</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үлгiсi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Өлшемдерi, м</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Шоғырлану тереңдiгi, м</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күйiнiң сипаттамасы</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 деңгейiнен биiктiгi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төбесi бойыншау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берма немесе негiзi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3" w:id="68"/>
    <w:p>
      <w:pPr>
        <w:spacing w:after="0"/>
        <w:ind w:left="0"/>
        <w:jc w:val="both"/>
      </w:pPr>
      <w:r>
        <w:rPr>
          <w:rFonts w:ascii="Times New Roman"/>
          <w:b w:val="false"/>
          <w:i w:val="false"/>
          <w:color w:val="000000"/>
          <w:sz w:val="28"/>
        </w:rPr>
        <w:t>
Ескертпе: 10-баған осы қосымшада келтiрiлген Сыныптауышқа сәйкес кодтармен толтырылады</w:t>
      </w:r>
    </w:p>
    <w:bookmarkEnd w:id="68"/>
    <w:bookmarkStart w:name="z354" w:id="69"/>
    <w:p>
      <w:pPr>
        <w:spacing w:after="0"/>
        <w:ind w:left="0"/>
        <w:jc w:val="both"/>
      </w:pPr>
      <w:r>
        <w:rPr>
          <w:rFonts w:ascii="Times New Roman"/>
          <w:b w:val="false"/>
          <w:i w:val="false"/>
          <w:color w:val="000000"/>
          <w:sz w:val="28"/>
        </w:rPr>
        <w:t>
Жағалау нығайтқыш құрылыстар</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714"/>
        <w:gridCol w:w="1174"/>
        <w:gridCol w:w="1423"/>
        <w:gridCol w:w="1216"/>
        <w:gridCol w:w="1278"/>
        <w:gridCol w:w="2711"/>
        <w:gridCol w:w="2047"/>
      </w:tblGrid>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 (бас жоспар бойынша)</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жылы</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үлгiсi</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Ұзақтығы,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Белгiлеулер 1 м (су көкжиегiнiң қисаюы)</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күйiнiң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төбесi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табанындағы немесе төменгi қабақтағы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5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5" w:id="70"/>
    <w:p>
      <w:pPr>
        <w:spacing w:after="0"/>
        <w:ind w:left="0"/>
        <w:jc w:val="both"/>
      </w:pPr>
      <w:r>
        <w:rPr>
          <w:rFonts w:ascii="Times New Roman"/>
          <w:b w:val="false"/>
          <w:i w:val="false"/>
          <w:color w:val="000000"/>
          <w:sz w:val="28"/>
        </w:rPr>
        <w:t>
Ескертпе: 8-баған осы қосымшада келтiрiлген Сыныптауышқа сәйкес кодтармен толтырылады.</w:t>
      </w:r>
    </w:p>
    <w:bookmarkEnd w:id="70"/>
    <w:bookmarkStart w:name="z356" w:id="71"/>
    <w:p>
      <w:pPr>
        <w:spacing w:after="0"/>
        <w:ind w:left="0"/>
        <w:jc w:val="both"/>
      </w:pPr>
      <w:r>
        <w:rPr>
          <w:rFonts w:ascii="Times New Roman"/>
          <w:b w:val="false"/>
          <w:i w:val="false"/>
          <w:color w:val="000000"/>
          <w:sz w:val="28"/>
        </w:rPr>
        <w:t>
Қойма</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479"/>
        <w:gridCol w:w="1039"/>
        <w:gridCol w:w="1206"/>
        <w:gridCol w:w="1542"/>
        <w:gridCol w:w="1688"/>
        <w:gridCol w:w="1249"/>
        <w:gridCol w:w="1626"/>
        <w:gridCol w:w="1731"/>
      </w:tblGrid>
      <w:tr>
        <w:trPr>
          <w:trHeight w:val="285"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Қойманың нөмiрi және оның үлгiсi</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жылы</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Салу материалы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Қойманың мамандандануы</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ауданы, м</w:t>
            </w:r>
            <w:r>
              <w:rPr>
                <w:rFonts w:ascii="Times New Roman"/>
                <w:b w:val="false"/>
                <w:i w:val="false"/>
                <w:color w:val="000000"/>
                <w:vertAlign w:val="superscript"/>
              </w:rPr>
              <w:t>2</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сыйымдылығы, м</w:t>
            </w:r>
            <w:r>
              <w:rPr>
                <w:rFonts w:ascii="Times New Roman"/>
                <w:b w:val="false"/>
                <w:i w:val="false"/>
                <w:color w:val="000000"/>
                <w:vertAlign w:val="superscript"/>
              </w:rPr>
              <w:t>3</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күйiнiң қысқаша сипаттамасы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түрi бойынша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 түрi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7" w:id="72"/>
    <w:p>
      <w:pPr>
        <w:spacing w:after="0"/>
        <w:ind w:left="0"/>
        <w:jc w:val="both"/>
      </w:pPr>
      <w:r>
        <w:rPr>
          <w:rFonts w:ascii="Times New Roman"/>
          <w:b w:val="false"/>
          <w:i w:val="false"/>
          <w:color w:val="000000"/>
          <w:sz w:val="28"/>
        </w:rPr>
        <w:t>
      Ескертпе: 2-баған бойынша қойманың нөмiрiнен кейiн қойманың (жабық, қалқасы бар, ашық) үлгiсi көрсетiледi; 5-баған және 9-баған осы қосымшада келтiрiлген. Сыныптауыштан тиiстi кодтар көрсетiледi; 6-баған бойынша тасымалдау түрi (импорттық, экспорттық, каботажды) көрсетiледi.</w:t>
      </w:r>
    </w:p>
    <w:bookmarkEnd w:id="72"/>
    <w:bookmarkStart w:name="z358" w:id="73"/>
    <w:p>
      <w:pPr>
        <w:spacing w:after="0"/>
        <w:ind w:left="0"/>
        <w:jc w:val="both"/>
      </w:pPr>
      <w:r>
        <w:rPr>
          <w:rFonts w:ascii="Times New Roman"/>
          <w:b w:val="false"/>
          <w:i w:val="false"/>
          <w:color w:val="000000"/>
          <w:sz w:val="28"/>
        </w:rPr>
        <w:t>
      Жөндеу-механикалық шеберханалар</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3353"/>
        <w:gridCol w:w="1693"/>
        <w:gridCol w:w="1734"/>
        <w:gridCol w:w="2280"/>
        <w:gridCol w:w="2302"/>
      </w:tblGrid>
      <w:tr>
        <w:trPr>
          <w:trHeight w:val="27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Шеберханалардың атаулары</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ауданы, м</w:t>
            </w:r>
            <w:r>
              <w:rPr>
                <w:rFonts w:ascii="Times New Roman"/>
                <w:b w:val="false"/>
                <w:i w:val="false"/>
                <w:color w:val="000000"/>
                <w:vertAlign w:val="superscript"/>
              </w:rPr>
              <w:t>2</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Станоктық жабдықтың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персоналдың</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жұмысшылардың</w:t>
            </w:r>
          </w:p>
        </w:tc>
      </w:tr>
      <w:tr>
        <w:trPr>
          <w:trHeight w:val="2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ОЖМШ</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АЖМШ</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Контейнерлер жөндеу шеберханасы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9" w:id="74"/>
    <w:p>
      <w:pPr>
        <w:spacing w:after="0"/>
        <w:ind w:left="0"/>
        <w:jc w:val="both"/>
      </w:pPr>
      <w:r>
        <w:rPr>
          <w:rFonts w:ascii="Times New Roman"/>
          <w:b w:val="false"/>
          <w:i w:val="false"/>
          <w:color w:val="000000"/>
          <w:sz w:val="28"/>
        </w:rPr>
        <w:t>
Темiр жол жүк фронттары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1667"/>
        <w:gridCol w:w="1502"/>
        <w:gridCol w:w="1709"/>
        <w:gridCol w:w="1833"/>
        <w:gridCol w:w="1627"/>
        <w:gridCol w:w="1151"/>
        <w:gridCol w:w="1773"/>
      </w:tblGrid>
      <w:tr>
        <w:trPr>
          <w:trHeight w:val="27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нөмiрi</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енгiзiлген жылы</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тиiстiлiгi (портқа немесе т/ж)</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Ауыстырып тиеу кешенi</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Айлақтың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ұзындығы, м</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0" w:id="75"/>
    <w:p>
      <w:pPr>
        <w:spacing w:after="0"/>
        <w:ind w:left="0"/>
        <w:jc w:val="both"/>
      </w:pPr>
      <w:r>
        <w:rPr>
          <w:rFonts w:ascii="Times New Roman"/>
          <w:b w:val="false"/>
          <w:i w:val="false"/>
          <w:color w:val="000000"/>
          <w:sz w:val="28"/>
        </w:rPr>
        <w:t>
(кестенiң жалғасы)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2674"/>
        <w:gridCol w:w="2430"/>
        <w:gridCol w:w="2085"/>
        <w:gridCol w:w="1800"/>
        <w:gridCol w:w="2228"/>
      </w:tblGrid>
      <w:tr>
        <w:trPr>
          <w:trHeight w:val="27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Өткiзу қабiлеттiлiгi</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күйдiң сипаттамасы</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мезгiлде өңделетiн вагондардың барынша үлкен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 тәулiктiк өңдеу/мың тонна</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 нұсқа</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қоймалық нұсқа</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 нұсқа</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қоймалық нұсқа</w:t>
            </w:r>
          </w:p>
        </w:tc>
        <w:tc>
          <w:tcPr>
            <w:tcW w:w="0" w:type="auto"/>
            <w:vMerge/>
            <w:tcBorders>
              <w:top w:val="nil"/>
              <w:left w:val="single" w:color="cfcfcf" w:sz="5"/>
              <w:bottom w:val="single" w:color="cfcfcf" w:sz="5"/>
              <w:right w:val="single" w:color="cfcfcf" w:sz="5"/>
            </w:tcBorders>
          </w:tcPr>
          <w:p/>
        </w:tc>
      </w:tr>
      <w:tr>
        <w:trPr>
          <w:trHeight w:val="43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1" w:id="76"/>
    <w:p>
      <w:pPr>
        <w:spacing w:after="0"/>
        <w:ind w:left="0"/>
        <w:jc w:val="both"/>
      </w:pPr>
      <w:r>
        <w:rPr>
          <w:rFonts w:ascii="Times New Roman"/>
          <w:b w:val="false"/>
          <w:i w:val="false"/>
          <w:color w:val="000000"/>
          <w:sz w:val="28"/>
        </w:rPr>
        <w:t>
      Ескертпе: 4-баған бойынша темiр жол бөлiмшесi көрсетiледi, 13-баған бойынша осы қосымшада келтiрiлген Сыныптауышқа сәйкес код көрсетiледi.</w:t>
      </w:r>
    </w:p>
    <w:bookmarkEnd w:id="76"/>
    <w:bookmarkStart w:name="z362" w:id="77"/>
    <w:p>
      <w:pPr>
        <w:spacing w:after="0"/>
        <w:ind w:left="0"/>
        <w:jc w:val="both"/>
      </w:pPr>
      <w:r>
        <w:rPr>
          <w:rFonts w:ascii="Times New Roman"/>
          <w:b w:val="false"/>
          <w:i w:val="false"/>
          <w:color w:val="000000"/>
          <w:sz w:val="28"/>
        </w:rPr>
        <w:t>
      Тазарту құрылыстары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5258"/>
        <w:gridCol w:w="1741"/>
        <w:gridCol w:w="2043"/>
        <w:gridCol w:w="2185"/>
      </w:tblGrid>
      <w:tr>
        <w:trPr>
          <w:trHeight w:val="55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құрылыстарының атауы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Өнiмдiлiгi</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күйiнiң сипаттамасы</w:t>
            </w:r>
          </w:p>
        </w:tc>
      </w:tr>
      <w:tr>
        <w:trPr>
          <w:trHeight w:val="27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газдарды тазалауға арналған жағалау қондырғылары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газдарды тазалауға арналған жүзбелi қондырғылар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суларды тазалауға арналған жағалау қондырғылары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суларды тазалауға арналған жүзбелi қондырғылар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Кемелерден ластанған суларды тазалауға арналған станциялар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мұнай бар сулар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фекальдық сулар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акваториясын ластанудан тазалауға арналған қондырғылар: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мұнайы және мұнай өнiмдерi бар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қоқыспен</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кәдеге жаратуға арналған қондырғылар: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тәрiздес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3" w:id="78"/>
    <w:p>
      <w:pPr>
        <w:spacing w:after="0"/>
        <w:ind w:left="0"/>
        <w:jc w:val="both"/>
      </w:pPr>
      <w:r>
        <w:rPr>
          <w:rFonts w:ascii="Times New Roman"/>
          <w:b w:val="false"/>
          <w:i w:val="false"/>
          <w:color w:val="000000"/>
          <w:sz w:val="28"/>
        </w:rPr>
        <w:t>
      Ескертпе: 4-баған бойынша көрсеткiш пен өлшеу бiрлiгi көрсетiледi; 5-баған бойынша осы қосымшада келтiрiлген Сыныптауышта келтiрiлген код көрсетiледi.</w:t>
      </w:r>
    </w:p>
    <w:bookmarkEnd w:id="78"/>
    <w:bookmarkStart w:name="z364" w:id="79"/>
    <w:p>
      <w:pPr>
        <w:spacing w:after="0"/>
        <w:ind w:left="0"/>
        <w:jc w:val="both"/>
      </w:pPr>
      <w:r>
        <w:rPr>
          <w:rFonts w:ascii="Times New Roman"/>
          <w:b w:val="false"/>
          <w:i w:val="false"/>
          <w:color w:val="000000"/>
          <w:sz w:val="28"/>
        </w:rPr>
        <w:t>
      Ғимараттар мен басқа құрылыстар</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982"/>
        <w:gridCol w:w="1024"/>
        <w:gridCol w:w="1087"/>
        <w:gridCol w:w="1214"/>
        <w:gridCol w:w="1446"/>
        <w:gridCol w:w="1088"/>
        <w:gridCol w:w="1677"/>
        <w:gridCol w:w="1362"/>
        <w:gridCol w:w="1847"/>
      </w:tblGrid>
      <w:tr>
        <w:trPr>
          <w:trHeight w:val="87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атауы</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жылы</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 ауданы, м</w:t>
            </w:r>
            <w:r>
              <w:rPr>
                <w:rFonts w:ascii="Times New Roman"/>
                <w:b w:val="false"/>
                <w:i w:val="false"/>
                <w:color w:val="000000"/>
                <w:vertAlign w:val="superscript"/>
              </w:rPr>
              <w:t>2</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пайдалы ауданы, м</w:t>
            </w:r>
            <w:r>
              <w:rPr>
                <w:rFonts w:ascii="Times New Roman"/>
                <w:b w:val="false"/>
                <w:i w:val="false"/>
                <w:color w:val="000000"/>
                <w:vertAlign w:val="superscript"/>
              </w:rPr>
              <w:t>2</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Пайдаланымдық-техникалық сипаттама</w:t>
            </w:r>
          </w:p>
        </w:tc>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күйiнiң сипаттамасы</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vMerge/>
            <w:tcBorders>
              <w:top w:val="nil"/>
              <w:left w:val="single" w:color="cfcfcf" w:sz="5"/>
              <w:bottom w:val="single" w:color="cfcfcf" w:sz="5"/>
              <w:right w:val="single" w:color="cfcfcf" w:sz="5"/>
            </w:tcBorders>
          </w:tcPr>
          <w:p/>
        </w:tc>
      </w:tr>
      <w:tr>
        <w:trPr>
          <w:trHeight w:val="28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5" w:id="80"/>
    <w:p>
      <w:pPr>
        <w:spacing w:after="0"/>
        <w:ind w:left="0"/>
        <w:jc w:val="both"/>
      </w:pPr>
      <w:r>
        <w:rPr>
          <w:rFonts w:ascii="Times New Roman"/>
          <w:b w:val="false"/>
          <w:i w:val="false"/>
          <w:color w:val="000000"/>
          <w:sz w:val="28"/>
        </w:rPr>
        <w:t>
      Ескертпе: нысанға олардың тағайындалымы бойынша топтастырылған ғимараттар енгiзiледi (басқару, жолаушылар, тұрмыстық, дәрiгерлiк-санитарлық және т.б.); 2-бағанда осы қосымшада келтiрiлген Сыныптауышпен сәйкес ғимараттардың атаулары көрсетiледi; 8-бағанда ғимараттың тағайындалуына байланысты өлшем бiрлiгi көрсетiледi (отырғызу орындары, келу саны және тағы басқасы); 10-бағанда осы қосымшада келтiрiлген Сыныптауышқа сәйкес код көрсетiледi.</w:t>
      </w:r>
    </w:p>
    <w:bookmarkEnd w:id="80"/>
    <w:bookmarkStart w:name="z366" w:id="81"/>
    <w:p>
      <w:pPr>
        <w:spacing w:after="0"/>
        <w:ind w:left="0"/>
        <w:jc w:val="left"/>
      </w:pPr>
      <w:r>
        <w:rPr>
          <w:rFonts w:ascii="Times New Roman"/>
          <w:b/>
          <w:i w:val="false"/>
          <w:color w:val="000000"/>
        </w:rPr>
        <w:t xml:space="preserve"> 
6-бөлiм</w:t>
      </w:r>
    </w:p>
    <w:bookmarkEnd w:id="81"/>
    <w:bookmarkStart w:name="z367" w:id="82"/>
    <w:p>
      <w:pPr>
        <w:spacing w:after="0"/>
        <w:ind w:left="0"/>
        <w:jc w:val="left"/>
      </w:pPr>
      <w:r>
        <w:rPr>
          <w:rFonts w:ascii="Times New Roman"/>
          <w:b/>
          <w:i w:val="false"/>
          <w:color w:val="000000"/>
        </w:rPr>
        <w:t xml:space="preserve"> 
Технологиялық жабдықтың болуы және құрамы, оның техникалық сипаттамалары</w:t>
      </w:r>
    </w:p>
    <w:bookmarkEnd w:id="82"/>
    <w:bookmarkStart w:name="z368" w:id="83"/>
    <w:p>
      <w:pPr>
        <w:spacing w:after="0"/>
        <w:ind w:left="0"/>
        <w:jc w:val="both"/>
      </w:pPr>
      <w:r>
        <w:rPr>
          <w:rFonts w:ascii="Times New Roman"/>
          <w:b w:val="false"/>
          <w:i w:val="false"/>
          <w:color w:val="000000"/>
          <w:sz w:val="28"/>
        </w:rPr>
        <w:t>
Ауыстырып тиеу жабдығы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2943"/>
        <w:gridCol w:w="1635"/>
        <w:gridCol w:w="1144"/>
        <w:gridCol w:w="1635"/>
        <w:gridCol w:w="1635"/>
        <w:gridCol w:w="2126"/>
        <w:gridCol w:w="1145"/>
      </w:tblGrid>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Машиналардың атауы мен үлгiсi (маркасы)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орны (айлақ нөмiрi)</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 саны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үлкен жүккөтергiштiк, тонна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Жебенiң ең үлкен ұшып шығуы, 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Тығыздағышқа немесе оське түсiрiлетiн ең үлкен қысым, тс</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түрi</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Порттық крандар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тағанды немесе көпiрлiк крандар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Жүзбелi крандар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ауыстырып тиегiштер жүзбелi</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Контейнерлiк ауыстырып тиегiштер айлақтық</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Тылдық контейнерлiк ауыстырып тиегiштер мен төрт тағанды контейнерлiк крандар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Контейнерлiк тиегiштер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Ақтарма жүктерге арналған кешендердiң арнайы қондырғылары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Жебелi жылжымалы крандар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Пневматикалық жылжымалы ауыстырып тиегiштер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Автомобильдiк тиегiштер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Трюмдiк, вагондық, автокөлiктiк және қойма жұмыстарына арналған арнайы машиналар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тиегiштер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Көтергiш ершiктi құрылғысы бар порттық тартқыштар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Әмбебап тракторлық тартқыштар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ауыстырып тиеу машиналары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9" w:id="84"/>
    <w:p>
      <w:pPr>
        <w:spacing w:after="0"/>
        <w:ind w:left="0"/>
        <w:jc w:val="both"/>
      </w:pPr>
      <w:r>
        <w:rPr>
          <w:rFonts w:ascii="Times New Roman"/>
          <w:b w:val="false"/>
          <w:i w:val="false"/>
          <w:color w:val="000000"/>
          <w:sz w:val="28"/>
        </w:rPr>
        <w:t>
Жүктердiң массасын өлшеу құралдары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3532"/>
        <w:gridCol w:w="2877"/>
        <w:gridCol w:w="5232"/>
      </w:tblGrid>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Таразылар үлгiсi</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көтергiштiгi, тонна</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8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0" w:id="85"/>
    <w:p>
      <w:pPr>
        <w:spacing w:after="0"/>
        <w:ind w:left="0"/>
        <w:jc w:val="both"/>
      </w:pPr>
      <w:r>
        <w:rPr>
          <w:rFonts w:ascii="Times New Roman"/>
          <w:b w:val="false"/>
          <w:i w:val="false"/>
          <w:color w:val="000000"/>
          <w:sz w:val="28"/>
        </w:rPr>
        <w:t>
      Бункерлеу базасының жүзбелi сыйымдылықтары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629"/>
        <w:gridCol w:w="1054"/>
        <w:gridCol w:w="965"/>
        <w:gridCol w:w="1364"/>
        <w:gridCol w:w="943"/>
        <w:gridCol w:w="1740"/>
        <w:gridCol w:w="2360"/>
        <w:gridCol w:w="2716"/>
      </w:tblGrid>
      <w:tr>
        <w:trPr>
          <w:trHeight w:val="270" w:hRule="atLeast"/>
        </w:trPr>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Жүзбелi ыдыстың үлгiсi мен атауы</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Өлшемдерi, м</w:t>
            </w:r>
          </w:p>
        </w:tc>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ернеудегi түптiң белгiсi</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жүзбелi сыйымдылықта қабылданатын ең үлкен кеменiң ұзындығы</w:t>
            </w:r>
          </w:p>
        </w:tc>
        <w:tc>
          <w:tcPr>
            <w:tcW w:w="2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беру бойынша есептiк қуаттылық</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енi</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шөгуi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1" w:id="86"/>
    <w:p>
      <w:pPr>
        <w:spacing w:after="0"/>
        <w:ind w:left="0"/>
        <w:jc w:val="both"/>
      </w:pPr>
      <w:r>
        <w:rPr>
          <w:rFonts w:ascii="Times New Roman"/>
          <w:b w:val="false"/>
          <w:i w:val="false"/>
          <w:color w:val="000000"/>
          <w:sz w:val="28"/>
        </w:rPr>
        <w:t>
кестенiң жалғасы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756"/>
        <w:gridCol w:w="964"/>
        <w:gridCol w:w="1219"/>
        <w:gridCol w:w="1243"/>
        <w:gridCol w:w="895"/>
        <w:gridCol w:w="849"/>
        <w:gridCol w:w="1127"/>
        <w:gridCol w:w="988"/>
        <w:gridCol w:w="1521"/>
        <w:gridCol w:w="1429"/>
        <w:gridCol w:w="942"/>
        <w:gridCol w:w="897"/>
      </w:tblGrid>
      <w:tr>
        <w:trPr>
          <w:trHeight w:val="27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Танкерлердiң отын және май түрлерi бойынша сыйымдылығы, м</w:t>
            </w:r>
            <w:r>
              <w:rPr>
                <w:rFonts w:ascii="Times New Roman"/>
                <w:b w:val="false"/>
                <w:i w:val="false"/>
                <w:color w:val="000000"/>
                <w:vertAlign w:val="superscript"/>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Құю қарқындылығы, м</w:t>
            </w:r>
            <w:r>
              <w:rPr>
                <w:rFonts w:ascii="Times New Roman"/>
                <w:b w:val="false"/>
                <w:i w:val="false"/>
                <w:color w:val="000000"/>
                <w:vertAlign w:val="superscript"/>
              </w:rPr>
              <w:t>3</w:t>
            </w:r>
            <w:r>
              <w:rPr>
                <w:rFonts w:ascii="Times New Roman"/>
                <w:b w:val="false"/>
                <w:i w:val="false"/>
                <w:color w:val="000000"/>
                <w:sz w:val="20"/>
              </w:rPr>
              <w:t>/сағ</w:t>
            </w:r>
          </w:p>
        </w:tc>
      </w:tr>
      <w:tr>
        <w:trPr>
          <w:trHeight w:val="270" w:hRule="atLeast"/>
        </w:trPr>
        <w:tc>
          <w:tcPr>
            <w:tcW w:w="0" w:type="auto"/>
            <w:vMerge/>
            <w:tcBorders>
              <w:top w:val="nil"/>
              <w:left w:val="single" w:color="cfcfcf" w:sz="5"/>
              <w:bottom w:val="single" w:color="cfcfcf" w:sz="5"/>
              <w:right w:val="single" w:color="cfcfcf" w:sz="5"/>
            </w:tcBorders>
          </w:tc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ақшыл</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тұтқыр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тұтқыр жеңiл</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тұтқыр ауыр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тұтқыр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тұтқыр жеңiл</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тұтқыр ауыр</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5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2" w:id="87"/>
    <w:p>
      <w:pPr>
        <w:spacing w:after="0"/>
        <w:ind w:left="0"/>
        <w:jc w:val="both"/>
      </w:pPr>
      <w:r>
        <w:rPr>
          <w:rFonts w:ascii="Times New Roman"/>
          <w:b w:val="false"/>
          <w:i w:val="false"/>
          <w:color w:val="000000"/>
          <w:sz w:val="28"/>
        </w:rPr>
        <w:t>
Бункерлеу базасының жағалау құрылыстары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5836"/>
        <w:gridCol w:w="2455"/>
        <w:gridCol w:w="2039"/>
      </w:tblGrid>
      <w:tr>
        <w:trPr>
          <w:trHeight w:val="55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 атауы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27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беру бойынша есептiк қуаттылық</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тонна/жыл</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Отынға арналған резервуарлардың жалпы саны және олардың жиынтық сыйымдылығы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бiрлiк/м</w:t>
            </w:r>
            <w:r>
              <w:rPr>
                <w:rFonts w:ascii="Times New Roman"/>
                <w:b w:val="false"/>
                <w:i w:val="false"/>
                <w:color w:val="000000"/>
                <w:vertAlign w:val="superscript"/>
              </w:rPr>
              <w:t>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мыналарға арналған:</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ақшыл отын (дизельдi)</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бiрлiк/м</w:t>
            </w:r>
            <w:r>
              <w:rPr>
                <w:rFonts w:ascii="Times New Roman"/>
                <w:b w:val="false"/>
                <w:i w:val="false"/>
                <w:color w:val="000000"/>
                <w:vertAlign w:val="superscript"/>
              </w:rPr>
              <w:t>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тұтқыр отын</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бiрлiк/м</w:t>
            </w:r>
            <w:r>
              <w:rPr>
                <w:rFonts w:ascii="Times New Roman"/>
                <w:b w:val="false"/>
                <w:i w:val="false"/>
                <w:color w:val="000000"/>
                <w:vertAlign w:val="superscript"/>
              </w:rPr>
              <w:t>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 жоғары тұтқыр отын</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бiрлiк/м</w:t>
            </w:r>
            <w:r>
              <w:rPr>
                <w:rFonts w:ascii="Times New Roman"/>
                <w:b w:val="false"/>
                <w:i w:val="false"/>
                <w:color w:val="000000"/>
                <w:vertAlign w:val="superscript"/>
              </w:rPr>
              <w:t>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жоғары тұтқыр отын</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бiрлiк/м</w:t>
            </w:r>
            <w:r>
              <w:rPr>
                <w:rFonts w:ascii="Times New Roman"/>
                <w:b w:val="false"/>
                <w:i w:val="false"/>
                <w:color w:val="000000"/>
                <w:vertAlign w:val="superscript"/>
              </w:rPr>
              <w:t>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бiрлiк/м</w:t>
            </w:r>
            <w:r>
              <w:rPr>
                <w:rFonts w:ascii="Times New Roman"/>
                <w:b w:val="false"/>
                <w:i w:val="false"/>
                <w:color w:val="000000"/>
                <w:vertAlign w:val="superscript"/>
              </w:rPr>
              <w:t>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өнiмдерiн ыдыста сақтау қоймалары, жабық</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бiрлiк/м</w:t>
            </w:r>
            <w:r>
              <w:rPr>
                <w:rFonts w:ascii="Times New Roman"/>
                <w:b w:val="false"/>
                <w:i w:val="false"/>
                <w:color w:val="000000"/>
                <w:vertAlign w:val="superscript"/>
              </w:rPr>
              <w:t>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өнiмдерiн ыдыста сақтау қоймалары, ашық</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бiрлiк/м</w:t>
            </w:r>
            <w:r>
              <w:rPr>
                <w:rFonts w:ascii="Times New Roman"/>
                <w:b w:val="false"/>
                <w:i w:val="false"/>
                <w:color w:val="000000"/>
                <w:vertAlign w:val="superscript"/>
              </w:rPr>
              <w:t>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Ақшыл отынға арналған құйып алу ауқымы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цистернасы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Кемелердi бункерлеу кезiндегi құю қарқындылығы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ақшыл мұнай өнiмдерi</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/сағ</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тұтқыр отын</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/сағ</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тұтқыр отын</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/сағ</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/сағ</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/сағ</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3" w:id="88"/>
    <w:p>
      <w:pPr>
        <w:spacing w:after="0"/>
        <w:ind w:left="0"/>
        <w:jc w:val="left"/>
      </w:pPr>
      <w:r>
        <w:rPr>
          <w:rFonts w:ascii="Times New Roman"/>
          <w:b/>
          <w:i w:val="false"/>
          <w:color w:val="000000"/>
        </w:rPr>
        <w:t xml:space="preserve"> 
7-бөлiм</w:t>
      </w:r>
    </w:p>
    <w:bookmarkEnd w:id="88"/>
    <w:bookmarkStart w:name="z374" w:id="89"/>
    <w:p>
      <w:pPr>
        <w:spacing w:after="0"/>
        <w:ind w:left="0"/>
        <w:jc w:val="left"/>
      </w:pPr>
      <w:r>
        <w:rPr>
          <w:rFonts w:ascii="Times New Roman"/>
          <w:b/>
          <w:i w:val="false"/>
          <w:color w:val="000000"/>
        </w:rPr>
        <w:t xml:space="preserve"> 
Флоттың болуы және сипаттамасы</w:t>
      </w:r>
    </w:p>
    <w:bookmarkEnd w:id="89"/>
    <w:bookmarkStart w:name="z375" w:id="90"/>
    <w:p>
      <w:pPr>
        <w:spacing w:after="0"/>
        <w:ind w:left="0"/>
        <w:jc w:val="both"/>
      </w:pPr>
      <w:r>
        <w:rPr>
          <w:rFonts w:ascii="Times New Roman"/>
          <w:b w:val="false"/>
          <w:i w:val="false"/>
          <w:color w:val="000000"/>
          <w:sz w:val="28"/>
        </w:rPr>
        <w:t>
      Порт флотының болуы және сипаттамасы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3770"/>
        <w:gridCol w:w="1954"/>
        <w:gridCol w:w="3351"/>
        <w:gridCol w:w="2375"/>
      </w:tblGrid>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Флот түрi</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(маркасы)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аяғында нақты болуы</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флоты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 тонна ж/к</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 флоты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 жолаушы орны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Қызметтiк-қосалқы флот</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тiркеп сүйрегiштер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 тонна ж/к</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құйғыштар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 тонна ж/к</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тiркеп сүйрегiшер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 тонна ж/к</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сөндiру кемелерi</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 лафеттiк ұңғылар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 жарғыштар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 а.к.</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өткелдiк катерлер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6" w:id="91"/>
    <w:p>
      <w:pPr>
        <w:spacing w:after="0"/>
        <w:ind w:left="0"/>
        <w:jc w:val="both"/>
      </w:pPr>
      <w:r>
        <w:rPr>
          <w:rFonts w:ascii="Times New Roman"/>
          <w:b w:val="false"/>
          <w:i w:val="false"/>
          <w:color w:val="000000"/>
          <w:sz w:val="28"/>
        </w:rPr>
        <w:t>
      Ескертпе: флоттың әрбiр түрi бойынша флот бiрлiктерi атауы (маркасы) бойынша топталады, әрбiр атау (марка) үшiн жеке жол толтырылады, оған реттiк нөмiрi берiледi, оның алдында флот түрiнiң жол коды көрсетiледi. Мысалы: бункерлеушiлердiң әрбiр атауы (маркасы) үшiн 3.1.1, 3.1.2 және тағы да сондай нөмiрлi жол толтырылады (4 және 5-бағандар).</w:t>
      </w:r>
    </w:p>
    <w:bookmarkEnd w:id="91"/>
    <w:bookmarkStart w:name="z377" w:id="92"/>
    <w:p>
      <w:pPr>
        <w:spacing w:after="0"/>
        <w:ind w:left="0"/>
        <w:jc w:val="left"/>
      </w:pPr>
      <w:r>
        <w:rPr>
          <w:rFonts w:ascii="Times New Roman"/>
          <w:b/>
          <w:i w:val="false"/>
          <w:color w:val="000000"/>
        </w:rPr>
        <w:t xml:space="preserve"> 
8-бөлiм</w:t>
      </w:r>
    </w:p>
    <w:bookmarkEnd w:id="92"/>
    <w:bookmarkStart w:name="z378" w:id="93"/>
    <w:p>
      <w:pPr>
        <w:spacing w:after="0"/>
        <w:ind w:left="0"/>
        <w:jc w:val="left"/>
      </w:pPr>
      <w:r>
        <w:rPr>
          <w:rFonts w:ascii="Times New Roman"/>
          <w:b/>
          <w:i w:val="false"/>
          <w:color w:val="000000"/>
        </w:rPr>
        <w:t xml:space="preserve"> 
Төтенше жағдайлар зардаптарын жоюға арналған құралдардың болуы мен сипаттамалары</w:t>
      </w:r>
    </w:p>
    <w:bookmarkEnd w:id="93"/>
    <w:bookmarkStart w:name="z379" w:id="94"/>
    <w:p>
      <w:pPr>
        <w:spacing w:after="0"/>
        <w:ind w:left="0"/>
        <w:jc w:val="both"/>
      </w:pPr>
      <w:r>
        <w:rPr>
          <w:rFonts w:ascii="Times New Roman"/>
          <w:b w:val="false"/>
          <w:i w:val="false"/>
          <w:color w:val="000000"/>
          <w:sz w:val="28"/>
        </w:rPr>
        <w:t>
Төтенше жағдайлар зардаптарын жоюға арналған арнайы жабдық</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4091"/>
        <w:gridCol w:w="2045"/>
        <w:gridCol w:w="2045"/>
        <w:gridCol w:w="1637"/>
        <w:gridCol w:w="2046"/>
      </w:tblGrid>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Құралдар түрi</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(маркасы)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сипаттамасы</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бiрлiк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Порттың акваториясындағы төтенше жағдайлар: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Бөгеу бондары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жинағыштар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катерлер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тiркеп сүйрегiштер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катерлерi</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Мұнайдың, мұнай өнiмдерiнiң авариялық тастандыларын және басқа сұйық жүктер мен шайма суды қабылдауға арналған жағалау құрылыстары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құрылыстары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құралдар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Порттың аумағындағы төтенше жағдайлар: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сөндiру құрылғылары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су құбыры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сөндiру машиналары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құралдар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0" w:id="95"/>
    <w:p>
      <w:pPr>
        <w:spacing w:after="0"/>
        <w:ind w:left="0"/>
        <w:jc w:val="both"/>
      </w:pPr>
      <w:r>
        <w:rPr>
          <w:rFonts w:ascii="Times New Roman"/>
          <w:b w:val="false"/>
          <w:i w:val="false"/>
          <w:color w:val="000000"/>
          <w:sz w:val="28"/>
        </w:rPr>
        <w:t>
      Ескертпе: егер қолдауға болса, 3-баған толтырылады; 4-баған құрал түрiне байланысты толтырылады; 4, 5 және 6-бағандар жол кодына байланысты толтырылады; 3-6-бағандар әрбiр атау (марка) үшiн жеке жолдарда толтырылады, бұл ретте әрбiр осындай жолға реттiк нөмiр берiледi, оның алдында құралдар түрiнiң жол коды көрсетiледi (мысалы, бөгеу бондарының маркалары 1.1.1, 1.1.2 және тағы да сондай кодтары бар жолдарда сипатталады)</w:t>
      </w:r>
    </w:p>
    <w:bookmarkEnd w:id="95"/>
    <w:bookmarkStart w:name="z381" w:id="96"/>
    <w:p>
      <w:pPr>
        <w:spacing w:after="0"/>
        <w:ind w:left="0"/>
        <w:jc w:val="both"/>
      </w:pPr>
      <w:r>
        <w:rPr>
          <w:rFonts w:ascii="Times New Roman"/>
          <w:b w:val="false"/>
          <w:i w:val="false"/>
          <w:color w:val="000000"/>
          <w:sz w:val="28"/>
        </w:rPr>
        <w:t>
Төтенше жағдайлар зардаптарын жоюға арналған материалдар</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2598"/>
        <w:gridCol w:w="2078"/>
        <w:gridCol w:w="2252"/>
        <w:gridCol w:w="2079"/>
        <w:gridCol w:w="2772"/>
      </w:tblGrid>
      <w:tr>
        <w:trPr>
          <w:trHeight w:val="57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түрi</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(маркасы)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Ластануларды химиялық бұзуға арналған материалдар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Ластануларды биологиялық бұзуға арналған материалдар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Көбiктендiргiштер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материалдар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2" w:id="97"/>
    <w:p>
      <w:pPr>
        <w:spacing w:after="0"/>
        <w:ind w:left="0"/>
        <w:jc w:val="both"/>
      </w:pPr>
      <w:r>
        <w:rPr>
          <w:rFonts w:ascii="Times New Roman"/>
          <w:b w:val="false"/>
          <w:i w:val="false"/>
          <w:color w:val="000000"/>
          <w:sz w:val="28"/>
        </w:rPr>
        <w:t>
      Ескертпе: 3-6-бағандар әрбiр атау (марка) үшiн жеке жолдарда толтырылады, бұл ретте әрбiр осындай жолға реттiк нөмiр берiледi, оның алдында материал түрiнiң жол коды көрсетiледi (мысалы, көбiктендiргiштердiң маркалары 3.1, 3.2 және тағы да сондай кодтары бар жолдарда сипатталады).</w:t>
      </w:r>
    </w:p>
    <w:bookmarkEnd w:id="97"/>
    <w:bookmarkStart w:name="z383" w:id="98"/>
    <w:p>
      <w:pPr>
        <w:spacing w:after="0"/>
        <w:ind w:left="0"/>
        <w:jc w:val="both"/>
      </w:pPr>
      <w:r>
        <w:rPr>
          <w:rFonts w:ascii="Times New Roman"/>
          <w:b w:val="false"/>
          <w:i w:val="false"/>
          <w:color w:val="000000"/>
          <w:sz w:val="28"/>
        </w:rPr>
        <w:t>
Төтенше жағдайлардың зардаптарын жоюға арналған материалдық ресурстардың резервi</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3564"/>
        <w:gridCol w:w="1960"/>
        <w:gridCol w:w="1782"/>
        <w:gridCol w:w="1069"/>
        <w:gridCol w:w="1247"/>
        <w:gridCol w:w="1426"/>
      </w:tblGrid>
      <w:tr>
        <w:trPr>
          <w:trHeight w:val="30" w:hRule="atLeast"/>
        </w:trPr>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ресурстардың түрi</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(маркасы)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сипаттамасы</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бiрлiк</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электр станциялары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үлгiдегi сығымдағыш станциялар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шөмiштi экскаваторлар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Бульдозерлер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Өзi аударғыш автомобильдер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Уатқыш балғалар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домкраттар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дәнекерлеу жабдығының жинағы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материалдар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 мен киiз үйлер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Жылытқыш пештер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киiм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Көшiруге арналған автокөлiк құралдары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4" w:id="99"/>
    <w:p>
      <w:pPr>
        <w:spacing w:after="0"/>
        <w:ind w:left="0"/>
        <w:jc w:val="both"/>
      </w:pPr>
      <w:r>
        <w:rPr>
          <w:rFonts w:ascii="Times New Roman"/>
          <w:b w:val="false"/>
          <w:i w:val="false"/>
          <w:color w:val="000000"/>
          <w:sz w:val="28"/>
        </w:rPr>
        <w:t>
      Ескертпе: 3-баған қолданымды кезде толтырылады; 4-баған материалдық ресурстардың түрiне байланысты толтырылады; 4, 5 және 6-бағандар жол кодына байланысты толтырылады; 7-баған жабдық порттың меншiгiнде болмай, жалға алынғанда немесе қызмет көрсету шарты жасалған жағдайда толтырылады; 3-7-бағандар әрбiр атау (марка) үшiн жеке жолдарда толтырылады, бұл ретте осындай жолға реттiк нөмiр берiледi, оның алдында материалдық ресурстар түрiнiң жол коды көрсетiледi (мысалы, өзi аударғыш автомобильдердiң маркалары 5.1, 5.2 және тағы да сондай кодтары бар жолдарда сипатталады).</w:t>
      </w:r>
    </w:p>
    <w:bookmarkEnd w:id="99"/>
    <w:bookmarkStart w:name="z385" w:id="100"/>
    <w:p>
      <w:pPr>
        <w:spacing w:after="0"/>
        <w:ind w:left="0"/>
        <w:jc w:val="both"/>
      </w:pPr>
      <w:r>
        <w:rPr>
          <w:rFonts w:ascii="Times New Roman"/>
          <w:b w:val="false"/>
          <w:i w:val="false"/>
          <w:color w:val="000000"/>
          <w:sz w:val="28"/>
        </w:rPr>
        <w:t>
Авариялық-құтқару қызметтерi</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4469"/>
        <w:gridCol w:w="1410"/>
        <w:gridCol w:w="2587"/>
        <w:gridCol w:w="2118"/>
      </w:tblGrid>
      <w:tr>
        <w:trPr>
          <w:trHeight w:val="31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Авариялық-құтқару қызметтерiнiң түрi</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саны, адам</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Автокөлiктiң (катерлердiң) болуы, саны және маркасы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Тиiстiлiгi</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Сүңгуiр қызметi</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Судан құтқару қызметi</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өртке қарсы қызмет</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Газдан құтқару қызметi</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төгiндiлерiн жоюға арналған қызмет</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қорғау қызметi</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қорғау қызметi</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бөлiмшелер</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iстейтiндердiң қатарынан құрылған азаматтық қорғаныстың әскерилендiрiлмеген құрамалары – Құтқару командасы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6" w:id="101"/>
    <w:p>
      <w:pPr>
        <w:spacing w:after="0"/>
        <w:ind w:left="0"/>
        <w:jc w:val="both"/>
      </w:pPr>
      <w:r>
        <w:rPr>
          <w:rFonts w:ascii="Times New Roman"/>
          <w:b w:val="false"/>
          <w:i w:val="false"/>
          <w:color w:val="000000"/>
          <w:sz w:val="28"/>
        </w:rPr>
        <w:t>
Анықтамалық: ең жақын өртке қарсы қызмет – м</w:t>
      </w:r>
      <w:r>
        <w:br/>
      </w:r>
      <w:r>
        <w:rPr>
          <w:rFonts w:ascii="Times New Roman"/>
          <w:b w:val="false"/>
          <w:i w:val="false"/>
          <w:color w:val="000000"/>
          <w:sz w:val="28"/>
        </w:rPr>
        <w:t>
      ең жақын өртке қарсы қызметке дейiнгi қашықтық – және</w:t>
      </w:r>
      <w:r>
        <w:br/>
      </w:r>
      <w:r>
        <w:rPr>
          <w:rFonts w:ascii="Times New Roman"/>
          <w:b w:val="false"/>
          <w:i w:val="false"/>
          <w:color w:val="000000"/>
          <w:sz w:val="28"/>
        </w:rPr>
        <w:t>
      ең жақын өртке қарсы қызметтiң штатпен жинақталуы – (адам)</w:t>
      </w:r>
      <w:r>
        <w:br/>
      </w:r>
      <w:r>
        <w:rPr>
          <w:rFonts w:ascii="Times New Roman"/>
          <w:b w:val="false"/>
          <w:i w:val="false"/>
          <w:color w:val="000000"/>
          <w:sz w:val="28"/>
        </w:rPr>
        <w:t>
      ең жақын өртке қарсы қызметтiң техникалық жарақталуы - және (сипатталуы).</w:t>
      </w:r>
    </w:p>
    <w:bookmarkEnd w:id="101"/>
    <w:bookmarkStart w:name="z390" w:id="102"/>
    <w:p>
      <w:pPr>
        <w:spacing w:after="0"/>
        <w:ind w:left="0"/>
        <w:jc w:val="both"/>
      </w:pPr>
      <w:r>
        <w:rPr>
          <w:rFonts w:ascii="Times New Roman"/>
          <w:b w:val="false"/>
          <w:i w:val="false"/>
          <w:color w:val="000000"/>
          <w:sz w:val="28"/>
        </w:rPr>
        <w:t>
      Ескертпе: 5-баған порттың құрылымында авариялық-құтқару қызметi болмаған жағдайда толтырылады, бұл ретте авариялық-құтқару қызметiмен қызмет көрсетуге шарт жасасқан ұйым көрсетiледi.</w:t>
      </w:r>
    </w:p>
    <w:bookmarkEnd w:id="102"/>
    <w:bookmarkStart w:name="z391" w:id="103"/>
    <w:p>
      <w:pPr>
        <w:spacing w:after="0"/>
        <w:ind w:left="0"/>
        <w:jc w:val="both"/>
      </w:pPr>
      <w:r>
        <w:rPr>
          <w:rFonts w:ascii="Times New Roman"/>
          <w:b w:val="false"/>
          <w:i w:val="false"/>
          <w:color w:val="000000"/>
          <w:sz w:val="28"/>
        </w:rPr>
        <w:t>
Санитарлық-медициналық қамтамасыз ету</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7668"/>
        <w:gridCol w:w="1983"/>
        <w:gridCol w:w="1587"/>
      </w:tblGrid>
      <w:tr>
        <w:trPr>
          <w:trHeight w:val="57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Санитарлық-медициналық персонал</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Дәрi-дәрмек жинағы бар медициналық сөмкелер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 құралдары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Таңу пакеттерi</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зембiлдер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жәрдем кареталары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катерлер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пункттер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төсек-орын бiрлiгi</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пункттер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Порттың аумағындағы санитарлық-эпидемиологиялық зертханалар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2" w:id="104"/>
    <w:p>
      <w:pPr>
        <w:spacing w:after="0"/>
        <w:ind w:left="0"/>
        <w:jc w:val="both"/>
      </w:pPr>
      <w:r>
        <w:rPr>
          <w:rFonts w:ascii="Times New Roman"/>
          <w:b w:val="false"/>
          <w:i w:val="false"/>
          <w:color w:val="000000"/>
          <w:sz w:val="28"/>
        </w:rPr>
        <w:t>
      Анықтамалық: ең жақын медициналық қызмет мекемесi -</w:t>
      </w:r>
      <w:r>
        <w:br/>
      </w:r>
      <w:r>
        <w:rPr>
          <w:rFonts w:ascii="Times New Roman"/>
          <w:b w:val="false"/>
          <w:i w:val="false"/>
          <w:color w:val="000000"/>
          <w:sz w:val="28"/>
        </w:rPr>
        <w:t>
      ең жақын медициналық қызмет мекемесiне дейiнгi қашықтық -</w:t>
      </w:r>
      <w:r>
        <w:br/>
      </w:r>
      <w:r>
        <w:rPr>
          <w:rFonts w:ascii="Times New Roman"/>
          <w:b w:val="false"/>
          <w:i w:val="false"/>
          <w:color w:val="000000"/>
          <w:sz w:val="28"/>
        </w:rPr>
        <w:t>
      ең жақын медициналық қызмет мекемесiмен байланыс түрi - (рация, телефон)</w:t>
      </w:r>
      <w:r>
        <w:br/>
      </w:r>
      <w:r>
        <w:rPr>
          <w:rFonts w:ascii="Times New Roman"/>
          <w:b w:val="false"/>
          <w:i w:val="false"/>
          <w:color w:val="000000"/>
          <w:sz w:val="28"/>
        </w:rPr>
        <w:t>
      жедел медициналық қызмет кареталарының саны - (бiрлiк, сыйымдылық)</w:t>
      </w:r>
      <w:r>
        <w:br/>
      </w:r>
      <w:r>
        <w:rPr>
          <w:rFonts w:ascii="Times New Roman"/>
          <w:b w:val="false"/>
          <w:i w:val="false"/>
          <w:color w:val="000000"/>
          <w:sz w:val="28"/>
        </w:rPr>
        <w:t>
      төсек-орындардың саны - (бiрлiк).</w:t>
      </w:r>
    </w:p>
    <w:bookmarkEnd w:id="104"/>
    <w:bookmarkStart w:name="z397" w:id="105"/>
    <w:p>
      <w:pPr>
        <w:spacing w:after="0"/>
        <w:ind w:left="0"/>
        <w:jc w:val="left"/>
      </w:pPr>
      <w:r>
        <w:rPr>
          <w:rFonts w:ascii="Times New Roman"/>
          <w:b/>
          <w:i w:val="false"/>
          <w:color w:val="000000"/>
        </w:rPr>
        <w:t xml:space="preserve"> 
9-бөлiм</w:t>
      </w:r>
    </w:p>
    <w:bookmarkEnd w:id="105"/>
    <w:bookmarkStart w:name="z398" w:id="106"/>
    <w:p>
      <w:pPr>
        <w:spacing w:after="0"/>
        <w:ind w:left="0"/>
        <w:jc w:val="left"/>
      </w:pPr>
      <w:r>
        <w:rPr>
          <w:rFonts w:ascii="Times New Roman"/>
          <w:b/>
          <w:i w:val="false"/>
          <w:color w:val="000000"/>
        </w:rPr>
        <w:t xml:space="preserve"> 
Жүктер түрлерiнiң, айлақтардың бөлiнiсiндегi жобалық және нақты өндiрiстiк қуаттылықтар</w:t>
      </w:r>
    </w:p>
    <w:bookmarkEnd w:id="106"/>
    <w:bookmarkStart w:name="z399" w:id="107"/>
    <w:p>
      <w:pPr>
        <w:spacing w:after="0"/>
        <w:ind w:left="0"/>
        <w:jc w:val="both"/>
      </w:pPr>
      <w:r>
        <w:rPr>
          <w:rFonts w:ascii="Times New Roman"/>
          <w:b w:val="false"/>
          <w:i w:val="false"/>
          <w:color w:val="000000"/>
          <w:sz w:val="28"/>
        </w:rPr>
        <w:t>
Өндiрiстi мамандандыру</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2371"/>
        <w:gridCol w:w="2008"/>
        <w:gridCol w:w="2331"/>
        <w:gridCol w:w="2594"/>
        <w:gridCol w:w="2514"/>
      </w:tblGrid>
      <w:tr>
        <w:trPr>
          <w:trHeight w:val="108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Жүктердiң түрi мен тобының атауы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өңдеудiң жобалық көлемi, мың тонна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жылға жүк өңдеудiң жоспарлық көлемi, мың тонна</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жылға жүк өңдеудiң нақты көлемi, мың тонна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жылға жүк өңдеудiң жоспарлық көлемi, мың тонна</w:t>
            </w:r>
          </w:p>
        </w:tc>
      </w:tr>
      <w:tr>
        <w:trPr>
          <w:trHeight w:val="2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Теңiз жүк айналымымен байланысты жүктер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Импорттық жүктер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жүктер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Каботаждық жүктер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Теңiз жүк айналымымен байланысты емес жүктер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0" w:id="108"/>
    <w:p>
      <w:pPr>
        <w:spacing w:after="0"/>
        <w:ind w:left="0"/>
        <w:jc w:val="both"/>
      </w:pPr>
      <w:r>
        <w:rPr>
          <w:rFonts w:ascii="Times New Roman"/>
          <w:b w:val="false"/>
          <w:i w:val="false"/>
          <w:color w:val="000000"/>
          <w:sz w:val="28"/>
        </w:rPr>
        <w:t>
      Ескертпе: жүктердiң түрлерi жөнiндегi жолдарда осы қосымшада келтiрiлген Сыныптауышқа сәйкес жүктер көрсетiледi.</w:t>
      </w:r>
    </w:p>
    <w:bookmarkEnd w:id="108"/>
    <w:bookmarkStart w:name="z401" w:id="109"/>
    <w:p>
      <w:pPr>
        <w:spacing w:after="0"/>
        <w:ind w:left="0"/>
        <w:jc w:val="both"/>
      </w:pPr>
      <w:r>
        <w:rPr>
          <w:rFonts w:ascii="Times New Roman"/>
          <w:b w:val="false"/>
          <w:i w:val="false"/>
          <w:color w:val="000000"/>
          <w:sz w:val="28"/>
        </w:rPr>
        <w:t>
      Порттың жүк айналымы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623"/>
        <w:gridCol w:w="1002"/>
        <w:gridCol w:w="819"/>
        <w:gridCol w:w="1003"/>
        <w:gridCol w:w="1118"/>
        <w:gridCol w:w="888"/>
        <w:gridCol w:w="1026"/>
        <w:gridCol w:w="1072"/>
        <w:gridCol w:w="1302"/>
        <w:gridCol w:w="1370"/>
        <w:gridCol w:w="1280"/>
      </w:tblGrid>
      <w:tr>
        <w:trPr>
          <w:trHeight w:val="285"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iшiндегi барлығы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фактi</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фактi</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фактi</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фактi</w:t>
            </w:r>
          </w:p>
        </w:tc>
      </w:tr>
      <w:tr>
        <w:trPr>
          <w:trHeight w:val="28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4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 мың теңге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каботаж</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Түсiру, мың теңге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каботаж</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2" w:id="110"/>
    <w:p>
      <w:pPr>
        <w:spacing w:after="0"/>
        <w:ind w:left="0"/>
        <w:jc w:val="both"/>
      </w:pPr>
      <w:r>
        <w:rPr>
          <w:rFonts w:ascii="Times New Roman"/>
          <w:b w:val="false"/>
          <w:i w:val="false"/>
          <w:color w:val="000000"/>
          <w:sz w:val="28"/>
        </w:rPr>
        <w:t>
Ауыстырып тиеу кешендерi</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2847"/>
        <w:gridCol w:w="1874"/>
        <w:gridCol w:w="1917"/>
        <w:gridCol w:w="2198"/>
        <w:gridCol w:w="1701"/>
        <w:gridCol w:w="1789"/>
      </w:tblGrid>
      <w:tr>
        <w:trPr>
          <w:trHeight w:val="465"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Ауыстырып тиеу кешендерiнiң атауы</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Айлақтардың саны, бiрлiк</w:t>
            </w:r>
          </w:p>
        </w:tc>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Айлақтардың нөмiрлерi</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Өткiзу қабiлетi (жобалық қуаттылығы),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қуаттылық және оның пайдаланылуы, мың теңге</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қуаттылық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жүк айналымы</w:t>
            </w:r>
          </w:p>
        </w:tc>
      </w:tr>
      <w:tr>
        <w:trPr>
          <w:trHeight w:val="22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5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Флоттың құрғақ жүк көлiгiне қызмет көрсетуге арналған тиеу кешендерi (ТК):</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мамандандырылған ТК</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1.1-жолда көрсетiлгендердiң iшiнде: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жүктерге арналған ТК:</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жүктерге арналған</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мамандандырылған</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жүктерге арналған ТК</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мамандандырылған</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Үйме жүктерге арналған ТК</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мамандандырылған</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жүктерiне арналған ТК</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Паромдық ТК</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зат тасымалдайтын флотқа қызмет көрсетуге арналған ауыстырып тиеу кешендерi (АТК):</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iшiнде: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жүктерiне арналған АТК</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жүктерге арналған АТК</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Азық-түлiк жүктерiне арналған АТК</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3" w:id="111"/>
    <w:p>
      <w:pPr>
        <w:spacing w:after="0"/>
        <w:ind w:left="0"/>
        <w:jc w:val="both"/>
      </w:pPr>
      <w:r>
        <w:rPr>
          <w:rFonts w:ascii="Times New Roman"/>
          <w:b w:val="false"/>
          <w:i w:val="false"/>
          <w:color w:val="000000"/>
          <w:sz w:val="28"/>
        </w:rPr>
        <w:t>
      Ескертпе: егер ауыстырып тиеу кешендерi (АТК) бiр айлақтан астамды қамтыса, онда деректер әрбiр айлақ бойынша және жалпы ауыстырып тиеу кешенi бойынша тиiстi бағандарға бөлек толтырылады, бұл ретте әрбiр жолға реттiк нөмiр берiледi, олардың алдында АТК жолының коды қойылады. Мысалы: мамандандырылған үйме жүктерге арналған АТК айлақтары бар жолдардың 2.3.1.1, 2.3.1.2 және тағы да сондай нөмiрлерi болады.</w:t>
      </w:r>
    </w:p>
    <w:bookmarkEnd w:id="111"/>
    <w:bookmarkStart w:name="z404" w:id="112"/>
    <w:p>
      <w:pPr>
        <w:spacing w:after="0"/>
        <w:ind w:left="0"/>
        <w:jc w:val="both"/>
      </w:pPr>
      <w:r>
        <w:rPr>
          <w:rFonts w:ascii="Times New Roman"/>
          <w:b w:val="false"/>
          <w:i w:val="false"/>
          <w:color w:val="000000"/>
          <w:sz w:val="28"/>
        </w:rPr>
        <w:t>
Ауыстырып тиеу жабдығының түрлерi мен уақыты бойынша пайдалану</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2126"/>
        <w:gridCol w:w="1366"/>
        <w:gridCol w:w="1519"/>
        <w:gridCol w:w="1214"/>
        <w:gridCol w:w="1519"/>
        <w:gridCol w:w="1366"/>
        <w:gridCol w:w="1367"/>
        <w:gridCol w:w="1672"/>
      </w:tblGrid>
      <w:tr>
        <w:trPr>
          <w:trHeight w:val="30" w:hRule="atLeast"/>
        </w:trPr>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Ауыстырып тиеу жабдығы түрлерiнiң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күнтiзбелiк кезең, маш. сағ.</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жөндеу және техникалық қызмет көрсету</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уақытының бюджетi, маш/сағ.</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маш.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тиеу-түсiру жұмыстары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шаруашылық жұмыстары</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жұмыстарын жүргiзу кезiндегi бос тұрулар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жұмсалғаны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Порталдық крандар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тағанды және көпiрлi крандар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Жүзбелi крандар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Астықтық жүзбелi ауыстырып тиегiштер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Контейнерлiк айлақтық ауыстырып тиегiштер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Контейнерлiк тылдық ауыстырып тиегiштер мен төрт тағанды контейнерлiк крандар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Контейнерлiк тиегiштер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Үйме жүктерге арналған кешендердiң арнайы қондырғылары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Жебелi жылжымалы крандар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Пневматикалық жылжымалы ауыстырып тиегiштер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тиегiштер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Трюмдiк, вагондық, автокөлiктiк және қоймалық жұмыстарға арналған арнайы машиналар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тиегiштер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Көтергiш ершiктi құрылғысы бар порттық тартқыштар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 әмбебап тартқыштар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ауыстырып тиеу машиналар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5" w:id="113"/>
    <w:p>
      <w:pPr>
        <w:spacing w:after="0"/>
        <w:ind w:left="0"/>
        <w:jc w:val="both"/>
      </w:pPr>
      <w:r>
        <w:rPr>
          <w:rFonts w:ascii="Times New Roman"/>
          <w:b w:val="false"/>
          <w:i w:val="false"/>
          <w:color w:val="000000"/>
          <w:sz w:val="28"/>
        </w:rPr>
        <w:t>
Жүк қоймалары қуаттылығының болуы және пайдаланылуы</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3989"/>
        <w:gridCol w:w="4843"/>
        <w:gridCol w:w="3969"/>
      </w:tblGrid>
      <w:tr>
        <w:trPr>
          <w:trHeight w:val="55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Қоймалардың пайдалы ауданы, мың тонна</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арқылы өткен жүктердiң саны, мың тонна</w:t>
            </w:r>
          </w:p>
        </w:tc>
      </w:tr>
      <w:tr>
        <w:trPr>
          <w:trHeight w:val="25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жүк қоймалары</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iшiнде:</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жүктерге арналған</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контейнерлiк жүктерге арналған</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үйме жүктерге арналған</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қауiптi жүктерге арналған (өртке қарсы және санитарлық талаптар бойынша)</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бүлiнетiн жүктерге арналған</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жүк қоймалары</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iшiнде:</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жүктерге арналған</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контейнерлiк жүктерге арналған</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үйме жүктерге арналған</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жүктер</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қауiптi жүктерге арналған</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6" w:id="114"/>
    <w:p>
      <w:pPr>
        <w:spacing w:after="0"/>
        <w:ind w:left="0"/>
        <w:jc w:val="left"/>
      </w:pPr>
      <w:r>
        <w:rPr>
          <w:rFonts w:ascii="Times New Roman"/>
          <w:b/>
          <w:i w:val="false"/>
          <w:color w:val="000000"/>
        </w:rPr>
        <w:t xml:space="preserve"> 
10-бөлiм</w:t>
      </w:r>
    </w:p>
    <w:bookmarkEnd w:id="114"/>
    <w:bookmarkStart w:name="z407" w:id="115"/>
    <w:p>
      <w:pPr>
        <w:spacing w:after="0"/>
        <w:ind w:left="0"/>
        <w:jc w:val="left"/>
      </w:pPr>
      <w:r>
        <w:rPr>
          <w:rFonts w:ascii="Times New Roman"/>
          <w:b/>
          <w:i w:val="false"/>
          <w:color w:val="000000"/>
        </w:rPr>
        <w:t xml:space="preserve"> 
Басқарманың құрылымдық бөлiмшелерi мен ұйымдастыру құрылымдары</w:t>
      </w:r>
    </w:p>
    <w:bookmarkEnd w:id="115"/>
    <w:bookmarkStart w:name="z408" w:id="116"/>
    <w:p>
      <w:pPr>
        <w:spacing w:after="0"/>
        <w:ind w:left="0"/>
        <w:jc w:val="both"/>
      </w:pPr>
      <w:r>
        <w:rPr>
          <w:rFonts w:ascii="Times New Roman"/>
          <w:b w:val="false"/>
          <w:i w:val="false"/>
          <w:color w:val="000000"/>
          <w:sz w:val="28"/>
        </w:rPr>
        <w:t>
Құрылымдық бөлiмшелер</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2239"/>
        <w:gridCol w:w="2659"/>
        <w:gridCol w:w="1882"/>
        <w:gridCol w:w="2850"/>
      </w:tblGrid>
      <w:tr>
        <w:trPr>
          <w:trHeight w:val="84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Бөлiмшенiң атауы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 және лауазымы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адам</w:t>
            </w:r>
          </w:p>
        </w:tc>
      </w:tr>
      <w:tr>
        <w:trPr>
          <w:trHeight w:val="27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7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9" w:id="117"/>
    <w:p>
      <w:pPr>
        <w:spacing w:after="0"/>
        <w:ind w:left="0"/>
        <w:jc w:val="both"/>
      </w:pPr>
      <w:r>
        <w:rPr>
          <w:rFonts w:ascii="Times New Roman"/>
          <w:b w:val="false"/>
          <w:i w:val="false"/>
          <w:color w:val="000000"/>
          <w:sz w:val="28"/>
        </w:rPr>
        <w:t>
Порттың басқару құрылымының блок-схемасын келтiру басқару құрылымы</w:t>
      </w:r>
    </w:p>
    <w:bookmarkEnd w:id="117"/>
    <w:bookmarkStart w:name="z410" w:id="118"/>
    <w:p>
      <w:pPr>
        <w:spacing w:after="0"/>
        <w:ind w:left="0"/>
        <w:jc w:val="left"/>
      </w:pPr>
      <w:r>
        <w:rPr>
          <w:rFonts w:ascii="Times New Roman"/>
          <w:b/>
          <w:i w:val="false"/>
          <w:color w:val="000000"/>
        </w:rPr>
        <w:t xml:space="preserve"> 
11-бөлiм</w:t>
      </w:r>
    </w:p>
    <w:bookmarkEnd w:id="118"/>
    <w:bookmarkStart w:name="z411" w:id="119"/>
    <w:p>
      <w:pPr>
        <w:spacing w:after="0"/>
        <w:ind w:left="0"/>
        <w:jc w:val="left"/>
      </w:pPr>
      <w:r>
        <w:rPr>
          <w:rFonts w:ascii="Times New Roman"/>
          <w:b/>
          <w:i w:val="false"/>
          <w:color w:val="000000"/>
        </w:rPr>
        <w:t xml:space="preserve"> 
Негiзгi техника-экономикалық, пайдаланымдық және қаржылық көрсеткiштер</w:t>
      </w:r>
    </w:p>
    <w:bookmarkEnd w:id="119"/>
    <w:bookmarkStart w:name="z412" w:id="120"/>
    <w:p>
      <w:pPr>
        <w:spacing w:after="0"/>
        <w:ind w:left="0"/>
        <w:jc w:val="both"/>
      </w:pPr>
      <w:r>
        <w:rPr>
          <w:rFonts w:ascii="Times New Roman"/>
          <w:b w:val="false"/>
          <w:i w:val="false"/>
          <w:color w:val="000000"/>
          <w:sz w:val="28"/>
        </w:rPr>
        <w:t>
Тиеу-түсiру жұмыстарын жүргiзу</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3941"/>
        <w:gridCol w:w="1878"/>
        <w:gridCol w:w="2056"/>
        <w:gridCol w:w="1834"/>
        <w:gridCol w:w="1702"/>
      </w:tblGrid>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 атауы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жылға арналған жоспар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жылы нақты орындалғаны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жылға арналған жоспар</w:t>
            </w:r>
          </w:p>
        </w:tc>
      </w:tr>
      <w:tr>
        <w:trPr>
          <w:trHeight w:val="27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Тиеу-түсiру жұмыстарының жалпы көлемi</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iшiнде:</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жүктер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үйме жүктер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жүктер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құйылма жүктер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Кемелерге тиелген жүктер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Кемелерден түсiрiлген жүктер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тиелген вагондар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импорттық жүктер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түсiрiлген вагондар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жүктер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Паромдарға тиелген вагондар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Паромдардан түсiрiлген вагондар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3" w:id="121"/>
    <w:p>
      <w:pPr>
        <w:spacing w:after="0"/>
        <w:ind w:left="0"/>
        <w:jc w:val="both"/>
      </w:pPr>
      <w:r>
        <w:rPr>
          <w:rFonts w:ascii="Times New Roman"/>
          <w:b w:val="false"/>
          <w:i w:val="false"/>
          <w:color w:val="000000"/>
          <w:sz w:val="28"/>
        </w:rPr>
        <w:t>
Түбiн тереңдету жұмыстарының көлемi</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6044"/>
        <w:gridCol w:w="2574"/>
        <w:gridCol w:w="2757"/>
      </w:tblGrid>
      <w:tr>
        <w:trPr>
          <w:trHeight w:val="75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Түбiн тереңдету жұмыстарының көлемi</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жылғы жоспар бойынша</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 жылғы нақты</w:t>
            </w:r>
          </w:p>
        </w:tc>
      </w:tr>
      <w:tr>
        <w:trPr>
          <w:trHeight w:val="34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Жақындап келу арналарында:</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1-арна</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2-арна</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Порттың акваториясы, барлығы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аймақтар бойынша:</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4" w:id="122"/>
    <w:p>
      <w:pPr>
        <w:spacing w:after="0"/>
        <w:ind w:left="0"/>
        <w:jc w:val="both"/>
      </w:pPr>
      <w:r>
        <w:rPr>
          <w:rFonts w:ascii="Times New Roman"/>
          <w:b w:val="false"/>
          <w:i w:val="false"/>
          <w:color w:val="000000"/>
          <w:sz w:val="28"/>
        </w:rPr>
        <w:t>
      Ескертпе: 2.1, 2.2 және тағы да сондай жолдарда акваторияның нақты учаскелерiнiң (аймақтарының) атаулары көрсетiледi.</w:t>
      </w:r>
    </w:p>
    <w:bookmarkEnd w:id="122"/>
    <w:bookmarkStart w:name="z415" w:id="123"/>
    <w:p>
      <w:pPr>
        <w:spacing w:after="0"/>
        <w:ind w:left="0"/>
        <w:jc w:val="both"/>
      </w:pPr>
      <w:r>
        <w:rPr>
          <w:rFonts w:ascii="Times New Roman"/>
          <w:b w:val="false"/>
          <w:i w:val="false"/>
          <w:color w:val="000000"/>
          <w:sz w:val="28"/>
        </w:rPr>
        <w:t>
Табиғатты қорғау және табиғи ресурстарды ұтымды пайдалану</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4188"/>
        <w:gridCol w:w="1446"/>
        <w:gridCol w:w="1527"/>
        <w:gridCol w:w="1180"/>
        <w:gridCol w:w="1364"/>
        <w:gridCol w:w="1693"/>
      </w:tblGrid>
      <w:tr>
        <w:trPr>
          <w:trHeight w:val="465"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жылға арналған жоба</w:t>
            </w:r>
          </w:p>
        </w:tc>
      </w:tr>
      <w:tr>
        <w:trPr>
          <w:trHeight w:val="225"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 қорғау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ластандыру көздерiнен ауа бассейнiне шығатын зиянды заттардың мөлшерi, барлығы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тонна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тонна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түрiндегi</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тонна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тонна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ластандыру көздерiнен ауа бассейнiне шығатын пайдаланылған және залалсыздандырылған зиянды заттардың мөлшерi, барлығы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тонна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тонна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тонна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тонна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қорғау және ұтымды пайдалану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тұтыну көлемi</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мың м</w:t>
            </w:r>
            <w:r>
              <w:rPr>
                <w:rFonts w:ascii="Times New Roman"/>
                <w:b w:val="false"/>
                <w:i w:val="false"/>
                <w:color w:val="000000"/>
                <w:vertAlign w:val="superscript"/>
              </w:rPr>
              <w:t>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бұру көлемi, барлығы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мың м</w:t>
            </w:r>
            <w:r>
              <w:rPr>
                <w:rFonts w:ascii="Times New Roman"/>
                <w:b w:val="false"/>
                <w:i w:val="false"/>
                <w:color w:val="000000"/>
                <w:vertAlign w:val="superscript"/>
              </w:rPr>
              <w:t>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мың м</w:t>
            </w:r>
            <w:r>
              <w:rPr>
                <w:rFonts w:ascii="Times New Roman"/>
                <w:b w:val="false"/>
                <w:i w:val="false"/>
                <w:color w:val="000000"/>
                <w:vertAlign w:val="superscript"/>
              </w:rPr>
              <w:t>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Нормативтi-тазартылған ағынды сулардың көлемi</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мың м</w:t>
            </w:r>
            <w:r>
              <w:rPr>
                <w:rFonts w:ascii="Times New Roman"/>
                <w:b w:val="false"/>
                <w:i w:val="false"/>
                <w:color w:val="000000"/>
                <w:vertAlign w:val="superscript"/>
              </w:rPr>
              <w:t>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Айналымдық және тiзбектей қайталанымдық сумен жабдықтау көлемi</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мың м</w:t>
            </w:r>
            <w:r>
              <w:rPr>
                <w:rFonts w:ascii="Times New Roman"/>
                <w:b w:val="false"/>
                <w:i w:val="false"/>
                <w:color w:val="000000"/>
                <w:vertAlign w:val="superscript"/>
              </w:rPr>
              <w:t>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сулардан алынған қатты және сұйық заттардың көлемi, барлығы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мың тонна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мың тонна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мың тонна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6" w:id="124"/>
    <w:p>
      <w:pPr>
        <w:spacing w:after="0"/>
        <w:ind w:left="0"/>
        <w:jc w:val="both"/>
      </w:pPr>
      <w:r>
        <w:rPr>
          <w:rFonts w:ascii="Times New Roman"/>
          <w:b w:val="false"/>
          <w:i w:val="false"/>
          <w:color w:val="000000"/>
          <w:sz w:val="28"/>
        </w:rPr>
        <w:t>
      Ескертпе: жобалық деректер болмаған кезде техникалық регламент бойынша деректер келтiрiледi</w:t>
      </w:r>
    </w:p>
    <w:bookmarkEnd w:id="124"/>
    <w:bookmarkStart w:name="z417" w:id="125"/>
    <w:p>
      <w:pPr>
        <w:spacing w:after="0"/>
        <w:ind w:left="0"/>
        <w:jc w:val="both"/>
      </w:pPr>
      <w:r>
        <w:rPr>
          <w:rFonts w:ascii="Times New Roman"/>
          <w:b w:val="false"/>
          <w:i w:val="false"/>
          <w:color w:val="000000"/>
          <w:sz w:val="28"/>
        </w:rPr>
        <w:t>
      Негiзгi қорлар</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5241"/>
        <w:gridCol w:w="2263"/>
        <w:gridCol w:w="2466"/>
      </w:tblGrid>
      <w:tr>
        <w:trPr>
          <w:trHeight w:val="285"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5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(теңгерiмдiк), миллион теңге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w:t>
            </w:r>
          </w:p>
        </w:tc>
      </w:tr>
      <w:tr>
        <w:trPr>
          <w:trHeight w:val="28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қорлардың құны, барлығы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мақсаттағы, барлығы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iшiнде: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ауыстырып тиеу жабдығы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флоты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8" w:id="126"/>
    <w:p>
      <w:pPr>
        <w:spacing w:after="0"/>
        <w:ind w:left="0"/>
        <w:jc w:val="both"/>
      </w:pPr>
      <w:r>
        <w:rPr>
          <w:rFonts w:ascii="Times New Roman"/>
          <w:b w:val="false"/>
          <w:i w:val="false"/>
          <w:color w:val="000000"/>
          <w:sz w:val="28"/>
        </w:rPr>
        <w:t>
      Негiзгi қорларды пайдалану тиiмдiлiгiнiң көрсеткiштерi</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5151"/>
        <w:gridCol w:w="2233"/>
        <w:gridCol w:w="2593"/>
      </w:tblGrid>
      <w:tr>
        <w:trPr>
          <w:trHeight w:val="5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 атауы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27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қайтарымы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қызметкердiң қормен жарақталуы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тиеу өсiмiнiң 1 тоннасының үлестiк күрделi жұмсалымы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Енгiзiлген өндiрiстiк қуаттылық бiрлiгiнiң үлестiк күрделi салымы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9" w:id="127"/>
    <w:p>
      <w:pPr>
        <w:spacing w:after="0"/>
        <w:ind w:left="0"/>
        <w:jc w:val="both"/>
      </w:pPr>
      <w:r>
        <w:rPr>
          <w:rFonts w:ascii="Times New Roman"/>
          <w:b w:val="false"/>
          <w:i w:val="false"/>
          <w:color w:val="000000"/>
          <w:sz w:val="28"/>
        </w:rPr>
        <w:t>
      Күрделi құрылыс</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4"/>
        <w:gridCol w:w="3732"/>
        <w:gridCol w:w="2072"/>
        <w:gridCol w:w="1863"/>
        <w:gridCol w:w="2809"/>
      </w:tblGrid>
      <w:tr>
        <w:trPr>
          <w:trHeight w:val="225" w:hRule="atLeast"/>
        </w:trPr>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3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 мың теңге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жылға арналған жоспар</w:t>
            </w:r>
          </w:p>
        </w:tc>
      </w:tr>
      <w:tr>
        <w:trPr>
          <w:trHeight w:val="22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салымдар көлемi, барлығы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құрылыстың жыл соңындағы көлемi</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өндiрiстiк қорларды қолданысқа енгiзу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қуаттылықтарды қолданысқа енгiзу, барлығы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құрылыстар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ауыстырып тиеу жабдығы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4-жолдың iшiнде:</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мыналардың есебiнен қуаттылықтардың өсiмi:</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қайта жарақтану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жаңарту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үй-азаматтық құрылыс көлемi, барлығы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халықаралық теңiз сауда портын солтүстiк бағытта кеңейту» құрылысының сметалық құны. Барлығы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Порттың қоршаулық гидротехникалық құрылыстары (Тосқауыл. Толқын тосқы) және түбiн тереңдету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басталғаннан берi игерiлген сома (жыл соңындағы жай-күйi бойынша) порттың қоршаулық гидротехникалық құрылыстары (Тосқауыл. Толқын тосқы) және түбiн тереңдету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0" w:id="128"/>
    <w:p>
      <w:pPr>
        <w:spacing w:after="0"/>
        <w:ind w:left="0"/>
        <w:jc w:val="both"/>
      </w:pPr>
      <w:r>
        <w:rPr>
          <w:rFonts w:ascii="Times New Roman"/>
          <w:b w:val="false"/>
          <w:i w:val="false"/>
          <w:color w:val="000000"/>
          <w:sz w:val="28"/>
        </w:rPr>
        <w:t>
Табиғатты қорғау жөнiндегi iс-шараларға арналған шығындар</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3611"/>
        <w:gridCol w:w="2087"/>
        <w:gridCol w:w="2066"/>
        <w:gridCol w:w="2660"/>
      </w:tblGrid>
      <w:tr>
        <w:trPr>
          <w:trHeight w:val="285"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3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 мың теңге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жылға арналған жоспар</w:t>
            </w:r>
          </w:p>
        </w:tc>
      </w:tr>
      <w:tr>
        <w:trPr>
          <w:trHeight w:val="285"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4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және табиғи ресурстарды тиiмдi пайдалану жөнiндегi iс-шараларға арналған шығындар, барлығы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шығындар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(пайдалану) шығындары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жалпы сомасынан: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бассейнiн қорғауға арналған шығындар, барлығы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қорғау және тиiмдi пайдалануға арналған шығындар, барлығы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1" w:id="129"/>
    <w:p>
      <w:pPr>
        <w:spacing w:after="0"/>
        <w:ind w:left="0"/>
        <w:jc w:val="both"/>
      </w:pPr>
      <w:r>
        <w:rPr>
          <w:rFonts w:ascii="Times New Roman"/>
          <w:b w:val="false"/>
          <w:i w:val="false"/>
          <w:color w:val="000000"/>
          <w:sz w:val="28"/>
        </w:rPr>
        <w:t>
Қаржылық көрсеткiштер</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3346"/>
        <w:gridCol w:w="1605"/>
        <w:gridCol w:w="1411"/>
        <w:gridCol w:w="1777"/>
        <w:gridCol w:w="2617"/>
      </w:tblGrid>
      <w:tr>
        <w:trPr>
          <w:trHeight w:val="57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 атауы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жылға арналған жоспар</w:t>
            </w:r>
          </w:p>
        </w:tc>
      </w:tr>
      <w:tr>
        <w:trPr>
          <w:trHeight w:val="27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Теңгерiмдiк пайданың сомасы, барлығы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тиеу-түсiру жұмыстарынан</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қызметтiк-қосалқы флот жұмысынан</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Рентабельдiлiк:</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қорларға</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тиеу-түсiру жұмыстарының шығындарына</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жүктi тиеудiң өзiндiк құны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 құралдарының айналымдылығы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2" w:id="130"/>
    <w:p>
      <w:pPr>
        <w:spacing w:after="0"/>
        <w:ind w:left="0"/>
        <w:jc w:val="left"/>
      </w:pPr>
      <w:r>
        <w:rPr>
          <w:rFonts w:ascii="Times New Roman"/>
          <w:b/>
          <w:i w:val="false"/>
          <w:color w:val="000000"/>
        </w:rPr>
        <w:t xml:space="preserve"> 
12-бөлiм</w:t>
      </w:r>
    </w:p>
    <w:bookmarkEnd w:id="130"/>
    <w:bookmarkStart w:name="z423" w:id="131"/>
    <w:p>
      <w:pPr>
        <w:spacing w:after="0"/>
        <w:ind w:left="0"/>
        <w:jc w:val="left"/>
      </w:pPr>
      <w:r>
        <w:rPr>
          <w:rFonts w:ascii="Times New Roman"/>
          <w:b/>
          <w:i w:val="false"/>
          <w:color w:val="000000"/>
        </w:rPr>
        <w:t xml:space="preserve"> 
Энергетикалық шаруашылық</w:t>
      </w:r>
    </w:p>
    <w:bookmarkEnd w:id="131"/>
    <w:bookmarkStart w:name="z424" w:id="132"/>
    <w:p>
      <w:pPr>
        <w:spacing w:after="0"/>
        <w:ind w:left="0"/>
        <w:jc w:val="both"/>
      </w:pPr>
      <w:r>
        <w:rPr>
          <w:rFonts w:ascii="Times New Roman"/>
          <w:b w:val="false"/>
          <w:i w:val="false"/>
          <w:color w:val="000000"/>
          <w:sz w:val="28"/>
        </w:rPr>
        <w:t>
Энергия және жылумен жабдықтау жүйесi</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4211"/>
        <w:gridCol w:w="2048"/>
        <w:gridCol w:w="1820"/>
        <w:gridCol w:w="1935"/>
      </w:tblGrid>
      <w:tr>
        <w:trPr>
          <w:trHeight w:val="55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қондырғыларының атауы және энергиямен жабдықтау параметрлерi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жүзiнде</w:t>
            </w:r>
          </w:p>
        </w:tc>
      </w:tr>
      <w:tr>
        <w:trPr>
          <w:trHeight w:val="27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Порттағы қоректендiретiн фидерлердiң саны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Бөлетiн құрылғылар саны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Порттық қосалқы станциялар саны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Трансформаторлар саны және олардың жиынтық қуаты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дана/кВА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тұтынушылардың жиынтық белгiленген қуаты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толтыратын (өтемдiк) құрылғылардың белгiленген қуаты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 желiлерiнiң ұзақтығы, соның iшiнде</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1000В жоғары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1000В төмен</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жылдық тұтыну, соның iшiнде техникалық мұқтаждықтар жылу беру және желдету ыстық сумен жабдықтау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Сұйық/қатты отындағы порттық қазандықтар саны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бiрлiк/бiрлiк</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қазандық агрегаттарының саны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қазандық агрегаттарының жиынтық өнiмдiлiгi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5" w:id="133"/>
    <w:p>
      <w:pPr>
        <w:spacing w:after="0"/>
        <w:ind w:left="0"/>
        <w:jc w:val="left"/>
      </w:pPr>
      <w:r>
        <w:rPr>
          <w:rFonts w:ascii="Times New Roman"/>
          <w:b/>
          <w:i w:val="false"/>
          <w:color w:val="000000"/>
        </w:rPr>
        <w:t xml:space="preserve"> 
13-бөлiм</w:t>
      </w:r>
    </w:p>
    <w:bookmarkEnd w:id="133"/>
    <w:bookmarkStart w:name="z426" w:id="134"/>
    <w:p>
      <w:pPr>
        <w:spacing w:after="0"/>
        <w:ind w:left="0"/>
        <w:jc w:val="left"/>
      </w:pPr>
      <w:r>
        <w:rPr>
          <w:rFonts w:ascii="Times New Roman"/>
          <w:b/>
          <w:i w:val="false"/>
          <w:color w:val="000000"/>
        </w:rPr>
        <w:t xml:space="preserve"> 
Көлiк шаруашылығы</w:t>
      </w:r>
    </w:p>
    <w:bookmarkEnd w:id="134"/>
    <w:bookmarkStart w:name="z427" w:id="135"/>
    <w:p>
      <w:pPr>
        <w:spacing w:after="0"/>
        <w:ind w:left="0"/>
        <w:jc w:val="both"/>
      </w:pPr>
      <w:r>
        <w:rPr>
          <w:rFonts w:ascii="Times New Roman"/>
          <w:b w:val="false"/>
          <w:i w:val="false"/>
          <w:color w:val="000000"/>
          <w:sz w:val="28"/>
        </w:rPr>
        <w:t>
Көлiк шаруашылығы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3329"/>
        <w:gridCol w:w="1692"/>
        <w:gridCol w:w="1385"/>
        <w:gridCol w:w="1610"/>
        <w:gridCol w:w="2000"/>
      </w:tblGrid>
      <w:tr>
        <w:trPr>
          <w:trHeight w:val="285" w:hRule="atLeast"/>
        </w:trPr>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құралының атауы және маркасы</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көтергiштiгi, т</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Шанақ типi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жүрiп тұрғаны</w:t>
            </w:r>
          </w:p>
        </w:tc>
      </w:tr>
      <w:tr>
        <w:trPr>
          <w:trHeight w:val="28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8" w:id="136"/>
    <w:p>
      <w:pPr>
        <w:spacing w:after="0"/>
        <w:ind w:left="0"/>
        <w:jc w:val="left"/>
      </w:pPr>
      <w:r>
        <w:rPr>
          <w:rFonts w:ascii="Times New Roman"/>
          <w:b/>
          <w:i w:val="false"/>
          <w:color w:val="000000"/>
        </w:rPr>
        <w:t xml:space="preserve"> 
14-бөлiм</w:t>
      </w:r>
    </w:p>
    <w:bookmarkEnd w:id="136"/>
    <w:bookmarkStart w:name="z429" w:id="137"/>
    <w:p>
      <w:pPr>
        <w:spacing w:after="0"/>
        <w:ind w:left="0"/>
        <w:jc w:val="left"/>
      </w:pPr>
      <w:r>
        <w:rPr>
          <w:rFonts w:ascii="Times New Roman"/>
          <w:b/>
          <w:i w:val="false"/>
          <w:color w:val="000000"/>
        </w:rPr>
        <w:t xml:space="preserve"> 
Сумен жабдықтау және кәрiз объектiлерi</w:t>
      </w:r>
    </w:p>
    <w:bookmarkEnd w:id="137"/>
    <w:bookmarkStart w:name="z430" w:id="138"/>
    <w:p>
      <w:pPr>
        <w:spacing w:after="0"/>
        <w:ind w:left="0"/>
        <w:jc w:val="both"/>
      </w:pPr>
      <w:r>
        <w:rPr>
          <w:rFonts w:ascii="Times New Roman"/>
          <w:b w:val="false"/>
          <w:i w:val="false"/>
          <w:color w:val="000000"/>
          <w:sz w:val="28"/>
        </w:rPr>
        <w:t>
Сумен жабдықтау және кәрiз жүйесi</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5941"/>
        <w:gridCol w:w="1371"/>
        <w:gridCol w:w="1523"/>
        <w:gridCol w:w="1981"/>
      </w:tblGrid>
      <w:tr>
        <w:trPr>
          <w:trHeight w:val="51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жүзiнде</w:t>
            </w:r>
          </w:p>
        </w:tc>
      </w:tr>
      <w:tr>
        <w:trPr>
          <w:trHeight w:val="24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құбырының қуаты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ең көп-сағаттық</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/сағ</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шаруашылық-ауыз су мұқтажы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ең көп-сағаттық</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/сағ</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мұқтаждыққа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ең көп-сағаттық</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 сағ</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Артезиан ұңғымалары: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iшiнде су беру</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және тұрмыстық мұқтаждықтарға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мұқтаждықтарға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кәсiпорындарға берiлдi</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сақтауға арналған резервуар: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сыйымдылығы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құрылыстарының қуаты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r>
              <w:rPr>
                <w:rFonts w:ascii="Times New Roman"/>
                <w:b w:val="false"/>
                <w:i w:val="false"/>
                <w:color w:val="000000"/>
                <w:sz w:val="20"/>
              </w:rPr>
              <w:t>/тәулiк</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iшiнде жiберiлген ағынды су</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құрылыстары арқылы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тазарту арқылы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1" w:id="139"/>
    <w:p>
      <w:pPr>
        <w:spacing w:after="0"/>
        <w:ind w:left="0"/>
        <w:jc w:val="left"/>
      </w:pPr>
      <w:r>
        <w:rPr>
          <w:rFonts w:ascii="Times New Roman"/>
          <w:b/>
          <w:i w:val="false"/>
          <w:color w:val="000000"/>
        </w:rPr>
        <w:t xml:space="preserve"> 
15-бөлiм</w:t>
      </w:r>
    </w:p>
    <w:bookmarkEnd w:id="139"/>
    <w:bookmarkStart w:name="z432" w:id="140"/>
    <w:p>
      <w:pPr>
        <w:spacing w:after="0"/>
        <w:ind w:left="0"/>
        <w:jc w:val="left"/>
      </w:pPr>
      <w:r>
        <w:rPr>
          <w:rFonts w:ascii="Times New Roman"/>
          <w:b/>
          <w:i w:val="false"/>
          <w:color w:val="000000"/>
        </w:rPr>
        <w:t xml:space="preserve"> 
Байланыс және сигнал беру объектiлерiнiң сипаттамасы</w:t>
      </w:r>
    </w:p>
    <w:bookmarkEnd w:id="140"/>
    <w:bookmarkStart w:name="z433" w:id="141"/>
    <w:p>
      <w:pPr>
        <w:spacing w:after="0"/>
        <w:ind w:left="0"/>
        <w:jc w:val="both"/>
      </w:pPr>
      <w:r>
        <w:rPr>
          <w:rFonts w:ascii="Times New Roman"/>
          <w:b w:val="false"/>
          <w:i w:val="false"/>
          <w:color w:val="000000"/>
          <w:sz w:val="28"/>
        </w:rPr>
        <w:t>
Сым байланысының станциялық қондырғылары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2522"/>
        <w:gridCol w:w="1195"/>
        <w:gridCol w:w="1714"/>
        <w:gridCol w:w="1838"/>
        <w:gridCol w:w="1528"/>
        <w:gridCol w:w="2213"/>
      </w:tblGrid>
      <w:tr>
        <w:trPr>
          <w:trHeight w:val="57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 атауы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Қондырғылар типi</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жылы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Қондырғылар саны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Құрастырылған сыйымдылық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сыйымдылық</w:t>
            </w:r>
          </w:p>
        </w:tc>
      </w:tr>
      <w:tr>
        <w:trPr>
          <w:trHeight w:val="27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85"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станциялары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Директорлық қондырғылар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Диспетчерлiк қондырғылар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сигнал беру станциясы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сигнал беру станциясы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сағат қондырғысы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хабарлық торап</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Диспетчерлiк өнеркәсiп телевидениесi</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4" w:id="142"/>
    <w:p>
      <w:pPr>
        <w:spacing w:after="0"/>
        <w:ind w:left="0"/>
        <w:jc w:val="both"/>
      </w:pPr>
      <w:r>
        <w:rPr>
          <w:rFonts w:ascii="Times New Roman"/>
          <w:b w:val="false"/>
          <w:i w:val="false"/>
          <w:color w:val="000000"/>
          <w:sz w:val="28"/>
        </w:rPr>
        <w:t>
Байланыс және сигнал беру кабельдiк желiсi</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4"/>
        <w:gridCol w:w="1740"/>
        <w:gridCol w:w="949"/>
        <w:gridCol w:w="949"/>
        <w:gridCol w:w="1266"/>
        <w:gridCol w:w="949"/>
        <w:gridCol w:w="1266"/>
        <w:gridCol w:w="1108"/>
        <w:gridCol w:w="950"/>
        <w:gridCol w:w="950"/>
        <w:gridCol w:w="1267"/>
      </w:tblGrid>
      <w:tr>
        <w:trPr>
          <w:trHeight w:val="180" w:hRule="atLeast"/>
        </w:trPr>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Кабельдер сыйымдылығы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траншеясында тартылған,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кәрiзде тартылған канализация,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трассада iлiнген, ғимараттар қабырғалары бойынша тартылған,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астылық</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тарту жылы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тарту жылы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тарту жылы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тарту жылы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w:t>
            </w:r>
          </w:p>
        </w:tc>
      </w:tr>
      <w:tr>
        <w:trPr>
          <w:trHeight w:val="16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6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5х2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10х2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30х2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50х2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100х2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200х2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300х2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5" w:id="143"/>
    <w:p>
      <w:pPr>
        <w:spacing w:after="0"/>
        <w:ind w:left="0"/>
        <w:jc w:val="left"/>
      </w:pPr>
      <w:r>
        <w:rPr>
          <w:rFonts w:ascii="Times New Roman"/>
          <w:b/>
          <w:i w:val="false"/>
          <w:color w:val="000000"/>
        </w:rPr>
        <w:t xml:space="preserve"> 
16-бөлiм</w:t>
      </w:r>
    </w:p>
    <w:bookmarkEnd w:id="143"/>
    <w:bookmarkStart w:name="z436" w:id="144"/>
    <w:p>
      <w:pPr>
        <w:spacing w:after="0"/>
        <w:ind w:left="0"/>
        <w:jc w:val="left"/>
      </w:pPr>
      <w:r>
        <w:rPr>
          <w:rFonts w:ascii="Times New Roman"/>
          <w:b/>
          <w:i w:val="false"/>
          <w:color w:val="000000"/>
        </w:rPr>
        <w:t xml:space="preserve"> 
Өртке қарсы қорғау объектiлерi</w:t>
      </w:r>
    </w:p>
    <w:bookmarkEnd w:id="144"/>
    <w:bookmarkStart w:name="z437" w:id="145"/>
    <w:p>
      <w:pPr>
        <w:spacing w:after="0"/>
        <w:ind w:left="0"/>
        <w:jc w:val="both"/>
      </w:pPr>
      <w:r>
        <w:rPr>
          <w:rFonts w:ascii="Times New Roman"/>
          <w:b w:val="false"/>
          <w:i w:val="false"/>
          <w:color w:val="000000"/>
          <w:sz w:val="28"/>
        </w:rPr>
        <w:t>
Өртке қарсы сорғы станциялары, өртке қарсы катерлер</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2036"/>
        <w:gridCol w:w="1566"/>
        <w:gridCol w:w="1096"/>
        <w:gridCol w:w="2351"/>
        <w:gridCol w:w="1409"/>
        <w:gridCol w:w="1410"/>
        <w:gridCol w:w="1881"/>
      </w:tblGrid>
      <w:tr>
        <w:trPr>
          <w:trHeight w:val="30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сөндiру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Көбiкпен сөндiру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өнiмдiлiгi, м</w:t>
            </w:r>
            <w:r>
              <w:rPr>
                <w:rFonts w:ascii="Times New Roman"/>
                <w:b w:val="false"/>
                <w:i w:val="false"/>
                <w:color w:val="000000"/>
                <w:vertAlign w:val="superscript"/>
              </w:rPr>
              <w:t>3</w:t>
            </w:r>
            <w:r>
              <w:rPr>
                <w:rFonts w:ascii="Times New Roman"/>
                <w:b w:val="false"/>
                <w:i w:val="false"/>
                <w:color w:val="000000"/>
                <w:sz w:val="20"/>
              </w:rPr>
              <w:t>/сағ</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ағынының арыны, м.</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тоған торабы немесе резервуарлары, м</w:t>
            </w:r>
            <w:r>
              <w:rPr>
                <w:rFonts w:ascii="Times New Roman"/>
                <w:b w:val="false"/>
                <w:i w:val="false"/>
                <w:color w:val="000000"/>
                <w:vertAlign w:val="superscript"/>
              </w:rPr>
              <w:t>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ерiтiндiнi беру, л/сек</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ағынының арыны, 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ерiтiндi сыйымдылығы, м</w:t>
            </w:r>
            <w:r>
              <w:rPr>
                <w:rFonts w:ascii="Times New Roman"/>
                <w:b w:val="false"/>
                <w:i w:val="false"/>
                <w:color w:val="000000"/>
                <w:vertAlign w:val="superscript"/>
              </w:rPr>
              <w:t>3</w:t>
            </w:r>
          </w:p>
        </w:tc>
      </w:tr>
      <w:tr>
        <w:trPr>
          <w:trHeight w:val="30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8" w:id="146"/>
    <w:p>
      <w:pPr>
        <w:spacing w:after="0"/>
        <w:ind w:left="0"/>
        <w:jc w:val="both"/>
      </w:pPr>
      <w:r>
        <w:rPr>
          <w:rFonts w:ascii="Times New Roman"/>
          <w:b w:val="false"/>
          <w:i w:val="false"/>
          <w:color w:val="000000"/>
          <w:sz w:val="28"/>
        </w:rPr>
        <w:t>
Теңiз порты паспорттарының нысандарын толтыру үшiн қолданылатын сыныптауыштар</w:t>
      </w:r>
    </w:p>
    <w:bookmarkEnd w:id="146"/>
    <w:bookmarkStart w:name="z439" w:id="147"/>
    <w:p>
      <w:pPr>
        <w:spacing w:after="0"/>
        <w:ind w:left="0"/>
        <w:jc w:val="both"/>
      </w:pPr>
      <w:r>
        <w:rPr>
          <w:rFonts w:ascii="Times New Roman"/>
          <w:b w:val="false"/>
          <w:i w:val="false"/>
          <w:color w:val="000000"/>
          <w:sz w:val="28"/>
        </w:rPr>
        <w:t>
      1-кесте. Жүктердiң сыныптауышы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0"/>
        <w:gridCol w:w="7818"/>
      </w:tblGrid>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Кестеге енгiзiлетiн жүк топтарының атауы</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Топқа бiрiктiрiлетiн жүктер тiзбесi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Импорттық жүктер</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Үйiндi астық</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қара бидай, сұлы, арпа, жүгерi, мия, қытай бұршақ, дәндi дақылды басқалары, үйiндi құрама жемшөп, үйiндi күнжара, тапиока, үйiндi күнжара, астықты басқалары</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Ыдыстағы астық</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 бидай, күрiш, ас бұршақ, үрме бұршақ, қытай бұршақтары, ыдыстағы уыт, тұқым, жарма, ыдыстағы құрама мал азығы, ыдыстағы күнжара, ыдыстағы тапиока</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Қант-шикiзат үйiндiсi</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Қант-шикiзат үйiндiсi</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Қаптағы қант</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Қаптағы қант</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май</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сойылған құс, тағамдық майлар мен малдың майы</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бүлiнетiн жемiс-көкөнiстер</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Апельсиндер, ананастар, банандар, жүзiмдер, алмалар, басқа да балауса жемiстер, картоп, пияз, қызанақтар, басқа да балауса көкөнiстер</w:t>
            </w:r>
            <w:r>
              <w:rPr>
                <w:rFonts w:ascii="Times New Roman"/>
                <w:b/>
                <w:i w:val="false"/>
                <w:color w:val="000000"/>
                <w:sz w:val="20"/>
              </w:rPr>
              <w:t xml:space="preserve">, </w:t>
            </w:r>
            <w:r>
              <w:rPr>
                <w:rFonts w:ascii="Times New Roman"/>
                <w:b w:val="false"/>
                <w:i w:val="false"/>
                <w:color w:val="000000"/>
                <w:sz w:val="20"/>
              </w:rPr>
              <w:t>пульпа</w:t>
            </w:r>
            <w:r>
              <w:rPr>
                <w:rFonts w:ascii="Times New Roman"/>
                <w:b/>
                <w:i w:val="false"/>
                <w:color w:val="000000"/>
                <w:sz w:val="20"/>
              </w:rPr>
              <w:t xml:space="preserve">, </w:t>
            </w:r>
            <w:r>
              <w:rPr>
                <w:rFonts w:ascii="Times New Roman"/>
                <w:b w:val="false"/>
                <w:i w:val="false"/>
                <w:color w:val="000000"/>
                <w:sz w:val="20"/>
              </w:rPr>
              <w:t>балықтыкiнен басқа, консервiлер, әртүрлi балық, балық өнiмдерi</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Құйылма май мен мал майы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майы, басқа да тағамдық май мен мал майы, кит майы, техникалық май</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Азық-түлiк тауарлары</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Какао-бұршақтар, кофе, шай, жаңғақтар, арахис, құрмалар, басқа да тез бұзылмайтын жемiс-көкөнiстер, бұрыш, темекi және темекi бұйымдары</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Азық-түлiк тауарлары</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Галантерея, аяқ киiм, тоқыма бұйымдары, жүн, жұт, мақта-талшықтар, мақта-шикiзат, волокно, жұттық қаптар, сизаль шүйкесi, маталар, терi шикiзаты</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 ү/д</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диаметрлi құбырлар</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 ш/д</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диаметрлi құбырлар</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Рельстер, слябтар, ақ қаңылтыр, шпунт, қара металдар, прокат қара металдар илемi, штрибстер, iске жарамсыз түстi металдар</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Габариттi емес жабдық</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Габариттi емес және ауыр салмақты жабдық</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жабдық</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жабдық</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Үйiлме кен</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үйiндi кен</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бас ыдыстар</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Ыдыстағы басқа да бас жүктер</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Ыдыстағы емес басқа да бас жүктер</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Каучук, қағаз, картон және басқалары.</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 5 т. дейiн</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көтергiштiгi 5 т. дейiнгi контейнер (жүкпен және бос)</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Кестеге енгiзiлетiн жүк топтарының атауы</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Топтарға бiрiктiрiлетiн жүктердiң тiзбесi</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тоннажды контейнер</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көтергiштiгi 5 т. дейiнгi контейнер (жүкпен және бос)</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импорттық үйiлмелi</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Күкiрт, бокситтер, саз балшық және басқалары.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Экспорттық және каботаждық жүктер</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Металдары</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металдар, соның iшiнде шойын</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жабдық</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Доңғалақты техника</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 және ауылшаруашылық жылжымалы доңғалақты техника</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бұзылатын</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тез бұзылатын жүктер</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Ыдыстағы бас жүктер</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Ыдыстағы бас жүктер</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бас жүктер</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бас жүктер</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жүктерi</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Кесiлген және дөңгелек ағаш</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Үйiндi астық</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үйiндi астық жүктерi</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үйiндi</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Үйiндi химиялық жүктер мен тыңайтқыштар</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Құрылыстық үйiндi</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үйiндi құрылыс жүктерi (цементтен басқа)</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 кокс</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 кокс</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аппатиттер</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кен, аппатиттер</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үйiндi</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үйiндi және құйылма жүктер</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құйылмалы</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құйылмалы (мұнай өнiмдерiнен басқа)</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өнiмдерi ашық түстi</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өнiмдерi ашық түстi құйылмалы</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өнiмдерi қара түстi құйылмалы</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өнiмдерi қара түстi құйылмалы</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өнiмдерi ыдыстағы</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өнiмдерi ыдыстағы</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сынықтары</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сынықтары</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ыдыстағы</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ыдыстағы</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Толтырылған цемент</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Толтырылған және себiлген цемент</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Контейнерлер 5 т дейiн</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көтергiштiгi 5 т. дейiнгi контейнер (жүкпен және бос)</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тоннажды контейнер</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көтергiштiгi 5 т. дейiнгi контейнер (жүкпен және бос)</w:t>
            </w:r>
          </w:p>
        </w:tc>
      </w:tr>
    </w:tbl>
    <w:bookmarkStart w:name="z440" w:id="148"/>
    <w:p>
      <w:pPr>
        <w:spacing w:after="0"/>
        <w:ind w:left="0"/>
        <w:jc w:val="both"/>
      </w:pPr>
      <w:r>
        <w:rPr>
          <w:rFonts w:ascii="Times New Roman"/>
          <w:b w:val="false"/>
          <w:i w:val="false"/>
          <w:color w:val="000000"/>
          <w:sz w:val="28"/>
        </w:rPr>
        <w:t>
      2-кесте. Ғимараттар мен құрылыстардың техникалық жай-күйi сипаттамаларының сыныптауышы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6"/>
        <w:gridCol w:w="2472"/>
      </w:tblGrid>
      <w:tr>
        <w:trPr>
          <w:trHeight w:val="30" w:hRule="atLeast"/>
        </w:trPr>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жай-күйi</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r>
      <w:tr>
        <w:trPr>
          <w:trHeight w:val="30" w:hRule="atLeast"/>
        </w:trPr>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Таяудағы 2-3 жылда пайдаланудан күрделi жөндеуге шығару талап етiледi</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ТВЭ</w:t>
            </w:r>
          </w:p>
        </w:tc>
      </w:tr>
      <w:tr>
        <w:trPr>
          <w:trHeight w:val="30" w:hRule="atLeast"/>
        </w:trPr>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жай-күй, пайдаланудан шұғыл шығару талап етiледi</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0" w:hRule="atLeast"/>
        </w:trPr>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Пайдаланудан шығарылды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ВЭ</w:t>
            </w:r>
          </w:p>
        </w:tc>
      </w:tr>
      <w:tr>
        <w:trPr>
          <w:trHeight w:val="30" w:hRule="atLeast"/>
        </w:trPr>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Пайдаланудан шығарылды және жөндеуде тұр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p>
        </w:tc>
      </w:tr>
    </w:tbl>
    <w:bookmarkStart w:name="z441" w:id="149"/>
    <w:p>
      <w:pPr>
        <w:spacing w:after="0"/>
        <w:ind w:left="0"/>
        <w:jc w:val="both"/>
      </w:pPr>
      <w:r>
        <w:rPr>
          <w:rFonts w:ascii="Times New Roman"/>
          <w:b w:val="false"/>
          <w:i w:val="false"/>
          <w:color w:val="000000"/>
          <w:sz w:val="28"/>
        </w:rPr>
        <w:t>
      3-кесте. Айлақтарды мамандандыру жөнiндегi сыныптауыш</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8"/>
        <w:gridCol w:w="2270"/>
      </w:tblGrid>
      <w:tr>
        <w:trPr>
          <w:trHeight w:val="480" w:hRule="atLeast"/>
        </w:trPr>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Айлақ атауы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Құрғақ жүк айлақтары</w:t>
            </w:r>
          </w:p>
        </w:tc>
      </w:tr>
      <w:tr>
        <w:trPr>
          <w:trHeight w:val="30" w:hRule="atLeast"/>
        </w:trPr>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жүктерiмен әмбебап кемелердi қабылдау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жүктерiмен кемелердi қабылдау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r>
      <w:tr>
        <w:trPr>
          <w:trHeight w:val="30" w:hRule="atLeast"/>
        </w:trPr>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Үйiлме жүктермен кемелердi қабылдау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p>
        </w:tc>
      </w:tr>
      <w:tr>
        <w:trPr>
          <w:trHeight w:val="30" w:hRule="atLeast"/>
        </w:trPr>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кеме-контейнер тасығыштарды қабылдау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0" w:hRule="atLeast"/>
        </w:trPr>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Ро-Ре типтi мамандандырылған кемелердi қабылдау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p>
        </w:tc>
      </w:tr>
      <w:tr>
        <w:trPr>
          <w:trHeight w:val="30" w:hRule="atLeast"/>
        </w:trPr>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паромдарын қабылдау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r>
      <w:tr>
        <w:trPr>
          <w:trHeight w:val="30" w:hRule="atLeast"/>
        </w:trPr>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жүзу кемелерiн қабылдау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r>
      <w:tr>
        <w:trPr>
          <w:trHeight w:val="30" w:hRule="atLeast"/>
        </w:trPr>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Газтасығыш және метан тасығыш кемелердi қабылдау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НЛГ</w:t>
            </w:r>
          </w:p>
        </w:tc>
      </w:tr>
      <w:tr>
        <w:trPr>
          <w:trHeight w:val="30" w:hRule="atLeast"/>
        </w:trPr>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құю жүктерiмен танкерлердi қабылдау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НЛН</w:t>
            </w:r>
          </w:p>
        </w:tc>
      </w:tr>
      <w:tr>
        <w:trPr>
          <w:trHeight w:val="30" w:hRule="atLeast"/>
        </w:trPr>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кеме – химия тасығыштарды қабылдау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НЛХ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Жолаушылар айлағы</w:t>
            </w:r>
          </w:p>
        </w:tc>
      </w:tr>
      <w:tr>
        <w:trPr>
          <w:trHeight w:val="30" w:hRule="atLeast"/>
        </w:trPr>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Суығыстырғыш жолаушы, жүк-жолаушы кемелерiн және автомобиль-жолаушы паромдарын қабылдау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ПВС</w:t>
            </w:r>
          </w:p>
        </w:tc>
      </w:tr>
      <w:tr>
        <w:trPr>
          <w:trHeight w:val="30" w:hRule="atLeast"/>
        </w:trPr>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асты қанатты кемелердi қабылдау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ППК</w:t>
            </w:r>
          </w:p>
        </w:tc>
      </w:tr>
      <w:tr>
        <w:trPr>
          <w:trHeight w:val="30" w:hRule="atLeast"/>
        </w:trPr>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жастықты кемелердi қабылдау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ПВП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Қосалқы</w:t>
            </w:r>
          </w:p>
        </w:tc>
      </w:tr>
      <w:tr>
        <w:trPr>
          <w:trHeight w:val="30" w:hRule="atLeast"/>
        </w:trPr>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құралдарының бос тұруы, карантиндiк өңдеу, фумигациялау және бункерлеу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w:t>
            </w:r>
          </w:p>
        </w:tc>
      </w:tr>
      <w:tr>
        <w:trPr>
          <w:trHeight w:val="30" w:hRule="atLeast"/>
        </w:trPr>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Мұзжарғыш флоттың бос тұруы және жабдықтау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w:t>
            </w:r>
          </w:p>
        </w:tc>
      </w:tr>
      <w:tr>
        <w:trPr>
          <w:trHeight w:val="30" w:hRule="atLeast"/>
        </w:trPr>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Көлiктiк кемелердi рейсаралық жөндеу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w:t>
            </w:r>
          </w:p>
        </w:tc>
      </w:tr>
      <w:tr>
        <w:trPr>
          <w:trHeight w:val="30" w:hRule="atLeast"/>
        </w:trPr>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Авариялық-құтқару флоты кемелерiнiң тұрағы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w:t>
            </w:r>
          </w:p>
        </w:tc>
      </w:tr>
      <w:tr>
        <w:trPr>
          <w:trHeight w:val="30" w:hRule="atLeast"/>
        </w:trPr>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флоты кемелерiнiң, льялдық және фекальдық сулар, қоқыс және басқаларын жинағыштардың тұрағы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ВП</w:t>
            </w:r>
          </w:p>
        </w:tc>
      </w:tr>
      <w:tr>
        <w:trPr>
          <w:trHeight w:val="30" w:hRule="atLeast"/>
        </w:trPr>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Жүзбелi бункерлегiш</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ВБ</w:t>
            </w:r>
          </w:p>
        </w:tc>
      </w:tr>
    </w:tbl>
    <w:bookmarkStart w:name="z442" w:id="150"/>
    <w:p>
      <w:pPr>
        <w:spacing w:after="0"/>
        <w:ind w:left="0"/>
        <w:jc w:val="both"/>
      </w:pPr>
      <w:r>
        <w:rPr>
          <w:rFonts w:ascii="Times New Roman"/>
          <w:b w:val="false"/>
          <w:i w:val="false"/>
          <w:color w:val="000000"/>
          <w:sz w:val="28"/>
        </w:rPr>
        <w:t>
      4-кесте. Есептiк жүктемелер бойынша айлақтарды сыныптауыш</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7"/>
        <w:gridCol w:w="1904"/>
        <w:gridCol w:w="1650"/>
        <w:gridCol w:w="1395"/>
        <w:gridCol w:w="1395"/>
        <w:gridCol w:w="2156"/>
        <w:gridCol w:w="2030"/>
        <w:gridCol w:w="381"/>
      </w:tblGrid>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тиеу машиналардан және көлiк құралдарынан түсетiн жүктеме схемасы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Жүктердi текшелеп жинаудан түсетiн жүктемелер, тс/м</w:t>
            </w:r>
            <w:r>
              <w:rPr>
                <w:rFonts w:ascii="Times New Roman"/>
                <w:b w:val="false"/>
                <w:i w:val="false"/>
                <w:color w:val="000000"/>
                <w:vertAlign w:val="superscript"/>
              </w:rPr>
              <w:t>2</w:t>
            </w:r>
          </w:p>
        </w:tc>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660" w:hRule="atLeast"/>
        </w:trPr>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кардон крандары және қайта тиегiштер</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т/ж құрамы, тс/м жол</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Рельссiз көлiк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кордон маңы аймағында</w:t>
            </w:r>
          </w:p>
        </w:tc>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ауыспалы аймақта В</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тыл аймағында Г</w:t>
            </w:r>
          </w:p>
        </w:tc>
        <w:tc>
          <w:tcPr>
            <w:tcW w:w="0" w:type="auto"/>
            <w:vMerge/>
            <w:tcBorders>
              <w:top w:val="nil"/>
              <w:left w:val="single" w:color="cfcfcf" w:sz="5"/>
              <w:bottom w:val="single" w:color="cfcfcf" w:sz="5"/>
              <w:right w:val="single" w:color="cfcfcf" w:sz="5"/>
            </w:tcBorders>
          </w:tcP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0-с</w:t>
            </w:r>
          </w:p>
        </w:tc>
      </w:tr>
      <w:tr>
        <w:trPr>
          <w:trHeight w:val="315"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0-б</w:t>
            </w:r>
          </w:p>
        </w:tc>
      </w:tr>
      <w:tr>
        <w:trPr>
          <w:trHeight w:val="345"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КВ-70 (К-35)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0-к</w:t>
            </w:r>
          </w:p>
        </w:tc>
      </w:tr>
      <w:tr>
        <w:trPr>
          <w:trHeight w:val="345"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r>
      <w:tr>
        <w:trPr>
          <w:trHeight w:val="345"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r>
      <w:tr>
        <w:trPr>
          <w:trHeight w:val="345"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r>
    </w:tbl>
    <w:bookmarkStart w:name="z443" w:id="151"/>
    <w:p>
      <w:pPr>
        <w:spacing w:after="0"/>
        <w:ind w:left="0"/>
        <w:jc w:val="both"/>
      </w:pPr>
      <w:r>
        <w:rPr>
          <w:rFonts w:ascii="Times New Roman"/>
          <w:b w:val="false"/>
          <w:i w:val="false"/>
          <w:color w:val="000000"/>
          <w:sz w:val="28"/>
        </w:rPr>
        <w:t>
Қызметтiк және қосымша мақсаттағы ғимараттардың сыныптауышы</w:t>
      </w:r>
    </w:p>
    <w:bookmarkEnd w:id="151"/>
    <w:bookmarkStart w:name="z444" w:id="152"/>
    <w:p>
      <w:pPr>
        <w:spacing w:after="0"/>
        <w:ind w:left="0"/>
        <w:jc w:val="both"/>
      </w:pPr>
      <w:r>
        <w:rPr>
          <w:rFonts w:ascii="Times New Roman"/>
          <w:b w:val="false"/>
          <w:i w:val="false"/>
          <w:color w:val="000000"/>
          <w:sz w:val="28"/>
        </w:rPr>
        <w:t>
</w:t>
      </w:r>
      <w:r>
        <w:rPr>
          <w:rFonts w:ascii="Times New Roman"/>
          <w:b/>
          <w:i w:val="false"/>
          <w:color w:val="000000"/>
          <w:sz w:val="28"/>
        </w:rPr>
        <w:t>      1. Жолаушылар ғимараты</w:t>
      </w:r>
      <w:r>
        <w:br/>
      </w:r>
      <w:r>
        <w:rPr>
          <w:rFonts w:ascii="Times New Roman"/>
          <w:b w:val="false"/>
          <w:i w:val="false"/>
          <w:color w:val="000000"/>
          <w:sz w:val="28"/>
        </w:rPr>
        <w:t>
      Теңiз вокзалдары</w:t>
      </w:r>
      <w:r>
        <w:br/>
      </w:r>
      <w:r>
        <w:rPr>
          <w:rFonts w:ascii="Times New Roman"/>
          <w:b w:val="false"/>
          <w:i w:val="false"/>
          <w:color w:val="000000"/>
          <w:sz w:val="28"/>
        </w:rPr>
        <w:t>
      Жолаушы павильондары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Қосалқы-өндiрiстiк ғимараттар</w:t>
      </w:r>
      <w:r>
        <w:br/>
      </w:r>
      <w:r>
        <w:rPr>
          <w:rFonts w:ascii="Times New Roman"/>
          <w:b w:val="false"/>
          <w:i w:val="false"/>
          <w:color w:val="000000"/>
          <w:sz w:val="28"/>
        </w:rPr>
        <w:t>
      Тиеуiштердiң гаражы (зарядтық станциялар мен жөндеу шеберханалары)</w:t>
      </w:r>
      <w:r>
        <w:br/>
      </w:r>
      <w:r>
        <w:rPr>
          <w:rFonts w:ascii="Times New Roman"/>
          <w:b w:val="false"/>
          <w:i w:val="false"/>
          <w:color w:val="000000"/>
          <w:sz w:val="28"/>
        </w:rPr>
        <w:t>
      Зарядтық станциялар</w:t>
      </w:r>
      <w:r>
        <w:br/>
      </w:r>
      <w:r>
        <w:rPr>
          <w:rFonts w:ascii="Times New Roman"/>
          <w:b w:val="false"/>
          <w:i w:val="false"/>
          <w:color w:val="000000"/>
          <w:sz w:val="28"/>
        </w:rPr>
        <w:t>
      Қарпығыш құрал-саймандарды, такелаж бен қайта тиеу мүкәммалды сақтауға арналған жүк аудандарының мүкәммалдық қоймалары</w:t>
      </w:r>
      <w:r>
        <w:br/>
      </w:r>
      <w:r>
        <w:rPr>
          <w:rFonts w:ascii="Times New Roman"/>
          <w:b w:val="false"/>
          <w:i w:val="false"/>
          <w:color w:val="000000"/>
          <w:sz w:val="28"/>
        </w:rPr>
        <w:t>
      Жұмсау материалдары мен қосалқы бөлшектердiң қоймасы</w:t>
      </w:r>
      <w:r>
        <w:br/>
      </w:r>
      <w:r>
        <w:rPr>
          <w:rFonts w:ascii="Times New Roman"/>
          <w:b w:val="false"/>
          <w:i w:val="false"/>
          <w:color w:val="000000"/>
          <w:sz w:val="28"/>
        </w:rPr>
        <w:t>
      Орталық материалдық қойма</w:t>
      </w:r>
      <w:r>
        <w:br/>
      </w:r>
      <w:r>
        <w:rPr>
          <w:rFonts w:ascii="Times New Roman"/>
          <w:b w:val="false"/>
          <w:i w:val="false"/>
          <w:color w:val="000000"/>
          <w:sz w:val="28"/>
        </w:rPr>
        <w:t>
      Такелаждық шеберханалар</w:t>
      </w:r>
      <w:r>
        <w:br/>
      </w:r>
      <w:r>
        <w:rPr>
          <w:rFonts w:ascii="Times New Roman"/>
          <w:b w:val="false"/>
          <w:i w:val="false"/>
          <w:color w:val="000000"/>
          <w:sz w:val="28"/>
        </w:rPr>
        <w:t>
      Кенептi тiгу мен жөндеу шеберханасы</w:t>
      </w:r>
      <w:r>
        <w:br/>
      </w:r>
      <w:r>
        <w:rPr>
          <w:rFonts w:ascii="Times New Roman"/>
          <w:b w:val="false"/>
          <w:i w:val="false"/>
          <w:color w:val="000000"/>
          <w:sz w:val="28"/>
        </w:rPr>
        <w:t>
      Ағаш-ағаш шеберi шеберханасы</w:t>
      </w:r>
      <w:r>
        <w:br/>
      </w:r>
      <w:r>
        <w:rPr>
          <w:rFonts w:ascii="Times New Roman"/>
          <w:b w:val="false"/>
          <w:i w:val="false"/>
          <w:color w:val="000000"/>
          <w:sz w:val="28"/>
        </w:rPr>
        <w:t>
      Порттық кiр жуу орындары</w:t>
      </w:r>
      <w:r>
        <w:br/>
      </w:r>
      <w:r>
        <w:rPr>
          <w:rFonts w:ascii="Times New Roman"/>
          <w:b w:val="false"/>
          <w:i w:val="false"/>
          <w:color w:val="000000"/>
          <w:sz w:val="28"/>
        </w:rPr>
        <w:t>
      Жұмыс киiмi мен аяқ киiмдi жөндеу шеберханасы</w:t>
      </w:r>
      <w:r>
        <w:br/>
      </w:r>
      <w:r>
        <w:rPr>
          <w:rFonts w:ascii="Times New Roman"/>
          <w:b w:val="false"/>
          <w:i w:val="false"/>
          <w:color w:val="000000"/>
          <w:sz w:val="28"/>
        </w:rPr>
        <w:t>
      Шағын өлшемдi кемелердiң ангарлары</w:t>
      </w:r>
      <w:r>
        <w:br/>
      </w:r>
      <w:r>
        <w:rPr>
          <w:rFonts w:ascii="Times New Roman"/>
          <w:b w:val="false"/>
          <w:i w:val="false"/>
          <w:color w:val="000000"/>
          <w:sz w:val="28"/>
        </w:rPr>
        <w:t>
      Сұйық отын қоймаларындағы ғимараттар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Қызметтiк ғимараттар</w:t>
      </w:r>
      <w:r>
        <w:br/>
      </w:r>
      <w:r>
        <w:rPr>
          <w:rFonts w:ascii="Times New Roman"/>
          <w:b w:val="false"/>
          <w:i w:val="false"/>
          <w:color w:val="000000"/>
          <w:sz w:val="28"/>
        </w:rPr>
        <w:t>
</w:t>
      </w:r>
      <w:r>
        <w:rPr>
          <w:rFonts w:ascii="Times New Roman"/>
          <w:b w:val="false"/>
          <w:i w:val="false"/>
          <w:color w:val="000000"/>
          <w:sz w:val="28"/>
        </w:rPr>
        <w:t>
      1) Әкiмшiлiк-кеңсе ғимараттары мен порт персоналын орналастыруға арналған үй-жай:</w:t>
      </w:r>
      <w:r>
        <w:br/>
      </w:r>
      <w:r>
        <w:rPr>
          <w:rFonts w:ascii="Times New Roman"/>
          <w:b w:val="false"/>
          <w:i w:val="false"/>
          <w:color w:val="000000"/>
          <w:sz w:val="28"/>
        </w:rPr>
        <w:t>
      порт басқармасы;</w:t>
      </w:r>
      <w:r>
        <w:br/>
      </w:r>
      <w:r>
        <w:rPr>
          <w:rFonts w:ascii="Times New Roman"/>
          <w:b w:val="false"/>
          <w:i w:val="false"/>
          <w:color w:val="000000"/>
          <w:sz w:val="28"/>
        </w:rPr>
        <w:t>
      жүк аудандары мен қайта тиеу кешендерiнiң кеңсесi;</w:t>
      </w:r>
      <w:r>
        <w:br/>
      </w:r>
      <w:r>
        <w:rPr>
          <w:rFonts w:ascii="Times New Roman"/>
          <w:b w:val="false"/>
          <w:i w:val="false"/>
          <w:color w:val="000000"/>
          <w:sz w:val="28"/>
        </w:rPr>
        <w:t>
      басқа да құрылымдық бөлiмшелер (көлiк-экспедициялық кеңсе, порт флоты және басқалары).</w:t>
      </w:r>
      <w:r>
        <w:br/>
      </w:r>
      <w:r>
        <w:rPr>
          <w:rFonts w:ascii="Times New Roman"/>
          <w:b w:val="false"/>
          <w:i w:val="false"/>
          <w:color w:val="000000"/>
          <w:sz w:val="28"/>
        </w:rPr>
        <w:t>
</w:t>
      </w:r>
      <w:r>
        <w:rPr>
          <w:rFonts w:ascii="Times New Roman"/>
          <w:b w:val="false"/>
          <w:i w:val="false"/>
          <w:color w:val="000000"/>
          <w:sz w:val="28"/>
        </w:rPr>
        <w:t>
      2) Портта жұмыскерлерге қызмет көрсетуге арналған ғимараттар мен үй-жайлар:</w:t>
      </w:r>
      <w:r>
        <w:br/>
      </w:r>
      <w:r>
        <w:rPr>
          <w:rFonts w:ascii="Times New Roman"/>
          <w:b w:val="false"/>
          <w:i w:val="false"/>
          <w:color w:val="000000"/>
          <w:sz w:val="28"/>
        </w:rPr>
        <w:t>
      тұрмыстық үй-жайлар кешенi;</w:t>
      </w:r>
      <w:r>
        <w:br/>
      </w:r>
      <w:r>
        <w:rPr>
          <w:rFonts w:ascii="Times New Roman"/>
          <w:b w:val="false"/>
          <w:i w:val="false"/>
          <w:color w:val="000000"/>
          <w:sz w:val="28"/>
        </w:rPr>
        <w:t>
      асханалар мен буфеттер;</w:t>
      </w:r>
      <w:r>
        <w:br/>
      </w:r>
      <w:r>
        <w:rPr>
          <w:rFonts w:ascii="Times New Roman"/>
          <w:b w:val="false"/>
          <w:i w:val="false"/>
          <w:color w:val="000000"/>
          <w:sz w:val="28"/>
        </w:rPr>
        <w:t>
      жылыну және темекi тартуға арналған үй-жайлар;</w:t>
      </w:r>
      <w:r>
        <w:br/>
      </w:r>
      <w:r>
        <w:rPr>
          <w:rFonts w:ascii="Times New Roman"/>
          <w:b w:val="false"/>
          <w:i w:val="false"/>
          <w:color w:val="000000"/>
          <w:sz w:val="28"/>
        </w:rPr>
        <w:t>
      қауiпсiздiк техникасы жөнiндегi кабинеттер;</w:t>
      </w:r>
      <w:r>
        <w:br/>
      </w:r>
      <w:r>
        <w:rPr>
          <w:rFonts w:ascii="Times New Roman"/>
          <w:b w:val="false"/>
          <w:i w:val="false"/>
          <w:color w:val="000000"/>
          <w:sz w:val="28"/>
        </w:rPr>
        <w:t>
      медициналық пункттерi,</w:t>
      </w:r>
      <w:r>
        <w:br/>
      </w:r>
      <w:r>
        <w:rPr>
          <w:rFonts w:ascii="Times New Roman"/>
          <w:b w:val="false"/>
          <w:i w:val="false"/>
          <w:color w:val="000000"/>
          <w:sz w:val="28"/>
        </w:rPr>
        <w:t>
</w:t>
      </w:r>
      <w:r>
        <w:rPr>
          <w:rFonts w:ascii="Times New Roman"/>
          <w:b w:val="false"/>
          <w:i w:val="false"/>
          <w:color w:val="000000"/>
          <w:sz w:val="28"/>
        </w:rPr>
        <w:t>
      3) Оқу кластары мен жалпы порттық техникалық кабинеттер</w:t>
      </w:r>
      <w:r>
        <w:br/>
      </w:r>
      <w:r>
        <w:rPr>
          <w:rFonts w:ascii="Times New Roman"/>
          <w:b w:val="false"/>
          <w:i w:val="false"/>
          <w:color w:val="000000"/>
          <w:sz w:val="28"/>
        </w:rPr>
        <w:t>
</w:t>
      </w:r>
      <w:r>
        <w:rPr>
          <w:rFonts w:ascii="Times New Roman"/>
          <w:b w:val="false"/>
          <w:i w:val="false"/>
          <w:color w:val="000000"/>
          <w:sz w:val="28"/>
        </w:rPr>
        <w:t>
      4) Порт күзетiмен байланысты ғимарат:</w:t>
      </w:r>
      <w:r>
        <w:br/>
      </w:r>
      <w:r>
        <w:rPr>
          <w:rFonts w:ascii="Times New Roman"/>
          <w:b w:val="false"/>
          <w:i w:val="false"/>
          <w:color w:val="000000"/>
          <w:sz w:val="28"/>
        </w:rPr>
        <w:t>
      өту орны мен өткiзу бюросы;</w:t>
      </w:r>
      <w:r>
        <w:br/>
      </w:r>
      <w:r>
        <w:rPr>
          <w:rFonts w:ascii="Times New Roman"/>
          <w:b w:val="false"/>
          <w:i w:val="false"/>
          <w:color w:val="000000"/>
          <w:sz w:val="28"/>
        </w:rPr>
        <w:t>
      ӘК қарауылының үй-жайы;</w:t>
      </w:r>
      <w:r>
        <w:br/>
      </w:r>
      <w:r>
        <w:rPr>
          <w:rFonts w:ascii="Times New Roman"/>
          <w:b w:val="false"/>
          <w:i w:val="false"/>
          <w:color w:val="000000"/>
          <w:sz w:val="28"/>
        </w:rPr>
        <w:t>
      ӘК штаб отряды;</w:t>
      </w:r>
      <w:r>
        <w:br/>
      </w:r>
      <w:r>
        <w:rPr>
          <w:rFonts w:ascii="Times New Roman"/>
          <w:b w:val="false"/>
          <w:i w:val="false"/>
          <w:color w:val="000000"/>
          <w:sz w:val="28"/>
        </w:rPr>
        <w:t>
      өрт депосы</w:t>
      </w:r>
      <w:r>
        <w:br/>
      </w:r>
      <w:r>
        <w:rPr>
          <w:rFonts w:ascii="Times New Roman"/>
          <w:b w:val="false"/>
          <w:i w:val="false"/>
          <w:color w:val="000000"/>
          <w:sz w:val="28"/>
        </w:rPr>
        <w:t>
</w:t>
      </w:r>
      <w:r>
        <w:rPr>
          <w:rFonts w:ascii="Times New Roman"/>
          <w:b w:val="false"/>
          <w:i w:val="false"/>
          <w:color w:val="000000"/>
          <w:sz w:val="28"/>
        </w:rPr>
        <w:t>
      5) Фумигациялық станция</w:t>
      </w:r>
      <w:r>
        <w:br/>
      </w:r>
      <w:r>
        <w:rPr>
          <w:rFonts w:ascii="Times New Roman"/>
          <w:b w:val="false"/>
          <w:i w:val="false"/>
          <w:color w:val="000000"/>
          <w:sz w:val="28"/>
        </w:rPr>
        <w:t>
</w:t>
      </w:r>
      <w:r>
        <w:rPr>
          <w:rFonts w:ascii="Times New Roman"/>
          <w:b w:val="false"/>
          <w:i w:val="false"/>
          <w:color w:val="000000"/>
          <w:sz w:val="28"/>
        </w:rPr>
        <w:t>
      6) Ветеринарлық және карантиндiк пункттер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Электр-, жылу-, сумен жабдықтау мен кәрiздер жүйесiнiң ғимараты</w:t>
      </w:r>
      <w:r>
        <w:br/>
      </w:r>
      <w:r>
        <w:rPr>
          <w:rFonts w:ascii="Times New Roman"/>
          <w:b w:val="false"/>
          <w:i w:val="false"/>
          <w:color w:val="000000"/>
          <w:sz w:val="28"/>
        </w:rPr>
        <w:t>
      Трансформаторлық қосалқы станция</w:t>
      </w:r>
      <w:r>
        <w:br/>
      </w:r>
      <w:r>
        <w:rPr>
          <w:rFonts w:ascii="Times New Roman"/>
          <w:b w:val="false"/>
          <w:i w:val="false"/>
          <w:color w:val="000000"/>
          <w:sz w:val="28"/>
        </w:rPr>
        <w:t>
      Электрмен жабдықтау жүйесiнiң басқа да ғимараттары</w:t>
      </w:r>
      <w:r>
        <w:br/>
      </w:r>
      <w:r>
        <w:rPr>
          <w:rFonts w:ascii="Times New Roman"/>
          <w:b w:val="false"/>
          <w:i w:val="false"/>
          <w:color w:val="000000"/>
          <w:sz w:val="28"/>
        </w:rPr>
        <w:t>
      Сорғылық станциялары</w:t>
      </w:r>
      <w:r>
        <w:br/>
      </w:r>
      <w:r>
        <w:rPr>
          <w:rFonts w:ascii="Times New Roman"/>
          <w:b w:val="false"/>
          <w:i w:val="false"/>
          <w:color w:val="000000"/>
          <w:sz w:val="28"/>
        </w:rPr>
        <w:t>
      Су жұмсартқыш станциялары</w:t>
      </w:r>
      <w:r>
        <w:br/>
      </w:r>
      <w:r>
        <w:rPr>
          <w:rFonts w:ascii="Times New Roman"/>
          <w:b w:val="false"/>
          <w:i w:val="false"/>
          <w:color w:val="000000"/>
          <w:sz w:val="28"/>
        </w:rPr>
        <w:t>
      Қазандық</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Көлiк шаруашылығы мен байланыс ғимараты</w:t>
      </w:r>
      <w:r>
        <w:br/>
      </w:r>
      <w:r>
        <w:rPr>
          <w:rFonts w:ascii="Times New Roman"/>
          <w:b w:val="false"/>
          <w:i w:val="false"/>
          <w:color w:val="000000"/>
          <w:sz w:val="28"/>
        </w:rPr>
        <w:t>
      Порттық локомотивтер мен мотовоздар депосы</w:t>
      </w:r>
      <w:r>
        <w:br/>
      </w:r>
      <w:r>
        <w:rPr>
          <w:rFonts w:ascii="Times New Roman"/>
          <w:b w:val="false"/>
          <w:i w:val="false"/>
          <w:color w:val="000000"/>
          <w:sz w:val="28"/>
        </w:rPr>
        <w:t>
      Жөндеу посты, техникалық қарап тексеру пункттерi</w:t>
      </w:r>
      <w:r>
        <w:br/>
      </w:r>
      <w:r>
        <w:rPr>
          <w:rFonts w:ascii="Times New Roman"/>
          <w:b w:val="false"/>
          <w:i w:val="false"/>
          <w:color w:val="000000"/>
          <w:sz w:val="28"/>
        </w:rPr>
        <w:t>
      Гараждар</w:t>
      </w:r>
      <w:r>
        <w:br/>
      </w:r>
      <w:r>
        <w:rPr>
          <w:rFonts w:ascii="Times New Roman"/>
          <w:b w:val="false"/>
          <w:i w:val="false"/>
          <w:color w:val="000000"/>
          <w:sz w:val="28"/>
        </w:rPr>
        <w:t>
      Порттық радиостанция</w:t>
      </w:r>
      <w:r>
        <w:br/>
      </w:r>
      <w:r>
        <w:rPr>
          <w:rFonts w:ascii="Times New Roman"/>
          <w:b w:val="false"/>
          <w:i w:val="false"/>
          <w:color w:val="000000"/>
          <w:sz w:val="28"/>
        </w:rPr>
        <w:t>
      АТС пен хабар тарату торабы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Санитариялық-эпидемиологиялық пункт ғимараттары және медициналық ұйымдар</w:t>
      </w:r>
      <w:r>
        <w:br/>
      </w:r>
      <w:r>
        <w:rPr>
          <w:rFonts w:ascii="Times New Roman"/>
          <w:b w:val="false"/>
          <w:i w:val="false"/>
          <w:color w:val="000000"/>
          <w:sz w:val="28"/>
        </w:rPr>
        <w:t>
      Санитариялық-карантиндік пункті</w:t>
      </w:r>
      <w:r>
        <w:br/>
      </w:r>
      <w:r>
        <w:rPr>
          <w:rFonts w:ascii="Times New Roman"/>
          <w:b w:val="false"/>
          <w:i w:val="false"/>
          <w:color w:val="000000"/>
          <w:sz w:val="28"/>
        </w:rPr>
        <w:t>
      Медициналық ұйымдар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Мәдени-тұрмыстық мақсаттағы тұрғын үйлер мен объектiлер</w:t>
      </w:r>
      <w:r>
        <w:br/>
      </w:r>
      <w:r>
        <w:rPr>
          <w:rFonts w:ascii="Times New Roman"/>
          <w:b w:val="false"/>
          <w:i w:val="false"/>
          <w:color w:val="000000"/>
          <w:sz w:val="28"/>
        </w:rPr>
        <w:t>
      Тұрғын үйлер</w:t>
      </w:r>
      <w:r>
        <w:br/>
      </w:r>
      <w:r>
        <w:rPr>
          <w:rFonts w:ascii="Times New Roman"/>
          <w:b w:val="false"/>
          <w:i w:val="false"/>
          <w:color w:val="000000"/>
          <w:sz w:val="28"/>
        </w:rPr>
        <w:t>
      Жатақханалар</w:t>
      </w:r>
      <w:r>
        <w:br/>
      </w:r>
      <w:r>
        <w:rPr>
          <w:rFonts w:ascii="Times New Roman"/>
          <w:b w:val="false"/>
          <w:i w:val="false"/>
          <w:color w:val="000000"/>
          <w:sz w:val="28"/>
        </w:rPr>
        <w:t>
      Клубтар</w:t>
      </w:r>
      <w:r>
        <w:br/>
      </w:r>
      <w:r>
        <w:rPr>
          <w:rFonts w:ascii="Times New Roman"/>
          <w:b w:val="false"/>
          <w:i w:val="false"/>
          <w:color w:val="000000"/>
          <w:sz w:val="28"/>
        </w:rPr>
        <w:t>
      Спорт құрылыстары</w:t>
      </w:r>
      <w:r>
        <w:br/>
      </w:r>
      <w:r>
        <w:rPr>
          <w:rFonts w:ascii="Times New Roman"/>
          <w:b w:val="false"/>
          <w:i w:val="false"/>
          <w:color w:val="000000"/>
          <w:sz w:val="28"/>
        </w:rPr>
        <w:t>
      Өнеркәсiп комбинаттары</w:t>
      </w:r>
    </w:p>
    <w:bookmarkEnd w:id="152"/>
    <w:bookmarkStart w:name="z13" w:id="153"/>
    <w:p>
      <w:pPr>
        <w:spacing w:after="0"/>
        <w:ind w:left="0"/>
        <w:jc w:val="both"/>
      </w:pPr>
      <w:r>
        <w:rPr>
          <w:rFonts w:ascii="Times New Roman"/>
          <w:b w:val="false"/>
          <w:i w:val="false"/>
          <w:color w:val="000000"/>
          <w:sz w:val="28"/>
        </w:rPr>
        <w:t xml:space="preserve">
Халықаралық маңыздағы мәртебесі бар      </w:t>
      </w:r>
      <w:r>
        <w:br/>
      </w:r>
      <w:r>
        <w:rPr>
          <w:rFonts w:ascii="Times New Roman"/>
          <w:b w:val="false"/>
          <w:i w:val="false"/>
          <w:color w:val="000000"/>
          <w:sz w:val="28"/>
        </w:rPr>
        <w:t xml:space="preserve">
теңіз порттарын, порт құрылыстарын және    </w:t>
      </w:r>
      <w:r>
        <w:br/>
      </w:r>
      <w:r>
        <w:rPr>
          <w:rFonts w:ascii="Times New Roman"/>
          <w:b w:val="false"/>
          <w:i w:val="false"/>
          <w:color w:val="000000"/>
          <w:sz w:val="28"/>
        </w:rPr>
        <w:t>
теңіз порты акваториясын пайдалану қағидаларына</w:t>
      </w:r>
      <w:r>
        <w:br/>
      </w:r>
      <w:r>
        <w:rPr>
          <w:rFonts w:ascii="Times New Roman"/>
          <w:b w:val="false"/>
          <w:i w:val="false"/>
          <w:color w:val="000000"/>
          <w:sz w:val="28"/>
        </w:rPr>
        <w:t>
3-қосымша                </w:t>
      </w:r>
    </w:p>
    <w:bookmarkEnd w:id="153"/>
    <w:bookmarkStart w:name="z504" w:id="154"/>
    <w:p>
      <w:pPr>
        <w:spacing w:after="0"/>
        <w:ind w:left="0"/>
        <w:jc w:val="left"/>
      </w:pPr>
      <w:r>
        <w:rPr>
          <w:rFonts w:ascii="Times New Roman"/>
          <w:b/>
          <w:i w:val="false"/>
          <w:color w:val="000000"/>
        </w:rPr>
        <w:t xml:space="preserve"> 
Порттық құрылыстарды техникалық пайдалану жөнiндегi құжаттама тiзбесi</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349"/>
        <w:gridCol w:w="3054"/>
        <w:gridCol w:w="3173"/>
        <w:gridCol w:w="2719"/>
      </w:tblGrid>
      <w:tr>
        <w:trPr>
          <w:trHeight w:val="88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Құжаттаманың атауы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Құжаттаманы жүргiзетiн лауазымды тұлғалар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Құжаттаманы сақтау орны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құрылыстарының жай-күйiн және оларды пайдалану режимiн техникалық қарап тексеру журналы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пайдаланатын ұйым басшысы тағайындаған тұлғалар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Пайдаланатын ұйым</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Толтырылған журналдар техникалық мұрағатта сақталуға тиiс</w:t>
            </w:r>
          </w:p>
        </w:tc>
      </w:tr>
      <w:tr>
        <w:trPr>
          <w:trHeight w:val="154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құрылыстарын кезеңдiк қарап тексерулер бойынша актiлер мен есептер</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Кезеңдiк қарап тексерулердi жүргiзу жөнiндегi комиссия және ПҚжКҚҚ инженерлiк-техникалық қызметкерлерi</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ПҚжКҚҚ</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Кезеңдiк қарап тексерулердi жүргiзу жөнiндегi материалдар ПҚжКҚҚ қызметi есебiне жинақталады</w:t>
            </w:r>
          </w:p>
        </w:tc>
      </w:tr>
      <w:tr>
        <w:trPr>
          <w:trHeight w:val="15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құрылыстарын кезектi қарап тексеру туралы актi</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Кезектi тексерiстердi жүргiзу жөнiндегi комиссия және ПҚжКҚҚ инженерлiк-техникалық қызметкерлерi</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ПҚжКҚҚ</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1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құрылыстарын кезектен тыс қарап тексеру туралы актi</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Кезектен тыс тексерiстердi жүргiзу жөнiндегi комиссия және ПҚжКҚҚ инженерлiк-техникалық қызметкерлерi</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ПҚжКҚҚ</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құрылыстарын күрделi жөндеу жөнiндегi жұмыстарды қабылдау-тапсыру актiлерi</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Құрылыстарды күрделi жөндеуден қабылдап алу жөнiндегi комиссия</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Бухгалтерия</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 портының паспорты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 портының басшысы тағайындайды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Порттың арнайы бөлiмi</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құрылыстарының паспорттары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ПҚжКҚҚ инженерлiк-техникалық қызметкерлерi</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ПҚжКҚҚ, құрылысты пайдаланатын ұйым, жобалау ұйымы, құрылысқа қызмет көрсететiн мамандандырылған ұйым</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4" w:id="155"/>
    <w:p>
      <w:pPr>
        <w:spacing w:after="0"/>
        <w:ind w:left="0"/>
        <w:jc w:val="both"/>
      </w:pPr>
      <w:r>
        <w:rPr>
          <w:rFonts w:ascii="Times New Roman"/>
          <w:b w:val="false"/>
          <w:i w:val="false"/>
          <w:color w:val="000000"/>
          <w:sz w:val="28"/>
        </w:rPr>
        <w:t xml:space="preserve">
Халықаралық маңыздағы мәртебесі бар      </w:t>
      </w:r>
      <w:r>
        <w:br/>
      </w:r>
      <w:r>
        <w:rPr>
          <w:rFonts w:ascii="Times New Roman"/>
          <w:b w:val="false"/>
          <w:i w:val="false"/>
          <w:color w:val="000000"/>
          <w:sz w:val="28"/>
        </w:rPr>
        <w:t xml:space="preserve">
теңіз порттарын, порт құрылыстарын және    </w:t>
      </w:r>
      <w:r>
        <w:br/>
      </w:r>
      <w:r>
        <w:rPr>
          <w:rFonts w:ascii="Times New Roman"/>
          <w:b w:val="false"/>
          <w:i w:val="false"/>
          <w:color w:val="000000"/>
          <w:sz w:val="28"/>
        </w:rPr>
        <w:t>
теңіз порты акваториясын пайдалану қағидаларына</w:t>
      </w:r>
      <w:r>
        <w:br/>
      </w:r>
      <w:r>
        <w:rPr>
          <w:rFonts w:ascii="Times New Roman"/>
          <w:b w:val="false"/>
          <w:i w:val="false"/>
          <w:color w:val="000000"/>
          <w:sz w:val="28"/>
        </w:rPr>
        <w:t xml:space="preserve">
4-қосымша                  </w:t>
      </w:r>
    </w:p>
    <w:bookmarkEnd w:id="155"/>
    <w:bookmarkStart w:name="z509" w:id="156"/>
    <w:p>
      <w:pPr>
        <w:spacing w:after="0"/>
        <w:ind w:left="0"/>
        <w:jc w:val="left"/>
      </w:pPr>
      <w:r>
        <w:rPr>
          <w:rFonts w:ascii="Times New Roman"/>
          <w:b/>
          <w:i w:val="false"/>
          <w:color w:val="000000"/>
        </w:rPr>
        <w:t xml:space="preserve"> 
Порт құрылыстарын пайдаланудың жай-күйi мен режимiне техникалық қарап тексеру журналдарын жүргiзу тәртiбi</w:t>
      </w:r>
    </w:p>
    <w:bookmarkEnd w:id="156"/>
    <w:bookmarkStart w:name="z510" w:id="157"/>
    <w:p>
      <w:pPr>
        <w:spacing w:after="0"/>
        <w:ind w:left="0"/>
        <w:jc w:val="both"/>
      </w:pPr>
      <w:r>
        <w:rPr>
          <w:rFonts w:ascii="Times New Roman"/>
          <w:b w:val="false"/>
          <w:i w:val="false"/>
          <w:color w:val="000000"/>
          <w:sz w:val="28"/>
        </w:rPr>
        <w:t>
      1. Порт құрылыстарын техникалық қарап тексеру журналына тұрақты техникалық қарап тексеру жүргiзу үдерiсiнде жүзеге асырылатын порт құрылыстарын пайдаланудың жай-күйi мен режимiне бақылаулар нәтижелерi енгiзiледi.</w:t>
      </w:r>
      <w:r>
        <w:br/>
      </w:r>
      <w:r>
        <w:rPr>
          <w:rFonts w:ascii="Times New Roman"/>
          <w:b w:val="false"/>
          <w:i w:val="false"/>
          <w:color w:val="000000"/>
          <w:sz w:val="28"/>
        </w:rPr>
        <w:t>
</w:t>
      </w:r>
      <w:r>
        <w:rPr>
          <w:rFonts w:ascii="Times New Roman"/>
          <w:b w:val="false"/>
          <w:i w:val="false"/>
          <w:color w:val="000000"/>
          <w:sz w:val="28"/>
        </w:rPr>
        <w:t>
      Порт құрылыстарын техникалық қарап тексеру журналындағы жазулар порт құрылыстарына техникалық пайдаланудың жөндеулерiн жоспарлау мен ұйымдастыру және басқа да iс-шаралар үшiн және құрылыстарға техникалық қызмет көрсету сапасын бақылау үшiн негiз болады.</w:t>
      </w:r>
      <w:r>
        <w:br/>
      </w:r>
      <w:r>
        <w:rPr>
          <w:rFonts w:ascii="Times New Roman"/>
          <w:b w:val="false"/>
          <w:i w:val="false"/>
          <w:color w:val="000000"/>
          <w:sz w:val="28"/>
        </w:rPr>
        <w:t>
</w:t>
      </w:r>
      <w:r>
        <w:rPr>
          <w:rFonts w:ascii="Times New Roman"/>
          <w:b w:val="false"/>
          <w:i w:val="false"/>
          <w:color w:val="000000"/>
          <w:sz w:val="28"/>
        </w:rPr>
        <w:t>
      2. Порт құрылысын пайдаланатын ұйым басшысы тағайындаған тұлға оған бекiтiлген порт құрылыстарын пайдаланудың техникалық жай-күйi мен режимiне бақылауды жүзеге асырады, техникалық қарап тексеру журналын жүргiзедi. Журнал порт құрылыстарын тұрақты техникалық қарап тексерудiң әрқайсысын жүргiзген уақытта немесе қарап тексеру аяқталғаннан кейiн бiрден толтырылады.</w:t>
      </w:r>
      <w:r>
        <w:br/>
      </w:r>
      <w:r>
        <w:rPr>
          <w:rFonts w:ascii="Times New Roman"/>
          <w:b w:val="false"/>
          <w:i w:val="false"/>
          <w:color w:val="000000"/>
          <w:sz w:val="28"/>
        </w:rPr>
        <w:t>
</w:t>
      </w:r>
      <w:r>
        <w:rPr>
          <w:rFonts w:ascii="Times New Roman"/>
          <w:b w:val="false"/>
          <w:i w:val="false"/>
          <w:color w:val="000000"/>
          <w:sz w:val="28"/>
        </w:rPr>
        <w:t>
      3. Техникалық қарап тексеру журналына жазулар мен белгiлердi құрылысты пайдаланатын және журналды жүргiзудi жүзеге асыратын ұйым өкiлi құрылысты пайдаланатын ұйым басшысы, теңiз портының басшысы тағайындайтын ПҚжКҚҚ қызметкерлерi, сондай-ақ өнеркәсiптiк қауiпсiздiк саласындағы уәкiлеттi органның өкiлi жүзеге асырады.</w:t>
      </w:r>
      <w:r>
        <w:br/>
      </w:r>
      <w:r>
        <w:rPr>
          <w:rFonts w:ascii="Times New Roman"/>
          <w:b w:val="false"/>
          <w:i w:val="false"/>
          <w:color w:val="000000"/>
          <w:sz w:val="28"/>
        </w:rPr>
        <w:t>
</w:t>
      </w:r>
      <w:r>
        <w:rPr>
          <w:rFonts w:ascii="Times New Roman"/>
          <w:b w:val="false"/>
          <w:i w:val="false"/>
          <w:color w:val="000000"/>
          <w:sz w:val="28"/>
        </w:rPr>
        <w:t>
      4. Тұрақты техникалық тексеру кезiнде порт құрылыстарын пайдаланудың техникалық жай-күйi мен режимi бойынша ескертулер болмағанда, Техникалық қарап тексеру журналына порт құрылысын қарап тексеру жүргiзiлген күнi туралы белгi жасалады.</w:t>
      </w:r>
      <w:r>
        <w:br/>
      </w:r>
      <w:r>
        <w:rPr>
          <w:rFonts w:ascii="Times New Roman"/>
          <w:b w:val="false"/>
          <w:i w:val="false"/>
          <w:color w:val="000000"/>
          <w:sz w:val="28"/>
        </w:rPr>
        <w:t>
</w:t>
      </w:r>
      <w:r>
        <w:rPr>
          <w:rFonts w:ascii="Times New Roman"/>
          <w:b w:val="false"/>
          <w:i w:val="false"/>
          <w:color w:val="000000"/>
          <w:sz w:val="28"/>
        </w:rPr>
        <w:t>
      5. Техникалық қарап тексеру журналының қатты мұқабасы және жұмыс барысындағы жазулар, есептеулер, қызметтiк жазулар үшiн салмалы блокноты және тағы басқалары болады.</w:t>
      </w:r>
      <w:r>
        <w:br/>
      </w:r>
      <w:r>
        <w:rPr>
          <w:rFonts w:ascii="Times New Roman"/>
          <w:b w:val="false"/>
          <w:i w:val="false"/>
          <w:color w:val="000000"/>
          <w:sz w:val="28"/>
        </w:rPr>
        <w:t>
</w:t>
      </w:r>
      <w:r>
        <w:rPr>
          <w:rFonts w:ascii="Times New Roman"/>
          <w:b w:val="false"/>
          <w:i w:val="false"/>
          <w:color w:val="000000"/>
          <w:sz w:val="28"/>
        </w:rPr>
        <w:t>
      6. Техникалық қарап тексеру журналы қосымшаға сәйкес нысан бойынша жүргiзiледi.</w:t>
      </w:r>
      <w:r>
        <w:br/>
      </w:r>
      <w:r>
        <w:rPr>
          <w:rFonts w:ascii="Times New Roman"/>
          <w:b w:val="false"/>
          <w:i w:val="false"/>
          <w:color w:val="000000"/>
          <w:sz w:val="28"/>
        </w:rPr>
        <w:t>
</w:t>
      </w:r>
      <w:r>
        <w:rPr>
          <w:rFonts w:ascii="Times New Roman"/>
          <w:b w:val="false"/>
          <w:i w:val="false"/>
          <w:color w:val="000000"/>
          <w:sz w:val="28"/>
        </w:rPr>
        <w:t>
      7. Журналдың 2-бағанында мыналар:</w:t>
      </w:r>
      <w:r>
        <w:br/>
      </w:r>
      <w:r>
        <w:rPr>
          <w:rFonts w:ascii="Times New Roman"/>
          <w:b w:val="false"/>
          <w:i w:val="false"/>
          <w:color w:val="000000"/>
          <w:sz w:val="28"/>
        </w:rPr>
        <w:t>
</w:t>
      </w:r>
      <w:r>
        <w:rPr>
          <w:rFonts w:ascii="Times New Roman"/>
          <w:b w:val="false"/>
          <w:i w:val="false"/>
          <w:color w:val="000000"/>
          <w:sz w:val="28"/>
        </w:rPr>
        <w:t>
      1) порт құрылыстарын пайдаланудың техникалық жай-күйi мен режимiне бақылау жүргiзу нәтижелерi;</w:t>
      </w:r>
      <w:r>
        <w:br/>
      </w:r>
      <w:r>
        <w:rPr>
          <w:rFonts w:ascii="Times New Roman"/>
          <w:b w:val="false"/>
          <w:i w:val="false"/>
          <w:color w:val="000000"/>
          <w:sz w:val="28"/>
        </w:rPr>
        <w:t>
</w:t>
      </w:r>
      <w:r>
        <w:rPr>
          <w:rFonts w:ascii="Times New Roman"/>
          <w:b w:val="false"/>
          <w:i w:val="false"/>
          <w:color w:val="000000"/>
          <w:sz w:val="28"/>
        </w:rPr>
        <w:t>
      2) белгiленген пайдалану режимiн айқындалған зақымданулары мен бұзушылықтарын жою жөнiндегi белгiленген iс-шаралар;</w:t>
      </w:r>
      <w:r>
        <w:br/>
      </w:r>
      <w:r>
        <w:rPr>
          <w:rFonts w:ascii="Times New Roman"/>
          <w:b w:val="false"/>
          <w:i w:val="false"/>
          <w:color w:val="000000"/>
          <w:sz w:val="28"/>
        </w:rPr>
        <w:t>
</w:t>
      </w:r>
      <w:r>
        <w:rPr>
          <w:rFonts w:ascii="Times New Roman"/>
          <w:b w:val="false"/>
          <w:i w:val="false"/>
          <w:color w:val="000000"/>
          <w:sz w:val="28"/>
        </w:rPr>
        <w:t>
      3) өлшеу құралдарын пайдаланумен жүргiзiлген бақылаулар туралы мәлiметтер;</w:t>
      </w:r>
      <w:r>
        <w:br/>
      </w:r>
      <w:r>
        <w:rPr>
          <w:rFonts w:ascii="Times New Roman"/>
          <w:b w:val="false"/>
          <w:i w:val="false"/>
          <w:color w:val="000000"/>
          <w:sz w:val="28"/>
        </w:rPr>
        <w:t>
</w:t>
      </w:r>
      <w:r>
        <w:rPr>
          <w:rFonts w:ascii="Times New Roman"/>
          <w:b w:val="false"/>
          <w:i w:val="false"/>
          <w:color w:val="000000"/>
          <w:sz w:val="28"/>
        </w:rPr>
        <w:t>
      4) құрылыстардың конструктивтiк элементтерiндегi жарықшақтарға орнатылған маяктардың жай-күйi туралы деректер;</w:t>
      </w:r>
      <w:r>
        <w:br/>
      </w:r>
      <w:r>
        <w:rPr>
          <w:rFonts w:ascii="Times New Roman"/>
          <w:b w:val="false"/>
          <w:i w:val="false"/>
          <w:color w:val="000000"/>
          <w:sz w:val="28"/>
        </w:rPr>
        <w:t>
</w:t>
      </w:r>
      <w:r>
        <w:rPr>
          <w:rFonts w:ascii="Times New Roman"/>
          <w:b w:val="false"/>
          <w:i w:val="false"/>
          <w:color w:val="000000"/>
          <w:sz w:val="28"/>
        </w:rPr>
        <w:t>
      5) порт құрылыстарына техникалық қызмет көрсету мен ағымдағы жөндеу сапасын жалпы бағалау және қолданыстағы нормативтiк-техникалық құжаттарға сәйкес оларды пайдаланудың белгiленген режимiн сақтау жазылады.</w:t>
      </w:r>
      <w:r>
        <w:br/>
      </w:r>
      <w:r>
        <w:rPr>
          <w:rFonts w:ascii="Times New Roman"/>
          <w:b w:val="false"/>
          <w:i w:val="false"/>
          <w:color w:val="000000"/>
          <w:sz w:val="28"/>
        </w:rPr>
        <w:t>
</w:t>
      </w:r>
      <w:r>
        <w:rPr>
          <w:rFonts w:ascii="Times New Roman"/>
          <w:b w:val="false"/>
          <w:i w:val="false"/>
          <w:color w:val="000000"/>
          <w:sz w:val="28"/>
        </w:rPr>
        <w:t>
      Журналдың 4-бағанына белгiленген iс-шаралар негiзiнде орындалған жұмыстар, соның iшiнде ағымдағы жөндеулердiң орындалған кезеңдерi немесе осы жұмыстарды орындамау себептерi жазылады.</w:t>
      </w:r>
      <w:r>
        <w:br/>
      </w:r>
      <w:r>
        <w:rPr>
          <w:rFonts w:ascii="Times New Roman"/>
          <w:b w:val="false"/>
          <w:i w:val="false"/>
          <w:color w:val="000000"/>
          <w:sz w:val="28"/>
        </w:rPr>
        <w:t>
</w:t>
      </w:r>
      <w:r>
        <w:rPr>
          <w:rFonts w:ascii="Times New Roman"/>
          <w:b w:val="false"/>
          <w:i w:val="false"/>
          <w:color w:val="000000"/>
          <w:sz w:val="28"/>
        </w:rPr>
        <w:t>
      Осы бағандағы соңғы жазу теңiз портының басшысы тағайындайтын ПҚжКҚҚ қызметкерi жасаған порт құрылыстарына техникалық қызмет көрсету және ағымдағы жөндеу сапасы туралы қорытынды болып табылады.</w:t>
      </w:r>
      <w:r>
        <w:br/>
      </w:r>
      <w:r>
        <w:rPr>
          <w:rFonts w:ascii="Times New Roman"/>
          <w:b w:val="false"/>
          <w:i w:val="false"/>
          <w:color w:val="000000"/>
          <w:sz w:val="28"/>
        </w:rPr>
        <w:t>
</w:t>
      </w:r>
      <w:r>
        <w:rPr>
          <w:rFonts w:ascii="Times New Roman"/>
          <w:b w:val="false"/>
          <w:i w:val="false"/>
          <w:color w:val="000000"/>
          <w:sz w:val="28"/>
        </w:rPr>
        <w:t>
      8. Техникалық қарап тексеру журналдарына жазулар анық, ұқыпты енгiзiледi, түзетулер мен өшiрiп жазуға рұқсат етiлмейдi. Жазу қателерi ескертiледi және жауапты тұлғаның қолымен расталады. Жазуды қарындашпен жүргiзуге рұқсат етiлмейдi. Журнал нөмiрленедi, тiгiледi және порт мөрiмен бекiтiледi, парақтардың болмауына жол берiлмейдi.</w:t>
      </w:r>
      <w:r>
        <w:br/>
      </w:r>
      <w:r>
        <w:rPr>
          <w:rFonts w:ascii="Times New Roman"/>
          <w:b w:val="false"/>
          <w:i w:val="false"/>
          <w:color w:val="000000"/>
          <w:sz w:val="28"/>
        </w:rPr>
        <w:t>
</w:t>
      </w:r>
      <w:r>
        <w:rPr>
          <w:rFonts w:ascii="Times New Roman"/>
          <w:b w:val="false"/>
          <w:i w:val="false"/>
          <w:color w:val="000000"/>
          <w:sz w:val="28"/>
        </w:rPr>
        <w:t>
      9. Техникалық қарап тексеру журналында оның мазмұнын түсiндiретiн парақ болады.</w:t>
      </w:r>
    </w:p>
    <w:bookmarkEnd w:id="1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