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eadbc" w14:textId="22ea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"Ғылым" акционерлік қоғамының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28 қаңтардағы № 48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«Ғылым» акционерлік қоғамы таратылсын.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 Қазақстан Республикасы Қаржы министрлігінің Мемлекеттік мүлік және жекешелендіру комитетімен бірлесіп, заңнамада белгіленген тәртіппен осы қаулыдан туындайтын шараларды қабылдауды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министрлігінің Мемлекеттік мүлік және жекешелендіру комитеті заңнамада белгіленген тәртіппен «Ұлттық ғылыми-техникалық ақпарат орталығы» және «Ғылым қоры» акционерлік қоғамдары акцияларының пакетін иелену және пайдалану құқықтарын тарату комиссиясы бергеннен кейін оларды Қазақстан Республикасы Білім және ғылым министрлігінің Ғылым комитетіне 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Қоса беріліп отырған Қазақстан Республикасы Үкіметінің кейбір шешімдеріне енгізілетін 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«Парасат» ұлттық ғылыми-технологиялық холдингі» акционерлік қоғамының кейбір мәселелері туралы» Қазақстан Республикасы Үкіметінің 2011 жылғы 19 шілдедегі № 832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49, 653-құжат)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С. Ахметов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48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</w:t>
      </w:r>
      <w:r>
        <w:br/>
      </w:r>
      <w:r>
        <w:rPr>
          <w:rFonts w:ascii="Times New Roman"/>
          <w:b/>
          <w:i w:val="false"/>
          <w:color w:val="000000"/>
        </w:rPr>
        <w:t>
шешімдеріне енгізілетін өзгерістер мен толықтырулар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«Акциялардың мемлекеттік пакеттеріне мемлекеттік меншіктің түрлері және ұйымдарға қатысудың мемлекеттік үлестері туралы» Қазақстан Республикасы Үкіметінің 1999 жылғы 12 сәуірдегі № 405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«Астана қаласы»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21-131-жол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21-154-жолмен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«21-154. «Ғылым қоры» акционерлік қоғамы»;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«Алматы қаласы»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123-141-жолмен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«123-141. «Ұлттық ғылыми-техникалық ақпарат орталығы» акционерлік қоғамы».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туралы» Қазақстан Республикасы Үкіметінің 1999 жылғы 27 мамырдағы № 659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Білім және ғылым министрлігінің Ғылым комитеті»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222-39-3-жол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222-39-5, 222-39-6-жолдармен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«222-39-5. «Ұлттық ғылыми-техникалық ақпарат орталығы» 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222-39-6. «Ғылым қоры» АҚ».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Білім және ғылым министрлігінің кейбір мәселелері» туралы Қазақстан Республикасы Үкіметінің 2006 жылғы 21 шілдедегі № 700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27, 290-құжат):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Білім және ғылым министрлігі Ғылым комитетінің қарамағындағы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Акционерлік қоғамдар»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 </w:t>
      </w:r>
      <w:r>
        <w:rPr>
          <w:rFonts w:ascii="Times New Roman"/>
          <w:b w:val="false"/>
          <w:i w:val="false"/>
          <w:color w:val="000000"/>
          <w:sz w:val="28"/>
        </w:rPr>
        <w:t>24-жол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26, 27-жолдармен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«26. Ұлттық ғылыми-техникалық ақпарат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Ғылым қоры».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