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f8c1" w14:textId="89bf8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Спорт және дене шынықтыру істері агенттігінің мәселелері" туралы Қазақстан Республикасы Үкіметінің 2012 жылғы 20 ақпандағы № 244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29 қаңтардағы № 56 Қаулысы. Күші жойылды - Қазақстан Республикасы Үкіметінің 2014 жылғы 23 қыркүйектегі № 1003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23.09.2014 </w:t>
      </w:r>
      <w:r>
        <w:rPr>
          <w:rFonts w:ascii="Times New Roman"/>
          <w:b w:val="false"/>
          <w:i w:val="false"/>
          <w:color w:val="ff0000"/>
          <w:sz w:val="28"/>
        </w:rPr>
        <w:t>№ 1003</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 мемлекеттік органының үлгі ережесін бекіту туралы» Қазақстан Республикасы Президентінің 2012 жылғы 29 қазандағы № 410 Жарлығының </w:t>
      </w:r>
      <w:r>
        <w:rPr>
          <w:rFonts w:ascii="Times New Roman"/>
          <w:b w:val="false"/>
          <w:i w:val="false"/>
          <w:color w:val="000000"/>
          <w:sz w:val="28"/>
        </w:rPr>
        <w:t>2-тармағын</w:t>
      </w:r>
      <w:r>
        <w:rPr>
          <w:rFonts w:ascii="Times New Roman"/>
          <w:b w:val="false"/>
          <w:i w:val="false"/>
          <w:color w:val="000000"/>
          <w:sz w:val="28"/>
        </w:rPr>
        <w:t xml:space="preserve"> орындау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Спорт және дене шынықтыру істері агенттігінің мәселелері» туралы Қазақстан Республикасы Үкіметінің 2012 жылғы 20 ақпандағы № 244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34, 439-құжат)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Спорт және дене шынықтыру істері агенттігі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қаңтардағы</w:t>
      </w:r>
      <w:r>
        <w:br/>
      </w:r>
      <w:r>
        <w:rPr>
          <w:rFonts w:ascii="Times New Roman"/>
          <w:b w:val="false"/>
          <w:i w:val="false"/>
          <w:color w:val="000000"/>
          <w:sz w:val="28"/>
        </w:rPr>
        <w:t xml:space="preserve">
№ 56 қаулысына    </w:t>
      </w:r>
      <w:r>
        <w:br/>
      </w:r>
      <w:r>
        <w:rPr>
          <w:rFonts w:ascii="Times New Roman"/>
          <w:b w:val="false"/>
          <w:i w:val="false"/>
          <w:color w:val="000000"/>
          <w:sz w:val="28"/>
        </w:rPr>
        <w:t xml:space="preserve">
қосымша        </w:t>
      </w:r>
    </w:p>
    <w:bookmarkEnd w:id="2"/>
    <w:bookmarkStart w:name="z14"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20 ақпандағы</w:t>
      </w:r>
      <w:r>
        <w:br/>
      </w:r>
      <w:r>
        <w:rPr>
          <w:rFonts w:ascii="Times New Roman"/>
          <w:b w:val="false"/>
          <w:i w:val="false"/>
          <w:color w:val="000000"/>
          <w:sz w:val="28"/>
        </w:rPr>
        <w:t xml:space="preserve">
№ 244 қаулысымен   </w:t>
      </w:r>
      <w:r>
        <w:br/>
      </w:r>
      <w:r>
        <w:rPr>
          <w:rFonts w:ascii="Times New Roman"/>
          <w:b w:val="false"/>
          <w:i w:val="false"/>
          <w:color w:val="000000"/>
          <w:sz w:val="28"/>
        </w:rPr>
        <w:t xml:space="preserve">
бекітілген     </w:t>
      </w:r>
    </w:p>
    <w:bookmarkEnd w:id="3"/>
    <w:bookmarkStart w:name="z19" w:id="4"/>
    <w:p>
      <w:pPr>
        <w:spacing w:after="0"/>
        <w:ind w:left="0"/>
        <w:jc w:val="left"/>
      </w:pPr>
      <w:r>
        <w:rPr>
          <w:rFonts w:ascii="Times New Roman"/>
          <w:b/>
          <w:i w:val="false"/>
          <w:color w:val="000000"/>
        </w:rPr>
        <w:t xml:space="preserve"> 
Қазақстан Республикасы Спорт және дене шынықтыру</w:t>
      </w:r>
      <w:r>
        <w:br/>
      </w:r>
      <w:r>
        <w:rPr>
          <w:rFonts w:ascii="Times New Roman"/>
          <w:b/>
          <w:i w:val="false"/>
          <w:color w:val="000000"/>
        </w:rPr>
        <w:t>
істері агенттігі туралы</w:t>
      </w:r>
      <w:r>
        <w:br/>
      </w:r>
      <w:r>
        <w:rPr>
          <w:rFonts w:ascii="Times New Roman"/>
          <w:b/>
          <w:i w:val="false"/>
          <w:color w:val="000000"/>
        </w:rPr>
        <w:t>
ереже</w:t>
      </w:r>
    </w:p>
    <w:bookmarkEnd w:id="4"/>
    <w:bookmarkStart w:name="z22" w:id="5"/>
    <w:p>
      <w:pPr>
        <w:spacing w:after="0"/>
        <w:ind w:left="0"/>
        <w:jc w:val="left"/>
      </w:pPr>
      <w:r>
        <w:rPr>
          <w:rFonts w:ascii="Times New Roman"/>
          <w:b/>
          <w:i w:val="false"/>
          <w:color w:val="000000"/>
        </w:rPr>
        <w:t xml:space="preserve"> 
1. Жалпы ережелер</w:t>
      </w:r>
    </w:p>
    <w:bookmarkEnd w:id="5"/>
    <w:bookmarkStart w:name="z23" w:id="6"/>
    <w:p>
      <w:pPr>
        <w:spacing w:after="0"/>
        <w:ind w:left="0"/>
        <w:jc w:val="both"/>
      </w:pPr>
      <w:r>
        <w:rPr>
          <w:rFonts w:ascii="Times New Roman"/>
          <w:b w:val="false"/>
          <w:i w:val="false"/>
          <w:color w:val="000000"/>
          <w:sz w:val="28"/>
        </w:rPr>
        <w:t>
      1. Қазақстан Республикасы Спорт және дене шынықтыру істері агенттігі (бұдан әрі – Агенттік) дене шынықтыру және спорт, ойын бизнесі саласында басшылықты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2. Агенттік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Агенттік мемлекеттік мекеме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4. Агенттік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5. Агенттіктің,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6. Агенттік өз құзыретінің мәселелері бойынша Қазақстан Республикасының заңнамасында белгіленген тәртіппен Агенттік төрағасының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Агенттіктің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8. Агенттіктің заңды орналасқан жері: Қазақстан Республикасы, 010000, Астана қаласы, Сарыарқа ауданы, Абай даңғылы, 33.</w:t>
      </w:r>
      <w:r>
        <w:br/>
      </w:r>
      <w:r>
        <w:rPr>
          <w:rFonts w:ascii="Times New Roman"/>
          <w:b w:val="false"/>
          <w:i w:val="false"/>
          <w:color w:val="000000"/>
          <w:sz w:val="28"/>
        </w:rPr>
        <w:t>
</w:t>
      </w:r>
      <w:r>
        <w:rPr>
          <w:rFonts w:ascii="Times New Roman"/>
          <w:b w:val="false"/>
          <w:i w:val="false"/>
          <w:color w:val="000000"/>
          <w:sz w:val="28"/>
        </w:rPr>
        <w:t>
      9. Агенттіктің толық атауы – «Қазақстан Республикасы Спорт және дене шынықтыру істері агенттігі» мемлекеттік мекемесі.</w:t>
      </w:r>
      <w:r>
        <w:br/>
      </w:r>
      <w:r>
        <w:rPr>
          <w:rFonts w:ascii="Times New Roman"/>
          <w:b w:val="false"/>
          <w:i w:val="false"/>
          <w:color w:val="000000"/>
          <w:sz w:val="28"/>
        </w:rPr>
        <w:t>
</w:t>
      </w:r>
      <w:r>
        <w:rPr>
          <w:rFonts w:ascii="Times New Roman"/>
          <w:b w:val="false"/>
          <w:i w:val="false"/>
          <w:color w:val="000000"/>
          <w:sz w:val="28"/>
        </w:rPr>
        <w:t>
      10. Осы Ереже Агенттіктің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Агенттіктің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Агенттікке кәсіпкерлік субъектілерімен Агенттіктің функциялары болып табылатын міндеттерді орындау тұрғысынан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Агенттікке заңнамалық актілермен кірістер әкелетін қызметті жүзеге асыру құқығы берілсе, онда мұндай қызметтен алынған кірістер республикалық бюджеттің кірісіне жіберіледі.</w:t>
      </w:r>
    </w:p>
    <w:bookmarkEnd w:id="6"/>
    <w:bookmarkStart w:name="z36" w:id="7"/>
    <w:p>
      <w:pPr>
        <w:spacing w:after="0"/>
        <w:ind w:left="0"/>
        <w:jc w:val="left"/>
      </w:pPr>
      <w:r>
        <w:rPr>
          <w:rFonts w:ascii="Times New Roman"/>
          <w:b/>
          <w:i w:val="false"/>
          <w:color w:val="000000"/>
        </w:rPr>
        <w:t xml:space="preserve"> 
2. Агенттіктің миссиясы, негізгі міндеттері, функциялары, құқықтары мен міндеттері</w:t>
      </w:r>
    </w:p>
    <w:bookmarkEnd w:id="7"/>
    <w:bookmarkStart w:name="z37" w:id="8"/>
    <w:p>
      <w:pPr>
        <w:spacing w:after="0"/>
        <w:ind w:left="0"/>
        <w:jc w:val="both"/>
      </w:pPr>
      <w:r>
        <w:rPr>
          <w:rFonts w:ascii="Times New Roman"/>
          <w:b w:val="false"/>
          <w:i w:val="false"/>
          <w:color w:val="000000"/>
          <w:sz w:val="28"/>
        </w:rPr>
        <w:t>
      13. Агенттіктің миссиясы – дене шынықтыру және спорт, ойын бизнесі саласындағы тиімді мемлекеттік басқаруды, үйлестіруді және мемлекеттік бақылауды қамтамасыз ету.</w:t>
      </w:r>
      <w:r>
        <w:br/>
      </w:r>
      <w:r>
        <w:rPr>
          <w:rFonts w:ascii="Times New Roman"/>
          <w:b w:val="false"/>
          <w:i w:val="false"/>
          <w:color w:val="000000"/>
          <w:sz w:val="28"/>
        </w:rPr>
        <w:t>
</w:t>
      </w:r>
      <w:r>
        <w:rPr>
          <w:rFonts w:ascii="Times New Roman"/>
          <w:b w:val="false"/>
          <w:i w:val="false"/>
          <w:color w:val="000000"/>
          <w:sz w:val="28"/>
        </w:rPr>
        <w:t>
      14. Агенттіктің міндеттері:</w:t>
      </w:r>
      <w:r>
        <w:br/>
      </w:r>
      <w:r>
        <w:rPr>
          <w:rFonts w:ascii="Times New Roman"/>
          <w:b w:val="false"/>
          <w:i w:val="false"/>
          <w:color w:val="000000"/>
          <w:sz w:val="28"/>
        </w:rPr>
        <w:t>
</w:t>
      </w:r>
      <w:r>
        <w:rPr>
          <w:rFonts w:ascii="Times New Roman"/>
          <w:b w:val="false"/>
          <w:i w:val="false"/>
          <w:color w:val="000000"/>
          <w:sz w:val="28"/>
        </w:rPr>
        <w:t>
      1) дене шынықтыру және спорт саласындағы мемлекеттік саясатты қалыптастыру бойынша ұсыныстар әзірлеу, сондай-ақ дене шынықтыру және спорт, ойын бизнесі саласындағы қызметті мемлекеттік реттеу және бақылау;</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заңнамасында белгіленген тәртіппен Агенттікке жүктелген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
      15. Агенттіктің функциялары:</w:t>
      </w:r>
      <w:r>
        <w:br/>
      </w:r>
      <w:r>
        <w:rPr>
          <w:rFonts w:ascii="Times New Roman"/>
          <w:b w:val="false"/>
          <w:i w:val="false"/>
          <w:color w:val="000000"/>
          <w:sz w:val="28"/>
        </w:rPr>
        <w:t>
</w:t>
      </w:r>
      <w:r>
        <w:rPr>
          <w:rFonts w:ascii="Times New Roman"/>
          <w:b w:val="false"/>
          <w:i w:val="false"/>
          <w:color w:val="000000"/>
          <w:sz w:val="28"/>
        </w:rPr>
        <w:t>
      1) дене шынықтыру және спорт, ойын бизнесі саласындағы мемлекеттік басқаруды, үйлестіруді және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2) дене шынықтыру және спорт, ойын бизнесі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3) өз құзыреті шегінде стратегиялық және бағдарламалық құжаттарды әзірлейді;</w:t>
      </w:r>
      <w:r>
        <w:br/>
      </w:r>
      <w:r>
        <w:rPr>
          <w:rFonts w:ascii="Times New Roman"/>
          <w:b w:val="false"/>
          <w:i w:val="false"/>
          <w:color w:val="000000"/>
          <w:sz w:val="28"/>
        </w:rPr>
        <w:t>
</w:t>
      </w:r>
      <w:r>
        <w:rPr>
          <w:rFonts w:ascii="Times New Roman"/>
          <w:b w:val="false"/>
          <w:i w:val="false"/>
          <w:color w:val="000000"/>
          <w:sz w:val="28"/>
        </w:rPr>
        <w:t>
      4) өз құзыреті шегінде дене шынықтыру және спорт, ойын бизнесі мәселелері бойынша Қазақстан Республикасының нормативтік құқықтық актілерін әзірлейді және бекітеді;</w:t>
      </w:r>
      <w:r>
        <w:br/>
      </w:r>
      <w:r>
        <w:rPr>
          <w:rFonts w:ascii="Times New Roman"/>
          <w:b w:val="false"/>
          <w:i w:val="false"/>
          <w:color w:val="000000"/>
          <w:sz w:val="28"/>
        </w:rPr>
        <w:t>
</w:t>
      </w:r>
      <w:r>
        <w:rPr>
          <w:rFonts w:ascii="Times New Roman"/>
          <w:b w:val="false"/>
          <w:i w:val="false"/>
          <w:color w:val="000000"/>
          <w:sz w:val="28"/>
        </w:rPr>
        <w:t>
      5) ведомстволық статистикалық байқаулар жүргізеді;</w:t>
      </w:r>
      <w:r>
        <w:br/>
      </w:r>
      <w:r>
        <w:rPr>
          <w:rFonts w:ascii="Times New Roman"/>
          <w:b w:val="false"/>
          <w:i w:val="false"/>
          <w:color w:val="000000"/>
          <w:sz w:val="28"/>
        </w:rPr>
        <w:t>
</w:t>
      </w:r>
      <w:r>
        <w:rPr>
          <w:rFonts w:ascii="Times New Roman"/>
          <w:b w:val="false"/>
          <w:i w:val="false"/>
          <w:color w:val="000000"/>
          <w:sz w:val="28"/>
        </w:rPr>
        <w:t>
      6) салалық көтермелеу жүйесін әзірлейді және бекітеді;</w:t>
      </w:r>
      <w:r>
        <w:br/>
      </w:r>
      <w:r>
        <w:rPr>
          <w:rFonts w:ascii="Times New Roman"/>
          <w:b w:val="false"/>
          <w:i w:val="false"/>
          <w:color w:val="000000"/>
          <w:sz w:val="28"/>
        </w:rPr>
        <w:t>
</w:t>
      </w:r>
      <w:r>
        <w:rPr>
          <w:rFonts w:ascii="Times New Roman"/>
          <w:b w:val="false"/>
          <w:i w:val="false"/>
          <w:color w:val="000000"/>
          <w:sz w:val="28"/>
        </w:rPr>
        <w:t>
      7) дене шынықтыру және спорт саласында кадрларды даярлау, қайта даярлау, біліктілігін арттыруды ұйымдастырады;</w:t>
      </w:r>
      <w:r>
        <w:br/>
      </w:r>
      <w:r>
        <w:rPr>
          <w:rFonts w:ascii="Times New Roman"/>
          <w:b w:val="false"/>
          <w:i w:val="false"/>
          <w:color w:val="000000"/>
          <w:sz w:val="28"/>
        </w:rPr>
        <w:t>
</w:t>
      </w:r>
      <w:r>
        <w:rPr>
          <w:rFonts w:ascii="Times New Roman"/>
          <w:b w:val="false"/>
          <w:i w:val="false"/>
          <w:color w:val="000000"/>
          <w:sz w:val="28"/>
        </w:rPr>
        <w:t>
      8) спорт түрлері, оның ішінде ұлттық, техникалық және қолданбалы спорт, бұқаралық спорт түрлері бойынша республикалық және халықаралық жарыстар өткізеді;</w:t>
      </w:r>
      <w:r>
        <w:br/>
      </w:r>
      <w:r>
        <w:rPr>
          <w:rFonts w:ascii="Times New Roman"/>
          <w:b w:val="false"/>
          <w:i w:val="false"/>
          <w:color w:val="000000"/>
          <w:sz w:val="28"/>
        </w:rPr>
        <w:t>
</w:t>
      </w:r>
      <w:r>
        <w:rPr>
          <w:rFonts w:ascii="Times New Roman"/>
          <w:b w:val="false"/>
          <w:i w:val="false"/>
          <w:color w:val="000000"/>
          <w:sz w:val="28"/>
        </w:rPr>
        <w:t>
      9) Қазақстан Республикасының ұлттық құрама командаларының мүшелерін халықаралық спорттық жарыстарға дайындауды әрі олардың қатысуын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10) дене шынықтыру және спорт саласындағы ғылыми зерттеулерді, олардың нәтижелерін дене шынықтыру мен спорттың практикасына енгізуді ұйымдастырады және үйлестіреді;</w:t>
      </w:r>
      <w:r>
        <w:br/>
      </w:r>
      <w:r>
        <w:rPr>
          <w:rFonts w:ascii="Times New Roman"/>
          <w:b w:val="false"/>
          <w:i w:val="false"/>
          <w:color w:val="000000"/>
          <w:sz w:val="28"/>
        </w:rPr>
        <w:t>
</w:t>
      </w:r>
      <w:r>
        <w:rPr>
          <w:rFonts w:ascii="Times New Roman"/>
          <w:b w:val="false"/>
          <w:i w:val="false"/>
          <w:color w:val="000000"/>
          <w:sz w:val="28"/>
        </w:rPr>
        <w:t>
      11) спорттағы допингке қарсы іс-шараларды жүргізуге бақылауды жүзеге асырады;</w:t>
      </w:r>
      <w:r>
        <w:br/>
      </w:r>
      <w:r>
        <w:rPr>
          <w:rFonts w:ascii="Times New Roman"/>
          <w:b w:val="false"/>
          <w:i w:val="false"/>
          <w:color w:val="000000"/>
          <w:sz w:val="28"/>
        </w:rPr>
        <w:t>
</w:t>
      </w:r>
      <w:r>
        <w:rPr>
          <w:rFonts w:ascii="Times New Roman"/>
          <w:b w:val="false"/>
          <w:i w:val="false"/>
          <w:color w:val="000000"/>
          <w:sz w:val="28"/>
        </w:rPr>
        <w:t>
      12) дене шынықтыру және спорт жөніндегі бағдарламаларды әзірлеуге және іске асыруға қатысады;</w:t>
      </w:r>
      <w:r>
        <w:br/>
      </w:r>
      <w:r>
        <w:rPr>
          <w:rFonts w:ascii="Times New Roman"/>
          <w:b w:val="false"/>
          <w:i w:val="false"/>
          <w:color w:val="000000"/>
          <w:sz w:val="28"/>
        </w:rPr>
        <w:t>
</w:t>
      </w:r>
      <w:r>
        <w:rPr>
          <w:rFonts w:ascii="Times New Roman"/>
          <w:b w:val="false"/>
          <w:i w:val="false"/>
          <w:color w:val="000000"/>
          <w:sz w:val="28"/>
        </w:rPr>
        <w:t>
      13) өз құзыреті шегінде дене шынықтыру және спорт саласындағы халықаралық шарттарды әзірлейді, жасасады және орындайды, халықаралық спорттық ұйымдарда және халықаралық спорттық іс-шараларда Қазақстан Республикасының мүддесін білдіреді;</w:t>
      </w:r>
      <w:r>
        <w:br/>
      </w:r>
      <w:r>
        <w:rPr>
          <w:rFonts w:ascii="Times New Roman"/>
          <w:b w:val="false"/>
          <w:i w:val="false"/>
          <w:color w:val="000000"/>
          <w:sz w:val="28"/>
        </w:rPr>
        <w:t>
</w:t>
      </w:r>
      <w:r>
        <w:rPr>
          <w:rFonts w:ascii="Times New Roman"/>
          <w:b w:val="false"/>
          <w:i w:val="false"/>
          <w:color w:val="000000"/>
          <w:sz w:val="28"/>
        </w:rPr>
        <w:t>
      14) мынадай спорттық атақтар мен санаттарды береді: «Қазақстан Республикасының еңбек сіңірген жаттықтырушысы» құрметті атағы, «Қазақстан Республикасының еңбек сіңірген спорт шебері» құрметті атағы, Қазақстан Республикасының халықаралық дәрежедегі спорт шебері, Қазақстан Республикасының спорт шебері, біліктілігі жоғары және орта деңгейдегі жоғары санатты жаттықтырушы, біліктілігі жоғары деңгейдегі жоғары санатты нұсқаушы-спортшы, біліктілігі жоғары және орта деңгейдегі жоғары санатты әдіскер, спорттан жоғары санатты ұлттық төреші, спорттан ұлттық төреші;</w:t>
      </w:r>
      <w:r>
        <w:br/>
      </w:r>
      <w:r>
        <w:rPr>
          <w:rFonts w:ascii="Times New Roman"/>
          <w:b w:val="false"/>
          <w:i w:val="false"/>
          <w:color w:val="000000"/>
          <w:sz w:val="28"/>
        </w:rPr>
        <w:t>
</w:t>
      </w:r>
      <w:r>
        <w:rPr>
          <w:rFonts w:ascii="Times New Roman"/>
          <w:b w:val="false"/>
          <w:i w:val="false"/>
          <w:color w:val="000000"/>
          <w:sz w:val="28"/>
        </w:rPr>
        <w:t>
      15) спорт түрлерінен республикалық қоғамдық бірлестіктерді аккредиттеуді жүзеге асырады;</w:t>
      </w:r>
      <w:r>
        <w:br/>
      </w:r>
      <w:r>
        <w:rPr>
          <w:rFonts w:ascii="Times New Roman"/>
          <w:b w:val="false"/>
          <w:i w:val="false"/>
          <w:color w:val="000000"/>
          <w:sz w:val="28"/>
        </w:rPr>
        <w:t>
</w:t>
      </w:r>
      <w:r>
        <w:rPr>
          <w:rFonts w:ascii="Times New Roman"/>
          <w:b w:val="false"/>
          <w:i w:val="false"/>
          <w:color w:val="000000"/>
          <w:sz w:val="28"/>
        </w:rPr>
        <w:t>
      16) Президенттік тестілерді өткізу қағидаларын әзірлейді;</w:t>
      </w:r>
      <w:r>
        <w:br/>
      </w:r>
      <w:r>
        <w:rPr>
          <w:rFonts w:ascii="Times New Roman"/>
          <w:b w:val="false"/>
          <w:i w:val="false"/>
          <w:color w:val="000000"/>
          <w:sz w:val="28"/>
        </w:rPr>
        <w:t>
</w:t>
      </w:r>
      <w:r>
        <w:rPr>
          <w:rFonts w:ascii="Times New Roman"/>
          <w:b w:val="false"/>
          <w:i w:val="false"/>
          <w:color w:val="000000"/>
          <w:sz w:val="28"/>
        </w:rPr>
        <w:t>
      17) халықтың дене шынықтыру дайындығының нормативтерін әзірлейді;</w:t>
      </w:r>
      <w:r>
        <w:br/>
      </w:r>
      <w:r>
        <w:rPr>
          <w:rFonts w:ascii="Times New Roman"/>
          <w:b w:val="false"/>
          <w:i w:val="false"/>
          <w:color w:val="000000"/>
          <w:sz w:val="28"/>
        </w:rPr>
        <w:t>
</w:t>
      </w:r>
      <w:r>
        <w:rPr>
          <w:rFonts w:ascii="Times New Roman"/>
          <w:b w:val="false"/>
          <w:i w:val="false"/>
          <w:color w:val="000000"/>
          <w:sz w:val="28"/>
        </w:rPr>
        <w:t>
      18) спорт құрылыстарын пайдалану нормалары мен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19) спорттық іс-шараларды материалдық қамтамасыз етудің және республикалық спорттық іс-шаралардың қатысушыларын және Қазақстан Республикасының ұлттық құрама командаларының мүшелерін халықаралық жарыстардағы жоғары нәтижелері үшін көтермелеудің нормативтерін әзірлейді;</w:t>
      </w:r>
      <w:r>
        <w:br/>
      </w:r>
      <w:r>
        <w:rPr>
          <w:rFonts w:ascii="Times New Roman"/>
          <w:b w:val="false"/>
          <w:i w:val="false"/>
          <w:color w:val="000000"/>
          <w:sz w:val="28"/>
        </w:rPr>
        <w:t>
</w:t>
      </w:r>
      <w:r>
        <w:rPr>
          <w:rFonts w:ascii="Times New Roman"/>
          <w:b w:val="false"/>
          <w:i w:val="false"/>
          <w:color w:val="000000"/>
          <w:sz w:val="28"/>
        </w:rPr>
        <w:t>
      20) дене шынықтыру және спорт сабақтарын өткізу кезіндегі қауіпсіздік нормалары мен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21) жаттықтырушылар, нұсқаушы-спортшылар, әдіскерлер, төрешілер санаттарына қойылатын біліктілік талаптарын белгілейді;</w:t>
      </w:r>
      <w:r>
        <w:br/>
      </w:r>
      <w:r>
        <w:rPr>
          <w:rFonts w:ascii="Times New Roman"/>
          <w:b w:val="false"/>
          <w:i w:val="false"/>
          <w:color w:val="000000"/>
          <w:sz w:val="28"/>
        </w:rPr>
        <w:t>
</w:t>
      </w:r>
      <w:r>
        <w:rPr>
          <w:rFonts w:ascii="Times New Roman"/>
          <w:b w:val="false"/>
          <w:i w:val="false"/>
          <w:color w:val="000000"/>
          <w:sz w:val="28"/>
        </w:rPr>
        <w:t>
      22) спорт түрлерінен жоғары дәрежелі спортшыларды даярлау жөніндегі бағдарламаларды бекітеді;</w:t>
      </w:r>
      <w:r>
        <w:br/>
      </w:r>
      <w:r>
        <w:rPr>
          <w:rFonts w:ascii="Times New Roman"/>
          <w:b w:val="false"/>
          <w:i w:val="false"/>
          <w:color w:val="000000"/>
          <w:sz w:val="28"/>
        </w:rPr>
        <w:t>
</w:t>
      </w:r>
      <w:r>
        <w:rPr>
          <w:rFonts w:ascii="Times New Roman"/>
          <w:b w:val="false"/>
          <w:i w:val="false"/>
          <w:color w:val="000000"/>
          <w:sz w:val="28"/>
        </w:rPr>
        <w:t>
      23) Қазақстан Республикасының аумағында спорттық іс-шаралар және шет мемлекеттерде халықаралық спорттық іс-шаралар өткізу кезінде Қазақстан Республикасының мемлекеттік рәміздерін дайындауды және пайдалануды реттейтін Қазақстан Республикасының заңнамасын сақтауды қамтамасыз етеді;</w:t>
      </w:r>
      <w:r>
        <w:br/>
      </w:r>
      <w:r>
        <w:rPr>
          <w:rFonts w:ascii="Times New Roman"/>
          <w:b w:val="false"/>
          <w:i w:val="false"/>
          <w:color w:val="000000"/>
          <w:sz w:val="28"/>
        </w:rPr>
        <w:t>
</w:t>
      </w:r>
      <w:r>
        <w:rPr>
          <w:rFonts w:ascii="Times New Roman"/>
          <w:b w:val="false"/>
          <w:i w:val="false"/>
          <w:color w:val="000000"/>
          <w:sz w:val="28"/>
        </w:rPr>
        <w:t>
      24) спорттық атақтарды, разрядтар мен санаттарды берудің тәртібін айқындайды;</w:t>
      </w:r>
      <w:r>
        <w:br/>
      </w:r>
      <w:r>
        <w:rPr>
          <w:rFonts w:ascii="Times New Roman"/>
          <w:b w:val="false"/>
          <w:i w:val="false"/>
          <w:color w:val="000000"/>
          <w:sz w:val="28"/>
        </w:rPr>
        <w:t>
</w:t>
      </w:r>
      <w:r>
        <w:rPr>
          <w:rFonts w:ascii="Times New Roman"/>
          <w:b w:val="false"/>
          <w:i w:val="false"/>
          <w:color w:val="000000"/>
          <w:sz w:val="28"/>
        </w:rPr>
        <w:t>
      25) Дене шынықтыру (дене шынықтыру-спорттық) қозғалысы субъектілерінің қызметін ұйымдастыру қағидаларын бекітеді;</w:t>
      </w:r>
      <w:r>
        <w:br/>
      </w:r>
      <w:r>
        <w:rPr>
          <w:rFonts w:ascii="Times New Roman"/>
          <w:b w:val="false"/>
          <w:i w:val="false"/>
          <w:color w:val="000000"/>
          <w:sz w:val="28"/>
        </w:rPr>
        <w:t>
</w:t>
      </w:r>
      <w:r>
        <w:rPr>
          <w:rFonts w:ascii="Times New Roman"/>
          <w:b w:val="false"/>
          <w:i w:val="false"/>
          <w:color w:val="000000"/>
          <w:sz w:val="28"/>
        </w:rPr>
        <w:t>
      26) денсаулық сақтау саласындағы уәкілетті органмен келісім бойынша Дәрігерлік-дене шынықтыру диспансерлері мен спорттық медицина және оңалту орталықтарының қызметін ұйымдастыру қағидаларын бекітеді;</w:t>
      </w:r>
      <w:r>
        <w:br/>
      </w:r>
      <w:r>
        <w:rPr>
          <w:rFonts w:ascii="Times New Roman"/>
          <w:b w:val="false"/>
          <w:i w:val="false"/>
          <w:color w:val="000000"/>
          <w:sz w:val="28"/>
        </w:rPr>
        <w:t>
</w:t>
      </w:r>
      <w:r>
        <w:rPr>
          <w:rFonts w:ascii="Times New Roman"/>
          <w:b w:val="false"/>
          <w:i w:val="false"/>
          <w:color w:val="000000"/>
          <w:sz w:val="28"/>
        </w:rPr>
        <w:t>
      27) Спорт түрлерi бойынша жарыстар қағидаларын бекiтедi;</w:t>
      </w:r>
      <w:r>
        <w:br/>
      </w:r>
      <w:r>
        <w:rPr>
          <w:rFonts w:ascii="Times New Roman"/>
          <w:b w:val="false"/>
          <w:i w:val="false"/>
          <w:color w:val="000000"/>
          <w:sz w:val="28"/>
        </w:rPr>
        <w:t>
</w:t>
      </w:r>
      <w:r>
        <w:rPr>
          <w:rFonts w:ascii="Times New Roman"/>
          <w:b w:val="false"/>
          <w:i w:val="false"/>
          <w:color w:val="000000"/>
          <w:sz w:val="28"/>
        </w:rPr>
        <w:t>
      28) Спортшының бір дене шынықтыру-спорттық ұйымынан, дене шынықтыру-спорттық қоғамынан (спорттық клубтан) басқа дене шынықтыру-спорттық ұйымына, дене шынықтыру-спорттық қоғамына (спорттық клубқа) өту қағидаларын бекітеді;</w:t>
      </w:r>
      <w:r>
        <w:br/>
      </w:r>
      <w:r>
        <w:rPr>
          <w:rFonts w:ascii="Times New Roman"/>
          <w:b w:val="false"/>
          <w:i w:val="false"/>
          <w:color w:val="000000"/>
          <w:sz w:val="28"/>
        </w:rPr>
        <w:t>
</w:t>
      </w:r>
      <w:r>
        <w:rPr>
          <w:rFonts w:ascii="Times New Roman"/>
          <w:b w:val="false"/>
          <w:i w:val="false"/>
          <w:color w:val="000000"/>
          <w:sz w:val="28"/>
        </w:rPr>
        <w:t>
      29) дене шынықтыру-спорттық және балалар мен жасөспірімдер спорттық ұйымдарында оқу-жаттығу бағдарламаларын және оқу-жаттығу процесінің кезеңдерін бекітеді;</w:t>
      </w:r>
      <w:r>
        <w:br/>
      </w:r>
      <w:r>
        <w:rPr>
          <w:rFonts w:ascii="Times New Roman"/>
          <w:b w:val="false"/>
          <w:i w:val="false"/>
          <w:color w:val="000000"/>
          <w:sz w:val="28"/>
        </w:rPr>
        <w:t>
</w:t>
      </w:r>
      <w:r>
        <w:rPr>
          <w:rFonts w:ascii="Times New Roman"/>
          <w:b w:val="false"/>
          <w:i w:val="false"/>
          <w:color w:val="000000"/>
          <w:sz w:val="28"/>
        </w:rPr>
        <w:t>
      30) жыл сайын түрлі спорт түрлерінен қоғамдық бірлестіктердің ұсынысы бойынша Қазақстан Республикасының құрама командаларының құрамын бекітеді;</w:t>
      </w:r>
      <w:r>
        <w:br/>
      </w:r>
      <w:r>
        <w:rPr>
          <w:rFonts w:ascii="Times New Roman"/>
          <w:b w:val="false"/>
          <w:i w:val="false"/>
          <w:color w:val="000000"/>
          <w:sz w:val="28"/>
        </w:rPr>
        <w:t>
</w:t>
      </w:r>
      <w:r>
        <w:rPr>
          <w:rFonts w:ascii="Times New Roman"/>
          <w:b w:val="false"/>
          <w:i w:val="false"/>
          <w:color w:val="000000"/>
          <w:sz w:val="28"/>
        </w:rPr>
        <w:t>
      31) Қазақстан Республикасының штаттық құрама командаларының тізімдерін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
      32) спорт түрлері бойынша бас және мемлекеттік жаттықтырушыларды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33)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ведомстволық есептіліктің, тексеру парақтарының нысандарын, тәуекел дәрежесін бағалау өлшемдерін, жартыжылдық тексеру жоспарларын әзірлейді және бекітеді;</w:t>
      </w:r>
      <w:r>
        <w:br/>
      </w:r>
      <w:r>
        <w:rPr>
          <w:rFonts w:ascii="Times New Roman"/>
          <w:b w:val="false"/>
          <w:i w:val="false"/>
          <w:color w:val="000000"/>
          <w:sz w:val="28"/>
        </w:rPr>
        <w:t>
</w:t>
      </w:r>
      <w:r>
        <w:rPr>
          <w:rFonts w:ascii="Times New Roman"/>
          <w:b w:val="false"/>
          <w:i w:val="false"/>
          <w:color w:val="000000"/>
          <w:sz w:val="28"/>
        </w:rPr>
        <w:t>
      34) еңбек сіңірген спортшылар мен жаттықтырушыларға өмір бойы ай сайынғы материалдық төлемақыларды қамтамасыз етеді;</w:t>
      </w:r>
      <w:r>
        <w:br/>
      </w:r>
      <w:r>
        <w:rPr>
          <w:rFonts w:ascii="Times New Roman"/>
          <w:b w:val="false"/>
          <w:i w:val="false"/>
          <w:color w:val="000000"/>
          <w:sz w:val="28"/>
        </w:rPr>
        <w:t>
</w:t>
      </w:r>
      <w:r>
        <w:rPr>
          <w:rFonts w:ascii="Times New Roman"/>
          <w:b w:val="false"/>
          <w:i w:val="false"/>
          <w:color w:val="000000"/>
          <w:sz w:val="28"/>
        </w:rPr>
        <w:t>
      35) Қазақстан Республикасының спорт түрлерінен құрама командаларының мүшелеріне, олар республикалық жарыстардан жарақат алған және мертіккен кезде бюджет қаражаты есебінен өтемақы төлеуді жүзеге асырады;</w:t>
      </w:r>
      <w:r>
        <w:br/>
      </w:r>
      <w:r>
        <w:rPr>
          <w:rFonts w:ascii="Times New Roman"/>
          <w:b w:val="false"/>
          <w:i w:val="false"/>
          <w:color w:val="000000"/>
          <w:sz w:val="28"/>
        </w:rPr>
        <w:t>
</w:t>
      </w:r>
      <w:r>
        <w:rPr>
          <w:rFonts w:ascii="Times New Roman"/>
          <w:b w:val="false"/>
          <w:i w:val="false"/>
          <w:color w:val="000000"/>
          <w:sz w:val="28"/>
        </w:rPr>
        <w:t>
      36) Қазақстан Республикасының спорт түрлерінен құрама командаларының мүшелерін ресми халықаралық жарыстарға дайындау мен қатысу кезінде бюджет қаражаты есебінен сақтандыруды жүзеге асырады;</w:t>
      </w:r>
      <w:r>
        <w:br/>
      </w:r>
      <w:r>
        <w:rPr>
          <w:rFonts w:ascii="Times New Roman"/>
          <w:b w:val="false"/>
          <w:i w:val="false"/>
          <w:color w:val="000000"/>
          <w:sz w:val="28"/>
        </w:rPr>
        <w:t>
</w:t>
      </w:r>
      <w:r>
        <w:rPr>
          <w:rFonts w:ascii="Times New Roman"/>
          <w:b w:val="false"/>
          <w:i w:val="false"/>
          <w:color w:val="000000"/>
          <w:sz w:val="28"/>
        </w:rPr>
        <w:t>
      37) ойын бизнесін ұйымдастырушының «Ойын бизнесі туралы» 2007 жылғы 12 қаңтардағы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біліктілік талаптарына сәйкестігін растайтын құжаттардың тізбесі мен нысандарын әзірлейді;</w:t>
      </w:r>
      <w:r>
        <w:br/>
      </w:r>
      <w:r>
        <w:rPr>
          <w:rFonts w:ascii="Times New Roman"/>
          <w:b w:val="false"/>
          <w:i w:val="false"/>
          <w:color w:val="000000"/>
          <w:sz w:val="28"/>
        </w:rPr>
        <w:t>
</w:t>
      </w:r>
      <w:r>
        <w:rPr>
          <w:rFonts w:ascii="Times New Roman"/>
          <w:b w:val="false"/>
          <w:i w:val="false"/>
          <w:color w:val="000000"/>
          <w:sz w:val="28"/>
        </w:rPr>
        <w:t>
      38) Қазақстан Республикасының ойын бизнесі туралы заңнамасын жетілдіру жөнінде ұсыныстар әзірлейді;</w:t>
      </w:r>
      <w:r>
        <w:br/>
      </w:r>
      <w:r>
        <w:rPr>
          <w:rFonts w:ascii="Times New Roman"/>
          <w:b w:val="false"/>
          <w:i w:val="false"/>
          <w:color w:val="000000"/>
          <w:sz w:val="28"/>
        </w:rPr>
        <w:t>
</w:t>
      </w:r>
      <w:r>
        <w:rPr>
          <w:rFonts w:ascii="Times New Roman"/>
          <w:b w:val="false"/>
          <w:i w:val="false"/>
          <w:color w:val="000000"/>
          <w:sz w:val="28"/>
        </w:rPr>
        <w:t>
      39) ойын бизнесі, лотереяны ұйымдастыру және өткізу саласындағы қызметті лицензиялауды жүзеге асырады;</w:t>
      </w:r>
      <w:r>
        <w:br/>
      </w:r>
      <w:r>
        <w:rPr>
          <w:rFonts w:ascii="Times New Roman"/>
          <w:b w:val="false"/>
          <w:i w:val="false"/>
          <w:color w:val="000000"/>
          <w:sz w:val="28"/>
        </w:rPr>
        <w:t>
</w:t>
      </w:r>
      <w:r>
        <w:rPr>
          <w:rFonts w:ascii="Times New Roman"/>
          <w:b w:val="false"/>
          <w:i w:val="false"/>
          <w:color w:val="000000"/>
          <w:sz w:val="28"/>
        </w:rPr>
        <w:t>
      40) лицензиардың электрондық тізілімін жүргізеді;</w:t>
      </w:r>
      <w:r>
        <w:br/>
      </w:r>
      <w:r>
        <w:rPr>
          <w:rFonts w:ascii="Times New Roman"/>
          <w:b w:val="false"/>
          <w:i w:val="false"/>
          <w:color w:val="000000"/>
          <w:sz w:val="28"/>
        </w:rPr>
        <w:t>
</w:t>
      </w:r>
      <w:r>
        <w:rPr>
          <w:rFonts w:ascii="Times New Roman"/>
          <w:b w:val="false"/>
          <w:i w:val="false"/>
          <w:color w:val="000000"/>
          <w:sz w:val="28"/>
        </w:rPr>
        <w:t>
      41) ойын бизнесін ұйымдастырушылардың Қазақстан Республикасының ойын бизнесі туралы </w:t>
      </w:r>
      <w:r>
        <w:rPr>
          <w:rFonts w:ascii="Times New Roman"/>
          <w:b w:val="false"/>
          <w:i w:val="false"/>
          <w:color w:val="000000"/>
          <w:sz w:val="28"/>
        </w:rPr>
        <w:t>заңнамасын</w:t>
      </w:r>
      <w:r>
        <w:rPr>
          <w:rFonts w:ascii="Times New Roman"/>
          <w:b w:val="false"/>
          <w:i w:val="false"/>
          <w:color w:val="000000"/>
          <w:sz w:val="28"/>
        </w:rPr>
        <w:t xml:space="preserve"> сақтауын, сондай-ақ заңсыз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заңнамасының</w:t>
      </w:r>
      <w:r>
        <w:rPr>
          <w:rFonts w:ascii="Times New Roman"/>
          <w:b w:val="false"/>
          <w:i w:val="false"/>
          <w:color w:val="000000"/>
          <w:sz w:val="28"/>
        </w:rPr>
        <w:t xml:space="preserve"> сақтауын бақылауды жүзеге асырады;</w:t>
      </w:r>
      <w:r>
        <w:br/>
      </w:r>
      <w:r>
        <w:rPr>
          <w:rFonts w:ascii="Times New Roman"/>
          <w:b w:val="false"/>
          <w:i w:val="false"/>
          <w:color w:val="000000"/>
          <w:sz w:val="28"/>
        </w:rPr>
        <w:t>
</w:t>
      </w:r>
      <w:r>
        <w:rPr>
          <w:rFonts w:ascii="Times New Roman"/>
          <w:b w:val="false"/>
          <w:i w:val="false"/>
          <w:color w:val="000000"/>
          <w:sz w:val="28"/>
        </w:rPr>
        <w:t>
      42) ойын бизнесі саласындағы әкімшілік құқық бұзушылық туралы хаттамалар жасайды және істерді қарайды және Қазақстан Республикасының әкімшілік құқық бұзушылық туралы заңнамасында көзделген тәртіппен әкімшілік жаза қолдануды жүзеге асырады;</w:t>
      </w:r>
      <w:r>
        <w:br/>
      </w:r>
      <w:r>
        <w:rPr>
          <w:rFonts w:ascii="Times New Roman"/>
          <w:b w:val="false"/>
          <w:i w:val="false"/>
          <w:color w:val="000000"/>
          <w:sz w:val="28"/>
        </w:rPr>
        <w:t>
</w:t>
      </w:r>
      <w:r>
        <w:rPr>
          <w:rFonts w:ascii="Times New Roman"/>
          <w:b w:val="false"/>
          <w:i w:val="false"/>
          <w:color w:val="000000"/>
          <w:sz w:val="28"/>
        </w:rPr>
        <w:t>
      43) техникалық реттеу және метрология жөніндегі уәкілетті органмен бірлесіп, дене шынықтыру және спорт саласында стандарттау аясындағы қызметті жүзеге асырады;</w:t>
      </w:r>
      <w:r>
        <w:br/>
      </w:r>
      <w:r>
        <w:rPr>
          <w:rFonts w:ascii="Times New Roman"/>
          <w:b w:val="false"/>
          <w:i w:val="false"/>
          <w:color w:val="000000"/>
          <w:sz w:val="28"/>
        </w:rPr>
        <w:t>
</w:t>
      </w:r>
      <w:r>
        <w:rPr>
          <w:rFonts w:ascii="Times New Roman"/>
          <w:b w:val="false"/>
          <w:i w:val="false"/>
          <w:color w:val="000000"/>
          <w:sz w:val="28"/>
        </w:rPr>
        <w:t>
      44) мемлекеттік қызметтерді көрсету кезінде тұтынушылардың құқықтарын қорғауды қамтамасыз етеді;</w:t>
      </w:r>
      <w:r>
        <w:br/>
      </w:r>
      <w:r>
        <w:rPr>
          <w:rFonts w:ascii="Times New Roman"/>
          <w:b w:val="false"/>
          <w:i w:val="false"/>
          <w:color w:val="000000"/>
          <w:sz w:val="28"/>
        </w:rPr>
        <w:t>
</w:t>
      </w:r>
      <w:r>
        <w:rPr>
          <w:rFonts w:ascii="Times New Roman"/>
          <w:b w:val="false"/>
          <w:i w:val="false"/>
          <w:color w:val="000000"/>
          <w:sz w:val="28"/>
        </w:rPr>
        <w:t>
      45) гендерлік саясатты жүзеге асырады.</w:t>
      </w:r>
      <w:r>
        <w:br/>
      </w:r>
      <w:r>
        <w:rPr>
          <w:rFonts w:ascii="Times New Roman"/>
          <w:b w:val="false"/>
          <w:i w:val="false"/>
          <w:color w:val="000000"/>
          <w:sz w:val="28"/>
        </w:rPr>
        <w:t>
</w:t>
      </w:r>
      <w:r>
        <w:rPr>
          <w:rFonts w:ascii="Times New Roman"/>
          <w:b w:val="false"/>
          <w:i w:val="false"/>
          <w:color w:val="000000"/>
          <w:sz w:val="28"/>
        </w:rPr>
        <w:t>
      16. Агенттіктің құқықтары мен міндеттері:</w:t>
      </w:r>
      <w:r>
        <w:br/>
      </w:r>
      <w:r>
        <w:rPr>
          <w:rFonts w:ascii="Times New Roman"/>
          <w:b w:val="false"/>
          <w:i w:val="false"/>
          <w:color w:val="000000"/>
          <w:sz w:val="28"/>
        </w:rPr>
        <w:t>
</w:t>
      </w:r>
      <w:r>
        <w:rPr>
          <w:rFonts w:ascii="Times New Roman"/>
          <w:b w:val="false"/>
          <w:i w:val="false"/>
          <w:color w:val="000000"/>
          <w:sz w:val="28"/>
        </w:rPr>
        <w:t>
      1) өз құзыреті шегінде орындалуы міндетті нормативтік құқықтық актілерді қабылдауға құқылы;</w:t>
      </w:r>
      <w:r>
        <w:br/>
      </w:r>
      <w:r>
        <w:rPr>
          <w:rFonts w:ascii="Times New Roman"/>
          <w:b w:val="false"/>
          <w:i w:val="false"/>
          <w:color w:val="000000"/>
          <w:sz w:val="28"/>
        </w:rPr>
        <w:t>
</w:t>
      </w:r>
      <w:r>
        <w:rPr>
          <w:rFonts w:ascii="Times New Roman"/>
          <w:b w:val="false"/>
          <w:i w:val="false"/>
          <w:color w:val="000000"/>
          <w:sz w:val="28"/>
        </w:rPr>
        <w:t>
      2) азаматтардың өтініштерін қарау кезінде заңнамада белгіленген тәртіппен қажетті ақпарат пен материалдарды сұратуға және алуға құқылы;</w:t>
      </w:r>
      <w:r>
        <w:br/>
      </w:r>
      <w:r>
        <w:rPr>
          <w:rFonts w:ascii="Times New Roman"/>
          <w:b w:val="false"/>
          <w:i w:val="false"/>
          <w:color w:val="000000"/>
          <w:sz w:val="28"/>
        </w:rPr>
        <w:t>
</w:t>
      </w:r>
      <w:r>
        <w:rPr>
          <w:rFonts w:ascii="Times New Roman"/>
          <w:b w:val="false"/>
          <w:i w:val="false"/>
          <w:color w:val="000000"/>
          <w:sz w:val="28"/>
        </w:rPr>
        <w:t>
      3) қолданыстағы заңнамалық актілерде көзделген өзге де құқықтарды жүзеге асыруға құқылы;</w:t>
      </w:r>
      <w:r>
        <w:br/>
      </w:r>
      <w:r>
        <w:rPr>
          <w:rFonts w:ascii="Times New Roman"/>
          <w:b w:val="false"/>
          <w:i w:val="false"/>
          <w:color w:val="000000"/>
          <w:sz w:val="28"/>
        </w:rPr>
        <w:t>
</w:t>
      </w:r>
      <w:r>
        <w:rPr>
          <w:rFonts w:ascii="Times New Roman"/>
          <w:b w:val="false"/>
          <w:i w:val="false"/>
          <w:color w:val="000000"/>
          <w:sz w:val="28"/>
        </w:rPr>
        <w:t>
      4) дене шынықтыру және спорт, ойын бизнесі саласындағы мемлекеттік қызмет көрсету стандарттарының сақталуын қамтамасыз ету бойынша міндеттерді көтереді;</w:t>
      </w:r>
      <w:r>
        <w:br/>
      </w:r>
      <w:r>
        <w:rPr>
          <w:rFonts w:ascii="Times New Roman"/>
          <w:b w:val="false"/>
          <w:i w:val="false"/>
          <w:color w:val="000000"/>
          <w:sz w:val="28"/>
        </w:rPr>
        <w:t>
</w:t>
      </w:r>
      <w:r>
        <w:rPr>
          <w:rFonts w:ascii="Times New Roman"/>
          <w:b w:val="false"/>
          <w:i w:val="false"/>
          <w:color w:val="000000"/>
          <w:sz w:val="28"/>
        </w:rPr>
        <w:t>
      5) өзінің құзыретіне кіретін электрондық мемлекеттік қызметтерді Қазақстан Республикасының Үкіметі белгілеген мерзімдерде көрсетуді қамтамасыз ету бойынша міндеттерді көтереді;</w:t>
      </w:r>
      <w:r>
        <w:br/>
      </w:r>
      <w:r>
        <w:rPr>
          <w:rFonts w:ascii="Times New Roman"/>
          <w:b w:val="false"/>
          <w:i w:val="false"/>
          <w:color w:val="000000"/>
          <w:sz w:val="28"/>
        </w:rPr>
        <w:t>
</w:t>
      </w:r>
      <w:r>
        <w:rPr>
          <w:rFonts w:ascii="Times New Roman"/>
          <w:b w:val="false"/>
          <w:i w:val="false"/>
          <w:color w:val="000000"/>
          <w:sz w:val="28"/>
        </w:rPr>
        <w:t>
      6) қабылданған шешімдердің орындалуын бақылау бойынша міндеттерді көтереді;</w:t>
      </w:r>
      <w:r>
        <w:br/>
      </w:r>
      <w:r>
        <w:rPr>
          <w:rFonts w:ascii="Times New Roman"/>
          <w:b w:val="false"/>
          <w:i w:val="false"/>
          <w:color w:val="000000"/>
          <w:sz w:val="28"/>
        </w:rPr>
        <w:t>
</w:t>
      </w:r>
      <w:r>
        <w:rPr>
          <w:rFonts w:ascii="Times New Roman"/>
          <w:b w:val="false"/>
          <w:i w:val="false"/>
          <w:color w:val="000000"/>
          <w:sz w:val="28"/>
        </w:rPr>
        <w:t>
      7) ойын бизнесін ұйымдастырушылардың Қазақстан Республикасының ойын бизнесі туралы </w:t>
      </w:r>
      <w:r>
        <w:rPr>
          <w:rFonts w:ascii="Times New Roman"/>
          <w:b w:val="false"/>
          <w:i w:val="false"/>
          <w:color w:val="000000"/>
          <w:sz w:val="28"/>
        </w:rPr>
        <w:t>заңнамасын</w:t>
      </w:r>
      <w:r>
        <w:rPr>
          <w:rFonts w:ascii="Times New Roman"/>
          <w:b w:val="false"/>
          <w:i w:val="false"/>
          <w:color w:val="000000"/>
          <w:sz w:val="28"/>
        </w:rPr>
        <w:t xml:space="preserve"> сақтауын, сондай-ақ Қазақстан Республикасының заңсыз жолмен алынған кірістерді заңдастыруға (жылыстатуға) және терроризмді қаржыландыруға қарсы іс-қимыл туралы </w:t>
      </w:r>
      <w:r>
        <w:rPr>
          <w:rFonts w:ascii="Times New Roman"/>
          <w:b w:val="false"/>
          <w:i w:val="false"/>
          <w:color w:val="000000"/>
          <w:sz w:val="28"/>
        </w:rPr>
        <w:t>заңнамасының</w:t>
      </w:r>
      <w:r>
        <w:rPr>
          <w:rFonts w:ascii="Times New Roman"/>
          <w:b w:val="false"/>
          <w:i w:val="false"/>
          <w:color w:val="000000"/>
          <w:sz w:val="28"/>
        </w:rPr>
        <w:t xml:space="preserve"> орындалуын бақылау бойынша міндеттерді көтереді;</w:t>
      </w:r>
      <w:r>
        <w:br/>
      </w:r>
      <w:r>
        <w:rPr>
          <w:rFonts w:ascii="Times New Roman"/>
          <w:b w:val="false"/>
          <w:i w:val="false"/>
          <w:color w:val="000000"/>
          <w:sz w:val="28"/>
        </w:rPr>
        <w:t>
</w:t>
      </w:r>
      <w:r>
        <w:rPr>
          <w:rFonts w:ascii="Times New Roman"/>
          <w:b w:val="false"/>
          <w:i w:val="false"/>
          <w:color w:val="000000"/>
          <w:sz w:val="28"/>
        </w:rPr>
        <w:t>
      8) спорттағы допингке қарсы іс-шаралардың жүргізілуін бақылауды жүзеге асыру бойынша міндеттерді көтереді.</w:t>
      </w:r>
    </w:p>
    <w:bookmarkEnd w:id="8"/>
    <w:bookmarkStart w:name="z96" w:id="9"/>
    <w:p>
      <w:pPr>
        <w:spacing w:after="0"/>
        <w:ind w:left="0"/>
        <w:jc w:val="left"/>
      </w:pPr>
      <w:r>
        <w:rPr>
          <w:rFonts w:ascii="Times New Roman"/>
          <w:b/>
          <w:i w:val="false"/>
          <w:color w:val="000000"/>
        </w:rPr>
        <w:t xml:space="preserve"> 
3. Агенттіктің қызметін ұйымдастыру</w:t>
      </w:r>
    </w:p>
    <w:bookmarkEnd w:id="9"/>
    <w:bookmarkStart w:name="z97" w:id="10"/>
    <w:p>
      <w:pPr>
        <w:spacing w:after="0"/>
        <w:ind w:left="0"/>
        <w:jc w:val="both"/>
      </w:pPr>
      <w:r>
        <w:rPr>
          <w:rFonts w:ascii="Times New Roman"/>
          <w:b w:val="false"/>
          <w:i w:val="false"/>
          <w:color w:val="000000"/>
          <w:sz w:val="28"/>
        </w:rPr>
        <w:t>
      17. Агенттікке басшылықты Агенттікке жүктелген міндеттердің орындалуына және оның функцияларын жүзеге асыруға дербес жауапты болатын Агенттіктің төрағасы жүзеге асырады.</w:t>
      </w:r>
      <w:r>
        <w:br/>
      </w:r>
      <w:r>
        <w:rPr>
          <w:rFonts w:ascii="Times New Roman"/>
          <w:b w:val="false"/>
          <w:i w:val="false"/>
          <w:color w:val="000000"/>
          <w:sz w:val="28"/>
        </w:rPr>
        <w:t>
</w:t>
      </w:r>
      <w:r>
        <w:rPr>
          <w:rFonts w:ascii="Times New Roman"/>
          <w:b w:val="false"/>
          <w:i w:val="false"/>
          <w:color w:val="000000"/>
          <w:sz w:val="28"/>
        </w:rPr>
        <w:t>
      18. Агенттік төрағасын Қазақстан Республикасының Үкіметі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19. Агенттік төрағасының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20. Агенттік төрағасының өкілеттігі:</w:t>
      </w:r>
      <w:r>
        <w:br/>
      </w:r>
      <w:r>
        <w:rPr>
          <w:rFonts w:ascii="Times New Roman"/>
          <w:b w:val="false"/>
          <w:i w:val="false"/>
          <w:color w:val="000000"/>
          <w:sz w:val="28"/>
        </w:rPr>
        <w:t>
</w:t>
      </w:r>
      <w:r>
        <w:rPr>
          <w:rFonts w:ascii="Times New Roman"/>
          <w:b w:val="false"/>
          <w:i w:val="false"/>
          <w:color w:val="000000"/>
          <w:sz w:val="28"/>
        </w:rPr>
        <w:t>
      1) Агенттікті Қазақстан Республикасының Парламентінде, өзге де мемлекеттік органдар мен ұйымдарда білдіреді;</w:t>
      </w:r>
      <w:r>
        <w:br/>
      </w:r>
      <w:r>
        <w:rPr>
          <w:rFonts w:ascii="Times New Roman"/>
          <w:b w:val="false"/>
          <w:i w:val="false"/>
          <w:color w:val="000000"/>
          <w:sz w:val="28"/>
        </w:rPr>
        <w:t>
</w:t>
      </w:r>
      <w:r>
        <w:rPr>
          <w:rFonts w:ascii="Times New Roman"/>
          <w:b w:val="false"/>
          <w:i w:val="false"/>
          <w:color w:val="000000"/>
          <w:sz w:val="28"/>
        </w:rPr>
        <w:t>
      2) нормативтік құқықтық актілердің жобаларын келіседі және қол қояды;</w:t>
      </w:r>
      <w:r>
        <w:br/>
      </w:r>
      <w:r>
        <w:rPr>
          <w:rFonts w:ascii="Times New Roman"/>
          <w:b w:val="false"/>
          <w:i w:val="false"/>
          <w:color w:val="000000"/>
          <w:sz w:val="28"/>
        </w:rPr>
        <w:t>
</w:t>
      </w:r>
      <w:r>
        <w:rPr>
          <w:rFonts w:ascii="Times New Roman"/>
          <w:b w:val="false"/>
          <w:i w:val="false"/>
          <w:color w:val="000000"/>
          <w:sz w:val="28"/>
        </w:rPr>
        <w:t>
      3) Агенттікте сыбайлас жемқорлық құқық бұзушылықтарға қарсы іс-қимылға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
      4) ведомстволық бағыныстағы мемлекеттік мекемелердің құрылымы мен шекті штат санын бекітеді;</w:t>
      </w:r>
      <w:r>
        <w:br/>
      </w:r>
      <w:r>
        <w:rPr>
          <w:rFonts w:ascii="Times New Roman"/>
          <w:b w:val="false"/>
          <w:i w:val="false"/>
          <w:color w:val="000000"/>
          <w:sz w:val="28"/>
        </w:rPr>
        <w:t>
</w:t>
      </w:r>
      <w:r>
        <w:rPr>
          <w:rFonts w:ascii="Times New Roman"/>
          <w:b w:val="false"/>
          <w:i w:val="false"/>
          <w:color w:val="000000"/>
          <w:sz w:val="28"/>
        </w:rPr>
        <w:t>
      5) өзінің құзыретіне жатқызылған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
      Агенттік төрағасы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21. Агенттіктің төрағасы өз орынбасарларының өкілеттіктерін Қазақстан Республикасының қолданыстағы заңнамасына сәйкес белгілейді.</w:t>
      </w:r>
      <w:r>
        <w:br/>
      </w:r>
      <w:r>
        <w:rPr>
          <w:rFonts w:ascii="Times New Roman"/>
          <w:b w:val="false"/>
          <w:i w:val="false"/>
          <w:color w:val="000000"/>
          <w:sz w:val="28"/>
        </w:rPr>
        <w:t>
</w:t>
      </w:r>
      <w:r>
        <w:rPr>
          <w:rFonts w:ascii="Times New Roman"/>
          <w:b w:val="false"/>
          <w:i w:val="false"/>
          <w:color w:val="000000"/>
          <w:sz w:val="28"/>
        </w:rPr>
        <w:t>
      22. Агенттіктің аппаратын Қазақстан Республикасының қолданыстағы заңнамасына сәйкес қызметке тағайындалатын және қызметтен босатылатын жауапты хатшы басқарады.</w:t>
      </w:r>
    </w:p>
    <w:bookmarkEnd w:id="10"/>
    <w:bookmarkStart w:name="z109" w:id="11"/>
    <w:p>
      <w:pPr>
        <w:spacing w:after="0"/>
        <w:ind w:left="0"/>
        <w:jc w:val="left"/>
      </w:pPr>
      <w:r>
        <w:rPr>
          <w:rFonts w:ascii="Times New Roman"/>
          <w:b/>
          <w:i w:val="false"/>
          <w:color w:val="000000"/>
        </w:rPr>
        <w:t xml:space="preserve"> 
4. Агенттіктің мүлкi</w:t>
      </w:r>
    </w:p>
    <w:bookmarkEnd w:id="11"/>
    <w:bookmarkStart w:name="z110" w:id="12"/>
    <w:p>
      <w:pPr>
        <w:spacing w:after="0"/>
        <w:ind w:left="0"/>
        <w:jc w:val="both"/>
      </w:pPr>
      <w:r>
        <w:rPr>
          <w:rFonts w:ascii="Times New Roman"/>
          <w:b w:val="false"/>
          <w:i w:val="false"/>
          <w:color w:val="000000"/>
          <w:sz w:val="28"/>
        </w:rPr>
        <w:t>
      23. Агенттіктің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Агенттіктің мүлкі оған меншік иесі тапсырған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24. Агенттікке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25. Егер заңнамада өзгеше көзделмесе, Агенттіктің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 тәсілмен билік етуге құқығы жоқ.</w:t>
      </w:r>
    </w:p>
    <w:bookmarkEnd w:id="12"/>
    <w:bookmarkStart w:name="z114" w:id="13"/>
    <w:p>
      <w:pPr>
        <w:spacing w:after="0"/>
        <w:ind w:left="0"/>
        <w:jc w:val="left"/>
      </w:pPr>
      <w:r>
        <w:rPr>
          <w:rFonts w:ascii="Times New Roman"/>
          <w:b/>
          <w:i w:val="false"/>
          <w:color w:val="000000"/>
        </w:rPr>
        <w:t xml:space="preserve"> 
5. Агенттікті қайта ұйымдастыру және тарату</w:t>
      </w:r>
    </w:p>
    <w:bookmarkEnd w:id="13"/>
    <w:bookmarkStart w:name="z115" w:id="14"/>
    <w:p>
      <w:pPr>
        <w:spacing w:after="0"/>
        <w:ind w:left="0"/>
        <w:jc w:val="both"/>
      </w:pPr>
      <w:r>
        <w:rPr>
          <w:rFonts w:ascii="Times New Roman"/>
          <w:b w:val="false"/>
          <w:i w:val="false"/>
          <w:color w:val="000000"/>
          <w:sz w:val="28"/>
        </w:rPr>
        <w:t>
      26. Агенттікті қайта ұйымдастыру және тарату Қазақстан Республикасының заңнамасына сәйкес жүзеге асырылады.</w:t>
      </w:r>
    </w:p>
    <w:bookmarkEnd w:id="14"/>
    <w:bookmarkStart w:name="z116" w:id="15"/>
    <w:p>
      <w:pPr>
        <w:spacing w:after="0"/>
        <w:ind w:left="0"/>
        <w:jc w:val="left"/>
      </w:pPr>
      <w:r>
        <w:rPr>
          <w:rFonts w:ascii="Times New Roman"/>
          <w:b/>
          <w:i w:val="false"/>
          <w:color w:val="000000"/>
        </w:rPr>
        <w:t xml:space="preserve"> 
Агенттіктің қарамағындағы ұйымдардың тiзбесi</w:t>
      </w:r>
    </w:p>
    <w:bookmarkEnd w:id="15"/>
    <w:bookmarkStart w:name="z117" w:id="16"/>
    <w:p>
      <w:pPr>
        <w:spacing w:after="0"/>
        <w:ind w:left="0"/>
        <w:jc w:val="both"/>
      </w:pPr>
      <w:r>
        <w:rPr>
          <w:rFonts w:ascii="Times New Roman"/>
          <w:b w:val="false"/>
          <w:i w:val="false"/>
          <w:color w:val="000000"/>
          <w:sz w:val="28"/>
        </w:rPr>
        <w:t>
      1. Қазақстан Республикасы Спорт және дене шынықтыру істері агенттігінің «Қысқы спорт түрлері бойынша республикалық жоғары спорт шеберлігі мектебі»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2. Қазақстан Республикасы Спорт және дене шынықтыру істері агенттігінің «Су спорты және қолданбалы спорт түрлері бойынша республикалық жоғары спорт шеберлігі мектебі»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 Қазақстан Республикасы Спорт және дене шынықтыру істері агенттігінің «Республикалық спорт колледжі»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4. Қазақстан Республикасы Спорт және дене шынықтыру істері агенттігінің «Спорттық медицина және оңалту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5. Қазақстан Республикасы Спорт және дене шынықтыру істері агенттігінің «Ұлттық штаттық командалар және спорт резерві дирекциясы»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6. Қазақстан Республикасы Спорт және дене шынықтыру істері агенттігінің «Олимпиадалық даярлау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7. Қазақстан Республикасы Спорт және дене шынықтыру істері агенттігінің «Спортшылардың допингке қарсы зертханасы»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8. Қазақстан Республикасы Спорт және дене шынықтыру істері агенттігінің Астана қаласындағы «Олимпиадалық даярлау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9. Қазақстан Республикасы Спорт және дене шынықтыру істері агенттігінің Өскемен қаласындағы «Олимпиадалық даярлау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10. Қазақстан Республикасы Спорт және дене шынықтыру істері агенттігінің «Олимп» спорттық-сауықтыру орталығы»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11. Қазақстан Республикасы Спорт және дене шынықтыру істері агенттігінің «Бұқаралық спорт түрлері бойынша республикалық жоғары спорт шеберлігі мектебі»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12. Қазақстан Республикасы Спорт және дене шынықтыру істері агенттігінің «Бокстан олимпиадалық даярлау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13. Қазақстан Республикасы Спорт және дене шынықтыру істері агенттігінің «Күрес түрлері бойынша олимпиадалық даярлау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14. Қазақстан Республикасы Спорт және дене шынықтыру істері агенттігінің «Велосипед спортынан олимпиадалық даярлау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15. Қазақстан Республикасы Спорт және дене шынықтыру істері агенттігінің «Ауыр атлетикадан олимпиадалық даярлау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16. Қазақстан Республикасы Спорт және дене шынықтыру істері агенттігінің «Атыс спорты түрлерінен олимпиадалық даярлау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17. Қазақстан Республикасы Спорт және дене шынықтыру істері агенттігінің «Ат спортынан республикалық балалар мен жасөспірімдер спорт мектебі»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18. Қазақстан Республикасы Спорт және дене шынықтыру істері агенттігінің «Сарыарқа» республикалық велотрегі»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19. Қазақстан Республикасы Спорт және дене шынықтыру істері агенттігінің «Алатау» шаңғы және биатлон стадиондарының кешені»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20. Қазақстан Республикасы Спорт және дене шынықтыру істері агенттігінің «Қазіргі бессайыстан және су спорты түрлерінен олимпиадалық даярлау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21. «SPORT&amp;ks» газетінің редакциясы»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22. «Спорт объектілерінің құрылысын салу жөніндегі дирекция»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23. «Орталық жүзу бассейні» акционерлік қоғамы.</w:t>
      </w:r>
      <w:r>
        <w:br/>
      </w:r>
      <w:r>
        <w:rPr>
          <w:rFonts w:ascii="Times New Roman"/>
          <w:b w:val="false"/>
          <w:i w:val="false"/>
          <w:color w:val="000000"/>
          <w:sz w:val="28"/>
        </w:rPr>
        <w:t>
</w:t>
      </w:r>
      <w:r>
        <w:rPr>
          <w:rFonts w:ascii="Times New Roman"/>
          <w:b w:val="false"/>
          <w:i w:val="false"/>
          <w:color w:val="000000"/>
          <w:sz w:val="28"/>
        </w:rPr>
        <w:t>
      24. «Су спорты түрлерінің республикалық орталығы» акционерлік қоғамы.</w:t>
      </w:r>
      <w:r>
        <w:br/>
      </w:r>
      <w:r>
        <w:rPr>
          <w:rFonts w:ascii="Times New Roman"/>
          <w:b w:val="false"/>
          <w:i w:val="false"/>
          <w:color w:val="000000"/>
          <w:sz w:val="28"/>
        </w:rPr>
        <w:t>
</w:t>
      </w:r>
      <w:r>
        <w:rPr>
          <w:rFonts w:ascii="Times New Roman"/>
          <w:b w:val="false"/>
          <w:i w:val="false"/>
          <w:color w:val="000000"/>
          <w:sz w:val="28"/>
        </w:rPr>
        <w:t>
      25. «Қазспортинвест» акционерлік қоғамы.</w:t>
      </w:r>
      <w:r>
        <w:br/>
      </w:r>
      <w:r>
        <w:rPr>
          <w:rFonts w:ascii="Times New Roman"/>
          <w:b w:val="false"/>
          <w:i w:val="false"/>
          <w:color w:val="000000"/>
          <w:sz w:val="28"/>
        </w:rPr>
        <w:t>
</w:t>
      </w:r>
      <w:r>
        <w:rPr>
          <w:rFonts w:ascii="Times New Roman"/>
          <w:b w:val="false"/>
          <w:i w:val="false"/>
          <w:color w:val="000000"/>
          <w:sz w:val="28"/>
        </w:rPr>
        <w:t>
      26. «Спорт индустриясын материалдық-техникалық қамтамасыз ету» акционерлік қоғамы.</w:t>
      </w:r>
    </w:p>
    <w:bookmarkEnd w:id="16"/>
    <w:bookmarkStart w:name="z143" w:id="17"/>
    <w:p>
      <w:pPr>
        <w:spacing w:after="0"/>
        <w:ind w:left="0"/>
        <w:jc w:val="left"/>
      </w:pPr>
      <w:r>
        <w:rPr>
          <w:rFonts w:ascii="Times New Roman"/>
          <w:b/>
          <w:i w:val="false"/>
          <w:color w:val="000000"/>
        </w:rPr>
        <w:t xml:space="preserve"> 
Агенттіктің қарамағындағы мемлекеттік мекемелердің тізбесі</w:t>
      </w:r>
    </w:p>
    <w:bookmarkEnd w:id="17"/>
    <w:bookmarkStart w:name="z144" w:id="18"/>
    <w:p>
      <w:pPr>
        <w:spacing w:after="0"/>
        <w:ind w:left="0"/>
        <w:jc w:val="both"/>
      </w:pPr>
      <w:r>
        <w:rPr>
          <w:rFonts w:ascii="Times New Roman"/>
          <w:b w:val="false"/>
          <w:i w:val="false"/>
          <w:color w:val="000000"/>
          <w:sz w:val="28"/>
        </w:rPr>
        <w:t>
      1. Қазақстан Республикасы Спорт және дене шынықтыру істері агенттігінің «Қажымұқан Мұңайтпасов атындағы олимпиада резервінің республикалық мамандандырылған мектеп-интернат-колледжі»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2. Қазақстан Республикасы Спорт және дене шынықтыру істері агенттігінің «Кәркен Ахметов атындағы олимпиада резервінің республикалық мамандандырылған мектеп-интернат-колледжі»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3. Қазақстан Республикасы Спорт және дене шынықтыру істері агенттігінің «Риддер қаласындағы олимпиада резервінің республикалық мамандандырылған мектеп-интернат-колледжі»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4. Қазақстан Республикасы Спорт және дене шынықтыру істері агенттігінің «Алматы қаласының «Шаңырақ» шағын ауданындағы олимпиада резервінің республикалық мамандандырылған мектеп-интернат-колледжі»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5. Қазақстан Республикасы Спорт және дене шынықтыру істері агенттігінің «Допингке қарсы ұлттық орталық» республикалық мемлекеттік мекемесі.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