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551" w14:textId="bc45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өнімдерін өндіру жөніндегі қызметті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қаңтардағы № 58 Қаулысы. Күші жойылды - Қазақстан Республикасы Үкіметінің 2015 жылғы 10 тамыздағы № 634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«Лицензиялау туралы» 2007 жылғы 11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темекі өнімдерін өндіру жөніндегі қызметке қойылатын біліктілік талаптары мен оларға сәйкестікті растайтын құжаттардың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Салық комитеті темекі өнімдерін өндіру жөніндегі қызметті жүзеге асыру жөніндегі лицензиар;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Денсаулық сақтау министрлiгi Мемлекеттiк санитариялық-эпидемиологиялық қадағалау комитетi мен оның аумақтық бөлімшелері өтініш берушінің Қазақстан Республикасының санитариялық-эпидемиологиялық талаптарына сәйкестігі бөлігінде темекі өнімдерін өндіруге лицензия беруге келісетін мемлекеттік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«Темекі өнімдерін өндіру жөніндегі қызметке қойылатын біліктілік талаптарын бекіту және Қазақстан Республикасы Үкіметінің 2007 жылғы 30 сәуірдегі № 352 қаулысына өзгерістер енгізу туралы» Қазақстан Республикасы Үкіметінің 2007 жылғы 25 шілдедегі № 628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25, 296-құжат)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Үкіметінің 2007 жылғы 30 сәуірдегі № 352 қаулысына өзгерістер енгізу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Қол қойылған күнінен бастап қолданысқа енгізілетін </w:t>
      </w:r>
      <w:r>
        <w:rPr>
          <w:rFonts w:ascii="Times New Roman"/>
          <w:b w:val="false"/>
          <w:i w:val="false"/>
          <w:color w:val="000000"/>
          <w:sz w:val="28"/>
        </w:rPr>
        <w:t>2-тармақты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осы қаулы алғашқы ресми жарияланғанынан кейін күнтізбелік жиырма бір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С. Ахметов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Темекі өнімдерін өндіру жөніндегі қызметке қойылатын біліктілік</w:t>
      </w:r>
      <w:r>
        <w:br/>
      </w:r>
      <w:r>
        <w:rPr>
          <w:rFonts w:ascii="Times New Roman"/>
          <w:b/>
          <w:i w:val="false"/>
          <w:color w:val="000000"/>
        </w:rPr>
        <w:t>
талаптары мен оларға сәйкестікті растайтын құжаттардың тізбесі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328"/>
        <w:gridCol w:w="4143"/>
        <w:gridCol w:w="3773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 мыналардың болуын қамтиды: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Темекі өнімдерін өндіру жөніндегі қызметтің түрі үшін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 өндірушінің өндіріс паспорты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 өндіруші әзірлеген және толтырған өндіріс паспортының көшірмесі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паспорты «Темекi өнiмдерiнiң өндiрiлуi мен айналымын мемлекеттік реттеу туралы» 2003 жылғы 12 маусымдағы Қазақстан Республикасының Заңы 7-бабының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талаптарды сақтай отырып толтырылады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паспортында көрсетілген, өтініш берушіге меншік құқығында тиесілі темекі өнімдерін өндіру үшін қажетті ғимараттар мен үй-жайлар немесе өзге құқықтар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тіркелгені туралы тіркеу органының белгісі бар құқық белгілейтін құжаттың көшірмесі, өндірістік тіркелгені туралы хабарламаның көшірмесі – құқықтық кадастр ақпараттық жүйесі арқылы тіркелген жағдайда (2013 жылғы 1 қаңтардан бастап ұсынылады).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шарттарды бір жылдан аз мерзімге жасаған жағдайда жалға беру немесе өтеусіз пайдалану шартының көшірмесі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меншік құқығы немесе уақытша иелік ету, пайдалану құқығы мемлекеттік электрондық ақпараттық ресурстар арқылы белгіленеді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паспортында көрсетілген өндірістің технологиялық схемасына сәйкес келетін темекі өнімдерін өндіру кезінде пайдаланылатын технологиялық жабдық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жабдықтың болуы туралы ақпаратты қамтитын мәліметтер нысаны (қосымшаға сәйкес)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Көрсетілген жабдықтың болуын «Қазақстан Республикасындағы мемлекеттік бақылау және қадағалау туралы» Қазақстан Республикасы Заңының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лицензиар бақылаудың өзге нысанын жүргізу жолымен белгілейді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техникалық реттеу және өлшеу бiрлiгiн қамтамасыз ету саласындағы заңнамасының талаптарына сәйкес келетін өлшеу құралдары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құралдарының болуы туралы ақпаратты қамтитын мәліметтердің нысаны (қосымшаға сәйкес)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құралдарының болуын «Қазақстан Республикасындағы мемлекеттік бақылау және қадағалау туралы» Қазақстан Республикасы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Заңының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лицензиар бақылаудың өзге нысанын жүргізу жолымен белгілейді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өнімдерін, өндірістің қосалқы өнімдерін, шикізатты, қосымша материалдарды және ыдыстарды сақтау шарттары санитарлық- эпидемиологиялық қадағалау саласындағы нормативтік құқықтық актілер талаптарына сәйкес келетін қойма үй-жайлар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 қадағалау саласындағы уәкілетті органның лицензиардың сұрауына жауабы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Санитарлық-эпидемиялогиялық қадағалау саласындағы уәкілетті орган лицензиардың сұрауына жауапты «Лицензиялау туралы» Қазақстан Республикасы Заңының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тәртіппен ұсынады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өнімдерінің өндірісін технологиялық бақылау бойынша зертханалар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Зертхананың болуы туралы ақпаратты қамтитын мәліметтер нысаны (қосымшаға сәйкес)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Зертхананың болуын «Қазақстан Республикасындағы мемлекеттік бақылау және қадағалау туралы» Қазақстан Республикасы Заңының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лицензиар бақылаудың өзге нысанын жүргізу жолымен белгілейді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тауар белгілерінің дәл және толық атауларын көрсете отырып, өндірілетін өнім тізбесі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өнім тізбесі туралы ақпаратты қамтитын мәліметтер нысаны (қосымшаға сәйкес)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«Техникалық реттеу туралы» 2004 жылғы 9 қарашадағы Қазақстан Республикасы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сәйкес келетін нормативтік техникалық құжаттар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техникалық құжаттарының болуы туралы ақпаратты қамтитын мәліметтер нысаны (қосымшаға сәйкес)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Темекі өнімдерін өндіру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 жүзеге асыру үшін қойылатын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 талаптары және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сәйкестікті растайтын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құжаттардың тізбесіне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Темекі өнімдерін өндіру жөніндегі қызметті жүзеге асыру үшін қойылатын біліктілік талаптарына мәліметтер нысандары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Темекі өнімдерін өндірушінің өндірістік паспортында көрсетілген өндірістің технологиялық схемасына сәйкес келетін темекі өнімдерін өндіру кезінде пайдаланылатын технологиялық жабдық: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жабдықтың атауы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түрі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маркасы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жабдықтың өнімділігі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саны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жабдықты сатып алуды растайтын құжаттың нөмірі мен күні 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соңғы және кейінгі тексеру (калибрлеу) күні ___________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техникалық реттеу және өлшем бiрлiгiн қамтамасыз ету саласындағы заңнамасының талаптарына сәйкес келетін өлшеу құралдары: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өлшеу құралының атауы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түрі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маркасы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саны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соңғы және кейінгі тексеру (калибрлеу) күні ____________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Темекі өнімдерінің өндірісін технологиялық бақылау бойынша зертханалар: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Болған кезде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аккредиттеу аттестатын (куәлігін) берген орган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аттестаттың (куәліктің) қолданыс мерзімі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аккредиттеу (аттестаттау) саласы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аккредиттеу аттестатының (куәлігінің) нөмірі және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көрсетілсін;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берген орны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Барлық тауар белгілерінің дәл және толық атауларын көрсете отырып, өндірілетін өнім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барлық тауар белгілерінің дәл және толық атауларын көрсете отырып, өндірілетін өнімнің дәл және толық атауы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 белгісін тіркеу нөмірі және күні __________________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«Техникалық реттеу туралы» 2004 жылғы 9 қарашадағы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келетін нормативтік техникалық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құжаттаманың болуы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стандарттың нөмірі және күні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техникалық регламенттің нөмірі және күні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технологиялық нұсқаулық нөмірі және күні (болған кезде)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басқа құжаттама (болған кезде) __________________________.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