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28b0" w14:textId="4412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кеңістігін пайдалану саласындағы қызметті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қаңтардағы № 77 Қаулысы. Күші жойылды - Қазақстан Республикасы Үкіметінің 2015 жылғы 17 маусымдағы № 437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«Лицензиялау туралы» 2007 жылғы 11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ғарыш кеңістігін пайдалану саласындағы қызметті жүзеге асыруға қойылатын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оларға сәйкестікті растайтын құжаттар 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ғарыш агенттігі ғарыш кеңістігін пайдалану саласындағы қызметті жүзеге асыру жөніндегі лицензиар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«Ғарыш кеңістігін пайдалану саласындағы қызметке қойылатын біліктілік талаптарын бекіту туралы» Қазақстан Республикасы Үкіметінің 2007 жылғы 29 желтоқсандағы № 1395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51, 643-құжат);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«Ғарыш кеңістігін пайдалану саласындағы қызметті лицензиялау ережесін және оған қойылатын біліктілік талаптарын бекіту туралы» Қазақстан Республикасы Үкіметінің 2007 жылғы 29 желтоқсандағы № 1395 қаулысына өзгерістер енгізу туралы» Қазақстан Республикасы Үкіметінің 2012 жылғы 11 қаңтардағы № 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22, 310-құжат).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жиырма бiр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31 қаңтардағы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Ғарыш кеңістігін пайдалану саласындағы қызметті</w:t>
      </w:r>
      <w:r>
        <w:br/>
      </w:r>
      <w:r>
        <w:rPr>
          <w:rFonts w:ascii="Times New Roman"/>
          <w:b/>
          <w:i w:val="false"/>
          <w:color w:val="000000"/>
        </w:rPr>
        <w:t>
жүзеге асыруға қойылатын біліктілік талаптары және оларға</w:t>
      </w:r>
      <w:r>
        <w:br/>
      </w:r>
      <w:r>
        <w:rPr>
          <w:rFonts w:ascii="Times New Roman"/>
          <w:b/>
          <w:i w:val="false"/>
          <w:color w:val="000000"/>
        </w:rPr>
        <w:t>
сәйкестікті растайтын құжаттар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151"/>
        <w:gridCol w:w="5588"/>
        <w:gridCol w:w="1865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 мыналардың болуын қамтиды: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тұлғалар (дара кәсіпкерлер) үшін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салада кемінде үш жыл жұмыс өтілімен лицензияланатын қызмет түрінің бейіні бойынша жоғары білімі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лицензияланатын қызмет түрінің бейіні бойынша жоғары білімінің және тиісті салада кемінде үш жыл жұмыс өтілінің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немесе өзге заңды негізде техникалық-өндірістік базасы (үй-жайлар немесе арнайы зертханалық немесе стенділік немесе өндірістік немесе технологиялық немесе сынақтық және өлшегіш жабдық немесе бақылау-тексеру аппаратурасы)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мақсаты, өндіріс өрістетілетін немесе қызметтер көрсетілетін аумақ, мәлімделген жұмыстардың орындалуын қамтамасыз ететін техникалық үдерістің сипаттамасы көрініс тапқан техникалық жоба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 еркін нысанда бекіткен техникалық жобаның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 үшін
</w:t>
            </w:r>
          </w:p>
        </w:tc>
      </w:tr>
      <w:tr>
        <w:trPr>
          <w:trHeight w:val="16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басшысында жоғары білімінің және басшы лауазымында кемінде үш жыл жұмыс өтілінің болуы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басшысында жоғары білімінің және басшы лауазымында кемінде үш жыл жұмыс өтілінің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штатта тиісті салада кемінде үш жыл жұмыс өтілімен лицензияланатын қызмет түрінің бейіні бойынша жоғары білімі бар мамандардың кемінде 10% болуы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штатта тиісті салада кемінде үш жыл жұмыс өтілімен лицензияланатын қызмет түрінің бейіні бойынша жоғары білімі бар мамандардың кемінде 10%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немесе өзге заңды негізде техникалық-өндірістік база (үй-жайлар немесе арнайы зертханалық немесе стенділік немесе өндірістік немесе технологиялық немесе сынақтық және өлшегіш жабдық немесе бақылау-тексеру аппаратурасы)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мақсаты, өндіріс өрістейтін немесе қызметтер көрсетілетін аумақ, мәлімделген жұмыстардың орындалуын қамтамасыз ететін техникалық үдерістің сипаттамасы көрініс тапқан техникалық жоба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бірінші басшысы еркін нысанда бекіткен техникалық жобаның болуы туралы ақпаратты қамтитын мәліметтер нысаны*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* Осы ғарыш кеңістігін пайдалану саласындағы қызметті жүзеге асыруға қойылатын біліктілік талаптарына және оларға сәйкестікті растайтын құжаттар тізбесіне қосымшаға сәйкес мәліметтер нысаны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Ғарыш кеңістігін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қызметті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асыруға қойылатын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 талаптарына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оларға сәйкестікті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растайтын құжаттар тізбесіне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Ғарыш кеңістігін пайдалану саласындағы қызметті жүзеге асыруға қойылатын біліктілік талаптарына және оларға сәйкестікті растайтын құжаттар тізбесіне мәліметтер нысаны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1. Жеке тұлғалар (дара кәсіпкерлер)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Лицензияланатын қызмет түрінің бейіні бойынша жоғары білімінің және тиісті салада кемінде үш жыл жұмыс өтілінің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мамандығы және біліктілігі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лицензияланатын қызмет түрінің бейіні бойынша жоғары білімі туралы дипломның нөмірі және берілген күні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 білімі туралы диплом берген оқу мекемесінің атауы 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кезеңі, атқаратын лауазымдары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жұмысқа қабылданғаны және жұмыстан босатылғаны туралы бұйрықтың нөмірі мен күні және/немесе еңбек шартының нөмірі және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сертификаттың, жеке куәліктің, куәліктің нөмірі, берілген күні және оны берген ұйымның атауы, сондай-ақ оқу курсының тақырыбы (болған жағдайда)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техникалық-өндірістік базаны сатып алу-сату немесе сыйға тарту немесе мүліктік жалға алу (жалдау) немесе ақысыз пайдалану немесе сенімгерлік басқару немесе тапсыру туралы шарттың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техникалық-өндірістік базаның немесе үй-жайдың орналасқан жері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шарт жасасқан күн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шарт кіммен жасалды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зертханалық немесе стендтік немесе өндірістік немесе технологиялық немесе сынақтық және өлшегіш жабдық немесе бақылау-тексеру аппаратурасы паспортының нөмірі және күні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паспорт берген орган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жабдықтың тағайындалуы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сертификаттың нөмірі, күні, берген орган, салыстырып тексеру (калибрлеу) туралы сертификаттың қолданыс мерзімі (болған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Бекітілген техникалық жобаның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жобаның атауы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жобаның негізгі мақсатының қысқаша мазмұны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технологиялық процестің сипаттамасы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өндіріс өрістетілетін немесе қызметтер көрсетілетін аумақ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жобаны кім бекіткен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техникалық жобаның бекітілген күні ________________________.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2. Заңды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Ұйым басшысында жоғары білімінің және басшы лауазымында кемінде үш жыл жұмыс өтілінің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мамандығы және біліктілігі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білімі туралы дипломның нөмірі және берілген күні 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жоғары білімі туралы диплом берген оқу мекемесінің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лауазымы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орналасқан жері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жұмысқа қабылданғаны және жұмыстан босатылғаны туралы бұйрықтың нөмірі мен күні және/немесе еңбек шартының нөмірі және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сертификаттың, жеке куәліктің, куәліктің нөмірі, берілген күні және оны берген ұйымның атауы, сондай-ақ оқу курсының тақырыбы (болған жағдайда)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Штатта тиісті салада кемінде үш жыл жұмыс өтілімен лицензияланатын қызмет түрінің бейіні бойынша жоғары білімі бар мамандардың кемінде 10%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штаттық кесте бойынша мамандардың жалпы саны (бірлік)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лицензияланатын қызмет түрінің бейіні бойынша жоғары білімі бар мамандар саны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лицензияланатын қызмет түрінің бейіні бойынша жоғары білімі бар мамандардың Т.А.Ә., олардың мамандықтары және біліктілігі 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лицензияланатын қызмет түрінің бейіні бойынша жоғары білімі бар әрбір маманның жұмыс орны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лицензияланатын қызмет түрінің бейіні бойынша жоғары білімі бар әрбір маманның лауазымы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лицензияланатын қызмет түрінің бейіні бойынша жоғары білімі бар әрбір маманның жұмысқа қабылданғаны және жұмыстан босатылғаны туралы бұйрықтың нөмірі және күні және/немесе еңбек шартының нөмірі мен күні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сертификаттың, жеке куәліктің, куәліктің нөмірі, берілген күні және оны берген ұйымның атауы, сондай-ақ лицензияланатын қызмет түрінің бейіні бойынша жоғары білімі бар әрбір маманның оқу курсының тақырыбы (болған жағдайда)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техникалық-өндірістік базаны сатып алу-сату немесе сыйға тарту немесе мүліктік жалға алу (жалдау) немесе ақысыз пайдалану немесе сенімгерлік басқару немесе тапсыру туралы шарттың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техникалық-өндірістік базаның немесе үй-жайдың орналасқан жері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шарт жасасқан күн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шарт кіммен жасалды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зертханалық немесе стендтік немесе өндірістік немесе технологиялық немесе сынақтық және өлшегіш жабдық немесе бақылау-тексеру аппаратурасы паспортының нөмірі және күні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паспорт берген орган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жабдықтың тағайындалуы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сертификаттың нөмірі, күні, берген орган, салыстырып тексеру (калибрлеу) туралы сертификаттың қолданыс мерзімі (болған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Бекітілген техникалық жобаның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жобаның атауы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жобаның негізгі мақсатының қысқаша мазмұны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технологиялық процестің сипаттамасы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өндіріс өрістетілетін немесе қызметтер көрсетілетін аумақ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жобаны кім бекіткен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техникалық жобаның бекітілген күні ________________________.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