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c87d" w14:textId="0ffc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12 ақпандағы № 125 қаулысы. Күші жойылды - Қазақстан Республикасы Үкіметінің 2014 жылғы 10 сәуірдегі № 341 қаулысымен</w:t>
      </w:r>
    </w:p>
    <w:p>
      <w:pPr>
        <w:spacing w:after="0"/>
        <w:ind w:left="0"/>
        <w:jc w:val="both"/>
      </w:pPr>
      <w:r>
        <w:rPr>
          <w:rFonts w:ascii="Times New Roman"/>
          <w:b w:val="false"/>
          <w:i w:val="false"/>
          <w:color w:val="ff0000"/>
          <w:sz w:val="28"/>
        </w:rPr>
        <w:t xml:space="preserve">      Ескерту. Күші жойылды - ҚР Үкіметінің 10.04.2014 </w:t>
      </w:r>
      <w:r>
        <w:rPr>
          <w:rFonts w:ascii="Times New Roman"/>
          <w:b w:val="false"/>
          <w:i w:val="false"/>
          <w:color w:val="ff0000"/>
          <w:sz w:val="28"/>
        </w:rPr>
        <w:t>№ 341</w:t>
      </w:r>
      <w:r>
        <w:rPr>
          <w:rFonts w:ascii="Times New Roman"/>
          <w:b w:val="false"/>
          <w:i w:val="false"/>
          <w:color w:val="ff0000"/>
          <w:sz w:val="28"/>
        </w:rPr>
        <w:t xml:space="preserve"> қаулысымен (01.01.2014 бастап қолданысқа енгізіледі).</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13.09.2013 </w:t>
      </w:r>
      <w:r>
        <w:rPr>
          <w:rFonts w:ascii="Times New Roman"/>
          <w:b w:val="false"/>
          <w:i w:val="false"/>
          <w:color w:val="ff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«2013-2015 жылдарға арналған республикалық бюджет туралы» 2012 жылғы 20 қарашадағы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13.09.2013 </w:t>
      </w:r>
      <w:r>
        <w:rPr>
          <w:rFonts w:ascii="Times New Roman"/>
          <w:b w:val="false"/>
          <w:i w:val="false"/>
          <w:color w:val="00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«Зейнетақы төлемдерін алушыларға жинақтаушы зейнетақы қорларындағы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қағидаларын бекіту туралы» Қазақстан Республикасы Үкіметінің 2012 жылғы 4 ақпандағы № 204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33, 421-құжат);</w:t>
      </w:r>
      <w:r>
        <w:br/>
      </w:r>
      <w:r>
        <w:rPr>
          <w:rFonts w:ascii="Times New Roman"/>
          <w:b w:val="false"/>
          <w:i w:val="false"/>
          <w:color w:val="000000"/>
          <w:sz w:val="28"/>
        </w:rPr>
        <w:t>
</w:t>
      </w:r>
      <w:r>
        <w:rPr>
          <w:rFonts w:ascii="Times New Roman"/>
          <w:b w:val="false"/>
          <w:i w:val="false"/>
          <w:color w:val="000000"/>
          <w:sz w:val="28"/>
        </w:rPr>
        <w:t>
      2) «Зейнетақы төлемдерін алушыларға жинақтаушы зейнетақы қорларындағы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қағидаларын бекіту туралы» Қазақстан Республикасы Үкіметінің 2012 жылғы 4 ақпандағы № 204 қаулысына өзгерістер мен толықтыру енгізу туралы» Қазақстан Республикасы Үкіметінің 2012 жылғы 31 қазандағы № 1383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125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w:t>
      </w:r>
    </w:p>
    <w:bookmarkEnd w:id="2"/>
    <w:p>
      <w:pPr>
        <w:spacing w:after="0"/>
        <w:ind w:left="0"/>
        <w:jc w:val="both"/>
      </w:pPr>
      <w:r>
        <w:rPr>
          <w:rFonts w:ascii="Times New Roman"/>
          <w:b w:val="false"/>
          <w:i w:val="false"/>
          <w:color w:val="ff0000"/>
          <w:sz w:val="28"/>
        </w:rPr>
        <w:t xml:space="preserve">      Ескерту. Қағидалардың тақырыбы жаңа редакцияда - ҚР Үкіметінің 13.09.2013 </w:t>
      </w:r>
      <w:r>
        <w:rPr>
          <w:rFonts w:ascii="Times New Roman"/>
          <w:b w:val="false"/>
          <w:i w:val="false"/>
          <w:color w:val="ff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қағидалары (бұдан әрі – Қағидалар) «Қазақстан Республикасында зейнетақымен қамсыздандыру туралы» 2013 жылғы 21 маусымдағы Қазақстан Республикасы Заңының (бұдан әрі – Заң) </w:t>
      </w:r>
      <w:r>
        <w:rPr>
          <w:rFonts w:ascii="Times New Roman"/>
          <w:b w:val="false"/>
          <w:i w:val="false"/>
          <w:color w:val="000000"/>
          <w:sz w:val="28"/>
        </w:rPr>
        <w:t>5-бабын</w:t>
      </w:r>
      <w:r>
        <w:rPr>
          <w:rFonts w:ascii="Times New Roman"/>
          <w:b w:val="false"/>
          <w:i w:val="false"/>
          <w:color w:val="000000"/>
          <w:sz w:val="28"/>
        </w:rPr>
        <w:t xml:space="preserve"> және «2013 – 2015 жылдарға арналған республикалық бюджет туралы» 2012 жылғы 23 қарашадағы Қазақстан Республикасы Заңының </w:t>
      </w:r>
      <w:r>
        <w:rPr>
          <w:rFonts w:ascii="Times New Roman"/>
          <w:b w:val="false"/>
          <w:i w:val="false"/>
          <w:color w:val="000000"/>
          <w:sz w:val="28"/>
        </w:rPr>
        <w:t>10-бабын</w:t>
      </w:r>
      <w:r>
        <w:rPr>
          <w:rFonts w:ascii="Times New Roman"/>
          <w:b w:val="false"/>
          <w:i w:val="false"/>
          <w:color w:val="000000"/>
          <w:sz w:val="28"/>
        </w:rPr>
        <w:t xml:space="preserve"> іске асыру мақсатында әзірленді.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13.09.2013 </w:t>
      </w:r>
      <w:r>
        <w:rPr>
          <w:rFonts w:ascii="Times New Roman"/>
          <w:b w:val="false"/>
          <w:i w:val="false"/>
          <w:color w:val="00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айырманы төлеу – алушының зейнетақы төлемдерін алу құқығына ие болған сәттегі инфляция деңгейін ескере отырып, нақты енгізілген міндетті зейнетақы жарналарының сомасы мен бірыңғай жинақтаушы зейнетақы қорындағы зейнетақы жинақтарының сомасы арасындағы айырма ретінде айқындалған, мемлекеттік бюджет қаражаты есебінен төленетін біржолғы төлем;</w:t>
      </w:r>
      <w:r>
        <w:br/>
      </w:r>
      <w:r>
        <w:rPr>
          <w:rFonts w:ascii="Times New Roman"/>
          <w:b w:val="false"/>
          <w:i w:val="false"/>
          <w:color w:val="000000"/>
          <w:sz w:val="28"/>
        </w:rPr>
        <w:t>
</w:t>
      </w:r>
      <w:r>
        <w:rPr>
          <w:rFonts w:ascii="Times New Roman"/>
          <w:b w:val="false"/>
          <w:i w:val="false"/>
          <w:color w:val="000000"/>
          <w:sz w:val="28"/>
        </w:rPr>
        <w:t>
      2) айырма төлемін алушы – міндетті зейнетақы жарналарының есебінен зейнетақы төлемдерін алу құқығына ие болған сәтте айырма төлемі тағайындалатын жеке тұлға;</w:t>
      </w:r>
      <w:r>
        <w:br/>
      </w:r>
      <w:r>
        <w:rPr>
          <w:rFonts w:ascii="Times New Roman"/>
          <w:b w:val="false"/>
          <w:i w:val="false"/>
          <w:color w:val="000000"/>
          <w:sz w:val="28"/>
        </w:rPr>
        <w:t>
</w:t>
      </w:r>
      <w:r>
        <w:rPr>
          <w:rFonts w:ascii="Times New Roman"/>
          <w:b w:val="false"/>
          <w:i w:val="false"/>
          <w:color w:val="000000"/>
          <w:sz w:val="28"/>
        </w:rPr>
        <w:t>
      3) мемлекеттік орган – Қазақстан Республикасы Еңбек және халықты әлеуметтік қорғау министрлігі Бақылау және әлеуметтік қорғау комитетінің өз құзыреті шегінде айырма төлемін тағайындауды жүзеге асыратын аумақтық органдары;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уәкiлеттi ұйым</w:t>
      </w:r>
      <w:r>
        <w:rPr>
          <w:rFonts w:ascii="Times New Roman"/>
          <w:b w:val="false"/>
          <w:i w:val="false"/>
          <w:color w:val="000000"/>
          <w:sz w:val="28"/>
        </w:rPr>
        <w:t xml:space="preserve"> (бұдан әрi – Орталық) – Қазақстан Республикасы Үкіметінің шешімі бойынша құрылған </w:t>
      </w:r>
      <w:r>
        <w:rPr>
          <w:rFonts w:ascii="Times New Roman"/>
          <w:b w:val="false"/>
          <w:i w:val="false"/>
          <w:color w:val="000000"/>
          <w:sz w:val="28"/>
        </w:rPr>
        <w:t>Заңға</w:t>
      </w:r>
      <w:r>
        <w:rPr>
          <w:rFonts w:ascii="Times New Roman"/>
          <w:b w:val="false"/>
          <w:i w:val="false"/>
          <w:color w:val="000000"/>
          <w:sz w:val="28"/>
        </w:rPr>
        <w:t xml:space="preserve"> сәйкес қызметті жүзеге асыратын республикалық мемлекеттiк қазыналық кәсiпорын;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бірыңғай жинақтаушы зейнетақы қоры</w:t>
      </w:r>
      <w:r>
        <w:rPr>
          <w:rFonts w:ascii="Times New Roman"/>
          <w:b w:val="false"/>
          <w:i w:val="false"/>
          <w:color w:val="000000"/>
          <w:sz w:val="28"/>
        </w:rPr>
        <w:t xml:space="preserve"> (бұдан әрі – Қор) – зейнетақы жарналарын тарту және зейнетақы төлемдері жөніндегі қызметті жүзеге асыратын заңды тұлға;</w:t>
      </w:r>
      <w:r>
        <w:br/>
      </w:r>
      <w:r>
        <w:rPr>
          <w:rFonts w:ascii="Times New Roman"/>
          <w:b w:val="false"/>
          <w:i w:val="false"/>
          <w:color w:val="000000"/>
          <w:sz w:val="28"/>
        </w:rPr>
        <w:t>
</w:t>
      </w:r>
      <w:r>
        <w:rPr>
          <w:rFonts w:ascii="Times New Roman"/>
          <w:b w:val="false"/>
          <w:i w:val="false"/>
          <w:color w:val="000000"/>
          <w:sz w:val="28"/>
        </w:rPr>
        <w:t>
      6) электрондық цифрлық </w:t>
      </w:r>
      <w:r>
        <w:rPr>
          <w:rFonts w:ascii="Times New Roman"/>
          <w:b w:val="false"/>
          <w:i w:val="false"/>
          <w:color w:val="000000"/>
          <w:sz w:val="28"/>
        </w:rPr>
        <w:t>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w:t>
      </w:r>
      <w:r>
        <w:rPr>
          <w:rFonts w:ascii="Times New Roman"/>
          <w:b w:val="false"/>
          <w:i w:val="false"/>
          <w:color w:val="000000"/>
          <w:sz w:val="28"/>
        </w:rPr>
        <w:t>
      Бірыңғай жинақтаушы зейнетақы қорынан міндетті зейнетақы жарналары есебінен зейнетақы төлемдерін алу құқығына ие болу сәті:</w:t>
      </w:r>
      <w:r>
        <w:br/>
      </w:r>
      <w:r>
        <w:rPr>
          <w:rFonts w:ascii="Times New Roman"/>
          <w:b w:val="false"/>
          <w:i w:val="false"/>
          <w:color w:val="000000"/>
          <w:sz w:val="28"/>
        </w:rPr>
        <w:t>
</w:t>
      </w:r>
      <w:r>
        <w:rPr>
          <w:rFonts w:ascii="Times New Roman"/>
          <w:b w:val="false"/>
          <w:i w:val="false"/>
          <w:color w:val="000000"/>
          <w:sz w:val="28"/>
        </w:rPr>
        <w:t>
      1) Заңның 31-бабы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 туындаған кезде – Заңның 11-бабының </w:t>
      </w:r>
      <w:r>
        <w:rPr>
          <w:rFonts w:ascii="Times New Roman"/>
          <w:b w:val="false"/>
          <w:i w:val="false"/>
          <w:color w:val="000000"/>
          <w:sz w:val="28"/>
        </w:rPr>
        <w:t>1</w:t>
      </w:r>
      <w:r>
        <w:rPr>
          <w:rFonts w:ascii="Times New Roman"/>
          <w:b/>
          <w:i w:val="false"/>
          <w:color w:val="000000"/>
          <w:sz w:val="28"/>
        </w:rPr>
        <w:t>-</w:t>
      </w:r>
      <w:r>
        <w:rPr>
          <w:rFonts w:ascii="Times New Roman"/>
          <w:b w:val="false"/>
          <w:i w:val="false"/>
          <w:color w:val="000000"/>
          <w:sz w:val="28"/>
        </w:rPr>
        <w:t>2</w:t>
      </w:r>
      <w:r>
        <w:rPr>
          <w:rFonts w:ascii="Times New Roman"/>
          <w:b/>
          <w:i w:val="false"/>
          <w:color w:val="000000"/>
          <w:sz w:val="28"/>
        </w:rPr>
        <w:t>-</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жеткен күні;</w:t>
      </w:r>
      <w:r>
        <w:br/>
      </w:r>
      <w:r>
        <w:rPr>
          <w:rFonts w:ascii="Times New Roman"/>
          <w:b w:val="false"/>
          <w:i w:val="false"/>
          <w:color w:val="000000"/>
          <w:sz w:val="28"/>
        </w:rPr>
        <w:t>
</w:t>
      </w:r>
      <w:r>
        <w:rPr>
          <w:rFonts w:ascii="Times New Roman"/>
          <w:b w:val="false"/>
          <w:i w:val="false"/>
          <w:color w:val="000000"/>
          <w:sz w:val="28"/>
        </w:rPr>
        <w:t>
      2) Заңның 31-бабы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 туындаған кезде – мерзімсіз бірінші немесе екінші топтағы мүгедектік белгіленген күні;</w:t>
      </w:r>
      <w:r>
        <w:br/>
      </w:r>
      <w:r>
        <w:rPr>
          <w:rFonts w:ascii="Times New Roman"/>
          <w:b w:val="false"/>
          <w:i w:val="false"/>
          <w:color w:val="000000"/>
          <w:sz w:val="28"/>
        </w:rPr>
        <w:t>
</w:t>
      </w:r>
      <w:r>
        <w:rPr>
          <w:rFonts w:ascii="Times New Roman"/>
          <w:b w:val="false"/>
          <w:i w:val="false"/>
          <w:color w:val="000000"/>
          <w:sz w:val="28"/>
        </w:rPr>
        <w:t>
      3) Заңның 31-бабы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жағдайлар туындаған кезде – Заңның 65-бабының </w:t>
      </w:r>
      <w:r>
        <w:rPr>
          <w:rFonts w:ascii="Times New Roman"/>
          <w:b w:val="false"/>
          <w:i w:val="false"/>
          <w:color w:val="000000"/>
          <w:sz w:val="28"/>
        </w:rPr>
        <w:t>1-тармағына</w:t>
      </w:r>
      <w:r>
        <w:rPr>
          <w:rFonts w:ascii="Times New Roman"/>
          <w:b w:val="false"/>
          <w:i w:val="false"/>
          <w:color w:val="000000"/>
          <w:sz w:val="28"/>
        </w:rPr>
        <w:t xml:space="preserve"> сәйкес еңбек сіңірген жылдары бойынша зейнетақы төлемдері тағайындалған күні;</w:t>
      </w:r>
      <w:r>
        <w:br/>
      </w:r>
      <w:r>
        <w:rPr>
          <w:rFonts w:ascii="Times New Roman"/>
          <w:b w:val="false"/>
          <w:i w:val="false"/>
          <w:color w:val="000000"/>
          <w:sz w:val="28"/>
        </w:rPr>
        <w:t>
</w:t>
      </w:r>
      <w:r>
        <w:rPr>
          <w:rFonts w:ascii="Times New Roman"/>
          <w:b w:val="false"/>
          <w:i w:val="false"/>
          <w:color w:val="000000"/>
          <w:sz w:val="28"/>
        </w:rPr>
        <w:t>
      4) Заңның 31-бабы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жағдайлар туындаған кезде – Қазақстан Республикасынан тыс жерге кету ниетін немесе фактісін дәлелдейтін құжатты ресімдеу күні басталады.</w:t>
      </w:r>
      <w:r>
        <w:br/>
      </w:r>
      <w:r>
        <w:rPr>
          <w:rFonts w:ascii="Times New Roman"/>
          <w:b w:val="false"/>
          <w:i w:val="false"/>
          <w:color w:val="000000"/>
          <w:sz w:val="28"/>
        </w:rPr>
        <w:t>
</w:t>
      </w:r>
      <w:r>
        <w:rPr>
          <w:rFonts w:ascii="Times New Roman"/>
          <w:b w:val="false"/>
          <w:i w:val="false"/>
          <w:color w:val="000000"/>
          <w:sz w:val="28"/>
        </w:rPr>
        <w:t>
      1998 жылғы 1 қаңтарға дейін зейнетақы төлемдері тағайындалған әскери қызметшілер, арнайы мемлекеттік және құқық қорғау органдарының қызметкерлері міндетті зейнетақы жарналары есебінен зейнетақы төлемдерін алу құқығына ие болу сәтін белгілеу үшін зейнетақы жинақтары туралы және оларды алғандығы туралы ақпарат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өздері салымшысы болып табылатын Қорға өтініш береді.</w:t>
      </w:r>
      <w:r>
        <w:br/>
      </w:r>
      <w:r>
        <w:rPr>
          <w:rFonts w:ascii="Times New Roman"/>
          <w:b w:val="false"/>
          <w:i w:val="false"/>
          <w:color w:val="000000"/>
          <w:sz w:val="28"/>
        </w:rPr>
        <w:t>
</w:t>
      </w:r>
      <w:r>
        <w:rPr>
          <w:rFonts w:ascii="Times New Roman"/>
          <w:b w:val="false"/>
          <w:i w:val="false"/>
          <w:color w:val="000000"/>
          <w:sz w:val="28"/>
        </w:rPr>
        <w:t>
      Міндетті зейнетақы жарналары есебінен жинақтаушы зейнетақы қорларынан зейнетақы төлемін алу құқығына ие болу сәті зейнетақы жинақтарына алғаш рет өтініш берген күнге белгіленеді.</w:t>
      </w:r>
      <w:r>
        <w:br/>
      </w:r>
      <w:r>
        <w:rPr>
          <w:rFonts w:ascii="Times New Roman"/>
          <w:b w:val="false"/>
          <w:i w:val="false"/>
          <w:color w:val="000000"/>
          <w:sz w:val="28"/>
        </w:rPr>
        <w:t>
</w:t>
      </w:r>
      <w:r>
        <w:rPr>
          <w:rFonts w:ascii="Times New Roman"/>
          <w:b w:val="false"/>
          <w:i w:val="false"/>
          <w:color w:val="000000"/>
          <w:sz w:val="28"/>
        </w:rPr>
        <w:t>
      Зейнетақы жинақтарын алған және кейін міндетті зейнетақы жарналарын Қорға қайта аударған жағдайда зейнетақы төлемдерін алу құқығына ие болу сәті зейнетақы жинақтарын бастапқы алған күнге белгіленеді.</w:t>
      </w:r>
      <w:r>
        <w:br/>
      </w:r>
      <w:r>
        <w:rPr>
          <w:rFonts w:ascii="Times New Roman"/>
          <w:b w:val="false"/>
          <w:i w:val="false"/>
          <w:color w:val="000000"/>
          <w:sz w:val="28"/>
        </w:rPr>
        <w:t>
</w:t>
      </w:r>
      <w:r>
        <w:rPr>
          <w:rFonts w:ascii="Times New Roman"/>
          <w:b w:val="false"/>
          <w:i w:val="false"/>
          <w:color w:val="000000"/>
          <w:sz w:val="28"/>
        </w:rPr>
        <w:t>
      Айырма төлемін алуға құқығы бар адам қайтыс болған жағдайда, айырма төлемінің сомасы мұрагерге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13.09.2013 </w:t>
      </w:r>
      <w:r>
        <w:rPr>
          <w:rFonts w:ascii="Times New Roman"/>
          <w:b w:val="false"/>
          <w:i w:val="false"/>
          <w:color w:val="00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Міндетті зейнетақы жарналары есебінен зейнетақы төлемдерін алуға құқығы бар адам инфляция деңгейін ескере отырып, Қорға нақты енгізілген міндетті зейнетақы жарналарының сомалары туралы ақпаратты алу үшін Орталықтың құрылымдық бөлімшесіне өтініш береді.</w:t>
      </w:r>
      <w:r>
        <w:br/>
      </w:r>
      <w:r>
        <w:rPr>
          <w:rFonts w:ascii="Times New Roman"/>
          <w:b w:val="false"/>
          <w:i w:val="false"/>
          <w:color w:val="000000"/>
          <w:sz w:val="28"/>
        </w:rPr>
        <w:t>
</w:t>
      </w:r>
      <w:r>
        <w:rPr>
          <w:rFonts w:ascii="Times New Roman"/>
          <w:b w:val="false"/>
          <w:i w:val="false"/>
          <w:color w:val="000000"/>
          <w:sz w:val="28"/>
        </w:rPr>
        <w:t>
      Орталықтың құрылымдық бөлімшесі осы адам өтініш берген күннен бастап екі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міндетті зейнетақы жарналары есебінен зейнетақы төлемдерін алу құқығына ие болу күніндегі инфляция деңгейін ескере отырып, Қорға нақты енгізілген міндетті зейнетақы жарналарының сомалары туралы ақпаратты қалыптастырады.</w:t>
      </w:r>
    </w:p>
    <w:bookmarkEnd w:id="4"/>
    <w:bookmarkStart w:name="z30" w:id="5"/>
    <w:p>
      <w:pPr>
        <w:spacing w:after="0"/>
        <w:ind w:left="0"/>
        <w:jc w:val="left"/>
      </w:pPr>
      <w:r>
        <w:rPr>
          <w:rFonts w:ascii="Times New Roman"/>
          <w:b/>
          <w:i w:val="false"/>
          <w:color w:val="000000"/>
        </w:rPr>
        <w:t xml:space="preserve"> 
2. Айырма төлеміне өтініш беру тәртібі</w:t>
      </w:r>
    </w:p>
    <w:bookmarkEnd w:id="5"/>
    <w:bookmarkStart w:name="z31" w:id="6"/>
    <w:p>
      <w:pPr>
        <w:spacing w:after="0"/>
        <w:ind w:left="0"/>
        <w:jc w:val="both"/>
      </w:pPr>
      <w:r>
        <w:rPr>
          <w:rFonts w:ascii="Times New Roman"/>
          <w:b w:val="false"/>
          <w:i w:val="false"/>
          <w:color w:val="000000"/>
          <w:sz w:val="28"/>
        </w:rPr>
        <w:t>
      4. Міндетті зейнетақы жарналары есебінен зейнетақы төлемдерін алуға құқығы бар тұлға айырма төлемін алу үшін тұрғылықты жеріндегі Орталықтың бөлімшесіне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5. Өтінішке айырма төлемін алуға құқығы бар адамның мынадай құжаттары қоса беріледі: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(Қазақстан Республикасы азаматының жеке куәлігі, паспорты, азаматтығы жоқ адамның куәлігі, шетел азаматының тұруға ықтиярхаты) көшірмесі және салыстыру үшін түпнұсқасы;</w:t>
      </w:r>
      <w:r>
        <w:br/>
      </w:r>
      <w:r>
        <w:rPr>
          <w:rFonts w:ascii="Times New Roman"/>
          <w:b w:val="false"/>
          <w:i w:val="false"/>
          <w:color w:val="000000"/>
          <w:sz w:val="28"/>
        </w:rPr>
        <w:t>
</w:t>
      </w:r>
      <w:r>
        <w:rPr>
          <w:rFonts w:ascii="Times New Roman"/>
          <w:b w:val="false"/>
          <w:i w:val="false"/>
          <w:color w:val="000000"/>
          <w:sz w:val="28"/>
        </w:rPr>
        <w:t>
      2) 1998 жылғы 1 қаңтарға дейін зейнетақы төлемдері тағайындалған әскери қызметшілер, арнайы мемлекеттік және құқық қорғау органдарының қызметкерлеріне берілетін осы Қағидаларға 1-қосымшаға сәйкес нысан бойынша ақпарат;</w:t>
      </w:r>
      <w:r>
        <w:br/>
      </w:r>
      <w:r>
        <w:rPr>
          <w:rFonts w:ascii="Times New Roman"/>
          <w:b w:val="false"/>
          <w:i w:val="false"/>
          <w:color w:val="000000"/>
          <w:sz w:val="28"/>
        </w:rPr>
        <w:t>
</w:t>
      </w:r>
      <w:r>
        <w:rPr>
          <w:rFonts w:ascii="Times New Roman"/>
          <w:b w:val="false"/>
          <w:i w:val="false"/>
          <w:color w:val="000000"/>
          <w:sz w:val="28"/>
        </w:rPr>
        <w:t>
      3) тұрғылықты жері бойынша тіркелгенін растайтын құжаттың (</w:t>
      </w:r>
      <w:r>
        <w:rPr>
          <w:rFonts w:ascii="Times New Roman"/>
          <w:b w:val="false"/>
          <w:i w:val="false"/>
          <w:color w:val="000000"/>
          <w:sz w:val="28"/>
        </w:rPr>
        <w:t>мекенжай анықтамасы</w:t>
      </w:r>
      <w:r>
        <w:rPr>
          <w:rFonts w:ascii="Times New Roman"/>
          <w:b w:val="false"/>
          <w:i w:val="false"/>
          <w:color w:val="000000"/>
          <w:sz w:val="28"/>
        </w:rPr>
        <w:t xml:space="preserve"> не село және/немесе ауыл әкімдерінің анықтамасы) көшірмесі.</w:t>
      </w:r>
      <w:r>
        <w:br/>
      </w:r>
      <w:r>
        <w:rPr>
          <w:rFonts w:ascii="Times New Roman"/>
          <w:b w:val="false"/>
          <w:i w:val="false"/>
          <w:color w:val="000000"/>
          <w:sz w:val="28"/>
        </w:rPr>
        <w:t>
</w:t>
      </w:r>
      <w:r>
        <w:rPr>
          <w:rFonts w:ascii="Times New Roman"/>
          <w:b w:val="false"/>
          <w:i w:val="false"/>
          <w:color w:val="000000"/>
          <w:sz w:val="28"/>
        </w:rPr>
        <w:t>
      Егер айырма төлеміне Орталықтан зейнетақы және өзге де төлемдерді алушы өтініш білдірсе, өтінішке осы тармақтың бірінші бөлігінде көзделген құжаттар қоса берілмейді. Аталған адамның өтініші Орталықтан төленетін зейнетақы және өзге де төлемдер бойынша істер макетіне қосылады.</w:t>
      </w:r>
      <w:r>
        <w:br/>
      </w:r>
      <w:r>
        <w:rPr>
          <w:rFonts w:ascii="Times New Roman"/>
          <w:b w:val="false"/>
          <w:i w:val="false"/>
          <w:color w:val="000000"/>
          <w:sz w:val="28"/>
        </w:rPr>
        <w:t>
</w:t>
      </w:r>
      <w:r>
        <w:rPr>
          <w:rFonts w:ascii="Times New Roman"/>
          <w:b w:val="false"/>
          <w:i w:val="false"/>
          <w:color w:val="000000"/>
          <w:sz w:val="28"/>
        </w:rPr>
        <w:t>
      Айырма төлемін алуға құқығы бар және Қазақстан Республикасынан тыс жерге тұрақты тұруға кеткен міндетті зейнетақы жарналары есебінен зейнетақы жинақтарын алушы болып табылатын шетелдіктердің және азаматтығы жоқ адамдардың өтінішіне мынадай құжаттар қоса беріледі:</w:t>
      </w:r>
      <w:r>
        <w:br/>
      </w:r>
      <w:r>
        <w:rPr>
          <w:rFonts w:ascii="Times New Roman"/>
          <w:b w:val="false"/>
          <w:i w:val="false"/>
          <w:color w:val="000000"/>
          <w:sz w:val="28"/>
        </w:rPr>
        <w:t>
      1) пошта байланысы құралдары немесе сенім білдірілген өкіл арқылы берген кезде:</w:t>
      </w:r>
      <w:r>
        <w:br/>
      </w:r>
      <w:r>
        <w:rPr>
          <w:rFonts w:ascii="Times New Roman"/>
          <w:b w:val="false"/>
          <w:i w:val="false"/>
          <w:color w:val="000000"/>
          <w:sz w:val="28"/>
        </w:rPr>
        <w:t>
</w:t>
      </w:r>
      <w:r>
        <w:rPr>
          <w:rFonts w:ascii="Times New Roman"/>
          <w:b w:val="false"/>
          <w:i w:val="false"/>
          <w:color w:val="000000"/>
          <w:sz w:val="28"/>
        </w:rPr>
        <w:t>
      азаматтығы жоқ адамның паспортының не куәлігінің көшірмесі;</w:t>
      </w:r>
      <w:r>
        <w:br/>
      </w:r>
      <w:r>
        <w:rPr>
          <w:rFonts w:ascii="Times New Roman"/>
          <w:b w:val="false"/>
          <w:i w:val="false"/>
          <w:color w:val="000000"/>
          <w:sz w:val="28"/>
        </w:rPr>
        <w:t>
</w:t>
      </w:r>
      <w:r>
        <w:rPr>
          <w:rFonts w:ascii="Times New Roman"/>
          <w:b w:val="false"/>
          <w:i w:val="false"/>
          <w:color w:val="000000"/>
          <w:sz w:val="28"/>
        </w:rPr>
        <w:t>
      2) алушы өзі өтініш берген кезде:</w:t>
      </w:r>
      <w:r>
        <w:br/>
      </w:r>
      <w:r>
        <w:rPr>
          <w:rFonts w:ascii="Times New Roman"/>
          <w:b w:val="false"/>
          <w:i w:val="false"/>
          <w:color w:val="000000"/>
          <w:sz w:val="28"/>
        </w:rPr>
        <w:t>
</w:t>
      </w:r>
      <w:r>
        <w:rPr>
          <w:rFonts w:ascii="Times New Roman"/>
          <w:b w:val="false"/>
          <w:i w:val="false"/>
          <w:color w:val="000000"/>
          <w:sz w:val="28"/>
        </w:rPr>
        <w:t>
      азаматтығы жоқ адамның паспортының не куәлігінің көшірмесі және салыстыру үшін олардың түпнұсқалары.</w:t>
      </w:r>
      <w:r>
        <w:br/>
      </w:r>
      <w:r>
        <w:rPr>
          <w:rFonts w:ascii="Times New Roman"/>
          <w:b w:val="false"/>
          <w:i w:val="false"/>
          <w:color w:val="000000"/>
          <w:sz w:val="28"/>
        </w:rPr>
        <w:t>
</w:t>
      </w:r>
      <w:r>
        <w:rPr>
          <w:rFonts w:ascii="Times New Roman"/>
          <w:b w:val="false"/>
          <w:i w:val="false"/>
          <w:color w:val="000000"/>
          <w:sz w:val="28"/>
        </w:rPr>
        <w:t>
      Айырма төлемін алуға құқығы бар адам қайтыс болған жағдайда, оның мұрагерлері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мұрагердің жеке басын куәландыратын құжаттың көшірмесі және салыстыру үшін құжаттың түпнұсқасы не оның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алушының қайтыс болуы туралы куәліктің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мұраға құқық туралы куәліктің түпнұсқасы немесе нотариалды куәландырылған көшірмесі не мұраға берілетін мүлікті бөлу туралы келісімнің түпнұсқасы немесе нотариалды куәландырылған көшірмесі, заңды күшіне енген сот шешімі.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13.09.2013 </w:t>
      </w:r>
      <w:r>
        <w:rPr>
          <w:rFonts w:ascii="Times New Roman"/>
          <w:b w:val="false"/>
          <w:i w:val="false"/>
          <w:color w:val="00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Сот шешімімен іс-әрекетке қабілетсіз немесе іс-әрекетке қабілеті шектеулі деп танылған және қамқоршылыққа немесе қорғаншылыққа мұқтаж адамдарға айырма төлемін тағайындау үшін өтініш пен қажетті құжаттарды олардың қамқоршылары немесе қорғаншылары береді.</w:t>
      </w:r>
      <w:r>
        <w:br/>
      </w:r>
      <w:r>
        <w:rPr>
          <w:rFonts w:ascii="Times New Roman"/>
          <w:b w:val="false"/>
          <w:i w:val="false"/>
          <w:color w:val="000000"/>
          <w:sz w:val="28"/>
        </w:rPr>
        <w:t>
</w:t>
      </w:r>
      <w:r>
        <w:rPr>
          <w:rFonts w:ascii="Times New Roman"/>
          <w:b w:val="false"/>
          <w:i w:val="false"/>
          <w:color w:val="000000"/>
          <w:sz w:val="28"/>
        </w:rPr>
        <w:t>
      7. Айырма төлемі туралы өтінішті пошта байланысы арқылы берген кезде айырма төлемін алушының жеке басын куәландыратын құжаттар көшірмелерінің дұрыстығы, сондай-ақ оның қолының түпнұсқалығы нотариалды куәландырылады. Қазақстан Республикасынан тыс жерде тұратын жағдайда құжаттардың көшірмелерін нотариалды куәландыру тұратын мемлекетінде жүргізіледі.</w:t>
      </w:r>
      <w:r>
        <w:br/>
      </w:r>
      <w:r>
        <w:rPr>
          <w:rFonts w:ascii="Times New Roman"/>
          <w:b w:val="false"/>
          <w:i w:val="false"/>
          <w:color w:val="000000"/>
          <w:sz w:val="28"/>
        </w:rPr>
        <w:t>
</w:t>
      </w:r>
      <w:r>
        <w:rPr>
          <w:rFonts w:ascii="Times New Roman"/>
          <w:b w:val="false"/>
          <w:i w:val="false"/>
          <w:color w:val="000000"/>
          <w:sz w:val="28"/>
        </w:rPr>
        <w:t>
      8. Айырма төлемін алуға құқығы бар адамның атынан оны тағайындау туралы өтініш берген кезде сенім білдірілген өкіл осы Қағидалардың 6-тармағында көзделген құжаттардан басқа:</w:t>
      </w:r>
      <w:r>
        <w:br/>
      </w:r>
      <w:r>
        <w:rPr>
          <w:rFonts w:ascii="Times New Roman"/>
          <w:b w:val="false"/>
          <w:i w:val="false"/>
          <w:color w:val="000000"/>
          <w:sz w:val="28"/>
        </w:rPr>
        <w:t>
</w:t>
      </w:r>
      <w:r>
        <w:rPr>
          <w:rFonts w:ascii="Times New Roman"/>
          <w:b w:val="false"/>
          <w:i w:val="false"/>
          <w:color w:val="000000"/>
          <w:sz w:val="28"/>
        </w:rPr>
        <w:t>
      1) сенім білдірілген өкілдің жеке басын куәландыратын құжатының көшірмесін және салыстыру үшін оның түпнұсқасын;</w:t>
      </w:r>
      <w:r>
        <w:br/>
      </w:r>
      <w:r>
        <w:rPr>
          <w:rFonts w:ascii="Times New Roman"/>
          <w:b w:val="false"/>
          <w:i w:val="false"/>
          <w:color w:val="000000"/>
          <w:sz w:val="28"/>
        </w:rPr>
        <w:t>
</w:t>
      </w:r>
      <w:r>
        <w:rPr>
          <w:rFonts w:ascii="Times New Roman"/>
          <w:b w:val="false"/>
          <w:i w:val="false"/>
          <w:color w:val="000000"/>
          <w:sz w:val="28"/>
        </w:rPr>
        <w:t>
      2) сенімхаттың түпнұсқасын немесе оның нотариалды куәландырылған көшірмесін (егер сенімхатта сенім білдірушінің бір мезгілде бірнеше ұйымда мүддесін білдіру жөніндегі өкілеттігі қамтылса) ұсынады.</w:t>
      </w:r>
      <w:r>
        <w:br/>
      </w:r>
      <w:r>
        <w:rPr>
          <w:rFonts w:ascii="Times New Roman"/>
          <w:b w:val="false"/>
          <w:i w:val="false"/>
          <w:color w:val="000000"/>
          <w:sz w:val="28"/>
        </w:rPr>
        <w:t>
</w:t>
      </w:r>
      <w:r>
        <w:rPr>
          <w:rFonts w:ascii="Times New Roman"/>
          <w:b w:val="false"/>
          <w:i w:val="false"/>
          <w:color w:val="000000"/>
          <w:sz w:val="28"/>
        </w:rPr>
        <w:t>
      Сенім білдірілген өкілдің айырма төлемін алушыға айырма төлемін тағайындау туралы өтініш беруі оның өзі келген кезде жүзеге асырылады.</w:t>
      </w:r>
    </w:p>
    <w:bookmarkEnd w:id="6"/>
    <w:bookmarkStart w:name="z51" w:id="7"/>
    <w:p>
      <w:pPr>
        <w:spacing w:after="0"/>
        <w:ind w:left="0"/>
        <w:jc w:val="left"/>
      </w:pPr>
      <w:r>
        <w:rPr>
          <w:rFonts w:ascii="Times New Roman"/>
          <w:b/>
          <w:i w:val="false"/>
          <w:color w:val="000000"/>
        </w:rPr>
        <w:t xml:space="preserve"> 
3. Айырма төлемін жүзеге асыру тәртібі</w:t>
      </w:r>
    </w:p>
    <w:bookmarkEnd w:id="7"/>
    <w:bookmarkStart w:name="z52" w:id="8"/>
    <w:p>
      <w:pPr>
        <w:spacing w:after="0"/>
        <w:ind w:left="0"/>
        <w:jc w:val="both"/>
      </w:pPr>
      <w:r>
        <w:rPr>
          <w:rFonts w:ascii="Times New Roman"/>
          <w:b w:val="false"/>
          <w:i w:val="false"/>
          <w:color w:val="000000"/>
          <w:sz w:val="28"/>
        </w:rPr>
        <w:t>
      9. Орталық айырманы төлеу туралы өтінішті қабылдаған күнінен бастап екі жұмыс күні ішінде Қорға осы адамның жеке зейнетақы шотының болуы және міндетті зейнетақы жарналары есебінен зейнетақы төлемдерін алу құқығына ие болған күнге міндетті зейнетақы жарналары есебінен зейнетақы жинақтарының сомалары туралы мәліметтерді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ұсыну туралы хабарлама жібереді.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13.09.2013 </w:t>
      </w:r>
      <w:r>
        <w:rPr>
          <w:rFonts w:ascii="Times New Roman"/>
          <w:b w:val="false"/>
          <w:i w:val="false"/>
          <w:color w:val="00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Қор сұрау келіп түскен күнінен бастап екі жұмыс күні ішінде міндетті зейнетақы жарналары есебінен зейнетақы төлемдерін алуға құқығы бар адамның зейнетақы төлемдерін алу құқығына ие болу сәтіндегі зейнетақы жинақтарының сомалары туралы мәліметтерді ЭЦҚ қоя отырып, Орталыққа электронды форматта ұсынады.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13.09.2013 </w:t>
      </w:r>
      <w:r>
        <w:rPr>
          <w:rFonts w:ascii="Times New Roman"/>
          <w:b w:val="false"/>
          <w:i w:val="false"/>
          <w:color w:val="00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Орталық Қордан мәліметтерді алған сәттен бастап бір жұмыс күні ішінде қордан алынған зейнетақы жинақтарының сомалары туралы мәліметтерді инфляция деңгейін ескере отырып, міндетті зейнетақы жарналарының сомасымен салыстырып тексеруді жүргізеді.</w:t>
      </w:r>
      <w:r>
        <w:br/>
      </w:r>
      <w:r>
        <w:rPr>
          <w:rFonts w:ascii="Times New Roman"/>
          <w:b w:val="false"/>
          <w:i w:val="false"/>
          <w:color w:val="000000"/>
          <w:sz w:val="28"/>
        </w:rPr>
        <w:t>
</w:t>
      </w:r>
      <w:r>
        <w:rPr>
          <w:rFonts w:ascii="Times New Roman"/>
          <w:b w:val="false"/>
          <w:i w:val="false"/>
          <w:color w:val="000000"/>
          <w:sz w:val="28"/>
        </w:rPr>
        <w:t>
      Егер алушының міндетті зейнетақы жарналары есебінен зейнетақы төлемдерін алу құқығына ие болған сәтте Қордағы зейнетақы жинақтарының сомасы инфляция деңгейін ескере отырып, нақты енгізілген міндетті зейнетақы жарналарының сомасынан аз болса, Орталық бір жұмыс күні ішінде айырма төлемі сомасының есебін жүргізеді.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13.09.2013 </w:t>
      </w:r>
      <w:r>
        <w:rPr>
          <w:rFonts w:ascii="Times New Roman"/>
          <w:b w:val="false"/>
          <w:i w:val="false"/>
          <w:color w:val="00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Айырма төлемі сомасының есебін жүзеге асырғаннан кейін бес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айырма төлемін алушының электронды (қағаздағы) іс макеті,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айырма төлемін тағайындау туралы (тағайындаудан бас тарту туралы) шешімнің жобасы мемлекеттік органға жіберіледі.</w:t>
      </w:r>
      <w:r>
        <w:br/>
      </w:r>
      <w:r>
        <w:rPr>
          <w:rFonts w:ascii="Times New Roman"/>
          <w:b w:val="false"/>
          <w:i w:val="false"/>
          <w:color w:val="000000"/>
          <w:sz w:val="28"/>
        </w:rPr>
        <w:t>
</w:t>
      </w:r>
      <w:r>
        <w:rPr>
          <w:rFonts w:ascii="Times New Roman"/>
          <w:b w:val="false"/>
          <w:i w:val="false"/>
          <w:color w:val="000000"/>
          <w:sz w:val="28"/>
        </w:rPr>
        <w:t>
      13. Электронды (қағаздағы) іс макеттері, сондай-ақ тиісті шешім жобасы келіп түскен күннен бастап үш жұмыс күні ішінде мемлекеттік орган айырма төлемін тағайындау не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Егер адам міндетті зейнетақы жарналары есебінен зейнетақы төлемдерін алу құқығына ие болған сәтте Қордағы зейнетақы жинақтарының сомасы инфляция деңгейін ескергенде нақты енгізілген міндетті зейнетақы жарналарының сомасынан артық немесе оған тең болса, мемлекеттік орган айырма төлемін тағайындаудан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14. Шешім қабылданған күннен бастап үш жұмыс күні ішінде мемлекеттік орган айырма төлемін алушының электронды (қағаздағы) іс макеті мен айырма төлемін тағайындау не тағайындаудан бас тарту туралы шешімді Орталықтың құрылымдық бөлімшесіне жібереді.</w:t>
      </w:r>
      <w:r>
        <w:br/>
      </w:r>
      <w:r>
        <w:rPr>
          <w:rFonts w:ascii="Times New Roman"/>
          <w:b w:val="false"/>
          <w:i w:val="false"/>
          <w:color w:val="000000"/>
          <w:sz w:val="28"/>
        </w:rPr>
        <w:t>
</w:t>
      </w:r>
      <w:r>
        <w:rPr>
          <w:rFonts w:ascii="Times New Roman"/>
          <w:b w:val="false"/>
          <w:i w:val="false"/>
          <w:color w:val="000000"/>
          <w:sz w:val="28"/>
        </w:rPr>
        <w:t>
      Орталықтың құрылымдық бөлімшесі айырма төлемін алушының электронды (қағаздағы) іс макетін алған күннен бастап үш жұмыс күні ішінде өтініш берушіге айырма төлемін тағайындаудан бас тартылғаны туралы хабарлайды және ұсынылған құжаттарды мемлекеттік органның тағайындаудан бас тарту себептері туралы хатымен бірге өтініш берушіге қайтарады.</w:t>
      </w:r>
      <w:r>
        <w:br/>
      </w:r>
      <w:r>
        <w:rPr>
          <w:rFonts w:ascii="Times New Roman"/>
          <w:b w:val="false"/>
          <w:i w:val="false"/>
          <w:color w:val="000000"/>
          <w:sz w:val="28"/>
        </w:rPr>
        <w:t>
</w:t>
      </w:r>
      <w:r>
        <w:rPr>
          <w:rFonts w:ascii="Times New Roman"/>
          <w:b w:val="false"/>
          <w:i w:val="false"/>
          <w:color w:val="000000"/>
          <w:sz w:val="28"/>
        </w:rPr>
        <w:t>
      15. Айырма төлемін тағайындау туралы алынған шешімдердің, сондай-ақ Қазақстан Республикасы Еңбек және халықты әлеуметтік қорғау министрлігі (бұдан әрі – Министрлік) бекіткен күнделікті төлеу кестесінің негізінде Орталық ай сайын айырма төлеміне бюджет қаражаты қажеттілігін қалыптастырады және төлеу айының алдындағы айдың 25-күніне Министрлікке ұсынады.</w:t>
      </w:r>
      <w:r>
        <w:br/>
      </w:r>
      <w:r>
        <w:rPr>
          <w:rFonts w:ascii="Times New Roman"/>
          <w:b w:val="false"/>
          <w:i w:val="false"/>
          <w:color w:val="000000"/>
          <w:sz w:val="28"/>
        </w:rPr>
        <w:t>
</w:t>
      </w:r>
      <w:r>
        <w:rPr>
          <w:rFonts w:ascii="Times New Roman"/>
          <w:b w:val="false"/>
          <w:i w:val="false"/>
          <w:color w:val="000000"/>
          <w:sz w:val="28"/>
        </w:rPr>
        <w:t>
      16. Министрлік айырма төлеміне бюджет қаражаты қажеттілігіне сәйкес төлемдер бойынша қаржыландырудың </w:t>
      </w:r>
      <w:r>
        <w:rPr>
          <w:rFonts w:ascii="Times New Roman"/>
          <w:b w:val="false"/>
          <w:i w:val="false"/>
          <w:color w:val="000000"/>
          <w:sz w:val="28"/>
        </w:rPr>
        <w:t>жеке жоспарына</w:t>
      </w:r>
      <w:r>
        <w:rPr>
          <w:rFonts w:ascii="Times New Roman"/>
          <w:b w:val="false"/>
          <w:i w:val="false"/>
          <w:color w:val="000000"/>
          <w:sz w:val="28"/>
        </w:rPr>
        <w:t xml:space="preserve"> сәйкес есепті кезеңге көзделген сома шегінде бюджет қаражатын Орталыққа аударуды жүзеге асырады.</w:t>
      </w:r>
      <w:r>
        <w:br/>
      </w:r>
      <w:r>
        <w:rPr>
          <w:rFonts w:ascii="Times New Roman"/>
          <w:b w:val="false"/>
          <w:i w:val="false"/>
          <w:color w:val="000000"/>
          <w:sz w:val="28"/>
        </w:rPr>
        <w:t>
</w:t>
      </w:r>
      <w:r>
        <w:rPr>
          <w:rFonts w:ascii="Times New Roman"/>
          <w:b w:val="false"/>
          <w:i w:val="false"/>
          <w:color w:val="000000"/>
          <w:sz w:val="28"/>
        </w:rPr>
        <w:t>
      17. Орталық бюджет қаражатын алып, 030 төлем тағайындау кодымен төлем тапсырмаларын қалыптастырады және айырма төлемінің сомаларын алушының банктік шотына аударады.</w:t>
      </w:r>
    </w:p>
    <w:bookmarkEnd w:id="8"/>
    <w:bookmarkStart w:name="z63" w:id="9"/>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9"/>
    <w:bookmarkStart w:name="z64" w:id="10"/>
    <w:p>
      <w:pPr>
        <w:spacing w:after="0"/>
        <w:ind w:left="0"/>
        <w:jc w:val="left"/>
      </w:pPr>
      <w:r>
        <w:rPr>
          <w:rFonts w:ascii="Times New Roman"/>
          <w:b/>
          <w:i w:val="false"/>
          <w:color w:val="000000"/>
        </w:rPr>
        <w:t xml:space="preserve"> 
Зейнетақы төлемдерін алу құқығына ие болған күнге жеке зейнетақы шотының болуы және міндетті зейнетақы жарналарының есебінен зейнетақы жинақтарының сомалары туралы мәліметтер</w:t>
      </w:r>
    </w:p>
    <w:bookmarkEnd w:id="10"/>
    <w:p>
      <w:pPr>
        <w:spacing w:after="0"/>
        <w:ind w:left="0"/>
        <w:jc w:val="both"/>
      </w:pPr>
      <w:r>
        <w:rPr>
          <w:rFonts w:ascii="Times New Roman"/>
          <w:b w:val="false"/>
          <w:i w:val="false"/>
          <w:color w:val="ff0000"/>
          <w:sz w:val="28"/>
        </w:rPr>
        <w:t xml:space="preserve">      Ескерту. 1-қосымша жаңа редакцияда - ҚР Үкіметінің 13.09.2013 </w:t>
      </w:r>
      <w:r>
        <w:rPr>
          <w:rFonts w:ascii="Times New Roman"/>
          <w:b w:val="false"/>
          <w:i w:val="false"/>
          <w:color w:val="ff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1856"/>
        <w:gridCol w:w="1507"/>
        <w:gridCol w:w="2649"/>
        <w:gridCol w:w="2114"/>
        <w:gridCol w:w="2277"/>
        <w:gridCol w:w="1578"/>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Т.А.Ә</w:t>
            </w: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туған күні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ЖСН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 күні</w:t>
            </w:r>
            <w:r>
              <w:br/>
            </w: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 сәтіндегі зейнетақы жинақтарының сомасы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алудың себебі</w:t>
            </w:r>
          </w:p>
        </w:tc>
      </w:tr>
      <w:tr>
        <w:trPr>
          <w:trHeight w:val="28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М.О. Бірыңғай жинақтаушы зейнетақы қоры филиалының директоры</w:t>
      </w:r>
      <w:r>
        <w:br/>
      </w:r>
      <w:r>
        <w:rPr>
          <w:rFonts w:ascii="Times New Roman"/>
          <w:b w:val="false"/>
          <w:i w:val="false"/>
          <w:color w:val="000000"/>
          <w:sz w:val="28"/>
        </w:rPr>
        <w:t>
_________________________________________________ 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Бірыңғай жинақтаушы зейнетақы қорының маманы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(Т.А.Ә.) (қолы)</w:t>
      </w:r>
    </w:p>
    <w:bookmarkStart w:name="z65" w:id="11"/>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1"/>
    <w:bookmarkStart w:name="z66" w:id="12"/>
    <w:p>
      <w:pPr>
        <w:spacing w:after="0"/>
        <w:ind w:left="0"/>
        <w:jc w:val="left"/>
      </w:pPr>
      <w:r>
        <w:rPr>
          <w:rFonts w:ascii="Times New Roman"/>
          <w:b/>
          <w:i w:val="false"/>
          <w:color w:val="000000"/>
        </w:rPr>
        <w:t xml:space="preserve"> 
Инфляция деңгейін ескере отырып, бірыңғай жинақтаушы зейнетақы қорына нақты енгізілген міндетті зейнетақы жарналарының сомалары туралы ақпарат</w:t>
      </w:r>
    </w:p>
    <w:bookmarkEnd w:id="12"/>
    <w:p>
      <w:pPr>
        <w:spacing w:after="0"/>
        <w:ind w:left="0"/>
        <w:jc w:val="both"/>
      </w:pPr>
      <w:r>
        <w:rPr>
          <w:rFonts w:ascii="Times New Roman"/>
          <w:b w:val="false"/>
          <w:i w:val="false"/>
          <w:color w:val="ff0000"/>
          <w:sz w:val="28"/>
        </w:rPr>
        <w:t xml:space="preserve">      Ескерту. 2-қосымша жаңа редакцияда - ҚР Үкіметінің 13.09.2013 </w:t>
      </w:r>
      <w:r>
        <w:rPr>
          <w:rFonts w:ascii="Times New Roman"/>
          <w:b w:val="false"/>
          <w:i w:val="false"/>
          <w:color w:val="ff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(болған кезде)_____________________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(кк.аа.жжжж)_____________________________________________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_____________________________________________________________</w:t>
            </w:r>
          </w:p>
        </w:tc>
      </w:tr>
      <w:tr>
        <w:trPr>
          <w:trHeight w:val="79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міндетті зейнетақы жарналарының сомасы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міндетті зейнетақы жарналарының саны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 ескере отырып, нақты енгізілген міндетті зейнетақы жарналарының сомасы</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ЗТМО бөлімшесінің бастығы ________________________ 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ЗТМО бөлімшесінің маманы ______________________________ ________</w:t>
      </w:r>
      <w:r>
        <w:br/>
      </w:r>
      <w:r>
        <w:rPr>
          <w:rFonts w:ascii="Times New Roman"/>
          <w:b w:val="false"/>
          <w:i w:val="false"/>
          <w:color w:val="000000"/>
          <w:sz w:val="28"/>
        </w:rPr>
        <w:t>
                                   (Т.А.Ә.)             (қолы)</w:t>
      </w:r>
    </w:p>
    <w:bookmarkStart w:name="z67" w:id="13"/>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Ауданның коды__________________</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___________________________ облысы бойынша</w:t>
      </w:r>
      <w:r>
        <w:br/>
      </w:r>
      <w:r>
        <w:rPr>
          <w:rFonts w:ascii="Times New Roman"/>
          <w:b w:val="false"/>
          <w:i w:val="false"/>
          <w:color w:val="000000"/>
          <w:sz w:val="28"/>
        </w:rPr>
        <w:t>
Бақылау және әлеуметтік қорғау департаменті</w:t>
      </w:r>
    </w:p>
    <w:bookmarkStart w:name="z68" w:id="14"/>
    <w:p>
      <w:pPr>
        <w:spacing w:after="0"/>
        <w:ind w:left="0"/>
        <w:jc w:val="left"/>
      </w:pPr>
      <w:r>
        <w:rPr>
          <w:rFonts w:ascii="Times New Roman"/>
          <w:b/>
          <w:i w:val="false"/>
          <w:color w:val="000000"/>
        </w:rPr>
        <w:t xml:space="preserve"> 
Өтініш</w:t>
      </w:r>
    </w:p>
    <w:bookmarkEnd w:id="14"/>
    <w:p>
      <w:pPr>
        <w:spacing w:after="0"/>
        <w:ind w:left="0"/>
        <w:jc w:val="both"/>
      </w:pPr>
      <w:r>
        <w:rPr>
          <w:rFonts w:ascii="Times New Roman"/>
          <w:b w:val="false"/>
          <w:i w:val="false"/>
          <w:color w:val="ff0000"/>
          <w:sz w:val="28"/>
        </w:rPr>
        <w:t xml:space="preserve">      Ескерту. 3-қосымша жаңа редакцияда - ҚР Үкіметінің 13.09.2013 </w:t>
      </w:r>
      <w:r>
        <w:rPr>
          <w:rFonts w:ascii="Times New Roman"/>
          <w:b w:val="false"/>
          <w:i w:val="false"/>
          <w:color w:val="ff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p>
    <w:p>
      <w:pPr>
        <w:spacing w:after="0"/>
        <w:ind w:left="0"/>
        <w:jc w:val="both"/>
      </w:pPr>
      <w:r>
        <w:rPr>
          <w:rFonts w:ascii="Times New Roman"/>
          <w:b w:val="false"/>
          <w:i w:val="false"/>
          <w:color w:val="000000"/>
          <w:sz w:val="28"/>
        </w:rPr>
        <w:t>Азамат ___________________________________________________________</w:t>
      </w:r>
      <w:r>
        <w:br/>
      </w:r>
      <w:r>
        <w:rPr>
          <w:rFonts w:ascii="Times New Roman"/>
          <w:b w:val="false"/>
          <w:i w:val="false"/>
          <w:color w:val="000000"/>
          <w:sz w:val="28"/>
        </w:rPr>
        <w:t>
      (тегі, аты, әкесінің аты (болған кезде) толық)</w:t>
      </w:r>
    </w:p>
    <w:p>
      <w:pPr>
        <w:spacing w:after="0"/>
        <w:ind w:left="0"/>
        <w:jc w:val="both"/>
      </w:pPr>
      <w:r>
        <w:rPr>
          <w:rFonts w:ascii="Times New Roman"/>
          <w:b w:val="false"/>
          <w:i w:val="false"/>
          <w:color w:val="000000"/>
          <w:sz w:val="28"/>
        </w:rPr>
        <w:t>Туған күні 19__ж. «___»______________,____________________________</w:t>
      </w:r>
      <w:r>
        <w:br/>
      </w:r>
      <w:r>
        <w:rPr>
          <w:rFonts w:ascii="Times New Roman"/>
          <w:b w:val="false"/>
          <w:i w:val="false"/>
          <w:color w:val="000000"/>
          <w:sz w:val="28"/>
        </w:rPr>
        <w:t>
мекенжайында тұратын</w:t>
      </w:r>
      <w:r>
        <w:br/>
      </w:r>
      <w:r>
        <w:rPr>
          <w:rFonts w:ascii="Times New Roman"/>
          <w:b w:val="false"/>
          <w:i w:val="false"/>
          <w:color w:val="000000"/>
          <w:sz w:val="28"/>
        </w:rPr>
        <w:t>
банктегі шотының № ___________ Банк филиалының №__________________</w:t>
      </w:r>
      <w:r>
        <w:br/>
      </w:r>
      <w:r>
        <w:rPr>
          <w:rFonts w:ascii="Times New Roman"/>
          <w:b w:val="false"/>
          <w:i w:val="false"/>
          <w:color w:val="000000"/>
          <w:sz w:val="28"/>
        </w:rPr>
        <w:t>
Байланыс</w:t>
      </w:r>
      <w:r>
        <w:br/>
      </w:r>
      <w:r>
        <w:rPr>
          <w:rFonts w:ascii="Times New Roman"/>
          <w:b w:val="false"/>
          <w:i w:val="false"/>
          <w:color w:val="000000"/>
          <w:sz w:val="28"/>
        </w:rPr>
        <w:t>
бөлімшесінің №__________________</w:t>
      </w:r>
      <w:r>
        <w:br/>
      </w:r>
      <w:r>
        <w:rPr>
          <w:rFonts w:ascii="Times New Roman"/>
          <w:b w:val="false"/>
          <w:i w:val="false"/>
          <w:color w:val="000000"/>
          <w:sz w:val="28"/>
        </w:rPr>
        <w:t>
Менің ЖСН ________________________________________________________</w:t>
      </w:r>
      <w:r>
        <w:br/>
      </w:r>
      <w:r>
        <w:rPr>
          <w:rFonts w:ascii="Times New Roman"/>
          <w:b w:val="false"/>
          <w:i w:val="false"/>
          <w:color w:val="000000"/>
          <w:sz w:val="28"/>
        </w:rPr>
        <w:t>
Жеке басын куәландыратын құжаттың деректері:</w:t>
      </w:r>
      <w:r>
        <w:br/>
      </w:r>
      <w:r>
        <w:rPr>
          <w:rFonts w:ascii="Times New Roman"/>
          <w:b w:val="false"/>
          <w:i w:val="false"/>
          <w:color w:val="000000"/>
          <w:sz w:val="28"/>
        </w:rPr>
        <w:t>
№_____________________________</w:t>
      </w:r>
      <w:r>
        <w:br/>
      </w:r>
      <w:r>
        <w:rPr>
          <w:rFonts w:ascii="Times New Roman"/>
          <w:b w:val="false"/>
          <w:i w:val="false"/>
          <w:color w:val="000000"/>
          <w:sz w:val="28"/>
        </w:rPr>
        <w:t>
Кім берді_________________ Берілген күні__________________________</w:t>
      </w:r>
    </w:p>
    <w:p>
      <w:pPr>
        <w:spacing w:after="0"/>
        <w:ind w:left="0"/>
        <w:jc w:val="both"/>
      </w:pPr>
      <w:r>
        <w:rPr>
          <w:rFonts w:ascii="Times New Roman"/>
          <w:b w:val="false"/>
          <w:i w:val="false"/>
          <w:color w:val="000000"/>
          <w:sz w:val="28"/>
        </w:rPr>
        <w:t>      Маған зейнетақы төлемдерін алу құқығына ие болған сәтте инфляция деңгейін ескере отырып, міндетті зейнетақы жарналарының сомасы мен зейнетақы жинақтарының сомасы арасындағы айырма төлемін тағайындауды сұраймын.</w:t>
      </w:r>
      <w:r>
        <w:br/>
      </w:r>
      <w:r>
        <w:rPr>
          <w:rFonts w:ascii="Times New Roman"/>
          <w:b w:val="false"/>
          <w:i w:val="false"/>
          <w:color w:val="000000"/>
          <w:sz w:val="28"/>
        </w:rPr>
        <w:t>
      Орталық бөлімшесіне ұсынылған құжаттардың түпнұсқалылығы үшін жауапты боламын.</w:t>
      </w:r>
      <w:r>
        <w:br/>
      </w:r>
      <w:r>
        <w:rPr>
          <w:rFonts w:ascii="Times New Roman"/>
          <w:b w:val="false"/>
          <w:i w:val="false"/>
          <w:color w:val="000000"/>
          <w:sz w:val="28"/>
        </w:rPr>
        <w:t>
      Орталыққа бірыңғай жинақтаушы зейнетақы қорындағы жеке зейнетақы шотының болуы және міндетті зейнетақы жарналары есебінен зейнетақы жинақтарының сомалары туралы мәліметтерге сұрау салуды өтінемін.</w:t>
      </w:r>
    </w:p>
    <w:p>
      <w:pPr>
        <w:spacing w:after="0"/>
        <w:ind w:left="0"/>
        <w:jc w:val="both"/>
      </w:pPr>
      <w:r>
        <w:rPr>
          <w:rFonts w:ascii="Times New Roman"/>
          <w:b w:val="false"/>
          <w:i w:val="false"/>
          <w:color w:val="000000"/>
          <w:sz w:val="28"/>
        </w:rPr>
        <w:t>      Берілген күні_______________ Өтініш берушінің</w:t>
      </w:r>
      <w:r>
        <w:br/>
      </w:r>
      <w:r>
        <w:rPr>
          <w:rFonts w:ascii="Times New Roman"/>
          <w:b w:val="false"/>
          <w:i w:val="false"/>
          <w:color w:val="000000"/>
          <w:sz w:val="28"/>
        </w:rPr>
        <w:t>
қолы___________________</w:t>
      </w:r>
      <w:r>
        <w:br/>
      </w:r>
      <w:r>
        <w:rPr>
          <w:rFonts w:ascii="Times New Roman"/>
          <w:b w:val="false"/>
          <w:i w:val="false"/>
          <w:color w:val="000000"/>
          <w:sz w:val="28"/>
        </w:rPr>
        <w:t>
      Азамат_____________________________________________өтініші</w:t>
      </w:r>
      <w:r>
        <w:br/>
      </w:r>
      <w:r>
        <w:rPr>
          <w:rFonts w:ascii="Times New Roman"/>
          <w:b w:val="false"/>
          <w:i w:val="false"/>
          <w:color w:val="000000"/>
          <w:sz w:val="28"/>
        </w:rPr>
        <w:t>
20___ж. «___» №____________ қабылданды.</w:t>
      </w:r>
    </w:p>
    <w:p>
      <w:pPr>
        <w:spacing w:after="0"/>
        <w:ind w:left="0"/>
        <w:jc w:val="both"/>
      </w:pPr>
      <w:r>
        <w:rPr>
          <w:rFonts w:ascii="Times New Roman"/>
          <w:b w:val="false"/>
          <w:i w:val="false"/>
          <w:color w:val="000000"/>
          <w:sz w:val="28"/>
        </w:rPr>
        <w:t>Құжатты қабылдаған адамның Т.А.Ә., лауазымы және қолы:_____________</w:t>
      </w:r>
    </w:p>
    <w:p>
      <w:pPr>
        <w:spacing w:after="0"/>
        <w:ind w:left="0"/>
        <w:jc w:val="both"/>
      </w:pPr>
      <w:r>
        <w:rPr>
          <w:rFonts w:ascii="Times New Roman"/>
          <w:b w:val="false"/>
          <w:i w:val="false"/>
          <w:color w:val="000000"/>
          <w:sz w:val="28"/>
        </w:rPr>
        <w:t xml:space="preserve">Өтінішке қоса берілген құжаттардың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5038"/>
        <w:gridCol w:w="4391"/>
        <w:gridCol w:w="3420"/>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(қию сызығы)</w:t>
      </w:r>
      <w:r>
        <w:br/>
      </w:r>
      <w:r>
        <w:rPr>
          <w:rFonts w:ascii="Times New Roman"/>
          <w:b w:val="false"/>
          <w:i w:val="false"/>
          <w:color w:val="000000"/>
          <w:sz w:val="28"/>
        </w:rPr>
        <w:t>
      Азамат___________________ өтініші №__________болып тіркелді.</w:t>
      </w:r>
    </w:p>
    <w:p>
      <w:pPr>
        <w:spacing w:after="0"/>
        <w:ind w:left="0"/>
        <w:jc w:val="both"/>
      </w:pPr>
      <w:r>
        <w:rPr>
          <w:rFonts w:ascii="Times New Roman"/>
          <w:b w:val="false"/>
          <w:i w:val="false"/>
          <w:color w:val="000000"/>
          <w:sz w:val="28"/>
        </w:rPr>
        <w:t>      Құжаттарды қабылдаған күн _____________________</w:t>
      </w:r>
    </w:p>
    <w:p>
      <w:pPr>
        <w:spacing w:after="0"/>
        <w:ind w:left="0"/>
        <w:jc w:val="both"/>
      </w:pPr>
      <w:r>
        <w:rPr>
          <w:rFonts w:ascii="Times New Roman"/>
          <w:b w:val="false"/>
          <w:i w:val="false"/>
          <w:color w:val="000000"/>
          <w:sz w:val="28"/>
        </w:rPr>
        <w:t>      Құжаттарды қабылдаған адамның Т.А.Ә., лауазымы және қолы:_____</w:t>
      </w:r>
    </w:p>
    <w:bookmarkStart w:name="z69" w:id="15"/>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15"/>
    <w:bookmarkStart w:name="z70" w:id="16"/>
    <w:p>
      <w:pPr>
        <w:spacing w:after="0"/>
        <w:ind w:left="0"/>
        <w:jc w:val="left"/>
      </w:pPr>
      <w:r>
        <w:rPr>
          <w:rFonts w:ascii="Times New Roman"/>
          <w:b/>
          <w:i w:val="false"/>
          <w:color w:val="000000"/>
        </w:rPr>
        <w:t xml:space="preserve"> 
Инфляция деңгейін ескере отырып, нақты енгізілген міндетті зейнетақы жарналарының сомасы мен зейнетақы жинақтарының сомасы арасындағы айырма төлемін алушының ісі</w:t>
      </w:r>
    </w:p>
    <w:bookmarkEnd w:id="16"/>
    <w:p>
      <w:pPr>
        <w:spacing w:after="0"/>
        <w:ind w:left="0"/>
        <w:jc w:val="both"/>
      </w:pPr>
      <w:r>
        <w:rPr>
          <w:rFonts w:ascii="Times New Roman"/>
          <w:b w:val="false"/>
          <w:i w:val="false"/>
          <w:color w:val="ff0000"/>
          <w:sz w:val="28"/>
        </w:rPr>
        <w:t xml:space="preserve">      Ескерту. 4-қосымша жаңа редакцияда - ҚР Үкіметінің 13.09.2013 </w:t>
      </w:r>
      <w:r>
        <w:rPr>
          <w:rFonts w:ascii="Times New Roman"/>
          <w:b w:val="false"/>
          <w:i w:val="false"/>
          <w:color w:val="ff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6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 ескере отырып, міндетті зейнетақы жарналарының сомасы мен зейнетақы жинақтарының сомасы арасындағы айырма төлемін алушының ісі</w:t>
            </w:r>
            <w:r>
              <w:br/>
            </w:r>
            <w:r>
              <w:rPr>
                <w:rFonts w:ascii="Times New Roman"/>
                <w:b w:val="false"/>
                <w:i w:val="false"/>
                <w:color w:val="000000"/>
                <w:sz w:val="20"/>
              </w:rPr>
              <w:t>
№_____________</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(болған кезде)</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зейнетақы шоты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филиалы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7"/>
    <w:p>
      <w:pPr>
        <w:spacing w:after="0"/>
        <w:ind w:left="0"/>
        <w:jc w:val="both"/>
      </w:pPr>
      <w:r>
        <w:rPr>
          <w:rFonts w:ascii="Times New Roman"/>
          <w:b w:val="false"/>
          <w:i w:val="false"/>
          <w:color w:val="000000"/>
          <w:sz w:val="28"/>
        </w:rPr>
        <w:t xml:space="preserve">
Зейнетақы төлемдерін алушыларға </w:t>
      </w:r>
      <w:r>
        <w:br/>
      </w: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xml:space="preserve">
қорындағы міндетті зейнетақы  </w:t>
      </w:r>
      <w:r>
        <w:br/>
      </w:r>
      <w:r>
        <w:rPr>
          <w:rFonts w:ascii="Times New Roman"/>
          <w:b w:val="false"/>
          <w:i w:val="false"/>
          <w:color w:val="000000"/>
          <w:sz w:val="28"/>
        </w:rPr>
        <w:t xml:space="preserve">
жарналарының нақты енгізілген </w:t>
      </w:r>
      <w:r>
        <w:br/>
      </w:r>
      <w:r>
        <w:rPr>
          <w:rFonts w:ascii="Times New Roman"/>
          <w:b w:val="false"/>
          <w:i w:val="false"/>
          <w:color w:val="000000"/>
          <w:sz w:val="28"/>
        </w:rPr>
        <w:t xml:space="preserve">
міндетті зейнетақы жарналары  </w:t>
      </w:r>
      <w:r>
        <w:br/>
      </w:r>
      <w:r>
        <w:rPr>
          <w:rFonts w:ascii="Times New Roman"/>
          <w:b w:val="false"/>
          <w:i w:val="false"/>
          <w:color w:val="000000"/>
          <w:sz w:val="28"/>
        </w:rPr>
        <w:t xml:space="preserve">
мөлшерінде сақталуы жөніндегі </w:t>
      </w:r>
      <w:r>
        <w:br/>
      </w:r>
      <w:r>
        <w:rPr>
          <w:rFonts w:ascii="Times New Roman"/>
          <w:b w:val="false"/>
          <w:i w:val="false"/>
          <w:color w:val="000000"/>
          <w:sz w:val="28"/>
        </w:rPr>
        <w:t xml:space="preserve">
мемлекеттің кепілдіктерін   </w:t>
      </w:r>
      <w:r>
        <w:br/>
      </w:r>
      <w:r>
        <w:rPr>
          <w:rFonts w:ascii="Times New Roman"/>
          <w:b w:val="false"/>
          <w:i w:val="false"/>
          <w:color w:val="000000"/>
          <w:sz w:val="28"/>
        </w:rPr>
        <w:t xml:space="preserve">
алушының зейнетақы       </w:t>
      </w:r>
      <w:r>
        <w:br/>
      </w:r>
      <w:r>
        <w:rPr>
          <w:rFonts w:ascii="Times New Roman"/>
          <w:b w:val="false"/>
          <w:i w:val="false"/>
          <w:color w:val="000000"/>
          <w:sz w:val="28"/>
        </w:rPr>
        <w:t xml:space="preserve">
төлемдеріне құқықты      </w:t>
      </w:r>
      <w:r>
        <w:br/>
      </w:r>
      <w:r>
        <w:rPr>
          <w:rFonts w:ascii="Times New Roman"/>
          <w:b w:val="false"/>
          <w:i w:val="false"/>
          <w:color w:val="000000"/>
          <w:sz w:val="28"/>
        </w:rPr>
        <w:t xml:space="preserve">
иеленуі кезіндегі инфляцияның   </w:t>
      </w:r>
      <w:r>
        <w:br/>
      </w:r>
      <w:r>
        <w:rPr>
          <w:rFonts w:ascii="Times New Roman"/>
          <w:b w:val="false"/>
          <w:i w:val="false"/>
          <w:color w:val="000000"/>
          <w:sz w:val="28"/>
        </w:rPr>
        <w:t xml:space="preserve">
деңгейін ескере отырып орындау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Коды_______________</w:t>
      </w:r>
    </w:p>
    <w:p>
      <w:pPr>
        <w:spacing w:after="0"/>
        <w:ind w:left="0"/>
        <w:jc w:val="both"/>
      </w:pPr>
      <w:r>
        <w:rPr>
          <w:rFonts w:ascii="Times New Roman"/>
          <w:b w:val="false"/>
          <w:i w:val="false"/>
          <w:color w:val="000000"/>
          <w:sz w:val="28"/>
        </w:rPr>
        <w:t>_______________________облысы бойынша</w:t>
      </w:r>
      <w:r>
        <w:br/>
      </w:r>
      <w:r>
        <w:rPr>
          <w:rFonts w:ascii="Times New Roman"/>
          <w:b w:val="false"/>
          <w:i w:val="false"/>
          <w:color w:val="000000"/>
          <w:sz w:val="28"/>
        </w:rPr>
        <w:t>
Бақылау және әлеуметтік қорғау департаментінің</w:t>
      </w:r>
      <w:r>
        <w:br/>
      </w:r>
      <w:r>
        <w:rPr>
          <w:rFonts w:ascii="Times New Roman"/>
          <w:b w:val="false"/>
          <w:i w:val="false"/>
          <w:color w:val="000000"/>
          <w:sz w:val="28"/>
        </w:rPr>
        <w:t>
20___ жылғы «__» ______________ №______ шешімі</w:t>
      </w:r>
      <w:r>
        <w:br/>
      </w:r>
      <w:r>
        <w:rPr>
          <w:rFonts w:ascii="Times New Roman"/>
          <w:b w:val="false"/>
          <w:i w:val="false"/>
          <w:color w:val="000000"/>
          <w:sz w:val="28"/>
        </w:rPr>
        <w:t>
Іс №____________</w:t>
      </w:r>
    </w:p>
    <w:p>
      <w:pPr>
        <w:spacing w:after="0"/>
        <w:ind w:left="0"/>
        <w:jc w:val="both"/>
      </w:pPr>
      <w:r>
        <w:rPr>
          <w:rFonts w:ascii="Times New Roman"/>
          <w:b w:val="false"/>
          <w:i w:val="false"/>
          <w:color w:val="ff0000"/>
          <w:sz w:val="28"/>
        </w:rPr>
        <w:t xml:space="preserve">      Ескерту. 5-қосымша жаңа редакцияда - ҚР Үкіметінің 13.09.2013 </w:t>
      </w:r>
      <w:r>
        <w:rPr>
          <w:rFonts w:ascii="Times New Roman"/>
          <w:b w:val="false"/>
          <w:i w:val="false"/>
          <w:color w:val="ff0000"/>
          <w:sz w:val="28"/>
        </w:rPr>
        <w:t>№ 955</w:t>
      </w:r>
      <w:r>
        <w:rPr>
          <w:rFonts w:ascii="Times New Roman"/>
          <w:b w:val="false"/>
          <w:i w:val="false"/>
          <w:color w:val="ff0000"/>
          <w:sz w:val="28"/>
        </w:rPr>
        <w:t xml:space="preserve"> қаулысымен (алғашқы ресми жарияланғанынан кейін күнтізбелік он өткен соң қолданысқа енгізіледі).</w:t>
      </w:r>
    </w:p>
    <w:bookmarkStart w:name="z73" w:id="18"/>
    <w:p>
      <w:pPr>
        <w:spacing w:after="0"/>
        <w:ind w:left="0"/>
        <w:jc w:val="both"/>
      </w:pPr>
      <w:r>
        <w:rPr>
          <w:rFonts w:ascii="Times New Roman"/>
          <w:b w:val="false"/>
          <w:i w:val="false"/>
          <w:color w:val="000000"/>
          <w:sz w:val="28"/>
        </w:rPr>
        <w:t>
      Зейнетақы төлемдерін алу құқығына ие болған сәттегі инфляция деңгейін ескере отырып, міндетті зейнетақы жарналарының сомасы мен зейнетақы жинақтарының сомасы арасындағы айырма төлемінің сомасын тағайындау туралы (тағайындаудан бас тарту туралы)</w:t>
      </w:r>
      <w:r>
        <w:br/>
      </w:r>
      <w:r>
        <w:rPr>
          <w:rFonts w:ascii="Times New Roman"/>
          <w:b w:val="false"/>
          <w:i w:val="false"/>
          <w:color w:val="000000"/>
          <w:sz w:val="28"/>
        </w:rPr>
        <w:t>
Азамат____________________________________________________________</w:t>
      </w:r>
    </w:p>
    <w:bookmarkEnd w:id="18"/>
    <w:bookmarkStart w:name="z74" w:id="19"/>
    <w:p>
      <w:pPr>
        <w:spacing w:after="0"/>
        <w:ind w:left="0"/>
        <w:jc w:val="both"/>
      </w:pPr>
      <w:r>
        <w:rPr>
          <w:rFonts w:ascii="Times New Roman"/>
          <w:b w:val="false"/>
          <w:i w:val="false"/>
          <w:color w:val="000000"/>
          <w:sz w:val="28"/>
        </w:rPr>
        <w:t>Жынысы________ Туған күні 19___ж. «__» ____________</w:t>
      </w:r>
      <w:r>
        <w:br/>
      </w:r>
      <w:r>
        <w:rPr>
          <w:rFonts w:ascii="Times New Roman"/>
          <w:b w:val="false"/>
          <w:i w:val="false"/>
          <w:color w:val="000000"/>
          <w:sz w:val="28"/>
        </w:rPr>
        <w:t>
Өтініш берген күні 20___ж.«__»___________№_________</w:t>
      </w:r>
      <w:r>
        <w:br/>
      </w:r>
      <w:r>
        <w:rPr>
          <w:rFonts w:ascii="Times New Roman"/>
          <w:b w:val="false"/>
          <w:i w:val="false"/>
          <w:color w:val="000000"/>
          <w:sz w:val="28"/>
        </w:rPr>
        <w:t>
      1. Инфляция деңгейін ескере отырып, міндетті зейнетақы жарналарының сомасы_________________________________________теңге.</w:t>
      </w:r>
      <w:r>
        <w:br/>
      </w:r>
      <w:r>
        <w:rPr>
          <w:rFonts w:ascii="Times New Roman"/>
          <w:b w:val="false"/>
          <w:i w:val="false"/>
          <w:color w:val="000000"/>
          <w:sz w:val="28"/>
        </w:rPr>
        <w:t>
      (сомасы жазбаша)</w:t>
      </w:r>
      <w:r>
        <w:br/>
      </w:r>
      <w:r>
        <w:rPr>
          <w:rFonts w:ascii="Times New Roman"/>
          <w:b w:val="false"/>
          <w:i w:val="false"/>
          <w:color w:val="000000"/>
          <w:sz w:val="28"/>
        </w:rPr>
        <w:t>
</w:t>
      </w:r>
      <w:r>
        <w:rPr>
          <w:rFonts w:ascii="Times New Roman"/>
          <w:b w:val="false"/>
          <w:i w:val="false"/>
          <w:color w:val="000000"/>
          <w:sz w:val="28"/>
        </w:rPr>
        <w:t>
      2. Бірыңғай жинақтаушы зейнетақы қорындағы зейнетақы жинақтарының сомасы ___________________________ теңгені құрайды.</w:t>
      </w:r>
      <w:r>
        <w:br/>
      </w:r>
      <w:r>
        <w:rPr>
          <w:rFonts w:ascii="Times New Roman"/>
          <w:b w:val="false"/>
          <w:i w:val="false"/>
          <w:color w:val="000000"/>
          <w:sz w:val="28"/>
        </w:rPr>
        <w:t>
__________________________________________________________теңге.</w:t>
      </w:r>
      <w:r>
        <w:br/>
      </w:r>
      <w:r>
        <w:rPr>
          <w:rFonts w:ascii="Times New Roman"/>
          <w:b w:val="false"/>
          <w:i w:val="false"/>
          <w:color w:val="000000"/>
          <w:sz w:val="28"/>
        </w:rPr>
        <w:t>
      (сомасы жазбаша)</w:t>
      </w:r>
      <w:r>
        <w:br/>
      </w:r>
      <w:r>
        <w:rPr>
          <w:rFonts w:ascii="Times New Roman"/>
          <w:b w:val="false"/>
          <w:i w:val="false"/>
          <w:color w:val="000000"/>
          <w:sz w:val="28"/>
        </w:rPr>
        <w:t>
</w:t>
      </w:r>
      <w:r>
        <w:rPr>
          <w:rFonts w:ascii="Times New Roman"/>
          <w:b w:val="false"/>
          <w:i w:val="false"/>
          <w:color w:val="000000"/>
          <w:sz w:val="28"/>
        </w:rPr>
        <w:t>
      3. «Қазақстан Республикасында зейнетақымен қамсыздандыру туралы» 2013 жылғы 21 маусымдағы Қазақстан Республикасының Заңы 5-бабының </w:t>
      </w:r>
      <w:r>
        <w:rPr>
          <w:rFonts w:ascii="Times New Roman"/>
          <w:b w:val="false"/>
          <w:i w:val="false"/>
          <w:color w:val="000000"/>
          <w:sz w:val="28"/>
        </w:rPr>
        <w:t>1-тармағына</w:t>
      </w:r>
      <w:r>
        <w:rPr>
          <w:rFonts w:ascii="Times New Roman"/>
          <w:b w:val="false"/>
          <w:i w:val="false"/>
          <w:color w:val="000000"/>
          <w:sz w:val="28"/>
        </w:rPr>
        <w:t xml:space="preserve"> сәйкес инфляция деңгейін ескере отырып, міндетті зейнетақы жарналарының сомасы мен зейнетақы жинақтарының сомасы арасындағы айырма төлемінің сомасы:</w:t>
      </w:r>
      <w:r>
        <w:br/>
      </w:r>
      <w:r>
        <w:rPr>
          <w:rFonts w:ascii="Times New Roman"/>
          <w:b w:val="false"/>
          <w:i w:val="false"/>
          <w:color w:val="000000"/>
          <w:sz w:val="28"/>
        </w:rPr>
        <w:t>
__________________________________теңге мөлшерінде тағайындалсын.</w:t>
      </w:r>
      <w:r>
        <w:br/>
      </w:r>
      <w:r>
        <w:rPr>
          <w:rFonts w:ascii="Times New Roman"/>
          <w:b w:val="false"/>
          <w:i w:val="false"/>
          <w:color w:val="000000"/>
          <w:sz w:val="28"/>
        </w:rPr>
        <w:t>
      (сомасы жазбаша)</w:t>
      </w:r>
      <w:r>
        <w:br/>
      </w:r>
      <w:r>
        <w:rPr>
          <w:rFonts w:ascii="Times New Roman"/>
          <w:b w:val="false"/>
          <w:i w:val="false"/>
          <w:color w:val="000000"/>
          <w:sz w:val="28"/>
        </w:rPr>
        <w:t>
</w:t>
      </w:r>
      <w:r>
        <w:rPr>
          <w:rFonts w:ascii="Times New Roman"/>
          <w:b w:val="false"/>
          <w:i w:val="false"/>
          <w:color w:val="000000"/>
          <w:sz w:val="28"/>
        </w:rPr>
        <w:t>
      4. Айырма төлемінің сомасын тағайындаудан бас тартылсын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(негіздеме)</w:t>
      </w:r>
    </w:p>
    <w:bookmarkEnd w:id="19"/>
    <w:p>
      <w:pPr>
        <w:spacing w:after="0"/>
        <w:ind w:left="0"/>
        <w:jc w:val="both"/>
      </w:pPr>
      <w:r>
        <w:rPr>
          <w:rFonts w:ascii="Times New Roman"/>
          <w:b w:val="false"/>
          <w:i w:val="false"/>
          <w:color w:val="000000"/>
          <w:sz w:val="28"/>
        </w:rPr>
        <w:t>      М.О. Департамент директоры _________________________ _______</w:t>
      </w:r>
      <w:r>
        <w:br/>
      </w:r>
      <w:r>
        <w:rPr>
          <w:rFonts w:ascii="Times New Roman"/>
          <w:b w:val="false"/>
          <w:i w:val="false"/>
          <w:color w:val="000000"/>
          <w:sz w:val="28"/>
        </w:rPr>
        <w:t>
      (Т.А.Ә.) (қолы)</w:t>
      </w:r>
      <w:r>
        <w:br/>
      </w:r>
      <w:r>
        <w:rPr>
          <w:rFonts w:ascii="Times New Roman"/>
          <w:b w:val="false"/>
          <w:i w:val="false"/>
          <w:color w:val="000000"/>
          <w:sz w:val="28"/>
        </w:rPr>
        <w:t>
      Басқарма (бөлім) бастығы __________________________ ________</w:t>
      </w:r>
      <w:r>
        <w:br/>
      </w:r>
      <w:r>
        <w:rPr>
          <w:rFonts w:ascii="Times New Roman"/>
          <w:b w:val="false"/>
          <w:i w:val="false"/>
          <w:color w:val="000000"/>
          <w:sz w:val="28"/>
        </w:rPr>
        <w:t>
      (Т.А.Ә.) (қолы)</w:t>
      </w:r>
      <w:r>
        <w:br/>
      </w:r>
      <w:r>
        <w:rPr>
          <w:rFonts w:ascii="Times New Roman"/>
          <w:b w:val="false"/>
          <w:i w:val="false"/>
          <w:color w:val="000000"/>
          <w:sz w:val="28"/>
        </w:rPr>
        <w:t>
      Тағайындау жөніндегі маман ________________________ ________</w:t>
      </w:r>
      <w:r>
        <w:br/>
      </w:r>
      <w:r>
        <w:rPr>
          <w:rFonts w:ascii="Times New Roman"/>
          <w:b w:val="false"/>
          <w:i w:val="false"/>
          <w:color w:val="000000"/>
          <w:sz w:val="28"/>
        </w:rPr>
        <w:t>
      (Т.А.Ә.) (қолы)</w:t>
      </w:r>
      <w:r>
        <w:br/>
      </w:r>
      <w:r>
        <w:rPr>
          <w:rFonts w:ascii="Times New Roman"/>
          <w:b w:val="false"/>
          <w:i w:val="false"/>
          <w:color w:val="000000"/>
          <w:sz w:val="28"/>
        </w:rPr>
        <w:t>
      Шешім жобасы дайындалды:</w:t>
      </w:r>
      <w:r>
        <w:br/>
      </w:r>
      <w:r>
        <w:rPr>
          <w:rFonts w:ascii="Times New Roman"/>
          <w:b w:val="false"/>
          <w:i w:val="false"/>
          <w:color w:val="000000"/>
          <w:sz w:val="28"/>
        </w:rPr>
        <w:t>
      М.О. ЗТМО бөлімшесінің бастығы _____________________ _______</w:t>
      </w:r>
      <w:r>
        <w:br/>
      </w:r>
      <w:r>
        <w:rPr>
          <w:rFonts w:ascii="Times New Roman"/>
          <w:b w:val="false"/>
          <w:i w:val="false"/>
          <w:color w:val="000000"/>
          <w:sz w:val="28"/>
        </w:rPr>
        <w:t>
      (Т.А.Ә.) (қолы)</w:t>
      </w:r>
      <w:r>
        <w:br/>
      </w:r>
      <w:r>
        <w:rPr>
          <w:rFonts w:ascii="Times New Roman"/>
          <w:b w:val="false"/>
          <w:i w:val="false"/>
          <w:color w:val="000000"/>
          <w:sz w:val="28"/>
        </w:rPr>
        <w:t>
      ЗТМО бөлімшесінің маманы ___________________________ 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