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e8ec" w14:textId="d46e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автомобиль жолдарын жөндеу мен күтіп ұстауға арналған қаржыландыру нормативтерін бекіту туралы" Қазақстан Республикасы Үкіметінің 2003 жылғы 30 сәуірдегі № 423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ақпандағы № 183 қаулысы. Күші жойылды - Қазақстан Республикасы Үкіметінің 2015 жылғы 25 желтоқсандағы № 1063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автомобиль жолдарын жөндеу мен күтіп ұстауға арналған қаржыландыру нормативтерін бекіту туралы» Қазақстан Республикасы Үкіметінің 2003 жылғы 30 сәуірдегі № 423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автомобиль жолдарын жөндеу мен күтіп ұстауға арналған </w:t>
      </w:r>
      <w:r>
        <w:rPr>
          <w:rFonts w:ascii="Times New Roman"/>
          <w:b w:val="false"/>
          <w:i w:val="false"/>
          <w:color w:val="000000"/>
          <w:sz w:val="28"/>
        </w:rPr>
        <w:t>қаржыландыру 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автомобиль жолдарын жөндеу мен күтіп</w:t>
      </w:r>
      <w:r>
        <w:br/>
      </w:r>
      <w:r>
        <w:rPr>
          <w:rFonts w:ascii="Times New Roman"/>
          <w:b/>
          <w:i w:val="false"/>
          <w:color w:val="000000"/>
        </w:rPr>
        <w:t>
ұстауға арналған қаржыландыру нормативтері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1 км,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773"/>
        <w:gridCol w:w="1872"/>
        <w:gridCol w:w="1871"/>
      </w:tblGrid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атаулары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 ұстау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324,9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335,4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190,7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Күтіп ұстауға арналған нормативтер қысқы күтіп ұстау шығындарын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Нормативтер қосылған құн салығынсыз (ҚҚС) 2001 жылғы базалық бағалармен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2001 жылғы базалық бағалардан ағымдық деңгейге ауыстыру бюджет заңнамасына сәйкес жыл сайын белгіленетін айлық есептік көрсеткіштің (АЕК) өзгеру индексі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ҚҚС Қазақстан Республикасының заңнамасымен тиісті жылға белгіленетін мөлшерде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Қаржыландыру нормативтері ІІІ техникалық санаттағы жолдың 1 км арналып келтірілген. Талап етілетін санаттың нормативін есептеу үшін жол санаттары бойынша төменде келтірілген саралау коэффициенттері қолданылады: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4"/>
        <w:gridCol w:w="1207"/>
        <w:gridCol w:w="1207"/>
        <w:gridCol w:w="1207"/>
        <w:gridCol w:w="901"/>
        <w:gridCol w:w="923"/>
        <w:gridCol w:w="924"/>
        <w:gridCol w:w="946"/>
      </w:tblGrid>
      <w:tr>
        <w:trPr>
          <w:trHeight w:val="345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санаттары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Iа/Іб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жолақ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Iа/Іб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жолақ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Iа/Іб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жолақ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Саралау коэффициенттері</w:t>
            </w:r>
          </w:p>
        </w:tc>
      </w:tr>
      <w:tr>
        <w:trPr>
          <w:trHeight w:val="34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5,06/3,37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3,90/2,60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2,73/1,82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34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Күтіп ұстау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4,59/3,06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3,63/2,42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2,67/1,78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