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b617" w14:textId="be3b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субъектiлерiнiң реттелiп көрсетiлетiн қызметтерiнiң (тауарларының, жұмыстарының) тiзбесiн бекiту туралы" Қазақстан Республикасы Үкіметінің 2006 жылғы 14 наурыздағы № 155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6 наурыздағы № 218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монополиялар субъектiлерiнiң реттелiп көрсетiлетiн  қызметтерiнiң (тауарларының, жұмыстарының) тiзбесiн бекiту туралы»  Қазақстан Республикасы Үкіметінің 2006 жылғы 14 наурыздағы № 155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71-құжат)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табиғи монополиялар субъектiлерiнiң реттелiп көрсетiлетiн қызметтерiнiң (тауарларының, жұмыстарының) 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Тауарлық газды сақтау, жалғастырушы, магистральдық газ  құбыржолдары және (немесе) газ таратушы жүйелерi арқылы тасымалдау,  топтық резервуарлық қондырғыларды пайдалану, сондай-ақ шикi газды  жалғастырушы газ құбыржолдары арқылы тасымалдау саласында: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тауарлық газды жалғастырушы газ құбыржолдары арқылы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тауарлық газды магистральдық газ құбыржолдары арқылы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тауарлық газды Қазақстан Республикасының тұтынушылары үшiн газ таратушы жүйелерi арқылы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сұйытылған газды топтық резервуарлық қондырғыдан тұтынушыны қосатын кранға дейін газ құбыржолдары арқылы тасымалдау;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тауарлық газды сақтау;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шикi газды жалғастырушы газ құбыржолдары арқылы тасымалдау.».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