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a0d54" w14:textId="c2a0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кейбiр мәселелерi туралы" Қазақстан Республикасы Үкіметінің 2008 жылғы 24 сәуірдегі № 387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2013 жылғы 13 наурыздағы № 230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кейбiр мәселелерi туралы» Қазақстан Республикасы Үкiметiнiң 2008 жылғы 24 сәуiрдегi № 387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22, 205-құжат) мынадай өзгерістер енгiзiлсiн: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және 5-1-тармақ алынып тасталсын;</w:t>
      </w:r>
      <w:r>
        <w:br/>
      </w:r>
      <w:r>
        <w:rPr>
          <w:rFonts w:ascii="Times New Roman"/>
          <w:b w:val="false"/>
          <w:i w:val="false"/>
          <w:color w:val="000000"/>
          <w:sz w:val="28"/>
        </w:rPr>
        <w:t>
</w:t>
      </w:r>
      <w:r>
        <w:rPr>
          <w:rFonts w:ascii="Times New Roman"/>
          <w:b w:val="false"/>
          <w:i w:val="false"/>
          <w:color w:val="000000"/>
          <w:sz w:val="28"/>
        </w:rPr>
        <w:t>
      көрсетiлген қаулымен бекiтiлген Қазақстан Республикасы Қаржы министрлiгi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13 наурыздағы</w:t>
      </w:r>
      <w:r>
        <w:br/>
      </w:r>
      <w:r>
        <w:rPr>
          <w:rFonts w:ascii="Times New Roman"/>
          <w:b w:val="false"/>
          <w:i w:val="false"/>
          <w:color w:val="000000"/>
          <w:sz w:val="28"/>
        </w:rPr>
        <w:t xml:space="preserve">
№ 230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2008 жылғы 24 сәуірдегі</w:t>
      </w:r>
      <w:r>
        <w:br/>
      </w:r>
      <w:r>
        <w:rPr>
          <w:rFonts w:ascii="Times New Roman"/>
          <w:b w:val="false"/>
          <w:i w:val="false"/>
          <w:color w:val="000000"/>
          <w:sz w:val="28"/>
        </w:rPr>
        <w:t xml:space="preserve">
№ 387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 Қаржы министрлiгi туралы</w:t>
      </w:r>
      <w:r>
        <w:br/>
      </w:r>
      <w:r>
        <w:rPr>
          <w:rFonts w:ascii="Times New Roman"/>
          <w:b/>
          <w:i w:val="false"/>
          <w:color w:val="000000"/>
        </w:rPr>
        <w:t>
ЕРЕЖЕ</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Қазақстан Республикасы Қаржы министрлiгi өзiнiң құзыретiне жатқызылған қызмет саласында басшылықты, сондай-ақ заңнамада көзделген шекте салааралық үйлестiрудi жүзеге асыратын Қазақстан Республикасының орталық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министрлiгінiң мынадай ведомстволары бар:</w:t>
      </w:r>
      <w:r>
        <w:br/>
      </w:r>
      <w:r>
        <w:rPr>
          <w:rFonts w:ascii="Times New Roman"/>
          <w:b w:val="false"/>
          <w:i w:val="false"/>
          <w:color w:val="000000"/>
          <w:sz w:val="28"/>
        </w:rPr>
        <w:t>
      1) Қазақстан Республикасы Қаржы министрлiгінiң Қазынашылық комитетi;</w:t>
      </w:r>
      <w:r>
        <w:br/>
      </w:r>
      <w:r>
        <w:rPr>
          <w:rFonts w:ascii="Times New Roman"/>
          <w:b w:val="false"/>
          <w:i w:val="false"/>
          <w:color w:val="000000"/>
          <w:sz w:val="28"/>
        </w:rPr>
        <w:t>
      2) Қазақстан Республикасы Қаржы министрлiгінiң Кедендiк бақылау комитетi;</w:t>
      </w:r>
      <w:r>
        <w:br/>
      </w:r>
      <w:r>
        <w:rPr>
          <w:rFonts w:ascii="Times New Roman"/>
          <w:b w:val="false"/>
          <w:i w:val="false"/>
          <w:color w:val="000000"/>
          <w:sz w:val="28"/>
        </w:rPr>
        <w:t>
      3) Қазақстан Республикасы Қаржы министрлiгінiң Салық комитетi;</w:t>
      </w:r>
      <w:r>
        <w:br/>
      </w:r>
      <w:r>
        <w:rPr>
          <w:rFonts w:ascii="Times New Roman"/>
          <w:b w:val="false"/>
          <w:i w:val="false"/>
          <w:color w:val="000000"/>
          <w:sz w:val="28"/>
        </w:rPr>
        <w:t>
      4) Қазақстан Республикасы Қаржы министрлiгінiң Қаржылық бақылау комитетi;</w:t>
      </w:r>
      <w:r>
        <w:br/>
      </w:r>
      <w:r>
        <w:rPr>
          <w:rFonts w:ascii="Times New Roman"/>
          <w:b w:val="false"/>
          <w:i w:val="false"/>
          <w:color w:val="000000"/>
          <w:sz w:val="28"/>
        </w:rPr>
        <w:t>
      5) Қазақстан Республикасы Қаржы министрлiгінiң Дәрменсiз борышкерлермен жұмыс комитетi;</w:t>
      </w:r>
      <w:r>
        <w:br/>
      </w:r>
      <w:r>
        <w:rPr>
          <w:rFonts w:ascii="Times New Roman"/>
          <w:b w:val="false"/>
          <w:i w:val="false"/>
          <w:color w:val="000000"/>
          <w:sz w:val="28"/>
        </w:rPr>
        <w:t>
      6) Қазақстан Республикасы Қаржы министрлiгінiң Мемлекеттiк мүлiк және жекешелендiру комитетi;</w:t>
      </w:r>
      <w:r>
        <w:br/>
      </w:r>
      <w:r>
        <w:rPr>
          <w:rFonts w:ascii="Times New Roman"/>
          <w:b w:val="false"/>
          <w:i w:val="false"/>
          <w:color w:val="000000"/>
          <w:sz w:val="28"/>
        </w:rPr>
        <w:t>
      7) Қазақстан Республикасы Қаржы министрлiгінiң Қаржы мониторингi комитетi.</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 мен Үкiметiнiң актiлерiне, өзге де нормативтiк құқықтық актiлерге, сондай-ақ осы Қазақстан Республикасы Қаржы министрлiгi туралы ережеге (бұдан әрi – Ереже)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министрлiгі мемлекеттiк мекеме ұйымдық-құқықтық нысанындағы заңды тұлға болып табылады, мемлекеттiк тiлде өз атауы бар мөрлерi мен мөртаңбалары, белгiленген үлгiдегi бланкiлерi, сондай-ақ Қазақстан Республикасының заңнамасына сәйкес Қазақстан Республикасы Қаржы министрлiгінiң қазынашылық органдарында шоттары және Қазақстан Республикасының Бюджет </w:t>
      </w:r>
      <w:r>
        <w:rPr>
          <w:rFonts w:ascii="Times New Roman"/>
          <w:b w:val="false"/>
          <w:i w:val="false"/>
          <w:color w:val="000000"/>
          <w:sz w:val="28"/>
        </w:rPr>
        <w:t>кодексiнде</w:t>
      </w:r>
      <w:r>
        <w:rPr>
          <w:rFonts w:ascii="Times New Roman"/>
          <w:b w:val="false"/>
          <w:i w:val="false"/>
          <w:color w:val="000000"/>
          <w:sz w:val="28"/>
        </w:rPr>
        <w:t xml:space="preserve"> (бұдан әрі – Бюджет кодексі), Қазақстан Республикасы ратификациялаған халықаралық шарттарда көзделген жағдайларда өзге де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министрлiгінiң, егер заңнамаға сәйкес осыған уәкiлеттiк берілген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министрлiгі өз құзыретінің мәселелері бойынша заңнамада белгіленген тәртіппен Қазақстан Республикасы Қаржы министрінің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министрлiгінiң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министрлiгінiң орналасқан жері: 010000, Астана қаласы, Жеңiс даңғылы, 11.</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министрлiгінiң толық атауы – «Қазақстан Республикасы Қаржы министрлiгi» мемлекеттiк мекемесi.</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Қаржы министрлiгінiң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министрлiгінiң қызметiн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министрлiгіне кәсiпкерлiк субъектiлерiмен Қазақстан Республикасы Қаржы министрлігінің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Қазақстан Республикасы Қаржы министрлiгіне заңнамалық актiлермен кірістер әкелетін қызметтi жүзеге асыру құқығы берiлсе, онда осы қызметтен алынған кірістер республикалық бюджеттiң кiрiсiне жіберіледі.</w:t>
      </w:r>
    </w:p>
    <w:bookmarkEnd w:id="4"/>
    <w:bookmarkStart w:name="z20" w:id="5"/>
    <w:p>
      <w:pPr>
        <w:spacing w:after="0"/>
        <w:ind w:left="0"/>
        <w:jc w:val="left"/>
      </w:pPr>
      <w:r>
        <w:rPr>
          <w:rFonts w:ascii="Times New Roman"/>
          <w:b/>
          <w:i w:val="false"/>
          <w:color w:val="000000"/>
        </w:rPr>
        <w:t xml:space="preserve"> 
2. Қазақстан Республикасы Қаржы министрлiгінiң миссиясы,</w:t>
      </w:r>
      <w:r>
        <w:br/>
      </w:r>
      <w:r>
        <w:rPr>
          <w:rFonts w:ascii="Times New Roman"/>
          <w:b/>
          <w:i w:val="false"/>
          <w:color w:val="000000"/>
        </w:rPr>
        <w:t>
негізгі мiндеттерi, функциялары, құқықтары мен міндеттері</w:t>
      </w:r>
    </w:p>
    <w:bookmarkEnd w:id="5"/>
    <w:bookmarkStart w:name="z21" w:id="6"/>
    <w:p>
      <w:pPr>
        <w:spacing w:after="0"/>
        <w:ind w:left="0"/>
        <w:jc w:val="both"/>
      </w:pPr>
      <w:r>
        <w:rPr>
          <w:rFonts w:ascii="Times New Roman"/>
          <w:b w:val="false"/>
          <w:i w:val="false"/>
          <w:color w:val="000000"/>
          <w:sz w:val="28"/>
        </w:rPr>
        <w:t>
      14. Қазақстан Республикасы Қаржы министрлiгінiң миссиясы:</w:t>
      </w:r>
      <w:r>
        <w:br/>
      </w:r>
      <w:r>
        <w:rPr>
          <w:rFonts w:ascii="Times New Roman"/>
          <w:b w:val="false"/>
          <w:i w:val="false"/>
          <w:color w:val="000000"/>
          <w:sz w:val="28"/>
        </w:rPr>
        <w:t>
      бюджеттің атқарылуы, бухгалтерлік есеп пен қаржылық есептілік, бюджеттік есепке алу және республикалық бюджеттің және өз құзыреті шегінде жергілікті бюджеттердің, Қазақстан Республикасы Ұлттық қорының атқарылуы жөніндегі бюджеттік есептілік саласында, сондай-ақ мемлекеттік сатып алу саласында, республикалық мүлікті басқару саласында басшылық ету және салааралық үйлестіру, сондай-ақ банкроттау (банктерді, сақтандыру (қайта сақтандыру) ұйымдарын және жинақтаушы зейнетақы қорларын қоспағанда), заңсыз жолмен алынған кiрiстердi заңдастыруға (жылыстатуға) және терроризмдi қаржыландыруға қарсы iс-қимыл жасау саласында мемлекеттік реттеу, сондай-ақ салық саясатын және кеден ісі саласындағы саясатты қалыптастыруға және іске асыруға қатысу.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1) бухгалтерлiк есеп, бюджеттiк есепке алу мен бюджеттік есептілік, мемлекеттiк қаржы статистикасын атқару, жүргiзу жөніндегі ұсыныстарды әзірлеу;</w:t>
      </w:r>
      <w:r>
        <w:br/>
      </w:r>
      <w:r>
        <w:rPr>
          <w:rFonts w:ascii="Times New Roman"/>
          <w:b w:val="false"/>
          <w:i w:val="false"/>
          <w:color w:val="000000"/>
          <w:sz w:val="28"/>
        </w:rPr>
        <w:t>
      2) салық және бюджетке төленетiн басқа да мiндеттi төлемдердiң, жинақтаушы зейнетақы қорларына мiндеттi зейнетақы жарналарын есептеудiң, ұстау мен аударудың және Мемлекеттiк әлеуметтiк сақтандыру қорына әлеуметтiк аударымдарды есептеу мен төлеудiң толықтығы мен уақтылылығын қамтамасыз ету;</w:t>
      </w:r>
      <w:r>
        <w:br/>
      </w:r>
      <w:r>
        <w:rPr>
          <w:rFonts w:ascii="Times New Roman"/>
          <w:b w:val="false"/>
          <w:i w:val="false"/>
          <w:color w:val="000000"/>
          <w:sz w:val="28"/>
        </w:rPr>
        <w:t>
      3) өз құзыретi шегiнде экономикалық қауiпсiздiктi қамтамасыз ету;</w:t>
      </w:r>
      <w:r>
        <w:br/>
      </w:r>
      <w:r>
        <w:rPr>
          <w:rFonts w:ascii="Times New Roman"/>
          <w:b w:val="false"/>
          <w:i w:val="false"/>
          <w:color w:val="000000"/>
          <w:sz w:val="28"/>
        </w:rPr>
        <w:t>
      4) Қазақстан Республикасы салық заңнамасының сақталуын қамтамасыз ету;</w:t>
      </w:r>
      <w:r>
        <w:br/>
      </w:r>
      <w:r>
        <w:rPr>
          <w:rFonts w:ascii="Times New Roman"/>
          <w:b w:val="false"/>
          <w:i w:val="false"/>
          <w:color w:val="000000"/>
          <w:sz w:val="28"/>
        </w:rPr>
        <w:t>
      5) этил спиртi мен алкоголь өнiмдерiнiң, темекi бұйымдарының өндiрiсi мен айналымын мемлекеттiк реттеу, сондай-ақ мұнай өнiмдерiнiң және биоотынның жекелеген түрлерiнiң өндiрiсi мен айналымын мемлекеттiк реттеу;</w:t>
      </w:r>
      <w:r>
        <w:br/>
      </w:r>
      <w:r>
        <w:rPr>
          <w:rFonts w:ascii="Times New Roman"/>
          <w:b w:val="false"/>
          <w:i w:val="false"/>
          <w:color w:val="000000"/>
          <w:sz w:val="28"/>
        </w:rPr>
        <w:t>
      6) кеден iсi, мемлекеттiк және мемлекет кепiлдiк берген қарыз алу, бюджеттiк кредит беру, республикалық мүлікті басқару, үкiметтiк және мемлекет кепiлдiк берген борышты және мемлекет алдындағы борышты басқару, мемлекеттiк сатып алу, iшкi қаржылық бақылауды жүзеге асыру, банкроттау рәсiмдерiнiң жүргiзiлуiн бақылауды (банктер мен сақтандыру (қайта сақтандыру) ұйымдарын және жинақтаушы зейнетақы қорларын қоспағанда) жүзеге асыру саласындағы мемлекеттiк реттеу;</w:t>
      </w:r>
      <w:r>
        <w:br/>
      </w:r>
      <w:r>
        <w:rPr>
          <w:rFonts w:ascii="Times New Roman"/>
          <w:b w:val="false"/>
          <w:i w:val="false"/>
          <w:color w:val="000000"/>
          <w:sz w:val="28"/>
        </w:rPr>
        <w:t>
      7) ұйымдар мен мемлекеттік мекемелердің бухгалтерлiк есебі мен қаржылық есептiлiгі саласында, аудиторлық қызмет және аудиторлық және кәсіби ұйымдардың қызметін бақылауды жүзеге асыру саласындағы қызметті реттеу;</w:t>
      </w:r>
      <w:r>
        <w:br/>
      </w:r>
      <w:r>
        <w:rPr>
          <w:rFonts w:ascii="Times New Roman"/>
          <w:b w:val="false"/>
          <w:i w:val="false"/>
          <w:color w:val="000000"/>
          <w:sz w:val="28"/>
        </w:rPr>
        <w:t>
      8) ұйымдар мен мемлекеттік мекемелердің бухгалтерлiк есебі мен қаржылық есептiлiгі, аудиторлық қызмет саласында мемлекеттік саясатты қалыптастыру мен іске асыруды қамтамасыз ету</w:t>
      </w:r>
      <w:r>
        <w:rPr>
          <w:rFonts w:ascii="Times New Roman"/>
          <w:b w:val="false"/>
          <w:i/>
          <w:color w:val="000000"/>
          <w:sz w:val="28"/>
        </w:rPr>
        <w:t>;</w:t>
      </w:r>
      <w:r>
        <w:br/>
      </w:r>
      <w:r>
        <w:rPr>
          <w:rFonts w:ascii="Times New Roman"/>
          <w:b w:val="false"/>
          <w:i w:val="false"/>
          <w:color w:val="000000"/>
          <w:sz w:val="28"/>
        </w:rPr>
        <w:t>
      9) «Экономиканың стратегиялық маңызы бар салаларындағы меншіктің мемлекеттік мониторингі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экономиканың стратегиялық маңызы бар салаларында меншіктің мемлекеттік мониторингін жүзеге асыру;</w:t>
      </w:r>
      <w:r>
        <w:br/>
      </w:r>
      <w:r>
        <w:rPr>
          <w:rFonts w:ascii="Times New Roman"/>
          <w:b w:val="false"/>
          <w:i w:val="false"/>
          <w:color w:val="000000"/>
          <w:sz w:val="28"/>
        </w:rPr>
        <w:t>
      10) заңсыз жолмен алынған кiрiстердi заңдастыруға (жылыстатуға) және терроризмдi қаржыландыруға қарсы iс-қимыл жасау мәселелері бойынша халықаралық ұйымдарда Қазақстан Республикасының мүдделерін білдіру.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орталық аппараттың функциялары:</w:t>
      </w:r>
      <w:r>
        <w:br/>
      </w:r>
      <w:r>
        <w:rPr>
          <w:rFonts w:ascii="Times New Roman"/>
          <w:b w:val="false"/>
          <w:i w:val="false"/>
          <w:color w:val="000000"/>
          <w:sz w:val="28"/>
        </w:rPr>
        <w:t>
      1) бюджеттiң атқарылуы, бухгалтерлiк және бюджеттiк есепке алу, қаржылық және бюджеттiк есептiлiк, аудиторлық қызмет, мемлекеттiң қаржы активтерiн, сондай-ақ Қазақстан Республикасының Ұлттық қорында шоғырландырылатын материалдық емес активтердi қоспағанда, өзге мүлiктi жинақтау саласында, республикалық мүлікті басқару, үкiметтiк және мемлекет кепiлдiк берген борышты және мемлекет алдындағы борышты басқару, мемлекеттік сатып алу саласындағы мемлекеттік саясатты қалыптастыру және іске асыру, сондай-ақ банкроттау (банктерді, сақтандыру (қайта сақтандыру) ұйымдарын және жинақтаушы зейнетақы қорларын қоспағанда) саласында мемлекеттік реттеу;</w:t>
      </w:r>
      <w:r>
        <w:br/>
      </w:r>
      <w:r>
        <w:rPr>
          <w:rFonts w:ascii="Times New Roman"/>
          <w:b w:val="false"/>
          <w:i w:val="false"/>
          <w:color w:val="000000"/>
          <w:sz w:val="28"/>
        </w:rPr>
        <w:t>
      2) бюджет заңнамасының сақталуын қамтамасыз ету және қаржылық қауіпсіздікті қамтамасыз ету жөніндегі қызметті ведомствоаралық үйлестіруді жүзеге асыру кезінде ұлттық қауіпсіздікті қамтамасыз ету;</w:t>
      </w:r>
      <w:r>
        <w:br/>
      </w:r>
      <w:r>
        <w:rPr>
          <w:rFonts w:ascii="Times New Roman"/>
          <w:b w:val="false"/>
          <w:i w:val="false"/>
          <w:color w:val="000000"/>
          <w:sz w:val="28"/>
        </w:rPr>
        <w:t>
      3) әлеуметтік-экономикалық даму болжамын есепке ала отырып, Бірыңғай бюджеттік сыныптаманың санаттары, сыныптары мен кіші сыныптары бойынша мемлекеттік және республикалық бюджеттерге, Ұлттық қорға түсетін түсімдерді болжамдауға қатысу;</w:t>
      </w:r>
      <w:r>
        <w:br/>
      </w:r>
      <w:r>
        <w:rPr>
          <w:rFonts w:ascii="Times New Roman"/>
          <w:b w:val="false"/>
          <w:i w:val="false"/>
          <w:color w:val="000000"/>
          <w:sz w:val="28"/>
        </w:rPr>
        <w:t>
      4) Қазақстан Республикасы Қаржы министрлігінің құзыретіне енетін мәселелер бойынша халықаралық ынтымақтастық;</w:t>
      </w:r>
      <w:r>
        <w:br/>
      </w:r>
      <w:r>
        <w:rPr>
          <w:rFonts w:ascii="Times New Roman"/>
          <w:b w:val="false"/>
          <w:i w:val="false"/>
          <w:color w:val="000000"/>
          <w:sz w:val="28"/>
        </w:rPr>
        <w:t>
      5) мемлекеттік сатып алу саласында және халықаралық ынтымақтастық аясында стратегиялық бағдарламалық құжаттарды әзірлеу;</w:t>
      </w:r>
      <w:r>
        <w:br/>
      </w:r>
      <w:r>
        <w:rPr>
          <w:rFonts w:ascii="Times New Roman"/>
          <w:b w:val="false"/>
          <w:i w:val="false"/>
          <w:color w:val="000000"/>
          <w:sz w:val="28"/>
        </w:rPr>
        <w:t>
      6) мемлекеттiк сатып алу, республикалық және жергiлiктi бюджеттердiң атқарылуы, бухгалтерлiк және бюджеттiк есепке алу, iшкi мемлекеттiк қаржылық бақылау, қаржылық және бюджеттiк есептiлiктiң атқарылуы саласында салааралық үйлестiру және әдiснамалық басшылық ету;</w:t>
      </w:r>
      <w:r>
        <w:br/>
      </w:r>
      <w:r>
        <w:rPr>
          <w:rFonts w:ascii="Times New Roman"/>
          <w:b w:val="false"/>
          <w:i w:val="false"/>
          <w:color w:val="000000"/>
          <w:sz w:val="28"/>
        </w:rPr>
        <w:t>
      7) Қазақстан Республикасы Қаржы министрлігінің құзыреті шегінде нормативтік құқықтық актілер әзірлеу және қабылдау;</w:t>
      </w:r>
      <w:r>
        <w:br/>
      </w:r>
      <w:r>
        <w:rPr>
          <w:rFonts w:ascii="Times New Roman"/>
          <w:b w:val="false"/>
          <w:i w:val="false"/>
          <w:color w:val="000000"/>
          <w:sz w:val="28"/>
        </w:rPr>
        <w:t>
      8) республикалық бюджеттің атқарылуын ұйымдастыру және республикалық бюджеттік бағдарламалар әкімшілерінің республикалық бюджетті атқару жөніндегі қызметін үйлестіру;</w:t>
      </w:r>
      <w:r>
        <w:br/>
      </w:r>
      <w:r>
        <w:rPr>
          <w:rFonts w:ascii="Times New Roman"/>
          <w:b w:val="false"/>
          <w:i w:val="false"/>
          <w:color w:val="000000"/>
          <w:sz w:val="28"/>
        </w:rPr>
        <w:t>
      9) Қазақстан Республикасы Ұлттық қорының түсімдері мен пайдаланылуы туралы есепті жасау;</w:t>
      </w:r>
      <w:r>
        <w:br/>
      </w:r>
      <w:r>
        <w:rPr>
          <w:rFonts w:ascii="Times New Roman"/>
          <w:b w:val="false"/>
          <w:i w:val="false"/>
          <w:color w:val="000000"/>
          <w:sz w:val="28"/>
        </w:rPr>
        <w:t>
      10) Қазақстан Республикасы Ұлттық қорының қалыптастырылуы мен пайдаланылуы туралы жылдық есепті жасау;</w:t>
      </w:r>
      <w:r>
        <w:br/>
      </w:r>
      <w:r>
        <w:rPr>
          <w:rFonts w:ascii="Times New Roman"/>
          <w:b w:val="false"/>
          <w:i w:val="false"/>
          <w:color w:val="000000"/>
          <w:sz w:val="28"/>
        </w:rPr>
        <w:t>
      11) бюджеттің атқарылуы туралы талдамалы ақпаратты даярлау;</w:t>
      </w:r>
      <w:r>
        <w:br/>
      </w:r>
      <w:r>
        <w:rPr>
          <w:rFonts w:ascii="Times New Roman"/>
          <w:b w:val="false"/>
          <w:i w:val="false"/>
          <w:color w:val="000000"/>
          <w:sz w:val="28"/>
        </w:rPr>
        <w:t>
      12) Қазақстан Республикасы Ұлттық қорының жыл сайынғы аудитін жүргізуді ұйымдастыру;</w:t>
      </w:r>
      <w:r>
        <w:br/>
      </w:r>
      <w:r>
        <w:rPr>
          <w:rFonts w:ascii="Times New Roman"/>
          <w:b w:val="false"/>
          <w:i w:val="false"/>
          <w:color w:val="000000"/>
          <w:sz w:val="28"/>
        </w:rPr>
        <w:t>
      13) Қазақстан Республикасы Үкіметінің резервінен қаражат бөлу туралы Қазақстан Республикасының Үкіметі қаулыларының жобаларына қорытындылар дайындау</w:t>
      </w:r>
      <w:r>
        <w:rPr>
          <w:rFonts w:ascii="Times New Roman"/>
          <w:b w:val="false"/>
          <w:i/>
          <w:color w:val="000000"/>
          <w:sz w:val="28"/>
        </w:rPr>
        <w:t>;</w:t>
      </w:r>
      <w:r>
        <w:br/>
      </w:r>
      <w:r>
        <w:rPr>
          <w:rFonts w:ascii="Times New Roman"/>
          <w:b w:val="false"/>
          <w:i w:val="false"/>
          <w:color w:val="000000"/>
          <w:sz w:val="28"/>
        </w:rPr>
        <w:t>
      14) Республикалық бюджеттiң атқарылуын бақылау жөніндегі есеп комитетiмен бiрлесiп, мемлекеттiк қаржылық бақылау стандарттарын әзiрлеу;</w:t>
      </w:r>
      <w:r>
        <w:br/>
      </w:r>
      <w:r>
        <w:rPr>
          <w:rFonts w:ascii="Times New Roman"/>
          <w:b w:val="false"/>
          <w:i w:val="false"/>
          <w:color w:val="000000"/>
          <w:sz w:val="28"/>
        </w:rPr>
        <w:t>
      15) республикалық бюджеттiң қаражаты есебiнен бюджеттiк кредиттердi беру, оларға қызмет көрсету, мониторингiн және қайтаруды қамтамасыз ету;</w:t>
      </w:r>
      <w:r>
        <w:br/>
      </w:r>
      <w:r>
        <w:rPr>
          <w:rFonts w:ascii="Times New Roman"/>
          <w:b w:val="false"/>
          <w:i w:val="false"/>
          <w:color w:val="000000"/>
          <w:sz w:val="28"/>
        </w:rPr>
        <w:t>
      16) тиiстi қаржы жылына арналған республикалық бюджетте бекiтiлетiн Қазақстан Республикасы Үкiметiнiң қарыз алу көлемдерiн, нысандары мен шарттарын, үкiметтiк борышты өтеу және оған қызмет көрсету көлемiн айқындау</w:t>
      </w:r>
      <w:r>
        <w:rPr>
          <w:rFonts w:ascii="Times New Roman"/>
          <w:b w:val="false"/>
          <w:i/>
          <w:color w:val="000000"/>
          <w:sz w:val="28"/>
        </w:rPr>
        <w:t>;</w:t>
      </w:r>
      <w:r>
        <w:br/>
      </w:r>
      <w:r>
        <w:rPr>
          <w:rFonts w:ascii="Times New Roman"/>
          <w:b w:val="false"/>
          <w:i w:val="false"/>
          <w:color w:val="000000"/>
          <w:sz w:val="28"/>
        </w:rPr>
        <w:t>
      17) есептi қаржы жылындағы республикалық бюджеттiң атқарылуы туралы жылдық есептi жасау және Қазақстан Республикасының Үкiметiне, мемлекеттiк жоспарлау жөнiндегi орталық уәкiлеттi органға және мемлекеттiк қаржылық бақылау органдарына ұсыну, есептi қаржы жылындағы республикалық бюджеттiң атқарылуы туралы жылдық есептi Қазақстан Республикасының Парламентiнде қарау кезiнде бюджеттiк бағдарламалар әкiмшiлерiнiң жұмысын үйлестiрудi қамтамасыз ету</w:t>
      </w:r>
      <w:r>
        <w:rPr>
          <w:rFonts w:ascii="Times New Roman"/>
          <w:b w:val="false"/>
          <w:i/>
          <w:color w:val="000000"/>
          <w:sz w:val="28"/>
        </w:rPr>
        <w:t>;</w:t>
      </w:r>
      <w:r>
        <w:br/>
      </w:r>
      <w:r>
        <w:rPr>
          <w:rFonts w:ascii="Times New Roman"/>
          <w:b w:val="false"/>
          <w:i w:val="false"/>
          <w:color w:val="000000"/>
          <w:sz w:val="28"/>
        </w:rPr>
        <w:t>
      18) ай сайын мемлекеттiк, шоғырландырылған, республикалық және жергiлiктi бюджеттердiң атқарылуы туралы есептi жасау және Қазақстан Республикасының Үкiметiне, мемлекеттiк жоспарлау жөнiндегi орталық уәкiлеттi органға және iшкi бақылау жөнiндегi уәкiлеттi органға, Республикалық бюджеттiң атқарылуын бақылау жөнiндегi есеп комитетіне республикалық бюджеттiң атқарылуы туралы есепті ұсыну</w:t>
      </w:r>
      <w:r>
        <w:rPr>
          <w:rFonts w:ascii="Times New Roman"/>
          <w:b w:val="false"/>
          <w:i/>
          <w:color w:val="000000"/>
          <w:sz w:val="28"/>
        </w:rPr>
        <w:t>;</w:t>
      </w:r>
      <w:r>
        <w:br/>
      </w:r>
      <w:r>
        <w:rPr>
          <w:rFonts w:ascii="Times New Roman"/>
          <w:b w:val="false"/>
          <w:i w:val="false"/>
          <w:color w:val="000000"/>
          <w:sz w:val="28"/>
        </w:rPr>
        <w:t>
      19) мемлекеттiк және жергiлiктi бюджеттер бойынша тауарларды (жұмыстарды, көрсетілетін қызметтердi) өткiзуден түскен ақша түсiмдерi мен шығыстары жоспарларының орындалуы туралы, демеушiлiк және қайырымдылық көмектен түскен ақшаның түсуi мен жұмсалуы туралы есептердi жасау</w:t>
      </w:r>
      <w:r>
        <w:rPr>
          <w:rFonts w:ascii="Times New Roman"/>
          <w:b w:val="false"/>
          <w:i/>
          <w:color w:val="000000"/>
          <w:sz w:val="28"/>
        </w:rPr>
        <w:t>;</w:t>
      </w:r>
      <w:r>
        <w:br/>
      </w:r>
      <w:r>
        <w:rPr>
          <w:rFonts w:ascii="Times New Roman"/>
          <w:b w:val="false"/>
          <w:i w:val="false"/>
          <w:color w:val="000000"/>
          <w:sz w:val="28"/>
        </w:rPr>
        <w:t>
      20) мемлекеттік және жергілікті бюджеттердің кредиторлық және дебиторлық берешектері туралы есептер жасау</w:t>
      </w:r>
      <w:r>
        <w:rPr>
          <w:rFonts w:ascii="Times New Roman"/>
          <w:b w:val="false"/>
          <w:i/>
          <w:color w:val="000000"/>
          <w:sz w:val="28"/>
        </w:rPr>
        <w:t>;</w:t>
      </w:r>
      <w:r>
        <w:br/>
      </w:r>
      <w:r>
        <w:rPr>
          <w:rFonts w:ascii="Times New Roman"/>
          <w:b w:val="false"/>
          <w:i w:val="false"/>
          <w:color w:val="000000"/>
          <w:sz w:val="28"/>
        </w:rPr>
        <w:t>
      21) мемлекет кепiлгерлiгi шартын жазбаша нысанда жасасу арқылы Қазақстан Республикасы Үкiметiнiң шешiмi бойынша мемлекет кепiлгерлiктерiн беру</w:t>
      </w:r>
      <w:r>
        <w:rPr>
          <w:rFonts w:ascii="Times New Roman"/>
          <w:b w:val="false"/>
          <w:i/>
          <w:color w:val="000000"/>
          <w:sz w:val="28"/>
        </w:rPr>
        <w:t>;</w:t>
      </w:r>
      <w:r>
        <w:br/>
      </w:r>
      <w:r>
        <w:rPr>
          <w:rFonts w:ascii="Times New Roman"/>
          <w:b w:val="false"/>
          <w:i w:val="false"/>
          <w:color w:val="000000"/>
          <w:sz w:val="28"/>
        </w:rPr>
        <w:t>
      22) Қазақстан Республикасы Үкіметінің тапсыруы бойынша мемлекеттік кепілдіктер беру</w:t>
      </w:r>
      <w:r>
        <w:rPr>
          <w:rFonts w:ascii="Times New Roman"/>
          <w:b w:val="false"/>
          <w:i/>
          <w:color w:val="000000"/>
          <w:sz w:val="28"/>
        </w:rPr>
        <w:t>;</w:t>
      </w:r>
      <w:r>
        <w:br/>
      </w:r>
      <w:r>
        <w:rPr>
          <w:rFonts w:ascii="Times New Roman"/>
          <w:b w:val="false"/>
          <w:i w:val="false"/>
          <w:color w:val="000000"/>
          <w:sz w:val="28"/>
        </w:rPr>
        <w:t>
      23) мемлекеттiк емес қарыздардың мемлекеттiк кепiлдiктерi жөнiндегi мiндеттемелердiң орындалуын қамтамасыз ету</w:t>
      </w:r>
      <w:r>
        <w:rPr>
          <w:rFonts w:ascii="Times New Roman"/>
          <w:b w:val="false"/>
          <w:i/>
          <w:color w:val="000000"/>
          <w:sz w:val="28"/>
        </w:rPr>
        <w:t>;</w:t>
      </w:r>
      <w:r>
        <w:br/>
      </w:r>
      <w:r>
        <w:rPr>
          <w:rFonts w:ascii="Times New Roman"/>
          <w:b w:val="false"/>
          <w:i w:val="false"/>
          <w:color w:val="000000"/>
          <w:sz w:val="28"/>
        </w:rPr>
        <w:t>
      24) ішкі нарықта жеке тұлғалар үшін арнайы мемлекеттік бағалы қағаздарды, капиталдың сыртқы нарығында мемлекеттік бағалы қағаздарды, сондай-ақ мемлекеттік ислам бағалы қағаздарын шығару</w:t>
      </w:r>
      <w:r>
        <w:rPr>
          <w:rFonts w:ascii="Times New Roman"/>
          <w:b w:val="false"/>
          <w:i/>
          <w:color w:val="000000"/>
          <w:sz w:val="28"/>
        </w:rPr>
        <w:t>;</w:t>
      </w:r>
      <w:r>
        <w:br/>
      </w:r>
      <w:r>
        <w:rPr>
          <w:rFonts w:ascii="Times New Roman"/>
          <w:b w:val="false"/>
          <w:i w:val="false"/>
          <w:color w:val="000000"/>
          <w:sz w:val="28"/>
        </w:rPr>
        <w:t>
      25) бюджеттiк мониторингтi жүзеге асыру</w:t>
      </w:r>
      <w:r>
        <w:rPr>
          <w:rFonts w:ascii="Times New Roman"/>
          <w:b w:val="false"/>
          <w:i/>
          <w:color w:val="000000"/>
          <w:sz w:val="28"/>
        </w:rPr>
        <w:t>;</w:t>
      </w:r>
      <w:r>
        <w:br/>
      </w:r>
      <w:r>
        <w:rPr>
          <w:rFonts w:ascii="Times New Roman"/>
          <w:b w:val="false"/>
          <w:i w:val="false"/>
          <w:color w:val="000000"/>
          <w:sz w:val="28"/>
        </w:rPr>
        <w:t>
      26) мемлекеттік қарыздар мен мемлекеттік борышты, мемлекет кепілдік берген борышты және мемлекет кепілгерлігі бойынша борышты, сондай-ақ мемлекеттің оның кепілдіктері мен кепілгерліктері бойынша міндеттемелерді орындауға байланысты туындаған мемлекет талаптарын алу, пайдалану, өтеу және қызмет көрсету мониторингін жүзеге асыру</w:t>
      </w:r>
      <w:r>
        <w:rPr>
          <w:rFonts w:ascii="Times New Roman"/>
          <w:b w:val="false"/>
          <w:i/>
          <w:color w:val="000000"/>
          <w:sz w:val="28"/>
        </w:rPr>
        <w:t>;</w:t>
      </w:r>
      <w:r>
        <w:br/>
      </w:r>
      <w:r>
        <w:rPr>
          <w:rFonts w:ascii="Times New Roman"/>
          <w:b w:val="false"/>
          <w:i w:val="false"/>
          <w:color w:val="000000"/>
          <w:sz w:val="28"/>
        </w:rPr>
        <w:t>
      27) мемлекеттік және мемлекет кепілдік берген борыш, мемлекет кепілгерлігі бойынша борыш мониторингі және оларды басқару;</w:t>
      </w:r>
      <w:r>
        <w:br/>
      </w:r>
      <w:r>
        <w:rPr>
          <w:rFonts w:ascii="Times New Roman"/>
          <w:b w:val="false"/>
          <w:i w:val="false"/>
          <w:color w:val="000000"/>
          <w:sz w:val="28"/>
        </w:rPr>
        <w:t>
      28) қаржы саласында кадрларға қажеттілікті айқындау;</w:t>
      </w:r>
      <w:r>
        <w:br/>
      </w:r>
      <w:r>
        <w:rPr>
          <w:rFonts w:ascii="Times New Roman"/>
          <w:b w:val="false"/>
          <w:i w:val="false"/>
          <w:color w:val="000000"/>
          <w:sz w:val="28"/>
        </w:rPr>
        <w:t>
      29) экономика саласында теріс үрдістерді болдырмау және оның алдын алу бойынша ұсыныстарды әзірлеу және Қазақстан Республикасының Үкіметіне енгізу;</w:t>
      </w:r>
      <w:r>
        <w:br/>
      </w:r>
      <w:r>
        <w:rPr>
          <w:rFonts w:ascii="Times New Roman"/>
          <w:b w:val="false"/>
          <w:i w:val="false"/>
          <w:color w:val="000000"/>
          <w:sz w:val="28"/>
        </w:rPr>
        <w:t>
      30) қаржылық есептiлiктi депозитарийге беру тәртiбiн әзірлеу;</w:t>
      </w:r>
      <w:r>
        <w:br/>
      </w:r>
      <w:r>
        <w:rPr>
          <w:rFonts w:ascii="Times New Roman"/>
          <w:b w:val="false"/>
          <w:i w:val="false"/>
          <w:color w:val="000000"/>
          <w:sz w:val="28"/>
        </w:rPr>
        <w:t>
      31) есепке алу саясатын әзірлеу және бекіту;</w:t>
      </w:r>
      <w:r>
        <w:br/>
      </w:r>
      <w:r>
        <w:rPr>
          <w:rFonts w:ascii="Times New Roman"/>
          <w:b w:val="false"/>
          <w:i w:val="false"/>
          <w:color w:val="000000"/>
          <w:sz w:val="28"/>
        </w:rPr>
        <w:t>
      32) мемлекеттік мекемелердің бухгалтерлік есеп шоттарының жоспарын әзірлеу және бекіту;</w:t>
      </w:r>
      <w:r>
        <w:br/>
      </w:r>
      <w:r>
        <w:rPr>
          <w:rFonts w:ascii="Times New Roman"/>
          <w:b w:val="false"/>
          <w:i w:val="false"/>
          <w:color w:val="000000"/>
          <w:sz w:val="28"/>
        </w:rPr>
        <w:t>
      33) мемлекеттік мекемелерде бухгалтерлік есепті жүргізу тәртібін әзірлеу және бекіту;</w:t>
      </w:r>
      <w:r>
        <w:br/>
      </w:r>
      <w:r>
        <w:rPr>
          <w:rFonts w:ascii="Times New Roman"/>
          <w:b w:val="false"/>
          <w:i w:val="false"/>
          <w:color w:val="000000"/>
          <w:sz w:val="28"/>
        </w:rPr>
        <w:t>
      34) мемлекеттік мекемелерде түгендеу жүргізу тәртібін әзірлеу және бекіту;</w:t>
      </w:r>
      <w:r>
        <w:br/>
      </w:r>
      <w:r>
        <w:rPr>
          <w:rFonts w:ascii="Times New Roman"/>
          <w:b w:val="false"/>
          <w:i w:val="false"/>
          <w:color w:val="000000"/>
          <w:sz w:val="28"/>
        </w:rPr>
        <w:t>
      35) мемлекеттік мекемелер үшін бухгалтерлік құжаттама нысандарының альбомын әзірлеу және бекіту;</w:t>
      </w:r>
      <w:r>
        <w:br/>
      </w:r>
      <w:r>
        <w:rPr>
          <w:rFonts w:ascii="Times New Roman"/>
          <w:b w:val="false"/>
          <w:i w:val="false"/>
          <w:color w:val="000000"/>
          <w:sz w:val="28"/>
        </w:rPr>
        <w:t>
      36) қаржылық есептілікті жасау және ұсыну нысаны мен тәртібін әзірлеу және бекіту;</w:t>
      </w:r>
      <w:r>
        <w:br/>
      </w:r>
      <w:r>
        <w:rPr>
          <w:rFonts w:ascii="Times New Roman"/>
          <w:b w:val="false"/>
          <w:i w:val="false"/>
          <w:color w:val="000000"/>
          <w:sz w:val="28"/>
        </w:rPr>
        <w:t>
      37) бюджеттік бағдарламалар әкімшілері үшін шоғырландырылған қаржылық есептілікті жасау тәртібін әзірлеу және бекіту;</w:t>
      </w:r>
      <w:r>
        <w:br/>
      </w:r>
      <w:r>
        <w:rPr>
          <w:rFonts w:ascii="Times New Roman"/>
          <w:b w:val="false"/>
          <w:i w:val="false"/>
          <w:color w:val="000000"/>
          <w:sz w:val="28"/>
        </w:rPr>
        <w:t>
      38) Қазақстан Республикасының Үкiметi бекiтетiн орта мерзiмдi кезеңге арналған концессияға ұсынылатын объектiлердiң тiзбесiн келiсу;</w:t>
      </w:r>
      <w:r>
        <w:br/>
      </w:r>
      <w:r>
        <w:rPr>
          <w:rFonts w:ascii="Times New Roman"/>
          <w:b w:val="false"/>
          <w:i w:val="false"/>
          <w:color w:val="000000"/>
          <w:sz w:val="28"/>
        </w:rPr>
        <w:t>
      39) жергілікті атқарушы органдардың концессиялық міндеттемелерінің лимитін әзірлеу;</w:t>
      </w:r>
      <w:r>
        <w:br/>
      </w:r>
      <w:r>
        <w:rPr>
          <w:rFonts w:ascii="Times New Roman"/>
          <w:b w:val="false"/>
          <w:i w:val="false"/>
          <w:color w:val="000000"/>
          <w:sz w:val="28"/>
        </w:rPr>
        <w:t>
      40) республикалық меншiкке жататын объектiлерге қатысты конкурстық құжаттаманы келiсу;</w:t>
      </w:r>
      <w:r>
        <w:br/>
      </w:r>
      <w:r>
        <w:rPr>
          <w:rFonts w:ascii="Times New Roman"/>
          <w:b w:val="false"/>
          <w:i w:val="false"/>
          <w:color w:val="000000"/>
          <w:sz w:val="28"/>
        </w:rPr>
        <w:t>
      41) мемлекеттiк меншiктегi концессия объектiлерiн концессионерге иеленуге және пайдалануға беру тәртiбiн айқындау;</w:t>
      </w:r>
      <w:r>
        <w:br/>
      </w:r>
      <w:r>
        <w:rPr>
          <w:rFonts w:ascii="Times New Roman"/>
          <w:b w:val="false"/>
          <w:i w:val="false"/>
          <w:color w:val="000000"/>
          <w:sz w:val="28"/>
        </w:rPr>
        <w:t>
      42) Қазақстан Республикасы Қаржы министрлігінің құзыреті шеңберінде мемлекеттік мүлікті басқару саласындағы нормативтік құқықтық актілерді әзірлеу және бекіту;</w:t>
      </w:r>
      <w:r>
        <w:br/>
      </w:r>
      <w:r>
        <w:rPr>
          <w:rFonts w:ascii="Times New Roman"/>
          <w:b w:val="false"/>
          <w:i w:val="false"/>
          <w:color w:val="000000"/>
          <w:sz w:val="28"/>
        </w:rPr>
        <w:t>
      43) қажет болған жағдайда орталық атқарушы органдармен және меншiгiнде немесе басқаруында мониторинг объектiлерi бар тұлғалармен бiрлесiп, кәсiпорындардың экономикалық тиiмдiлiгiн арттыруға бағытталған шараларды әзiрлеу;</w:t>
      </w:r>
      <w:r>
        <w:br/>
      </w:r>
      <w:r>
        <w:rPr>
          <w:rFonts w:ascii="Times New Roman"/>
          <w:b w:val="false"/>
          <w:i w:val="false"/>
          <w:color w:val="000000"/>
          <w:sz w:val="28"/>
        </w:rPr>
        <w:t>
      44) мемлекеттiк сатып алу саласында тiзiлiмдер қалыптастыруды және жүргiзудi жүзеге асыру;</w:t>
      </w:r>
      <w:r>
        <w:br/>
      </w:r>
      <w:r>
        <w:rPr>
          <w:rFonts w:ascii="Times New Roman"/>
          <w:b w:val="false"/>
          <w:i w:val="false"/>
          <w:color w:val="000000"/>
          <w:sz w:val="28"/>
        </w:rPr>
        <w:t>
      45) тауарларды, жұмыстарды, көрсетілетін қызметтердi сатып алу кезiнде қазақстандық қамтудың көлемi туралы ақпаратты ескере отырып, есептiлiктi жинау, қорыту және талдау тәртiбiн айқындау;</w:t>
      </w:r>
      <w:r>
        <w:br/>
      </w:r>
      <w:r>
        <w:rPr>
          <w:rFonts w:ascii="Times New Roman"/>
          <w:b w:val="false"/>
          <w:i w:val="false"/>
          <w:color w:val="000000"/>
          <w:sz w:val="28"/>
        </w:rPr>
        <w:t>
      46) мемлекеттiк сатып алу саласындағы мемлекеттiк ақпараттық жүйелердi әзiрлеуге, енгiзуге және пайдалануға қатысу;</w:t>
      </w:r>
      <w:r>
        <w:br/>
      </w:r>
      <w:r>
        <w:rPr>
          <w:rFonts w:ascii="Times New Roman"/>
          <w:b w:val="false"/>
          <w:i w:val="false"/>
          <w:color w:val="000000"/>
          <w:sz w:val="28"/>
        </w:rPr>
        <w:t>
      47) мемлекеттiк сатып алу веб-порталында орналасқан ақпаратты сақтау тәртiбiн айқындау;</w:t>
      </w:r>
      <w:r>
        <w:br/>
      </w:r>
      <w:r>
        <w:rPr>
          <w:rFonts w:ascii="Times New Roman"/>
          <w:b w:val="false"/>
          <w:i w:val="false"/>
          <w:color w:val="000000"/>
          <w:sz w:val="28"/>
        </w:rPr>
        <w:t>
      48) мемлекеттiк сатып алу жүйесiнiң субъектiлерiне және басқа да мүдделi тұлғаларға электрондық қызметтер көрсету тәртiбiн айқындау;</w:t>
      </w:r>
      <w:r>
        <w:br/>
      </w:r>
      <w:r>
        <w:rPr>
          <w:rFonts w:ascii="Times New Roman"/>
          <w:b w:val="false"/>
          <w:i w:val="false"/>
          <w:color w:val="000000"/>
          <w:sz w:val="28"/>
        </w:rPr>
        <w:t>
      49) мемлекеттiк мүлiктiң тiзiлiмiн жүргiзу қағидаларын әзiрлеу;</w:t>
      </w:r>
      <w:r>
        <w:br/>
      </w:r>
      <w:r>
        <w:rPr>
          <w:rFonts w:ascii="Times New Roman"/>
          <w:b w:val="false"/>
          <w:i w:val="false"/>
          <w:color w:val="000000"/>
          <w:sz w:val="28"/>
        </w:rPr>
        <w:t>
      50) кедендiк төлемдер мен салықтардың толық алынуын және бюджетке уақтылы аударылуын қамтамасыз ету;</w:t>
      </w:r>
      <w:r>
        <w:br/>
      </w:r>
      <w:r>
        <w:rPr>
          <w:rFonts w:ascii="Times New Roman"/>
          <w:b w:val="false"/>
          <w:i w:val="false"/>
          <w:color w:val="000000"/>
          <w:sz w:val="28"/>
        </w:rPr>
        <w:t>
      51) Республикалық бюджеттiң атқарылуын бақылау жөнiндегi есеп комитетiмен келiсiм бойынша Мемлекеттiк қаржылық бақылау объектiлерiнде анықталған бұзушылықтар сыныптауышын әзiрлеу және бекiту;</w:t>
      </w:r>
      <w:r>
        <w:br/>
      </w:r>
      <w:r>
        <w:rPr>
          <w:rFonts w:ascii="Times New Roman"/>
          <w:b w:val="false"/>
          <w:i w:val="false"/>
          <w:color w:val="000000"/>
          <w:sz w:val="28"/>
        </w:rPr>
        <w:t>
      52) мемлекет кепiлдiк берген қарыздарға қызмет көрсету және қайтару, сондай-ақ берiлген мемлекеттiк кепiлдiктер бойынша мiндеттемелердi уақтылы орындау мәселелерi бойынша мемлекет кепiлдiк берген қарыздар бойынша сенiм бiлдiрiлген адамдармен (агенттермен) өзара iс-қимыл жасау;</w:t>
      </w:r>
      <w:r>
        <w:br/>
      </w:r>
      <w:r>
        <w:rPr>
          <w:rFonts w:ascii="Times New Roman"/>
          <w:b w:val="false"/>
          <w:i w:val="false"/>
          <w:color w:val="000000"/>
          <w:sz w:val="28"/>
        </w:rPr>
        <w:t>
      53) тиiстi қаржы жылына арналған республикалық бюджетте өтеу және қызмет көрсету көзделген мемлекет кепiлдiк берген қарыздар бойынша қарыз алушылардың тiзбесiн бекiту жөніндегі Қазақстан Республикасының Үкiметi қаулыларының жобаларын әзiрлеу;</w:t>
      </w:r>
      <w:r>
        <w:br/>
      </w:r>
      <w:r>
        <w:rPr>
          <w:rFonts w:ascii="Times New Roman"/>
          <w:b w:val="false"/>
          <w:i w:val="false"/>
          <w:color w:val="000000"/>
          <w:sz w:val="28"/>
        </w:rPr>
        <w:t>
      54) бюджеттiк кредиттiң нысаналы тағайындалуы бойынша пайдаланылуы бөлігінде бюджет заңнамасының сақталуын және Қазақстан Республикасының Үкiметi белгілеген тәртіппен ол бойынша міндеттемелердің атқарылуын қамтамасыз етудің болуын қамтамасыз ету;</w:t>
      </w:r>
      <w:r>
        <w:br/>
      </w:r>
      <w:r>
        <w:rPr>
          <w:rFonts w:ascii="Times New Roman"/>
          <w:b w:val="false"/>
          <w:i w:val="false"/>
          <w:color w:val="000000"/>
          <w:sz w:val="28"/>
        </w:rPr>
        <w:t>
      55) iшкi бақылау қызметтерiнiң қызметкерлерi үшiн үлгi бiлiктiлiк талаптарын әзiрлеу және бекiту;</w:t>
      </w:r>
      <w:r>
        <w:br/>
      </w:r>
      <w:r>
        <w:rPr>
          <w:rFonts w:ascii="Times New Roman"/>
          <w:b w:val="false"/>
          <w:i w:val="false"/>
          <w:color w:val="000000"/>
          <w:sz w:val="28"/>
        </w:rPr>
        <w:t>
      56) салық және бюджеттік саясаттың, сондай-ақ кеден ісі саласындағы саясаттың негізгі бағыттары бойынша ұсыныстарды әзірлеуге қатысу;</w:t>
      </w:r>
      <w:r>
        <w:br/>
      </w:r>
      <w:r>
        <w:rPr>
          <w:rFonts w:ascii="Times New Roman"/>
          <w:b w:val="false"/>
          <w:i w:val="false"/>
          <w:color w:val="000000"/>
          <w:sz w:val="28"/>
        </w:rPr>
        <w:t>
      57) салық және бюджеттік саясатты, сондай-ақ кеден ісі саласындағы саясатты іске асыруға қатысу;</w:t>
      </w:r>
      <w:r>
        <w:br/>
      </w:r>
      <w:r>
        <w:rPr>
          <w:rFonts w:ascii="Times New Roman"/>
          <w:b w:val="false"/>
          <w:i w:val="false"/>
          <w:color w:val="000000"/>
          <w:sz w:val="28"/>
        </w:rPr>
        <w:t>
      58) ерекшелiктер бөлiнісінде республикалық бюджет пен Қазақстан Республикасының Ұлттық қорына түсiмдердi талдау мен ерекшелiктер бойынша және аумақтар бөлiнісінде ағымдағы болжамдауды жүзеге асыру;</w:t>
      </w:r>
      <w:r>
        <w:br/>
      </w:r>
      <w:r>
        <w:rPr>
          <w:rFonts w:ascii="Times New Roman"/>
          <w:b w:val="false"/>
          <w:i w:val="false"/>
          <w:color w:val="000000"/>
          <w:sz w:val="28"/>
        </w:rPr>
        <w:t>
      59) облыстық бюджеттер, республикалық маңызы бар қала, астана бюджеттерiнiң атқарылуы жөніндегі уәкiлеттi органдардың стратегиялық жоспарларының жобаларын немесе стратегиялық жоспарларға өзгерiстер мен толықтырулардың жобаларын келiсу;</w:t>
      </w:r>
      <w:r>
        <w:br/>
      </w:r>
      <w:r>
        <w:rPr>
          <w:rFonts w:ascii="Times New Roman"/>
          <w:b w:val="false"/>
          <w:i w:val="false"/>
          <w:color w:val="000000"/>
          <w:sz w:val="28"/>
        </w:rPr>
        <w:t>
      60) Қазақстан Республикасы Ұлттық Банкiмен, мемлекеттiк жоспарлау жөнiндегi орталық уәкiлеттi органмен бiрлесiп, мемлекеттiк және мемлекет кепiлдiк берген қарыз алу мен борыштың, мемлекеттiң кепiлгерлiктерi бойынша борыштың ахуалын және алдағы жоспарлы кезеңге арналған болжамын жыл сайын бағалауды дайындау;</w:t>
      </w:r>
      <w:r>
        <w:br/>
      </w:r>
      <w:r>
        <w:rPr>
          <w:rFonts w:ascii="Times New Roman"/>
          <w:b w:val="false"/>
          <w:i w:val="false"/>
          <w:color w:val="000000"/>
          <w:sz w:val="28"/>
        </w:rPr>
        <w:t>
      61) бюджет қаражатын басқаруды бағалау, сондай-ақ бюджет қаражатын басқару бойынша мемлекеттiк органдар қызметiнiң тиiмдiлiгiн бағалау әдiстемесiн әзiрлеу мен бекiту және оны әдiснамалық сүйемелдеу;</w:t>
      </w:r>
      <w:r>
        <w:br/>
      </w:r>
      <w:r>
        <w:rPr>
          <w:rFonts w:ascii="Times New Roman"/>
          <w:b w:val="false"/>
          <w:i w:val="false"/>
          <w:color w:val="000000"/>
          <w:sz w:val="28"/>
        </w:rPr>
        <w:t>
      62) салалық органдармен бiрлесiп, кәсiпорындарды жүйе құрайтындарға жатқызу өлшемдерiн бекiту;</w:t>
      </w:r>
      <w:r>
        <w:br/>
      </w:r>
      <w:r>
        <w:rPr>
          <w:rFonts w:ascii="Times New Roman"/>
          <w:b w:val="false"/>
          <w:i w:val="false"/>
          <w:color w:val="000000"/>
          <w:sz w:val="28"/>
        </w:rPr>
        <w:t>
      63) Қазақстан Республикасының Президентi, Үкiметi бекiтетiн бағдарламаларды әзiрлеуге және iске асыруға қатысу;</w:t>
      </w:r>
      <w:r>
        <w:br/>
      </w:r>
      <w:r>
        <w:rPr>
          <w:rFonts w:ascii="Times New Roman"/>
          <w:b w:val="false"/>
          <w:i w:val="false"/>
          <w:color w:val="000000"/>
          <w:sz w:val="28"/>
        </w:rPr>
        <w:t>
      64) автономды бiлiм беру ұйымдарының, денсаулық сақтау саласындағы ұлттық холдингтiң басқару органдарында Қазақстан Республикасы Қаржы министрлігі өкiлдерiнiң қатысуын қамтамасыз ету;</w:t>
      </w:r>
      <w:r>
        <w:br/>
      </w:r>
      <w:r>
        <w:rPr>
          <w:rFonts w:ascii="Times New Roman"/>
          <w:b w:val="false"/>
          <w:i w:val="false"/>
          <w:color w:val="000000"/>
          <w:sz w:val="28"/>
        </w:rPr>
        <w:t>
      65) гендерлiк саясатты iске асыруға қатысу;</w:t>
      </w:r>
      <w:r>
        <w:br/>
      </w:r>
      <w:r>
        <w:rPr>
          <w:rFonts w:ascii="Times New Roman"/>
          <w:b w:val="false"/>
          <w:i w:val="false"/>
          <w:color w:val="000000"/>
          <w:sz w:val="28"/>
        </w:rPr>
        <w:t xml:space="preserve">
      66) бюджеттік есептiлiктi жасау және ұсыну тәртiбiн айқындау; </w:t>
      </w:r>
      <w:r>
        <w:br/>
      </w:r>
      <w:r>
        <w:rPr>
          <w:rFonts w:ascii="Times New Roman"/>
          <w:b w:val="false"/>
          <w:i w:val="false"/>
          <w:color w:val="000000"/>
          <w:sz w:val="28"/>
        </w:rPr>
        <w:t>
      67) республикалық немесе жергілікті бюджеттердің есебiнен ұсталатын, сатудан түсетiн ақша өздерiнiң иелiгiнде қалатын мемлекеттiк мекемелердiң тауарлары (жұмыстары, көрсетiлетiн қызметтерi) тiзбесiнiң сыныптауышын әзірлеу және бекiту;</w:t>
      </w:r>
      <w:r>
        <w:br/>
      </w:r>
      <w:r>
        <w:rPr>
          <w:rFonts w:ascii="Times New Roman"/>
          <w:b w:val="false"/>
          <w:i w:val="false"/>
          <w:color w:val="000000"/>
          <w:sz w:val="28"/>
        </w:rPr>
        <w:t>
      68) шығыстардың, оның iшiнде жасасқан азаматтық-құқықтық мәмiлелерге қатысты тiркеу мiндеттi болып табылатын шығыстар түрлерiнiң экономикалық сыныптамасы ерекшелiктерiнiң тiзбесiн әзірлеу және бекiту;</w:t>
      </w:r>
      <w:r>
        <w:br/>
      </w:r>
      <w:r>
        <w:rPr>
          <w:rFonts w:ascii="Times New Roman"/>
          <w:b w:val="false"/>
          <w:i w:val="false"/>
          <w:color w:val="000000"/>
          <w:sz w:val="28"/>
        </w:rPr>
        <w:t>
      69) Қазақстан Республикасы Ұлттық қорының қалыптастырылуы мен пайдаланылуы туралы жылдық есептi жасау және оны бекіту бойынша құқықтық актінің жобасын әзірлеу;</w:t>
      </w:r>
      <w:r>
        <w:br/>
      </w:r>
      <w:r>
        <w:rPr>
          <w:rFonts w:ascii="Times New Roman"/>
          <w:b w:val="false"/>
          <w:i w:val="false"/>
          <w:color w:val="000000"/>
          <w:sz w:val="28"/>
        </w:rPr>
        <w:t>
      70) бухгалтерлік есепті жүргізу тәртібін айқындау;</w:t>
      </w:r>
      <w:r>
        <w:br/>
      </w:r>
      <w:r>
        <w:rPr>
          <w:rFonts w:ascii="Times New Roman"/>
          <w:b w:val="false"/>
          <w:i w:val="false"/>
          <w:color w:val="000000"/>
          <w:sz w:val="28"/>
        </w:rPr>
        <w:t>
      71) бухгалтерлiк есеп және қаржылық есептiлiк, аудиторлық қызмет мәселелері бойынша өзге де мемлекеттік органдармен және кәсіби ұйымдармен өзара іс-қимыл;</w:t>
      </w:r>
      <w:r>
        <w:br/>
      </w:r>
      <w:r>
        <w:rPr>
          <w:rFonts w:ascii="Times New Roman"/>
          <w:b w:val="false"/>
          <w:i w:val="false"/>
          <w:color w:val="000000"/>
          <w:sz w:val="28"/>
        </w:rPr>
        <w:t>
      72)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өлшемдерін, тексерулер жүргізудің жартыжылдық жоспарын әзірлеу және бекіту;</w:t>
      </w:r>
      <w:r>
        <w:br/>
      </w:r>
      <w:r>
        <w:rPr>
          <w:rFonts w:ascii="Times New Roman"/>
          <w:b w:val="false"/>
          <w:i w:val="false"/>
          <w:color w:val="000000"/>
          <w:sz w:val="28"/>
        </w:rPr>
        <w:t>
      73) оңалтуды және конкурсты басқарушыларды, сырттай байқау әкімшісін тағайындау тәртібін белгілеу;</w:t>
      </w:r>
      <w:r>
        <w:br/>
      </w:r>
      <w:r>
        <w:rPr>
          <w:rFonts w:ascii="Times New Roman"/>
          <w:b w:val="false"/>
          <w:i w:val="false"/>
          <w:color w:val="000000"/>
          <w:sz w:val="28"/>
        </w:rPr>
        <w:t>
      ведомстволарының функциялары:</w:t>
      </w:r>
      <w:r>
        <w:br/>
      </w:r>
      <w:r>
        <w:rPr>
          <w:rFonts w:ascii="Times New Roman"/>
          <w:b w:val="false"/>
          <w:i w:val="false"/>
          <w:color w:val="000000"/>
          <w:sz w:val="28"/>
        </w:rPr>
        <w:t>
      1) мiндеттемелер бойынша қаржыландырудың жиынтық жоспарын, республикалық бюджет бойынша түсiмдердiң және төлемдер бойынша қаржыландырудың жиынтық жоспарын жасау, бекiту және жүргiзу;</w:t>
      </w:r>
      <w:r>
        <w:br/>
      </w:r>
      <w:r>
        <w:rPr>
          <w:rFonts w:ascii="Times New Roman"/>
          <w:b w:val="false"/>
          <w:i w:val="false"/>
          <w:color w:val="000000"/>
          <w:sz w:val="28"/>
        </w:rPr>
        <w:t>
      2) жылдық сомаларды қоса алғанда, түсiмдер мен төлемдер бойынша қаржыландырудың жиынтық жоспарына, мiндеттемелер бойынша қаржыландырудың жиынтық жоспарына өзгерiстер мен толықтырулар енгiзу;</w:t>
      </w:r>
      <w:r>
        <w:br/>
      </w:r>
      <w:r>
        <w:rPr>
          <w:rFonts w:ascii="Times New Roman"/>
          <w:b w:val="false"/>
          <w:i w:val="false"/>
          <w:color w:val="000000"/>
          <w:sz w:val="28"/>
        </w:rPr>
        <w:t>
      3) республикалық және жергiлiктi бюджеттердiң атқарылуы туралы деректердi жасау;</w:t>
      </w:r>
      <w:r>
        <w:br/>
      </w:r>
      <w:r>
        <w:rPr>
          <w:rFonts w:ascii="Times New Roman"/>
          <w:b w:val="false"/>
          <w:i w:val="false"/>
          <w:color w:val="000000"/>
          <w:sz w:val="28"/>
        </w:rPr>
        <w:t>
      4) республикалық бюджет бойынша тауарларды (жұмыстарды, көрсетілетін қызметтерді) өткiзуден түскен ақша түсiмдерi мен шығыстары жоспарларының орындалуы туралы, демеушiлiк және қайырымдылық көмектен түскен ақшаның түсуi мен жұмсалуы туралы есептердi жасау;</w:t>
      </w:r>
      <w:r>
        <w:br/>
      </w:r>
      <w:r>
        <w:rPr>
          <w:rFonts w:ascii="Times New Roman"/>
          <w:b w:val="false"/>
          <w:i w:val="false"/>
          <w:color w:val="000000"/>
          <w:sz w:val="28"/>
        </w:rPr>
        <w:t>
      5) республикалық бюджеттiң кредиторлық және дебиторлық берешектерi туралы есептердi жасау;</w:t>
      </w:r>
      <w:r>
        <w:br/>
      </w:r>
      <w:r>
        <w:rPr>
          <w:rFonts w:ascii="Times New Roman"/>
          <w:b w:val="false"/>
          <w:i w:val="false"/>
          <w:color w:val="000000"/>
          <w:sz w:val="28"/>
        </w:rPr>
        <w:t>
      6) Қазақстан Республикасы Ұлттық қорының түсiмдерi мен пайдаланылуы туралы есептi жасау;</w:t>
      </w:r>
      <w:r>
        <w:br/>
      </w:r>
      <w:r>
        <w:rPr>
          <w:rFonts w:ascii="Times New Roman"/>
          <w:b w:val="false"/>
          <w:i w:val="false"/>
          <w:color w:val="000000"/>
          <w:sz w:val="28"/>
        </w:rPr>
        <w:t>
      7) жеке тұлғаларға арналған арнайы мемлекеттік бағалы қағаздарды қоспағанда, капиталдың ішкі нарығындағы мемлекеттiк қазынашылық мiндеттемелер түрiндегі Қазақстан Республикасы Үкiметiнiң мемлекеттiк эмиссиялық бағалы қағаздарын шығару;</w:t>
      </w:r>
      <w:r>
        <w:br/>
      </w:r>
      <w:r>
        <w:rPr>
          <w:rFonts w:ascii="Times New Roman"/>
          <w:b w:val="false"/>
          <w:i w:val="false"/>
          <w:color w:val="000000"/>
          <w:sz w:val="28"/>
        </w:rPr>
        <w:t>
      8) республикалық бюджеттік бағдарламалар әкімшілеріне республикалық бюджеттің атқарылуы бойынша есептік деректерді тұрақты және жүйелі жеткізу бөлігінде бюджеттiк мониторингтi және міндеттемелерді уақтылы қабылдамау, республикалық бюджеттік бағдарламалар бойынша (сыртқы қарыз алу мен кредиттеуді ескерусіз) төлемдерді уақтылы жүргізбеу себептерін анықтау мақсатында республикалық бюджеттік бағдарламалар әкімшілерінен ақпарат жинауды жүзеге асыру;</w:t>
      </w:r>
      <w:r>
        <w:br/>
      </w:r>
      <w:r>
        <w:rPr>
          <w:rFonts w:ascii="Times New Roman"/>
          <w:b w:val="false"/>
          <w:i w:val="false"/>
          <w:color w:val="000000"/>
          <w:sz w:val="28"/>
        </w:rPr>
        <w:t>
      9) мемлекеттiк мекемелердiң қолма-қол ақшаны бақылау шоттарын және шетел валютасындағы шоттарды ашу, жүргiзу және жабу;</w:t>
      </w:r>
      <w:r>
        <w:br/>
      </w:r>
      <w:r>
        <w:rPr>
          <w:rFonts w:ascii="Times New Roman"/>
          <w:b w:val="false"/>
          <w:i w:val="false"/>
          <w:color w:val="000000"/>
          <w:sz w:val="28"/>
        </w:rPr>
        <w:t>
      10) квазимемлекеттiк сектор субъектiлерiнiң қолма-қол ақшасын бақылау шоттарын ашу, жүргiзу және жабу;</w:t>
      </w:r>
      <w:r>
        <w:br/>
      </w:r>
      <w:r>
        <w:rPr>
          <w:rFonts w:ascii="Times New Roman"/>
          <w:b w:val="false"/>
          <w:i w:val="false"/>
          <w:color w:val="000000"/>
          <w:sz w:val="28"/>
        </w:rPr>
        <w:t>
      11) бюджеттiк есепке алуды жүргiзу тәртiбiн айқындау;</w:t>
      </w:r>
      <w:r>
        <w:br/>
      </w:r>
      <w:r>
        <w:rPr>
          <w:rFonts w:ascii="Times New Roman"/>
          <w:b w:val="false"/>
          <w:i w:val="false"/>
          <w:color w:val="000000"/>
          <w:sz w:val="28"/>
        </w:rPr>
        <w:t>
      12) мемлекеттік мекемелердің азаматтық-құқықтық мәмілелерін тіркеу;</w:t>
      </w:r>
      <w:r>
        <w:br/>
      </w:r>
      <w:r>
        <w:rPr>
          <w:rFonts w:ascii="Times New Roman"/>
          <w:b w:val="false"/>
          <w:i w:val="false"/>
          <w:color w:val="000000"/>
          <w:sz w:val="28"/>
        </w:rPr>
        <w:t>
      13) бюджеттiк есеп пен есептiлiктi жүргiзу;</w:t>
      </w:r>
      <w:r>
        <w:br/>
      </w:r>
      <w:r>
        <w:rPr>
          <w:rFonts w:ascii="Times New Roman"/>
          <w:b w:val="false"/>
          <w:i w:val="false"/>
          <w:color w:val="000000"/>
          <w:sz w:val="28"/>
        </w:rPr>
        <w:t>
      14) түсiмдердi бiрыңғай қазынашылық шотқа есепке жатқызу;</w:t>
      </w:r>
      <w:r>
        <w:br/>
      </w:r>
      <w:r>
        <w:rPr>
          <w:rFonts w:ascii="Times New Roman"/>
          <w:b w:val="false"/>
          <w:i w:val="false"/>
          <w:color w:val="000000"/>
          <w:sz w:val="28"/>
        </w:rPr>
        <w:t>
      15) бюджетке түсетiн түсiмдердi есепке алудың толықтығын және уақтылылығын қамтамасыз ету;</w:t>
      </w:r>
      <w:r>
        <w:br/>
      </w:r>
      <w:r>
        <w:rPr>
          <w:rFonts w:ascii="Times New Roman"/>
          <w:b w:val="false"/>
          <w:i w:val="false"/>
          <w:color w:val="000000"/>
          <w:sz w:val="28"/>
        </w:rPr>
        <w:t>
      16) Қазақстан Республикасының Ұлттық қорына жіберілетін аударымдарды есепке алу және оларды Қазақстан Республикасы Үкіметінің Қазақстан Республикасы Ұлттық Банкіндегі шотына аудару;</w:t>
      </w:r>
      <w:r>
        <w:br/>
      </w:r>
      <w:r>
        <w:rPr>
          <w:rFonts w:ascii="Times New Roman"/>
          <w:b w:val="false"/>
          <w:i w:val="false"/>
          <w:color w:val="000000"/>
          <w:sz w:val="28"/>
        </w:rPr>
        <w:t>
      17) кейін қолма-қол ақшаның тиісті бақылау шоттарына есепке жатқыза отырып, бюджеттер деңгейінің, Қазақстан Республикасының Ұлттық қорының және Кеден одағына мүше мемлекеттердің қолма-қол ақшасын бақылау шоттары арасында түсімдер сомасын бөлу;</w:t>
      </w:r>
      <w:r>
        <w:br/>
      </w:r>
      <w:r>
        <w:rPr>
          <w:rFonts w:ascii="Times New Roman"/>
          <w:b w:val="false"/>
          <w:i w:val="false"/>
          <w:color w:val="000000"/>
          <w:sz w:val="28"/>
        </w:rPr>
        <w:t>
      18) ақша қаражатын Кеден одағының қолма-қол ақшасын бақылау шотынан Кеден одағына мүше мемлекеттердің Қазақстан Республикасы Ұлттық Банкiнде ашылған шоттарына аудару;</w:t>
      </w:r>
      <w:r>
        <w:br/>
      </w:r>
      <w:r>
        <w:rPr>
          <w:rFonts w:ascii="Times New Roman"/>
          <w:b w:val="false"/>
          <w:i w:val="false"/>
          <w:color w:val="000000"/>
          <w:sz w:val="28"/>
        </w:rPr>
        <w:t>
      19) кедендік баж сомалары бойынша ақпаратты дайындау және Кеден одағына мүше мемлекеттердің уәкілетті органдарына және Еуразиялық экономикалық комиссияға жіберу;</w:t>
      </w:r>
      <w:r>
        <w:br/>
      </w:r>
      <w:r>
        <w:rPr>
          <w:rFonts w:ascii="Times New Roman"/>
          <w:b w:val="false"/>
          <w:i w:val="false"/>
          <w:color w:val="000000"/>
          <w:sz w:val="28"/>
        </w:rPr>
        <w:t>
      20) операцияларды шетелдiк валютада жүзеге асыру және оларды есепке алуды жүргiзу;</w:t>
      </w:r>
      <w:r>
        <w:br/>
      </w:r>
      <w:r>
        <w:rPr>
          <w:rFonts w:ascii="Times New Roman"/>
          <w:b w:val="false"/>
          <w:i w:val="false"/>
          <w:color w:val="000000"/>
          <w:sz w:val="28"/>
        </w:rPr>
        <w:t>
      21) Қазақстан Республикасының Үкіметі белгілеген тәртіппен мемлекеттік қарыздарды тіркеуді және есепке алуды, оның кепілдіктері мен кепілдемелері бойынша міндеттемелерді мемлекеттің орындауына байланысты талаптарын жүзеге асыру;</w:t>
      </w:r>
      <w:r>
        <w:br/>
      </w:r>
      <w:r>
        <w:rPr>
          <w:rFonts w:ascii="Times New Roman"/>
          <w:b w:val="false"/>
          <w:i w:val="false"/>
          <w:color w:val="000000"/>
          <w:sz w:val="28"/>
        </w:rPr>
        <w:t>
      22) Қазақстан Республикасы Үкіметінің борыштық міндеттемелері бойынша төлемдерді есепке алу және жүргізу рәсімдерін және үкіметтік сыртқы қарыз алу, байланысты гранттар және бірлесіп қаржыландыру қаражаты шоттарынан қаражат алу операцияларын жүзеге асыру;</w:t>
      </w:r>
      <w:r>
        <w:br/>
      </w:r>
      <w:r>
        <w:rPr>
          <w:rFonts w:ascii="Times New Roman"/>
          <w:b w:val="false"/>
          <w:i w:val="false"/>
          <w:color w:val="000000"/>
          <w:sz w:val="28"/>
        </w:rPr>
        <w:t>
      23) бюджеттік кредиттеу нәтижесінде туындайтын үкіметтік талаптар бойынша борыштық міндеттемелерді есепке алуды қамтамасыз ету;</w:t>
      </w:r>
      <w:r>
        <w:br/>
      </w:r>
      <w:r>
        <w:rPr>
          <w:rFonts w:ascii="Times New Roman"/>
          <w:b w:val="false"/>
          <w:i w:val="false"/>
          <w:color w:val="000000"/>
          <w:sz w:val="28"/>
        </w:rPr>
        <w:t>
      24) бюджеттен түсiмдер сомасын қайтару жөнiндегi салықтық және уәкiлеттi органдардың төлем құжаттарын орындау не оларды салық берешектерiн өтеу есебiне есепке жатқызу;</w:t>
      </w:r>
      <w:r>
        <w:br/>
      </w:r>
      <w:r>
        <w:rPr>
          <w:rFonts w:ascii="Times New Roman"/>
          <w:b w:val="false"/>
          <w:i w:val="false"/>
          <w:color w:val="000000"/>
          <w:sz w:val="28"/>
        </w:rPr>
        <w:t>
      25) инкассалық өкiмдердi орындауға қызмет көрсету;</w:t>
      </w:r>
      <w:r>
        <w:br/>
      </w:r>
      <w:r>
        <w:rPr>
          <w:rFonts w:ascii="Times New Roman"/>
          <w:b w:val="false"/>
          <w:i w:val="false"/>
          <w:color w:val="000000"/>
          <w:sz w:val="28"/>
        </w:rPr>
        <w:t>
      26) бюджет ақшасын басқару;</w:t>
      </w:r>
      <w:r>
        <w:br/>
      </w:r>
      <w:r>
        <w:rPr>
          <w:rFonts w:ascii="Times New Roman"/>
          <w:b w:val="false"/>
          <w:i w:val="false"/>
          <w:color w:val="000000"/>
          <w:sz w:val="28"/>
        </w:rPr>
        <w:t>
      27) Қазақстан Республикасы Ұлттық Банкiнiң депозиттерiне республикалық және жергiлiктi бюджеттердiң уақытша бос бюджеттiк ақшаларын орналастыру және Қазақстан Республикасы Үкiметiнiң депозиттерi бойынша республикалық бюджетке сыйақылар (мүдде) көлемiн болжамдау;</w:t>
      </w:r>
      <w:r>
        <w:br/>
      </w:r>
      <w:r>
        <w:rPr>
          <w:rFonts w:ascii="Times New Roman"/>
          <w:b w:val="false"/>
          <w:i w:val="false"/>
          <w:color w:val="000000"/>
          <w:sz w:val="28"/>
        </w:rPr>
        <w:t>
      28) мемлекеттiк мекемелердiң мiндеттемелерi бойынша валюта түрлерi бойынша ұлттық және шетел валютасында төлемдердi және ақшалай аударымдарды жүзеге асыру;</w:t>
      </w:r>
      <w:r>
        <w:br/>
      </w:r>
      <w:r>
        <w:rPr>
          <w:rFonts w:ascii="Times New Roman"/>
          <w:b w:val="false"/>
          <w:i w:val="false"/>
          <w:color w:val="000000"/>
          <w:sz w:val="28"/>
        </w:rPr>
        <w:t>
      29) мемлекеттiк мекемелер ұсынатын мiндеттемелер мен төлемдер бойынша жеке қаржыландыру жоспарларының, түсiмдер мен қаржыландырудың жиынтық жоспарларының, мiндеттемелер бойынша қаржыландырудың жиынтық жоспарларының, жеке қаржыландыру жоспарларына, түсiмдер мен қаржыландырудың жиынтық жоспарларына, мiндеттемелер бойынша қаржыландырудың жиынтық жоспарына өзгерiстер енгiзу туралы анықтамалардың, төлем тапсырмаларының, төлеуге ұсынылатын шоттардың, азаматтық-құқықтық мәмiлелердiң бюджет заңнамасына сәйкес келуiн тексерудi жүзеге асыру;</w:t>
      </w:r>
      <w:r>
        <w:br/>
      </w:r>
      <w:r>
        <w:rPr>
          <w:rFonts w:ascii="Times New Roman"/>
          <w:b w:val="false"/>
          <w:i w:val="false"/>
          <w:color w:val="000000"/>
          <w:sz w:val="28"/>
        </w:rPr>
        <w:t>
      30) квазимемлекеттiк сектор субъектiлерi ұсынатын төлем тапсырмаларына тексерудi жүзеге асыру;</w:t>
      </w:r>
      <w:r>
        <w:br/>
      </w:r>
      <w:r>
        <w:rPr>
          <w:rFonts w:ascii="Times New Roman"/>
          <w:b w:val="false"/>
          <w:i w:val="false"/>
          <w:color w:val="000000"/>
          <w:sz w:val="28"/>
        </w:rPr>
        <w:t>
      31) мемлекеттiк мекемелердiң жеке қаржыландыру жоспарларының жиынтық қаржыландыру жоспарына сәйкестiгiн бақылауды жүзеге асыру;</w:t>
      </w:r>
      <w:r>
        <w:br/>
      </w:r>
      <w:r>
        <w:rPr>
          <w:rFonts w:ascii="Times New Roman"/>
          <w:b w:val="false"/>
          <w:i w:val="false"/>
          <w:color w:val="000000"/>
          <w:sz w:val="28"/>
        </w:rPr>
        <w:t>
      32) мемлекеттiк мекемелердiң ақылы қызметтерiнiң қолма-қол ақшаны бақылау шоттарына тауарларды (жұмыстарды, көрсетілген қызметтердi) сатудан түсетiн ақшаның есепке алынуының дұрыстығын бақылауды жүзеге асыру;</w:t>
      </w:r>
      <w:r>
        <w:br/>
      </w:r>
      <w:r>
        <w:rPr>
          <w:rFonts w:ascii="Times New Roman"/>
          <w:b w:val="false"/>
          <w:i w:val="false"/>
          <w:color w:val="000000"/>
          <w:sz w:val="28"/>
        </w:rPr>
        <w:t>
      33) тауарларды (жұмыстарды, көрсетілетін қызметтердi) сатудан түскен ақшаның шығыстары бойынша операциялардың жүргiзiлуiн бақылауды жүзеге асыру;</w:t>
      </w:r>
      <w:r>
        <w:br/>
      </w:r>
      <w:r>
        <w:rPr>
          <w:rFonts w:ascii="Times New Roman"/>
          <w:b w:val="false"/>
          <w:i w:val="false"/>
          <w:color w:val="000000"/>
          <w:sz w:val="28"/>
        </w:rPr>
        <w:t>
      34) республикалық бюджеттiк бағдарламалар әкiмшiлерiнiң және республикалық бюджет қаражаты есебiнен ұсталатын мемлекеттiк мекемелердiң тоқсандық және жылдық бюджеттiк есептiлiктерiн қабылдауды және тексерудi жүзеге асыру;</w:t>
      </w:r>
      <w:r>
        <w:br/>
      </w:r>
      <w:r>
        <w:rPr>
          <w:rFonts w:ascii="Times New Roman"/>
          <w:b w:val="false"/>
          <w:i w:val="false"/>
          <w:color w:val="000000"/>
          <w:sz w:val="28"/>
        </w:rPr>
        <w:t>
      35) Қазақстан Республикасы Бюджет </w:t>
      </w:r>
      <w:r>
        <w:rPr>
          <w:rFonts w:ascii="Times New Roman"/>
          <w:b w:val="false"/>
          <w:i w:val="false"/>
          <w:color w:val="000000"/>
          <w:sz w:val="28"/>
        </w:rPr>
        <w:t>кодексiнiң</w:t>
      </w:r>
      <w:r>
        <w:rPr>
          <w:rFonts w:ascii="Times New Roman"/>
          <w:b w:val="false"/>
          <w:i w:val="false"/>
          <w:color w:val="000000"/>
          <w:sz w:val="28"/>
        </w:rPr>
        <w:t xml:space="preserve"> және қабылдануы Қазақстан Республикасының Бюджет </w:t>
      </w:r>
      <w:r>
        <w:rPr>
          <w:rFonts w:ascii="Times New Roman"/>
          <w:b w:val="false"/>
          <w:i w:val="false"/>
          <w:color w:val="000000"/>
          <w:sz w:val="28"/>
        </w:rPr>
        <w:t>кодексiнде</w:t>
      </w:r>
      <w:r>
        <w:rPr>
          <w:rFonts w:ascii="Times New Roman"/>
          <w:b w:val="false"/>
          <w:i w:val="false"/>
          <w:color w:val="000000"/>
          <w:sz w:val="28"/>
        </w:rPr>
        <w:t xml:space="preserve"> көзделген бюджеттiң атқарылу тәртiбiн айқындайтын басқа да нормативтiк құқықтық актiлер талаптарының бұзылуы кезiнде мемлекеттiк мекемелер төлемдерiнiң жүзеге  асырылуын тоқтата тұру;</w:t>
      </w:r>
      <w:r>
        <w:br/>
      </w:r>
      <w:r>
        <w:rPr>
          <w:rFonts w:ascii="Times New Roman"/>
          <w:b w:val="false"/>
          <w:i w:val="false"/>
          <w:color w:val="000000"/>
          <w:sz w:val="28"/>
        </w:rPr>
        <w:t>
      36) кеден ісі саласындағы мемлекеттік реттеу аясындағы саясатты қалыптастыруға қатысу;</w:t>
      </w:r>
      <w:r>
        <w:br/>
      </w:r>
      <w:r>
        <w:rPr>
          <w:rFonts w:ascii="Times New Roman"/>
          <w:b w:val="false"/>
          <w:i w:val="false"/>
          <w:color w:val="000000"/>
          <w:sz w:val="28"/>
        </w:rPr>
        <w:t>
      37) өз құзыреті шегінде Қазақстан Республикасының егемендігін, экономикалық және ұлттық қауіпсіздігін қамтамасыз ету;</w:t>
      </w:r>
      <w:r>
        <w:br/>
      </w:r>
      <w:r>
        <w:rPr>
          <w:rFonts w:ascii="Times New Roman"/>
          <w:b w:val="false"/>
          <w:i w:val="false"/>
          <w:color w:val="000000"/>
          <w:sz w:val="28"/>
        </w:rPr>
        <w:t>
      38) кеден iсi саласындағы қызметтi жүзеге асыруға арналған тiзiлiмге уәкілетті экономикалық операторларды да енгiзу туралы шешiм қабылдау;</w:t>
      </w:r>
      <w:r>
        <w:br/>
      </w:r>
      <w:r>
        <w:rPr>
          <w:rFonts w:ascii="Times New Roman"/>
          <w:b w:val="false"/>
          <w:i w:val="false"/>
          <w:color w:val="000000"/>
          <w:sz w:val="28"/>
        </w:rPr>
        <w:t>
      39) өз құзыреті шегінде Кеден одағының кедендік аумағындағы зияткерлік меншік құқығының қорғалуын қамтамасыз ету;</w:t>
      </w:r>
      <w:r>
        <w:br/>
      </w:r>
      <w:r>
        <w:rPr>
          <w:rFonts w:ascii="Times New Roman"/>
          <w:b w:val="false"/>
          <w:i w:val="false"/>
          <w:color w:val="000000"/>
          <w:sz w:val="28"/>
        </w:rPr>
        <w:t>
      40) зияткерлік меншік объектілерін кедендік тiзiлiмге енгiзу туралы шешiм қабылдау;</w:t>
      </w:r>
      <w:r>
        <w:br/>
      </w:r>
      <w:r>
        <w:rPr>
          <w:rFonts w:ascii="Times New Roman"/>
          <w:b w:val="false"/>
          <w:i w:val="false"/>
          <w:color w:val="000000"/>
          <w:sz w:val="28"/>
        </w:rPr>
        <w:t>
      41) кедендiк әкiмшiлендіруді Қазақстан Республикасының кедендік заңнамасына сәйкес жүзеге асыру;</w:t>
      </w:r>
      <w:r>
        <w:br/>
      </w:r>
      <w:r>
        <w:rPr>
          <w:rFonts w:ascii="Times New Roman"/>
          <w:b w:val="false"/>
          <w:i w:val="false"/>
          <w:color w:val="000000"/>
          <w:sz w:val="28"/>
        </w:rPr>
        <w:t>
      42) Қазақстан Республикасының сыртқы сауда-саттық кедендiк статистикасын және арнайы кедендiк статистикасын жүргiзу;</w:t>
      </w:r>
      <w:r>
        <w:br/>
      </w:r>
      <w:r>
        <w:rPr>
          <w:rFonts w:ascii="Times New Roman"/>
          <w:b w:val="false"/>
          <w:i w:val="false"/>
          <w:color w:val="000000"/>
          <w:sz w:val="28"/>
        </w:rPr>
        <w:t>
      43) егер мұндай ақпарат оларға Қазақстан Республикасының заңнамасымен жүктелген мiндеттердi шешу үшiн қажет болса, Қазақстан Республикасының мемлекеттiк, коммерциялық, банктiк, салықтық немесе  заңмен қорғалатын өзге де құпияны (жасырымды) және басқа да жабық ақпаратты қорғау жөнiндегi заңнамасының, сондай-ақ Қазақстан Республикасы халықаралық шарттарының тәртiбiнде және талаптарын сақтай отырып, ақпаратты мемлекеттiк органдарға беру;</w:t>
      </w:r>
      <w:r>
        <w:br/>
      </w:r>
      <w:r>
        <w:rPr>
          <w:rFonts w:ascii="Times New Roman"/>
          <w:b w:val="false"/>
          <w:i w:val="false"/>
          <w:color w:val="000000"/>
          <w:sz w:val="28"/>
        </w:rPr>
        <w:t>
      44) «Қазақстан Республикасындағы кеден ісі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белгiленген тәртiппен кеден iсi саласындағы сыртқы экономикалық және өзге де қызмет қатысушыларының тұрақты негiзде, оның iшiнде Қазақстан Республикасының кеден заңнамасындағы өзгерiстер мен толықтырулар туралы уақтылы хабардар болуын қамтамасыз ету;</w:t>
      </w:r>
      <w:r>
        <w:br/>
      </w:r>
      <w:r>
        <w:rPr>
          <w:rFonts w:ascii="Times New Roman"/>
          <w:b w:val="false"/>
          <w:i w:val="false"/>
          <w:color w:val="000000"/>
          <w:sz w:val="28"/>
        </w:rPr>
        <w:t>
      45) Қазақстан Республикасының заңнамасына сәйкес кедендiк бақылау ақпараттық жүйелерін, байланыс жүйелерiн және деректердi беру жүйелерiн, техникалық құралдарын, сондай-ақ ақпаратты қорғау құралдарын әзiрлеу, жасау және пайдалану;</w:t>
      </w:r>
      <w:r>
        <w:br/>
      </w:r>
      <w:r>
        <w:rPr>
          <w:rFonts w:ascii="Times New Roman"/>
          <w:b w:val="false"/>
          <w:i w:val="false"/>
          <w:color w:val="000000"/>
          <w:sz w:val="28"/>
        </w:rPr>
        <w:t>
      46) кедендiк декларациялауды, кедендiк бақылауды жүзеге асыру және жетiлдiру, сондай-ақ Кеден одағының кедендiк шекарасы арқылы өткізілетін тауарлар мен көлік құралдарына қатысты кедендік операциялардың жүргізілуін оңайлатуға ықпал ететін жағдайлар жасау;</w:t>
      </w:r>
      <w:r>
        <w:br/>
      </w:r>
      <w:r>
        <w:rPr>
          <w:rFonts w:ascii="Times New Roman"/>
          <w:b w:val="false"/>
          <w:i w:val="false"/>
          <w:color w:val="000000"/>
          <w:sz w:val="28"/>
        </w:rPr>
        <w:t>
      47) тауарларды Кеден одағы тауарларының мәртебесін алмайтын орналастыру кезінде кедендік рәсімдер шарттарының сақталуына кедендік бақылауды жүзеге асыру;</w:t>
      </w:r>
      <w:r>
        <w:br/>
      </w:r>
      <w:r>
        <w:rPr>
          <w:rFonts w:ascii="Times New Roman"/>
          <w:b w:val="false"/>
          <w:i w:val="false"/>
          <w:color w:val="000000"/>
          <w:sz w:val="28"/>
        </w:rPr>
        <w:t>
      48) төмен тұрған кеден органының және кеден органы лауазымды тұлғаларының шешiмдерiне, iс-әрекетiне (әрекетсiздiгiне) шағымдарды қарау;</w:t>
      </w:r>
      <w:r>
        <w:br/>
      </w:r>
      <w:r>
        <w:rPr>
          <w:rFonts w:ascii="Times New Roman"/>
          <w:b w:val="false"/>
          <w:i w:val="false"/>
          <w:color w:val="000000"/>
          <w:sz w:val="28"/>
        </w:rPr>
        <w:t>
      49) Қазақстан Республикасының заңнамалық актiлерiне сәйкес кеден iсi саласында құқық бұзушылық, қылмыс жасаған немесе құқық бұзушылық, қылмыс жасауда күдiктi адамдарды ұстау және Қазақстан Республикасының кеден немесе өзге де органдарының қызметтiк үй-жайларына жеткізу;</w:t>
      </w:r>
      <w:r>
        <w:br/>
      </w:r>
      <w:r>
        <w:rPr>
          <w:rFonts w:ascii="Times New Roman"/>
          <w:b w:val="false"/>
          <w:i w:val="false"/>
          <w:color w:val="000000"/>
          <w:sz w:val="28"/>
        </w:rPr>
        <w:t>
      50) «Қазақстан Республикасындағы кеден iсi туралы»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белгіленген тәртіппен кедендiк төлемдер мен салықтардың, оның iшiнде белгiленген мерзiмде бюджетке төленбеген сомаларын, сондай-ақ олар бойынша өсiмақыны өндiрiп алу;</w:t>
      </w:r>
      <w:r>
        <w:br/>
      </w:r>
      <w:r>
        <w:rPr>
          <w:rFonts w:ascii="Times New Roman"/>
          <w:b w:val="false"/>
          <w:i w:val="false"/>
          <w:color w:val="000000"/>
          <w:sz w:val="28"/>
        </w:rPr>
        <w:t>
      51) өз құзыретi шегiнде Кеден одағы кедендік шекарасының қорғалуын және Қазақстан Республикасының кеден заңнамасының және өзге де заңнамасының сақталуын бақылауды қамтамасыз ету;</w:t>
      </w:r>
      <w:r>
        <w:br/>
      </w:r>
      <w:r>
        <w:rPr>
          <w:rFonts w:ascii="Times New Roman"/>
          <w:b w:val="false"/>
          <w:i w:val="false"/>
          <w:color w:val="000000"/>
          <w:sz w:val="28"/>
        </w:rPr>
        <w:t>
      52) тауарлардың кедендiк құнын бақылауды жүзеге асыру;</w:t>
      </w:r>
      <w:r>
        <w:br/>
      </w:r>
      <w:r>
        <w:rPr>
          <w:rFonts w:ascii="Times New Roman"/>
          <w:b w:val="false"/>
          <w:i w:val="false"/>
          <w:color w:val="000000"/>
          <w:sz w:val="28"/>
        </w:rPr>
        <w:t>
      53) тауарлардың шыққан елі туралы алдын ала шешім қабылдау;</w:t>
      </w:r>
      <w:r>
        <w:br/>
      </w:r>
      <w:r>
        <w:rPr>
          <w:rFonts w:ascii="Times New Roman"/>
          <w:b w:val="false"/>
          <w:i w:val="false"/>
          <w:color w:val="000000"/>
          <w:sz w:val="28"/>
        </w:rPr>
        <w:t>
      54) тауарлардың Кеден одағы сыртқы экономикалық қызметінің бірыңғай тауар номенклатурасына сәйкес дұрыс сыныпталуын тексеру;</w:t>
      </w:r>
      <w:r>
        <w:br/>
      </w:r>
      <w:r>
        <w:rPr>
          <w:rFonts w:ascii="Times New Roman"/>
          <w:b w:val="false"/>
          <w:i w:val="false"/>
          <w:color w:val="000000"/>
          <w:sz w:val="28"/>
        </w:rPr>
        <w:t>
      55) Кеден одағының және Қазақстан Республикасының кеден заңнамасында айқындалған, олардың негізінде кедендiк төлемдер мен салықтардан босату ұсынылатын құжаттарды қарау;</w:t>
      </w:r>
      <w:r>
        <w:br/>
      </w:r>
      <w:r>
        <w:rPr>
          <w:rFonts w:ascii="Times New Roman"/>
          <w:b w:val="false"/>
          <w:i w:val="false"/>
          <w:color w:val="000000"/>
          <w:sz w:val="28"/>
        </w:rPr>
        <w:t>
      56) өз құзыретi шегiнде кедендiк төлемдер мен салықтардың бюджетке дұрыс есептелуін және уақтылы төленуін бақылауды жүзеге асыру;</w:t>
      </w:r>
      <w:r>
        <w:br/>
      </w:r>
      <w:r>
        <w:rPr>
          <w:rFonts w:ascii="Times New Roman"/>
          <w:b w:val="false"/>
          <w:i w:val="false"/>
          <w:color w:val="000000"/>
          <w:sz w:val="28"/>
        </w:rPr>
        <w:t>
      57) Кеден одағының кедендік шекарасы арқылы өткізу бекеттерiнде радиациялық бақылау жүргiзу;</w:t>
      </w:r>
      <w:r>
        <w:br/>
      </w:r>
      <w:r>
        <w:rPr>
          <w:rFonts w:ascii="Times New Roman"/>
          <w:b w:val="false"/>
          <w:i w:val="false"/>
          <w:color w:val="000000"/>
          <w:sz w:val="28"/>
        </w:rPr>
        <w:t>
      58) Қазақстан Республикасының қылмыстық iс жүргiзу заңнамасында көзделген тәртiппен кеден iсi саласындағы қылмыстар туралы iстер бойынша тергеудi жүзеге асыру;</w:t>
      </w:r>
      <w:r>
        <w:br/>
      </w:r>
      <w:r>
        <w:rPr>
          <w:rFonts w:ascii="Times New Roman"/>
          <w:b w:val="false"/>
          <w:i w:val="false"/>
          <w:color w:val="000000"/>
          <w:sz w:val="28"/>
        </w:rPr>
        <w:t>
      59) өз құзыретi шегiнде кеден iсi саласындағы құқық бұзушылықтардың алдын алу, жолын кесу және оны анықтау жөнiндегі жұмыс жүргiзу;</w:t>
      </w:r>
      <w:r>
        <w:br/>
      </w:r>
      <w:r>
        <w:rPr>
          <w:rFonts w:ascii="Times New Roman"/>
          <w:b w:val="false"/>
          <w:i w:val="false"/>
          <w:color w:val="000000"/>
          <w:sz w:val="28"/>
        </w:rPr>
        <w:t>
      60) жедел-iздестiру қызметiн Қазақстан Республикасының жедел-iздестiру қызметi туралы заңнамасына сәйкес жүзеге асыру;</w:t>
      </w:r>
      <w:r>
        <w:br/>
      </w:r>
      <w:r>
        <w:rPr>
          <w:rFonts w:ascii="Times New Roman"/>
          <w:b w:val="false"/>
          <w:i w:val="false"/>
          <w:color w:val="000000"/>
          <w:sz w:val="28"/>
        </w:rPr>
        <w:t>
      61) тауарлар шығарылғаннан кейін кедендік бақылауды жүзеге асыру;</w:t>
      </w:r>
      <w:r>
        <w:br/>
      </w:r>
      <w:r>
        <w:rPr>
          <w:rFonts w:ascii="Times New Roman"/>
          <w:b w:val="false"/>
          <w:i w:val="false"/>
          <w:color w:val="000000"/>
          <w:sz w:val="28"/>
        </w:rPr>
        <w:t>
      62) Қазақстан Республикасының заңнамасына сәйкес кеден органдары қызметінің қауiпсiздiгін қамтамасыз ету, кеден органдарының лауазымды адамдарын және олардың отбасы мүшелерін заңсыз іс-қимылдардан қорғау;</w:t>
      </w:r>
      <w:r>
        <w:br/>
      </w:r>
      <w:r>
        <w:rPr>
          <w:rFonts w:ascii="Times New Roman"/>
          <w:b w:val="false"/>
          <w:i w:val="false"/>
          <w:color w:val="000000"/>
          <w:sz w:val="28"/>
        </w:rPr>
        <w:t>
      63) Қазақстан Республикасы Мемлекеттiк шекарасының қорғалуын қамтамасыз ету жөнiндегi шараларды ұлттық қауiпсiздiк органдарымен және басқа да тиiстi мемлекеттiк органдармен өзара iс-қимыл жасай отырып жүзеге асыру;</w:t>
      </w:r>
      <w:r>
        <w:br/>
      </w:r>
      <w:r>
        <w:rPr>
          <w:rFonts w:ascii="Times New Roman"/>
          <w:b w:val="false"/>
          <w:i w:val="false"/>
          <w:color w:val="000000"/>
          <w:sz w:val="28"/>
        </w:rPr>
        <w:t>
      64) кеден iсі саласында құқық бұзушылықтар жасалғаны туралы ақпаратты жинауды және талдауды жүзеге асыру;</w:t>
      </w:r>
      <w:r>
        <w:br/>
      </w:r>
      <w:r>
        <w:rPr>
          <w:rFonts w:ascii="Times New Roman"/>
          <w:b w:val="false"/>
          <w:i w:val="false"/>
          <w:color w:val="000000"/>
          <w:sz w:val="28"/>
        </w:rPr>
        <w:t>
      65) мемлекеттiк қызметтер көрсету стандарттарына сәйкес мемлекеттiк қызметтерді көрсету;</w:t>
      </w:r>
      <w:r>
        <w:br/>
      </w:r>
      <w:r>
        <w:rPr>
          <w:rFonts w:ascii="Times New Roman"/>
          <w:b w:val="false"/>
          <w:i w:val="false"/>
          <w:color w:val="000000"/>
          <w:sz w:val="28"/>
        </w:rPr>
        <w:t>
      66) тәуекелдерді бағалау және оларды басқару жөніндегі қызметті жүзеге асыру;</w:t>
      </w:r>
      <w:r>
        <w:br/>
      </w:r>
      <w:r>
        <w:rPr>
          <w:rFonts w:ascii="Times New Roman"/>
          <w:b w:val="false"/>
          <w:i w:val="false"/>
          <w:color w:val="000000"/>
          <w:sz w:val="28"/>
        </w:rPr>
        <w:t>
      67) мүдделі тұлғаларға Қазақстан Республикасының кеден заңнамасына қатысты мәселелер бойынша және кеден органдарының құзыретіне кіретін өзге де мәселелер бойынша консультациялар беруді жүзеге асыру;</w:t>
      </w:r>
      <w:r>
        <w:br/>
      </w:r>
      <w:r>
        <w:rPr>
          <w:rFonts w:ascii="Times New Roman"/>
          <w:b w:val="false"/>
          <w:i w:val="false"/>
          <w:color w:val="000000"/>
          <w:sz w:val="28"/>
        </w:rPr>
        <w:t>
      68)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w:t>
      </w:r>
      <w:r>
        <w:br/>
      </w:r>
      <w:r>
        <w:rPr>
          <w:rFonts w:ascii="Times New Roman"/>
          <w:b w:val="false"/>
          <w:i w:val="false"/>
          <w:color w:val="000000"/>
          <w:sz w:val="28"/>
        </w:rPr>
        <w:t>
      69) оларға қатысты Тәуелсiз Мемлекеттер Достастығына қатысушы мемлекеттердiң аумақтарынан сыртқы сауда қызметінің кедендік-тарифтік және тарифтік емес реттеу шаралары қолданылатын қазақстандық тауарларды қайта экспорттауға рұқсат беру;</w:t>
      </w:r>
      <w:r>
        <w:br/>
      </w:r>
      <w:r>
        <w:rPr>
          <w:rFonts w:ascii="Times New Roman"/>
          <w:b w:val="false"/>
          <w:i w:val="false"/>
          <w:color w:val="000000"/>
          <w:sz w:val="28"/>
        </w:rPr>
        <w:t>
      70) Кеден одағы кедендiк аумағының құрамдас бөлiгi болып табылатын аумақтан жүзеге асырылатын Кеден одағы кедендiк аумағының құрамдас бөлiгi болып табылатын аумаққа әкелудi немесе әкетудi қоспағанда, Қазақстан Республикасының заңнамасына сәйкес мәдени құндылықтарды, қолма-қол валютаны, қаржы мониторингiне жататын, ұсынушыға арналған құжаттандырылған бағалы қағаздарды, вексельдердi, чектердi Қазақстан Республикасына әкелу немесе Қазақстан Республикасынан әкету жөнiнде ақпарат жинауды жүзеге асыру;</w:t>
      </w:r>
      <w:r>
        <w:br/>
      </w:r>
      <w:r>
        <w:rPr>
          <w:rFonts w:ascii="Times New Roman"/>
          <w:b w:val="false"/>
          <w:i w:val="false"/>
          <w:color w:val="000000"/>
          <w:sz w:val="28"/>
        </w:rPr>
        <w:t>
      71) өз құзыретi шегiнде салықтық мiндеттеменiң туындауы, орындалуы және тоқтатылуы бойынша түсiндiрудi және түсiнiктеме берудi жүзеге асыру;</w:t>
      </w:r>
      <w:r>
        <w:br/>
      </w:r>
      <w:r>
        <w:rPr>
          <w:rFonts w:ascii="Times New Roman"/>
          <w:b w:val="false"/>
          <w:i w:val="false"/>
          <w:color w:val="000000"/>
          <w:sz w:val="28"/>
        </w:rPr>
        <w:t>
      72) мынадай:</w:t>
      </w:r>
      <w:r>
        <w:br/>
      </w:r>
      <w:r>
        <w:rPr>
          <w:rFonts w:ascii="Times New Roman"/>
          <w:b w:val="false"/>
          <w:i w:val="false"/>
          <w:color w:val="000000"/>
          <w:sz w:val="28"/>
        </w:rPr>
        <w:t>
      салық төлеушiлердi салық органдарында тiркеу;</w:t>
      </w:r>
      <w:r>
        <w:br/>
      </w:r>
      <w:r>
        <w:rPr>
          <w:rFonts w:ascii="Times New Roman"/>
          <w:b w:val="false"/>
          <w:i w:val="false"/>
          <w:color w:val="000000"/>
          <w:sz w:val="28"/>
        </w:rPr>
        <w:t>
      салық нысандарын қабылдау;</w:t>
      </w:r>
      <w:r>
        <w:br/>
      </w:r>
      <w:r>
        <w:rPr>
          <w:rFonts w:ascii="Times New Roman"/>
          <w:b w:val="false"/>
          <w:i w:val="false"/>
          <w:color w:val="000000"/>
          <w:sz w:val="28"/>
        </w:rPr>
        <w:t>
      камералды бақылау;</w:t>
      </w:r>
      <w:r>
        <w:br/>
      </w:r>
      <w:r>
        <w:rPr>
          <w:rFonts w:ascii="Times New Roman"/>
          <w:b w:val="false"/>
          <w:i w:val="false"/>
          <w:color w:val="000000"/>
          <w:sz w:val="28"/>
        </w:rPr>
        <w:t>
      салық мiндеттемесiнiң, мiндеттi зейнетақы жарналарын есептеу, ұстау және аудару, әлеуметтiк аударымдарды есептеу және төлеу бойынша мiндеттердiң орындалуын есепке алу;</w:t>
      </w:r>
      <w:r>
        <w:br/>
      </w:r>
      <w:r>
        <w:rPr>
          <w:rFonts w:ascii="Times New Roman"/>
          <w:b w:val="false"/>
          <w:i w:val="false"/>
          <w:color w:val="000000"/>
          <w:sz w:val="28"/>
        </w:rPr>
        <w:t>
      салықтық тексеру;</w:t>
      </w:r>
      <w:r>
        <w:br/>
      </w:r>
      <w:r>
        <w:rPr>
          <w:rFonts w:ascii="Times New Roman"/>
          <w:b w:val="false"/>
          <w:i w:val="false"/>
          <w:color w:val="000000"/>
          <w:sz w:val="28"/>
        </w:rPr>
        <w:t>
      iрi салық төлеушiлердiң мониторингi;</w:t>
      </w:r>
      <w:r>
        <w:br/>
      </w:r>
      <w:r>
        <w:rPr>
          <w:rFonts w:ascii="Times New Roman"/>
          <w:b w:val="false"/>
          <w:i w:val="false"/>
          <w:color w:val="000000"/>
          <w:sz w:val="28"/>
        </w:rPr>
        <w:t>
      салықтық тексерiстер;</w:t>
      </w:r>
      <w:r>
        <w:br/>
      </w:r>
      <w:r>
        <w:rPr>
          <w:rFonts w:ascii="Times New Roman"/>
          <w:b w:val="false"/>
          <w:i w:val="false"/>
          <w:color w:val="000000"/>
          <w:sz w:val="28"/>
        </w:rPr>
        <w:t>
      бақылау-кассалық машиналарды қолдану тәртiбiнiң сақталуын бақылау;</w:t>
      </w:r>
      <w:r>
        <w:br/>
      </w:r>
      <w:r>
        <w:rPr>
          <w:rFonts w:ascii="Times New Roman"/>
          <w:b w:val="false"/>
          <w:i w:val="false"/>
          <w:color w:val="000000"/>
          <w:sz w:val="28"/>
        </w:rPr>
        <w:t>
      акцизделетiн тауарларды бақылау;</w:t>
      </w:r>
      <w:r>
        <w:br/>
      </w:r>
      <w:r>
        <w:rPr>
          <w:rFonts w:ascii="Times New Roman"/>
          <w:b w:val="false"/>
          <w:i w:val="false"/>
          <w:color w:val="000000"/>
          <w:sz w:val="28"/>
        </w:rPr>
        <w:t>
      трансферттiк баға белгілеу кезiндегі бақылау;</w:t>
      </w:r>
      <w:r>
        <w:br/>
      </w:r>
      <w:r>
        <w:rPr>
          <w:rFonts w:ascii="Times New Roman"/>
          <w:b w:val="false"/>
          <w:i w:val="false"/>
          <w:color w:val="000000"/>
          <w:sz w:val="28"/>
        </w:rPr>
        <w:t>
      мемлекеттiң меншiгiне айналдырылған (айналдыруға жататын) мүлiктi есепке алу, сақтау, бағалау, одан әрi пайдалану және өткiзу тәртiбiнiң сақталуын бақылау;</w:t>
      </w:r>
      <w:r>
        <w:br/>
      </w:r>
      <w:r>
        <w:rPr>
          <w:rFonts w:ascii="Times New Roman"/>
          <w:b w:val="false"/>
          <w:i w:val="false"/>
          <w:color w:val="000000"/>
          <w:sz w:val="28"/>
        </w:rPr>
        <w:t>
      Қазақстан Республикасының салық заңнамасын орындауға бағытталған функцияларды жүзеге асыру жөнiндегi мiндеттердi орындау бөлiгiнде уәкiлеттi мемлекеттiк және жергiлiктi атқарушы органдардың қызметiн бақылау;</w:t>
      </w:r>
      <w:r>
        <w:br/>
      </w:r>
      <w:r>
        <w:rPr>
          <w:rFonts w:ascii="Times New Roman"/>
          <w:b w:val="false"/>
          <w:i w:val="false"/>
          <w:color w:val="000000"/>
          <w:sz w:val="28"/>
        </w:rPr>
        <w:t>
      73) тәуекелдердi басқару жүйесiн пайдалану;</w:t>
      </w:r>
      <w:r>
        <w:br/>
      </w:r>
      <w:r>
        <w:rPr>
          <w:rFonts w:ascii="Times New Roman"/>
          <w:b w:val="false"/>
          <w:i w:val="false"/>
          <w:color w:val="000000"/>
          <w:sz w:val="28"/>
        </w:rPr>
        <w:t>
      74) есепке алуды жүргiзу тәртiбiн бұзған жағдайда жанама әдiстер (активтер, мiндеттемелер, айналым, шығындар, шығыстар) негiзiнде салық салу объектiлерiн және (немесе) салық салуға байланысты объектiлердi айқындау;</w:t>
      </w:r>
      <w:r>
        <w:br/>
      </w:r>
      <w:r>
        <w:rPr>
          <w:rFonts w:ascii="Times New Roman"/>
          <w:b w:val="false"/>
          <w:i w:val="false"/>
          <w:color w:val="000000"/>
          <w:sz w:val="28"/>
        </w:rPr>
        <w:t>
      75) жоспардан тыс тексерулерді Қазақстан Республикасының заңнамасында көзделген тәртiппен жүзеге асыру;</w:t>
      </w:r>
      <w:r>
        <w:br/>
      </w:r>
      <w:r>
        <w:rPr>
          <w:rFonts w:ascii="Times New Roman"/>
          <w:b w:val="false"/>
          <w:i w:val="false"/>
          <w:color w:val="000000"/>
          <w:sz w:val="28"/>
        </w:rPr>
        <w:t>
      76) салық төлеушілердің мемлекеттік дерекқорын қалыптастыру;</w:t>
      </w:r>
      <w:r>
        <w:br/>
      </w:r>
      <w:r>
        <w:rPr>
          <w:rFonts w:ascii="Times New Roman"/>
          <w:b w:val="false"/>
          <w:i w:val="false"/>
          <w:color w:val="000000"/>
          <w:sz w:val="28"/>
        </w:rPr>
        <w:t>
      77) бақылау-касса машиналарының мемлекеттiк тiзiлiмін, бақылау-касса машиналарының модельдерін мемлекеттiк тiзiлiмге енгiзу (мемлекеттiк тiзiлiмнен шығару) жолымен жүргiзу;</w:t>
      </w:r>
      <w:r>
        <w:br/>
      </w:r>
      <w:r>
        <w:rPr>
          <w:rFonts w:ascii="Times New Roman"/>
          <w:b w:val="false"/>
          <w:i w:val="false"/>
          <w:color w:val="000000"/>
          <w:sz w:val="28"/>
        </w:rPr>
        <w:t>
      78) салықтық әкiмшiлендiру бизнес-процестерін жаңғыртуды және қайта инжинирингтеуді жүзеге асыру;</w:t>
      </w:r>
      <w:r>
        <w:br/>
      </w:r>
      <w:r>
        <w:rPr>
          <w:rFonts w:ascii="Times New Roman"/>
          <w:b w:val="false"/>
          <w:i w:val="false"/>
          <w:color w:val="000000"/>
          <w:sz w:val="28"/>
        </w:rPr>
        <w:t>
      79) салық берешегiн мәжбүрлеп өндiрiп алу жөнiндегi жұмысты ұйымдастыру және жүзеге асыру;</w:t>
      </w:r>
      <w:r>
        <w:br/>
      </w:r>
      <w:r>
        <w:rPr>
          <w:rFonts w:ascii="Times New Roman"/>
          <w:b w:val="false"/>
          <w:i w:val="false"/>
          <w:color w:val="000000"/>
          <w:sz w:val="28"/>
        </w:rPr>
        <w:t>
      80) Қазақстан Республикасының заңнамасына сәйкес салық төлеу жөнiндегi салықтық мiндеттемені орындау мерзiмдерiн өзгерту жөніндегі мәселелерді қарау;</w:t>
      </w:r>
      <w:r>
        <w:br/>
      </w:r>
      <w:r>
        <w:rPr>
          <w:rFonts w:ascii="Times New Roman"/>
          <w:b w:val="false"/>
          <w:i w:val="false"/>
          <w:color w:val="000000"/>
          <w:sz w:val="28"/>
        </w:rPr>
        <w:t>
      81) мониторинг бойынша есептiлiктi ұсыну мерзiмiн ұзартудан бас тарту немесе мониторинг бойынша есептiлiктi ұсыну мерзiмiн ұзарту туралы шешiм қабылдау;</w:t>
      </w:r>
      <w:r>
        <w:br/>
      </w:r>
      <w:r>
        <w:rPr>
          <w:rFonts w:ascii="Times New Roman"/>
          <w:b w:val="false"/>
          <w:i w:val="false"/>
          <w:color w:val="000000"/>
          <w:sz w:val="28"/>
        </w:rPr>
        <w:t>
      82) халықаралық шарттардың ережелерiн Салық </w:t>
      </w:r>
      <w:r>
        <w:rPr>
          <w:rFonts w:ascii="Times New Roman"/>
          <w:b w:val="false"/>
          <w:i w:val="false"/>
          <w:color w:val="000000"/>
          <w:sz w:val="28"/>
        </w:rPr>
        <w:t>кодексiнде</w:t>
      </w:r>
      <w:r>
        <w:rPr>
          <w:rFonts w:ascii="Times New Roman"/>
          <w:b w:val="false"/>
          <w:i w:val="false"/>
          <w:color w:val="000000"/>
          <w:sz w:val="28"/>
        </w:rPr>
        <w:t xml:space="preserve"> және тиiстi халықаралық шартта белгiленген тәртiппен қолдану;</w:t>
      </w:r>
      <w:r>
        <w:br/>
      </w:r>
      <w:r>
        <w:rPr>
          <w:rFonts w:ascii="Times New Roman"/>
          <w:b w:val="false"/>
          <w:i w:val="false"/>
          <w:color w:val="000000"/>
          <w:sz w:val="28"/>
        </w:rPr>
        <w:t>
      83) салықтық құқық бұзушылықтарға қарсы күрес мәселелері бойынша Қазақстан Республикасының халықаралық міндеттемелерін орындау;</w:t>
      </w:r>
      <w:r>
        <w:br/>
      </w:r>
      <w:r>
        <w:rPr>
          <w:rFonts w:ascii="Times New Roman"/>
          <w:b w:val="false"/>
          <w:i w:val="false"/>
          <w:color w:val="000000"/>
          <w:sz w:val="28"/>
        </w:rPr>
        <w:t>
      84) трансферттiк баға белгiлеуді қолдану бойынша келісім жасасуға мәміле қатысушысының өтінішін қарау;</w:t>
      </w:r>
      <w:r>
        <w:br/>
      </w:r>
      <w:r>
        <w:rPr>
          <w:rFonts w:ascii="Times New Roman"/>
          <w:b w:val="false"/>
          <w:i w:val="false"/>
          <w:color w:val="000000"/>
          <w:sz w:val="28"/>
        </w:rPr>
        <w:t>
      85) соттарға талап қою арызын Қазақстан Республикасының, оның iшiнде Қазақстан Республикасы Азаматтық кодексiнiң </w:t>
      </w:r>
      <w:r>
        <w:rPr>
          <w:rFonts w:ascii="Times New Roman"/>
          <w:b w:val="false"/>
          <w:i w:val="false"/>
          <w:color w:val="000000"/>
          <w:sz w:val="28"/>
        </w:rPr>
        <w:t>49-бабы</w:t>
      </w:r>
      <w:r>
        <w:rPr>
          <w:rFonts w:ascii="Times New Roman"/>
          <w:b w:val="false"/>
          <w:i w:val="false"/>
          <w:color w:val="000000"/>
          <w:sz w:val="28"/>
        </w:rPr>
        <w:t xml:space="preserve"> 2-тармағының 1), 2) тармақшаларында көзделген негiздер бойынша заңды тұлғаны тарату туралы заңнамасына сәйкес ұсыну;</w:t>
      </w:r>
      <w:r>
        <w:br/>
      </w:r>
      <w:r>
        <w:rPr>
          <w:rFonts w:ascii="Times New Roman"/>
          <w:b w:val="false"/>
          <w:i w:val="false"/>
          <w:color w:val="000000"/>
          <w:sz w:val="28"/>
        </w:rPr>
        <w:t>
      86) нормативтiк құқықтық актiлерде белгiленген құзыреттер шегiнде салықтық және салыққа жатпайтын түсiмдердiн есепке жатқызылуын және/немесе қайтарылуын жүзеге асыру;</w:t>
      </w:r>
      <w:r>
        <w:br/>
      </w:r>
      <w:r>
        <w:rPr>
          <w:rFonts w:ascii="Times New Roman"/>
          <w:b w:val="false"/>
          <w:i w:val="false"/>
          <w:color w:val="000000"/>
          <w:sz w:val="28"/>
        </w:rPr>
        <w:t>
      87) Қазақстан Республикасының ақпараттандыру туралы заңнамасына сәйкес ақпараттық жүйелердi қолдана отырып, электрондық қызметтерді көрсету;</w:t>
      </w:r>
      <w:r>
        <w:br/>
      </w:r>
      <w:r>
        <w:rPr>
          <w:rFonts w:ascii="Times New Roman"/>
          <w:b w:val="false"/>
          <w:i w:val="false"/>
          <w:color w:val="000000"/>
          <w:sz w:val="28"/>
        </w:rPr>
        <w:t>
      88) салық төлеушiлердiң (салық агентiнiң, оператордың) салықтық тексеру нәтижелерi туралы хабарламаға шағымын және (немесе) салық қызметiнiң жоғары тұрған органының хабарламаға жасалған шағымды қарау нәтижелерi бойынша шығарған шешiмiне, сондай-ақ салық заңнамасында белгiленген тәртiппен және мерзiмдерде салық қызметi органдарының лауазымды тұлғаларының әрекетi (әрекетсiздiгi) бөлiгiнде салық тексерiстерiнiң актiлерi бойынша хабарламаға заңды және жеке тұлғалардың шағымдарын қарау;</w:t>
      </w:r>
      <w:r>
        <w:br/>
      </w:r>
      <w:r>
        <w:rPr>
          <w:rFonts w:ascii="Times New Roman"/>
          <w:b w:val="false"/>
          <w:i w:val="false"/>
          <w:color w:val="000000"/>
          <w:sz w:val="28"/>
        </w:rPr>
        <w:t>
      89) салық заңнамасының орындалуын бақылауды жүзеге асыру бойынша орталық және жергілікті мемлекеттік органдармен өзара іс-қимыл жасау;</w:t>
      </w:r>
      <w:r>
        <w:br/>
      </w:r>
      <w:r>
        <w:rPr>
          <w:rFonts w:ascii="Times New Roman"/>
          <w:b w:val="false"/>
          <w:i w:val="false"/>
          <w:color w:val="000000"/>
          <w:sz w:val="28"/>
        </w:rPr>
        <w:t>
      90) Қазақстан Республикасының салық саясатын іске асыруда этил спиртiн, алкоголь өнiмдерiн және темекi бұйымдарын өндiру және олардың айналымын мемлекеттiк реттеу, мұнай өнiмдерiнiң және биоотынның жекелеген түрлерiнiң өндiрiсi мен айналымын мемлекеттiк реттеу саласындағы мемлекеттік саясатты іске асыру;</w:t>
      </w:r>
      <w:r>
        <w:br/>
      </w:r>
      <w:r>
        <w:rPr>
          <w:rFonts w:ascii="Times New Roman"/>
          <w:b w:val="false"/>
          <w:i w:val="false"/>
          <w:color w:val="000000"/>
          <w:sz w:val="28"/>
        </w:rPr>
        <w:t>
      91) этил спиртi мен алкоголь өнiмдерiн, темекi бұйымдарын өндiру және олардың айналымы саласындағы қызметті жүзеге асыру кезінде Қазақстан Республикасының лицензиялау туралы заңнамасының сақталуын бақылауды жүзеге асыру;</w:t>
      </w:r>
      <w:r>
        <w:br/>
      </w:r>
      <w:r>
        <w:rPr>
          <w:rFonts w:ascii="Times New Roman"/>
          <w:b w:val="false"/>
          <w:i w:val="false"/>
          <w:color w:val="000000"/>
          <w:sz w:val="28"/>
        </w:rPr>
        <w:t>
      92) этил спиртi мен алкоголь өнiмдерiн өндiру, темекi бұйымдарын өндiру жөніндегі қызметті лицензиялау;</w:t>
      </w:r>
      <w:r>
        <w:br/>
      </w:r>
      <w:r>
        <w:rPr>
          <w:rFonts w:ascii="Times New Roman"/>
          <w:b w:val="false"/>
          <w:i w:val="false"/>
          <w:color w:val="000000"/>
          <w:sz w:val="28"/>
        </w:rPr>
        <w:t>
      93) алкоголь өнімдері мен темекі өнімдерін сату кезінде ең төменгі бағалардың сақталуын бақылауды жүзеге асыру;</w:t>
      </w:r>
      <w:r>
        <w:br/>
      </w:r>
      <w:r>
        <w:rPr>
          <w:rFonts w:ascii="Times New Roman"/>
          <w:b w:val="false"/>
          <w:i w:val="false"/>
          <w:color w:val="000000"/>
          <w:sz w:val="28"/>
        </w:rPr>
        <w:t>
      94) этил спирті мен алкоголь өнімінің өндірілуін және айналымын мемлекеттік реттеу туралы Қазақстан Республикасының заңнамасына сәйкес алкоголь өнiмiн белгiлi бiр түрге жатқызу;</w:t>
      </w:r>
      <w:r>
        <w:br/>
      </w:r>
      <w:r>
        <w:rPr>
          <w:rFonts w:ascii="Times New Roman"/>
          <w:b w:val="false"/>
          <w:i w:val="false"/>
          <w:color w:val="000000"/>
          <w:sz w:val="28"/>
        </w:rPr>
        <w:t>
      95) темекі бұйымдарын өндіру және олардың айналымы көлемдерінің теңгерімін бақылауды, есепке алу мен талдауды жүргізу;</w:t>
      </w:r>
      <w:r>
        <w:br/>
      </w:r>
      <w:r>
        <w:rPr>
          <w:rFonts w:ascii="Times New Roman"/>
          <w:b w:val="false"/>
          <w:i w:val="false"/>
          <w:color w:val="000000"/>
          <w:sz w:val="28"/>
        </w:rPr>
        <w:t>
      96) этил спиртi мен алкоголь өнiмдерiн өндiруді және олардың айналымын бақылауды жүзеге асыру;</w:t>
      </w:r>
      <w:r>
        <w:br/>
      </w:r>
      <w:r>
        <w:rPr>
          <w:rFonts w:ascii="Times New Roman"/>
          <w:b w:val="false"/>
          <w:i w:val="false"/>
          <w:color w:val="000000"/>
          <w:sz w:val="28"/>
        </w:rPr>
        <w:t>
      97) мұнай өнiмдерiнiң және биоотынның айналымын бақылауды жүзеге асыру;</w:t>
      </w:r>
      <w:r>
        <w:br/>
      </w:r>
      <w:r>
        <w:rPr>
          <w:rFonts w:ascii="Times New Roman"/>
          <w:b w:val="false"/>
          <w:i w:val="false"/>
          <w:color w:val="000000"/>
          <w:sz w:val="28"/>
        </w:rPr>
        <w:t>
      98)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r>
        <w:br/>
      </w:r>
      <w:r>
        <w:rPr>
          <w:rFonts w:ascii="Times New Roman"/>
          <w:b w:val="false"/>
          <w:i w:val="false"/>
          <w:color w:val="000000"/>
          <w:sz w:val="28"/>
        </w:rPr>
        <w:t>
      99) республикалық және жергiлiктi бюджеттердiң қаражатын пайдаланудың Қазақстан Республикасының заңнамасына сәйкестiгiн бақылауды жүзеге асыру;</w:t>
      </w:r>
      <w:r>
        <w:br/>
      </w:r>
      <w:r>
        <w:rPr>
          <w:rFonts w:ascii="Times New Roman"/>
          <w:b w:val="false"/>
          <w:i w:val="false"/>
          <w:color w:val="000000"/>
          <w:sz w:val="28"/>
        </w:rPr>
        <w:t>
      100) бақылау объектiлерiнiң есепке алу мен есептiлiктi жүргiзуiнiң сенімділігі мен дұрыстығын бақылауды жүзеге асыру;</w:t>
      </w:r>
      <w:r>
        <w:br/>
      </w:r>
      <w:r>
        <w:rPr>
          <w:rFonts w:ascii="Times New Roman"/>
          <w:b w:val="false"/>
          <w:i w:val="false"/>
          <w:color w:val="000000"/>
          <w:sz w:val="28"/>
        </w:rPr>
        <w:t>
      101) өз қызметiнiң бағыттары бойынша тиiмдiлiктi бақылауды жүзеге асыру;</w:t>
      </w:r>
      <w:r>
        <w:br/>
      </w:r>
      <w:r>
        <w:rPr>
          <w:rFonts w:ascii="Times New Roman"/>
          <w:b w:val="false"/>
          <w:i w:val="false"/>
          <w:color w:val="000000"/>
          <w:sz w:val="28"/>
        </w:rPr>
        <w:t>
      102) квазимемлекеттiк сектор субъектiлерiнiң бюджет қаражатын пайдалануының қаржы-экономикалық негiздемеге сәйкестiгiн Қазақстан Республикасының заңнамасында белгiленген тәртiппен бақылауды жүзеге асыру;</w:t>
      </w:r>
      <w:r>
        <w:br/>
      </w:r>
      <w:r>
        <w:rPr>
          <w:rFonts w:ascii="Times New Roman"/>
          <w:b w:val="false"/>
          <w:i w:val="false"/>
          <w:color w:val="000000"/>
          <w:sz w:val="28"/>
        </w:rPr>
        <w:t>
      103) құзыреті шегінде мемлекеттік қаржылық бақылау стандарттарының сақталуын бақылауды жүзеге асыру;</w:t>
      </w:r>
      <w:r>
        <w:br/>
      </w:r>
      <w:r>
        <w:rPr>
          <w:rFonts w:ascii="Times New Roman"/>
          <w:b w:val="false"/>
          <w:i w:val="false"/>
          <w:color w:val="000000"/>
          <w:sz w:val="28"/>
        </w:rPr>
        <w:t>
      104) өз құзыреті шегінде салыққа жатпайтын түсімдерді республикалық және жергілікті бюджеттерге толық және уақтылы енгізілуіне қатысты мәселелер бойынша бақылау объектілерінің қызметін бақылауды жүзеге асыру;</w:t>
      </w:r>
      <w:r>
        <w:br/>
      </w:r>
      <w:r>
        <w:rPr>
          <w:rFonts w:ascii="Times New Roman"/>
          <w:b w:val="false"/>
          <w:i w:val="false"/>
          <w:color w:val="000000"/>
          <w:sz w:val="28"/>
        </w:rPr>
        <w:t>
      105) мемлекеттік мекемелердің тауарларды (жұмыстарды, көрсетілетін қызметтерді) өткізуден олардың иелігінде қалатын ақшаны қалыптастыруын және пайдалануын бақылауды жүзеге асыру;</w:t>
      </w:r>
      <w:r>
        <w:br/>
      </w:r>
      <w:r>
        <w:rPr>
          <w:rFonts w:ascii="Times New Roman"/>
          <w:b w:val="false"/>
          <w:i w:val="false"/>
          <w:color w:val="000000"/>
          <w:sz w:val="28"/>
        </w:rPr>
        <w:t>
      106) бақылау объектілеріне жіберілетін ұсыныстардың және бақылау нәтижелерінің қорытындылары бойынша қабылданған шешімдердің орындалуын бақылауды жүзеге асыру;</w:t>
      </w:r>
      <w:r>
        <w:br/>
      </w:r>
      <w:r>
        <w:rPr>
          <w:rFonts w:ascii="Times New Roman"/>
          <w:b w:val="false"/>
          <w:i w:val="false"/>
          <w:color w:val="000000"/>
          <w:sz w:val="28"/>
        </w:rPr>
        <w:t>
      107) Қазақстан Республикасының мемлекеттік сатып алу туралы заңнамасының сақталуын бақылауды жүзеге асыру;</w:t>
      </w:r>
      <w:r>
        <w:br/>
      </w:r>
      <w:r>
        <w:rPr>
          <w:rFonts w:ascii="Times New Roman"/>
          <w:b w:val="false"/>
          <w:i w:val="false"/>
          <w:color w:val="000000"/>
          <w:sz w:val="28"/>
        </w:rPr>
        <w:t>
      108) бюджеттік кредиттер беру, концессиялық жобаларды, мемлекеттік кепілдіктер мен мемлекеттік кепілгерліктерді, мемлекеттің байланысты гранттары мен активтерін бірлесіп қаржыландыру шарттары мен рәсімдерінің сақталуын бақылауды жүзеге асыру;</w:t>
      </w:r>
      <w:r>
        <w:br/>
      </w:r>
      <w:r>
        <w:rPr>
          <w:rFonts w:ascii="Times New Roman"/>
          <w:b w:val="false"/>
          <w:i w:val="false"/>
          <w:color w:val="000000"/>
          <w:sz w:val="28"/>
        </w:rPr>
        <w:t>
      109) бақылау объектілеріне айқындалған бұзушылықтарды жою жөніндегі орындау үшін міндетті нұсқаулықтарды жіберу;</w:t>
      </w:r>
      <w:r>
        <w:br/>
      </w:r>
      <w:r>
        <w:rPr>
          <w:rFonts w:ascii="Times New Roman"/>
          <w:b w:val="false"/>
          <w:i w:val="false"/>
          <w:color w:val="000000"/>
          <w:sz w:val="28"/>
        </w:rPr>
        <w:t>
      110) бақылау объектілерінен бақылау жүргізумен байланысты мәселелер бойынша қажетті құжаттарды, анықтамаларды, ауызша және жазбаша түсіндірмелерді сұратуды және белгіленген мерзімде олардан алуды жүзеге асыру;</w:t>
      </w:r>
      <w:r>
        <w:br/>
      </w:r>
      <w:r>
        <w:rPr>
          <w:rFonts w:ascii="Times New Roman"/>
          <w:b w:val="false"/>
          <w:i w:val="false"/>
          <w:color w:val="000000"/>
          <w:sz w:val="28"/>
        </w:rPr>
        <w:t>
      111) құпиялылық режимiнiң, қызметтiк, коммерциялық немесе заңмен қорғалатын өзге де құпияның сақталуын ескере отырып, бақылау объектiлерiнiң бақылау iс-шарасы мәселелерiне қатысты құжаттамасымен танысу;</w:t>
      </w:r>
      <w:r>
        <w:br/>
      </w:r>
      <w:r>
        <w:rPr>
          <w:rFonts w:ascii="Times New Roman"/>
          <w:b w:val="false"/>
          <w:i w:val="false"/>
          <w:color w:val="000000"/>
          <w:sz w:val="28"/>
        </w:rPr>
        <w:t>
      112) Қазақстан Республикасының Үкiметiне бақылау iс-шараларының, оның iшiнде орталық және жергiлiктi атқарушы органдардың iшкi бақылау қызметтерi жүргiзген бақылау iс-шараларының нәтижелерi туралы есептер беру;</w:t>
      </w:r>
      <w:r>
        <w:br/>
      </w:r>
      <w:r>
        <w:rPr>
          <w:rFonts w:ascii="Times New Roman"/>
          <w:b w:val="false"/>
          <w:i w:val="false"/>
          <w:color w:val="000000"/>
          <w:sz w:val="28"/>
        </w:rPr>
        <w:t>
      113) Қазақстан Республикасының заңнамасына сәйкес республикалық және жергiлiктi бюджеттердiң қаражатын пайдалану кезiнде бұзушылықтарды анықтау, жолын кесу және оларға жол бермеу жөнiнде шаралар қабылдау;</w:t>
      </w:r>
      <w:r>
        <w:br/>
      </w:r>
      <w:r>
        <w:rPr>
          <w:rFonts w:ascii="Times New Roman"/>
          <w:b w:val="false"/>
          <w:i w:val="false"/>
          <w:color w:val="000000"/>
          <w:sz w:val="28"/>
        </w:rPr>
        <w:t>
      114) бақылау объектiсi лауазымды тұлғаларының іс-әрекетінде қылмыс құрамының белгілерін немесе әкімшілік құқық бұзушылықты анықтау жағдайларында бақылау материалдарын құқық қорғау органдарына немесе әкімшілік құқық бұзушылық туралы істерді қарауға уәкілетті органдарға беру;</w:t>
      </w:r>
      <w:r>
        <w:br/>
      </w:r>
      <w:r>
        <w:rPr>
          <w:rFonts w:ascii="Times New Roman"/>
          <w:b w:val="false"/>
          <w:i w:val="false"/>
          <w:color w:val="000000"/>
          <w:sz w:val="28"/>
        </w:rPr>
        <w:t>
      115) мемлекеттiк қаржылық бақылау органдарымен келiсiлген мерзiмдерде жоспарланатын және жүргізілген бақылау iс-шаралары туралы ақпарат алмасуды жүзеге асыру;</w:t>
      </w:r>
      <w:r>
        <w:br/>
      </w:r>
      <w:r>
        <w:rPr>
          <w:rFonts w:ascii="Times New Roman"/>
          <w:b w:val="false"/>
          <w:i w:val="false"/>
          <w:color w:val="000000"/>
          <w:sz w:val="28"/>
        </w:rPr>
        <w:t>
      116) ішкі бақылау қызметтеріне әдістемелік көмекті жүзеге асыру, олардың қызметін үйлестіру, ішкі бақылау қызметтері қызметкерлерін даярлау және біліктілігін арттыруды ұйымдастыру, ішкі бақылау қызметінің қызметкерлері үшін үлгілік біліктілік талаптарын әзірлеуге қатысу;</w:t>
      </w:r>
      <w:r>
        <w:br/>
      </w:r>
      <w:r>
        <w:rPr>
          <w:rFonts w:ascii="Times New Roman"/>
          <w:b w:val="false"/>
          <w:i w:val="false"/>
          <w:color w:val="000000"/>
          <w:sz w:val="28"/>
        </w:rPr>
        <w:t>
      117) iшкi бақылау қызметтерi бар мемлекеттiк органдар жоспарларының орындалуы және iшкi бақылау жүргізу нәтижелері туралы есептерін қарау;</w:t>
      </w:r>
      <w:r>
        <w:br/>
      </w:r>
      <w:r>
        <w:rPr>
          <w:rFonts w:ascii="Times New Roman"/>
          <w:b w:val="false"/>
          <w:i w:val="false"/>
          <w:color w:val="000000"/>
          <w:sz w:val="28"/>
        </w:rPr>
        <w:t>
      118) бақылау нәтижелерi бойынша бұзушылықтар анықталған соманы бюджетке өтеудi қамтамасыз ету мақсатында, сондай-ақ Қазақстан Республикасының мемлекеттiк сатып алу туралы заңнамасын бұза отырып жасалған, күшiне енген мемлекеттiк сатып алу туралы шарттарды жарамсыз деп тану туралы талап-арыздарды сотқа жiберу;</w:t>
      </w:r>
      <w:r>
        <w:br/>
      </w:r>
      <w:r>
        <w:rPr>
          <w:rFonts w:ascii="Times New Roman"/>
          <w:b w:val="false"/>
          <w:i w:val="false"/>
          <w:color w:val="000000"/>
          <w:sz w:val="28"/>
        </w:rPr>
        <w:t>
      119) құзыреті шегінде аудиторлық қызмет пен кәсіби аудиторлық ұйымдардың қызметі саласында мемлекеттік бақылауды жүзеге асыру;</w:t>
      </w:r>
      <w:r>
        <w:br/>
      </w:r>
      <w:r>
        <w:rPr>
          <w:rFonts w:ascii="Times New Roman"/>
          <w:b w:val="false"/>
          <w:i w:val="false"/>
          <w:color w:val="000000"/>
          <w:sz w:val="28"/>
        </w:rPr>
        <w:t>
      120) аудиторлық ұйымдардың жауапкершілігін мiндетті сақтандыру шартын олардың жасасу міндеттілігіне және осы талапты бұзған аудиторлық ұйымдарға шаралар қолдануға қатысты бөлігінде «Аудиторлық ұйымдардың азаматтық-құқықтық жауапкершiлiгін мiндеттi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аудиторлық ұйымдардың орындауына мемлекеттік бақылауды жүзеге асыру;</w:t>
      </w:r>
      <w:r>
        <w:br/>
      </w:r>
      <w:r>
        <w:rPr>
          <w:rFonts w:ascii="Times New Roman"/>
          <w:b w:val="false"/>
          <w:i w:val="false"/>
          <w:color w:val="000000"/>
          <w:sz w:val="28"/>
        </w:rPr>
        <w:t>
      121) құзыреті шегінде бухгалтерлік есеп пен қаржылық есептілік саласында мемлекеттік бақылауды жүзеге асыру;</w:t>
      </w:r>
      <w:r>
        <w:br/>
      </w:r>
      <w:r>
        <w:rPr>
          <w:rFonts w:ascii="Times New Roman"/>
          <w:b w:val="false"/>
          <w:i w:val="false"/>
          <w:color w:val="000000"/>
          <w:sz w:val="28"/>
        </w:rPr>
        <w:t xml:space="preserve">
      122) аудиторлық қызметті лицензиялау; </w:t>
      </w:r>
      <w:r>
        <w:br/>
      </w:r>
      <w:r>
        <w:rPr>
          <w:rFonts w:ascii="Times New Roman"/>
          <w:b w:val="false"/>
          <w:i w:val="false"/>
          <w:color w:val="000000"/>
          <w:sz w:val="28"/>
        </w:rPr>
        <w:t>
      123) бухгалтерлердiң кәсiби ұйымдарын және кәсiби аудиторлық ұйымдарды, бухгалтерлердi кәсiби сертификаттау жөнiндегi ұйымдарды аккредиттеудi жүргiзу;</w:t>
      </w:r>
      <w:r>
        <w:br/>
      </w:r>
      <w:r>
        <w:rPr>
          <w:rFonts w:ascii="Times New Roman"/>
          <w:b w:val="false"/>
          <w:i w:val="false"/>
          <w:color w:val="000000"/>
          <w:sz w:val="28"/>
        </w:rPr>
        <w:t>
      124) аккредиттеу ережелерiн сақтамау фактiлерi жағдайында бухгалтерлердiң кәсiби ұйымдарына, бухгалтерлердi кәсiби сертификаттау жөнiндегi ұйымдарына ескерту жасау;</w:t>
      </w:r>
      <w:r>
        <w:br/>
      </w:r>
      <w:r>
        <w:rPr>
          <w:rFonts w:ascii="Times New Roman"/>
          <w:b w:val="false"/>
          <w:i w:val="false"/>
          <w:color w:val="000000"/>
          <w:sz w:val="28"/>
        </w:rPr>
        <w:t>
      125) аудиторлардың тізілімін, аккредиттелген кәсіби аудиторлық ұйымдар тізілімін, аудиторлық ұйымдардың тізілімін жүргізу</w:t>
      </w:r>
      <w:r>
        <w:rPr>
          <w:rFonts w:ascii="Times New Roman"/>
          <w:b w:val="false"/>
          <w:i/>
          <w:color w:val="000000"/>
          <w:sz w:val="28"/>
        </w:rPr>
        <w:t>;</w:t>
      </w:r>
      <w:r>
        <w:br/>
      </w:r>
      <w:r>
        <w:rPr>
          <w:rFonts w:ascii="Times New Roman"/>
          <w:b w:val="false"/>
          <w:i w:val="false"/>
          <w:color w:val="000000"/>
          <w:sz w:val="28"/>
        </w:rPr>
        <w:t>
      126) бухгалтерлердiң кәсiби ұйымдарын, кәсiби аудиторлық ұйымдарды, бухгалтерлердi кәсiби сертификаттау жөнiндегi ұйымдарды аккредиттеу туралы куәлiктен айыру жөнiнде шешiм қабылдау</w:t>
      </w:r>
      <w:r>
        <w:rPr>
          <w:rFonts w:ascii="Times New Roman"/>
          <w:b w:val="false"/>
          <w:i/>
          <w:color w:val="000000"/>
          <w:sz w:val="28"/>
        </w:rPr>
        <w:t>;</w:t>
      </w:r>
      <w:r>
        <w:br/>
      </w:r>
      <w:r>
        <w:rPr>
          <w:rFonts w:ascii="Times New Roman"/>
          <w:b w:val="false"/>
          <w:i w:val="false"/>
          <w:color w:val="000000"/>
          <w:sz w:val="28"/>
        </w:rPr>
        <w:t>
      127) Қазақстан Республикасының бүкiл аумағында таратылатын, белгiленген тәртiппен нормативтiк құқықтық актiлердi ресми жариялау құқығын алған мерзiмдi баспасөз басылымдарында бухгалтерлердің кәсiби ұйымдарының, бухгалтерлерді кәсіптік сертификаттау жөніндегі ұйымдардың тiзбесiн, аудиторлық қызметті жүзеге асыруға лицензияның берілуі, одан айырылуы, оның қолданылуын тоқтата тұру және тоқтату туралы мәліметтерді мемлекеттiк және орыс тiлдерiнде жариялануын қамтамасыз ету;</w:t>
      </w:r>
      <w:r>
        <w:br/>
      </w:r>
      <w:r>
        <w:rPr>
          <w:rFonts w:ascii="Times New Roman"/>
          <w:b w:val="false"/>
          <w:i w:val="false"/>
          <w:color w:val="000000"/>
          <w:sz w:val="28"/>
        </w:rPr>
        <w:t>
      128) құзыреті шегінде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бухгалтерлердің аккредиттелген кәсіби ұйымдары мен бухгалтерлерді кәсіби сертификаттау жөніндегі аккредиттелген ұйымдардың қызметін тексеруді жүзеге асыру және көрсетілген ұйымдардың тізбесін жүргізу;</w:t>
      </w:r>
      <w:r>
        <w:br/>
      </w:r>
      <w:r>
        <w:rPr>
          <w:rFonts w:ascii="Times New Roman"/>
          <w:b w:val="false"/>
          <w:i w:val="false"/>
          <w:color w:val="000000"/>
          <w:sz w:val="28"/>
        </w:rPr>
        <w:t>
      129) аудиторлыққа кандидаттарды аттестаттау жөніндегі бiлiктiлiк комиссияларының құрамында қатысу;</w:t>
      </w:r>
      <w:r>
        <w:br/>
      </w:r>
      <w:r>
        <w:rPr>
          <w:rFonts w:ascii="Times New Roman"/>
          <w:b w:val="false"/>
          <w:i w:val="false"/>
          <w:color w:val="000000"/>
          <w:sz w:val="28"/>
        </w:rPr>
        <w:t>
      130) құзыреті шегінде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аккредиттелген кәсіби аудиторлық ұйымдар мен аудиторлық ұйымдардың қызметін тексеруді жүзеге асыру;</w:t>
      </w:r>
      <w:r>
        <w:br/>
      </w:r>
      <w:r>
        <w:rPr>
          <w:rFonts w:ascii="Times New Roman"/>
          <w:b w:val="false"/>
          <w:i w:val="false"/>
          <w:color w:val="000000"/>
          <w:sz w:val="28"/>
        </w:rPr>
        <w:t>
      131) оңалтушы және (немесе) конкурстық басқарушылар және (немесе) сырттай байқау әкiмшiсi қызметiн жүзеге асыру құқығы бар тұлғаларды тiркеу және оларды тiркеуден шығару;</w:t>
      </w:r>
      <w:r>
        <w:br/>
      </w:r>
      <w:r>
        <w:rPr>
          <w:rFonts w:ascii="Times New Roman"/>
          <w:b w:val="false"/>
          <w:i w:val="false"/>
          <w:color w:val="000000"/>
          <w:sz w:val="28"/>
        </w:rPr>
        <w:t>
      132) оңалтушы, конкурстық басқарушыларды және сырттай байқау әкiмшiсiн тағайындау және шеттету (босату);</w:t>
      </w:r>
      <w:r>
        <w:br/>
      </w:r>
      <w:r>
        <w:rPr>
          <w:rFonts w:ascii="Times New Roman"/>
          <w:b w:val="false"/>
          <w:i w:val="false"/>
          <w:color w:val="000000"/>
          <w:sz w:val="28"/>
        </w:rPr>
        <w:t>
      133) мониторингтi, оның iшiнде борышкерден оның қаржы-шаруашылық қызметiне қатысты ақпаратты және құжаттарды талап ету арқылы жүзеге асыру;</w:t>
      </w:r>
      <w:r>
        <w:br/>
      </w:r>
      <w:r>
        <w:rPr>
          <w:rFonts w:ascii="Times New Roman"/>
          <w:b w:val="false"/>
          <w:i w:val="false"/>
          <w:color w:val="000000"/>
          <w:sz w:val="28"/>
        </w:rPr>
        <w:t>
      134) конкурстық іс жүргізу кезінде, сондай-ақ сырттай байқау рәсімі кезінде кредиторлар комитетінің құрамын бекіту және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оған өзгерістер енгізу</w:t>
      </w:r>
      <w:r>
        <w:rPr>
          <w:rFonts w:ascii="Times New Roman"/>
          <w:b w:val="false"/>
          <w:i/>
          <w:color w:val="000000"/>
          <w:sz w:val="28"/>
        </w:rPr>
        <w:t>;</w:t>
      </w:r>
      <w:r>
        <w:br/>
      </w:r>
      <w:r>
        <w:rPr>
          <w:rFonts w:ascii="Times New Roman"/>
          <w:b w:val="false"/>
          <w:i w:val="false"/>
          <w:color w:val="000000"/>
          <w:sz w:val="28"/>
        </w:rPr>
        <w:t>
      135) кредиторлар талаптарының тізілімін бекіту;</w:t>
      </w:r>
      <w:r>
        <w:br/>
      </w:r>
      <w:r>
        <w:rPr>
          <w:rFonts w:ascii="Times New Roman"/>
          <w:b w:val="false"/>
          <w:i w:val="false"/>
          <w:color w:val="000000"/>
          <w:sz w:val="28"/>
        </w:rPr>
        <w:t>
      136) ұйымдардың банкроттығы кезінде конкурстық массаның объектілерін сатып алушыларға қойылатын қосымша талаптар мен конкурстық массаны өткізудің ерекше шарттарын және тәртібін белгілеу бойынша ұсыныстарды әзірлеу, олар үшін осыған ұқсас тәртіп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r>
        <w:br/>
      </w:r>
      <w:r>
        <w:rPr>
          <w:rFonts w:ascii="Times New Roman"/>
          <w:b w:val="false"/>
          <w:i w:val="false"/>
          <w:color w:val="000000"/>
          <w:sz w:val="28"/>
        </w:rPr>
        <w:t>
      137) оңалту басқарушысының оңалту рәсiмiн жүргiзу барысы туралы ағымдағы есептерiн (жасалған мәмiлелер туралы ақпаратты талап етедi) және конкурстық басқарушының конкурстық iстердi жүргiзу барысы туралы есептерiн, сондай-ақ сыртқы байқау әкiмшiсiнiң сырттан байқау рәсiмдерiн жүргiзу барысы туралы ағымдағы есептерiн қарау;</w:t>
      </w:r>
      <w:r>
        <w:br/>
      </w:r>
      <w:r>
        <w:rPr>
          <w:rFonts w:ascii="Times New Roman"/>
          <w:b w:val="false"/>
          <w:i w:val="false"/>
          <w:color w:val="000000"/>
          <w:sz w:val="28"/>
        </w:rPr>
        <w:t>
      138) борышкер мүлкiнiң сақталуын қамтамасыз ету, оның нәтижесiнде борышкердiң төлемге қабiлетсiздiгi туындаған, сырттай байқау рәсiмiн енгiзгенге дейiн жасалған мәмiлелерi мен iс-қимылдарын анықтау және талдау, мүлiктi түгендеу актiлерi бойынша салыстыру жүргiзу жөнiндегi iс-шаралар және осы «Банкроттық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өзге де iс-шаралар туралы сырттай байқау әкiмшiсiмен жасалатын келісімді келісу;</w:t>
      </w:r>
      <w:r>
        <w:br/>
      </w:r>
      <w:r>
        <w:rPr>
          <w:rFonts w:ascii="Times New Roman"/>
          <w:b w:val="false"/>
          <w:i w:val="false"/>
          <w:color w:val="000000"/>
          <w:sz w:val="28"/>
        </w:rPr>
        <w:t>
      139) конкурстық басқарушының және сырттай байқау әкiмшiсiнiң қорытынды есептерiн келiсу;</w:t>
      </w:r>
      <w:r>
        <w:br/>
      </w:r>
      <w:r>
        <w:rPr>
          <w:rFonts w:ascii="Times New Roman"/>
          <w:b w:val="false"/>
          <w:i w:val="false"/>
          <w:color w:val="000000"/>
          <w:sz w:val="28"/>
        </w:rPr>
        <w:t>
      140) жеке бөлінген лоттар бойынша «Банкроттық туралы» Қазақстан Республикасы Заңының </w:t>
      </w:r>
      <w:r>
        <w:rPr>
          <w:rFonts w:ascii="Times New Roman"/>
          <w:b w:val="false"/>
          <w:i w:val="false"/>
          <w:color w:val="000000"/>
          <w:sz w:val="28"/>
        </w:rPr>
        <w:t>103-5-бабында</w:t>
      </w:r>
      <w:r>
        <w:rPr>
          <w:rFonts w:ascii="Times New Roman"/>
          <w:b w:val="false"/>
          <w:i w:val="false"/>
          <w:color w:val="000000"/>
          <w:sz w:val="28"/>
        </w:rPr>
        <w:t xml:space="preserve"> көзделген жағдайда конкурстық массаны өткізуді келісу;</w:t>
      </w:r>
      <w:r>
        <w:br/>
      </w:r>
      <w:r>
        <w:rPr>
          <w:rFonts w:ascii="Times New Roman"/>
          <w:b w:val="false"/>
          <w:i w:val="false"/>
          <w:color w:val="000000"/>
          <w:sz w:val="28"/>
        </w:rPr>
        <w:t>
      141) егер борышкердiң жеке кредитормен немесе өзге тұлғамен жасаған мәмiлесi банкроттық туралы iс қозғалғаннан кейiн бiр кредиторлардың басқа кредиторлар алдындағы талаптарын бұрын қанағаттандыруға әкеп соқса, оның банкрот деп танылуына дейінгі жасалған мәмілелерін жарамсыз деп тану және мүлікті қайтару туралы талапты міндетті түрде қою туралы конкурстық және (немесе) оңалту басқарушысына өтiнiш жіберу;</w:t>
      </w:r>
      <w:r>
        <w:br/>
      </w:r>
      <w:r>
        <w:rPr>
          <w:rFonts w:ascii="Times New Roman"/>
          <w:b w:val="false"/>
          <w:i w:val="false"/>
          <w:color w:val="000000"/>
          <w:sz w:val="28"/>
        </w:rPr>
        <w:t>
      142) санация қатысушысының дәрменсiз борышкер кредиторларының талаптарын қанағаттандыруды қамтамасыз ету мiндеттемесiн өзіне қабылдамаған жауапкершiлiгi туралы оңалтушы басқарушымен санация қатысушысының келісімін бекіту;</w:t>
      </w:r>
      <w:r>
        <w:br/>
      </w:r>
      <w:r>
        <w:rPr>
          <w:rFonts w:ascii="Times New Roman"/>
          <w:b w:val="false"/>
          <w:i w:val="false"/>
          <w:color w:val="000000"/>
          <w:sz w:val="28"/>
        </w:rPr>
        <w:t>
      143) жоқ борышкердiң мүлкi болмаған жағдайда не оның құны конкурстық iс жүргiзуге байланысты әкiмшiлiк шығыстарды жабуға жеткiлiксіз болған жағдайда жоқ борышкердi конкурстық iс жүргiзу қозғамастан банкрот деп тануды келісу;</w:t>
      </w:r>
      <w:r>
        <w:br/>
      </w:r>
      <w:r>
        <w:rPr>
          <w:rFonts w:ascii="Times New Roman"/>
          <w:b w:val="false"/>
          <w:i w:val="false"/>
          <w:color w:val="000000"/>
          <w:sz w:val="28"/>
        </w:rPr>
        <w:t>
      144) оны бiлдiретiн лауазымды және уәкiлеттi тұлғалар болмаған кезде заңды тұлғаны тарату конкурстық iс қозғамастан жүргiзiлген жағдайда «Банкроттық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кредит берушiлер талаптарының тiзiлiмiн және қорытынды есеп жасауды ұйымдастыру;</w:t>
      </w:r>
      <w:r>
        <w:br/>
      </w:r>
      <w:r>
        <w:rPr>
          <w:rFonts w:ascii="Times New Roman"/>
          <w:b w:val="false"/>
          <w:i w:val="false"/>
          <w:color w:val="000000"/>
          <w:sz w:val="28"/>
        </w:rPr>
        <w:t>
      145) жоқ борышкердiң мүлкiн сатуды ұйымдастыру;</w:t>
      </w:r>
      <w:r>
        <w:br/>
      </w:r>
      <w:r>
        <w:rPr>
          <w:rFonts w:ascii="Times New Roman"/>
          <w:b w:val="false"/>
          <w:i w:val="false"/>
          <w:color w:val="000000"/>
          <w:sz w:val="28"/>
        </w:rPr>
        <w:t>
      146) дәрменсіз борышкердің банкроттық рәсімдерінде оңалтушы және конкурстық басқарушының қызметін, сондай-ақ сырттай байқау рәсімі кезінде сырттай байқау әкімшісінің қызметін бақылауды жүзеге асыру;</w:t>
      </w:r>
      <w:r>
        <w:br/>
      </w:r>
      <w:r>
        <w:rPr>
          <w:rFonts w:ascii="Times New Roman"/>
          <w:b w:val="false"/>
          <w:i w:val="false"/>
          <w:color w:val="000000"/>
          <w:sz w:val="28"/>
        </w:rPr>
        <w:t>
      147) борышкердің мүлкін (активтерін) сату бойынша сауда-саттықты жүргізу тәртібінің сақталуына бақылауды жүзеге асыру;</w:t>
      </w:r>
      <w:r>
        <w:br/>
      </w:r>
      <w:r>
        <w:rPr>
          <w:rFonts w:ascii="Times New Roman"/>
          <w:b w:val="false"/>
          <w:i w:val="false"/>
          <w:color w:val="000000"/>
          <w:sz w:val="28"/>
        </w:rPr>
        <w:t>
      148) жалған және көрiнеу банкроттықтың белгiлерiн анықтау;</w:t>
      </w:r>
      <w:r>
        <w:br/>
      </w:r>
      <w:r>
        <w:rPr>
          <w:rFonts w:ascii="Times New Roman"/>
          <w:b w:val="false"/>
          <w:i w:val="false"/>
          <w:color w:val="000000"/>
          <w:sz w:val="28"/>
        </w:rPr>
        <w:t>
      149) «Банкроттық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көрсетiлген мән-жайларда жасалған мәмiлелердi анықтау жөнiнде шаралар қабылдау;</w:t>
      </w:r>
      <w:r>
        <w:br/>
      </w:r>
      <w:r>
        <w:rPr>
          <w:rFonts w:ascii="Times New Roman"/>
          <w:b w:val="false"/>
          <w:i w:val="false"/>
          <w:color w:val="000000"/>
          <w:sz w:val="28"/>
        </w:rPr>
        <w:t>
      150)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тіркеуге, тіркеуден шығаруға, тіркелген тұлғаның деректеріне өзгерістер енгізуге арналған өтініштердің нысандарын, сондай-ақ тіркелгендігін растау және тіркеуден бас тарту нысандарын белгілеу;</w:t>
      </w:r>
      <w:r>
        <w:br/>
      </w:r>
      <w:r>
        <w:rPr>
          <w:rFonts w:ascii="Times New Roman"/>
          <w:b w:val="false"/>
          <w:i w:val="false"/>
          <w:color w:val="000000"/>
          <w:sz w:val="28"/>
        </w:rPr>
        <w:t>
      151) сырттай байқау рәсімін, оңалту рәсімін, конкурстық іс жүргізуді өткізуді мемлекеттік бақылауды жүзеге асыру;</w:t>
      </w:r>
      <w:r>
        <w:br/>
      </w:r>
      <w:r>
        <w:rPr>
          <w:rFonts w:ascii="Times New Roman"/>
          <w:b w:val="false"/>
          <w:i w:val="false"/>
          <w:color w:val="000000"/>
          <w:sz w:val="28"/>
        </w:rPr>
        <w:t>
      152) Қазақстан Республикасының банкроттық туралы заңнамасының бұзылғандығы анықталған жағдайда, тексеру актiсiнде көрсетiлген нәтижелердiң негiзiнде мұндай бұзушылықтарды жою мерзiмiн көрсете отырып, сыртқы байқау әкiмшiсiне (оңалтушы немесе конкурстық басқарушыға) ұсыныс енгiзу;</w:t>
      </w:r>
      <w:r>
        <w:br/>
      </w:r>
      <w:r>
        <w:rPr>
          <w:rFonts w:ascii="Times New Roman"/>
          <w:b w:val="false"/>
          <w:i w:val="false"/>
          <w:color w:val="000000"/>
          <w:sz w:val="28"/>
        </w:rPr>
        <w:t>
      153) конкурстық iс жүргiзу мерзiмiн ұзарту;</w:t>
      </w:r>
      <w:r>
        <w:br/>
      </w:r>
      <w:r>
        <w:rPr>
          <w:rFonts w:ascii="Times New Roman"/>
          <w:b w:val="false"/>
          <w:i w:val="false"/>
          <w:color w:val="000000"/>
          <w:sz w:val="28"/>
        </w:rPr>
        <w:t>
      154) мемлекеттiк меншiк мониторингiн жүргізу жоспары мен бағдарламасын бекіту;</w:t>
      </w:r>
      <w:r>
        <w:br/>
      </w:r>
      <w:r>
        <w:rPr>
          <w:rFonts w:ascii="Times New Roman"/>
          <w:b w:val="false"/>
          <w:i w:val="false"/>
          <w:color w:val="000000"/>
          <w:sz w:val="28"/>
        </w:rPr>
        <w:t>
      155) мемлекеттiк меншiк мониторингiн жүргізу жөніндегі жұмыстарды үйлестіруді жүзеге асыру;</w:t>
      </w:r>
      <w:r>
        <w:br/>
      </w:r>
      <w:r>
        <w:rPr>
          <w:rFonts w:ascii="Times New Roman"/>
          <w:b w:val="false"/>
          <w:i w:val="false"/>
          <w:color w:val="000000"/>
          <w:sz w:val="28"/>
        </w:rPr>
        <w:t>
      156) тиiстi саланың уәкiлеттi органының республикалық заңды тұлғаны қайта ұйымдастыруды және таратуды жүзеге асыруын келiсу;</w:t>
      </w:r>
      <w:r>
        <w:br/>
      </w:r>
      <w:r>
        <w:rPr>
          <w:rFonts w:ascii="Times New Roman"/>
          <w:b w:val="false"/>
          <w:i w:val="false"/>
          <w:color w:val="000000"/>
          <w:sz w:val="28"/>
        </w:rPr>
        <w:t>
      157) Мемлекеттiк мүлiктiң тiзiлiмiн Қазақстан Республикасының Үкiметi айқындайтын тәртiппен жүргiзу және Мемлекеттiк мүлiк тiзiлiмiн пайдаланушыларға ақпарат беру;</w:t>
      </w:r>
      <w:r>
        <w:br/>
      </w:r>
      <w:r>
        <w:rPr>
          <w:rFonts w:ascii="Times New Roman"/>
          <w:b w:val="false"/>
          <w:i w:val="false"/>
          <w:color w:val="000000"/>
          <w:sz w:val="28"/>
        </w:rPr>
        <w:t>
      158) мемлекеттiк мүлiктiң мақсатқа сай пайдаланылуын бақылауды кемiнде үш жылда бiр рет жүзеге асыру және республикалық мүлiкке қатысты артық, пайдаланылмаған не мақсатқа сай пайдаланылмаған мүлiктi алып қою;</w:t>
      </w:r>
      <w:r>
        <w:br/>
      </w:r>
      <w:r>
        <w:rPr>
          <w:rFonts w:ascii="Times New Roman"/>
          <w:b w:val="false"/>
          <w:i w:val="false"/>
          <w:color w:val="000000"/>
          <w:sz w:val="28"/>
        </w:rPr>
        <w:t>
      159) мемлекеттiк емес заңды тұлғалар мен жеке тұлғалардың республикалық меншікке берілетін мүлкі жөнінде сыйға тарту шартын жасасу туралы шешімді Қазақстан Республикасының Үкiметi айқындайтын тәртiппен қабылдау;</w:t>
      </w:r>
      <w:r>
        <w:br/>
      </w:r>
      <w:r>
        <w:rPr>
          <w:rFonts w:ascii="Times New Roman"/>
          <w:b w:val="false"/>
          <w:i w:val="false"/>
          <w:color w:val="000000"/>
          <w:sz w:val="28"/>
        </w:rPr>
        <w:t>
      160) оларға меншік құқығын мемлекет сыйға тарту шарты бойынша иеленген мүлiктi есепке алуды мемлекеттiк мүлік тізіліміне ол туралы мәліметтер енгізу жолымен жүргізу;</w:t>
      </w:r>
      <w:r>
        <w:br/>
      </w:r>
      <w:r>
        <w:rPr>
          <w:rFonts w:ascii="Times New Roman"/>
          <w:b w:val="false"/>
          <w:i w:val="false"/>
          <w:color w:val="000000"/>
          <w:sz w:val="28"/>
        </w:rPr>
        <w:t>
      161) «Байқоңыр» кешенінің объектілерінің сақталуы мен оларды пайдалану шарттарын бақылауды жүзеге асыру;</w:t>
      </w:r>
      <w:r>
        <w:br/>
      </w:r>
      <w:r>
        <w:rPr>
          <w:rFonts w:ascii="Times New Roman"/>
          <w:b w:val="false"/>
          <w:i w:val="false"/>
          <w:color w:val="000000"/>
          <w:sz w:val="28"/>
        </w:rPr>
        <w:t>
      162) «Мемлекеттiк мүлiк туралы» Қазақстан Республикасы Заңының </w:t>
      </w:r>
      <w:r>
        <w:rPr>
          <w:rFonts w:ascii="Times New Roman"/>
          <w:b w:val="false"/>
          <w:i w:val="false"/>
          <w:color w:val="000000"/>
          <w:sz w:val="28"/>
        </w:rPr>
        <w:t>177-бабында</w:t>
      </w:r>
      <w:r>
        <w:rPr>
          <w:rFonts w:ascii="Times New Roman"/>
          <w:b w:val="false"/>
          <w:i w:val="false"/>
          <w:color w:val="000000"/>
          <w:sz w:val="28"/>
        </w:rPr>
        <w:t xml:space="preserve"> белгiленген мәселелер тiзбесi бойынша мемлекет қатысатын акционерлiк қоғамдар (жауапкершiлiгi шектеулi серiктестiктер) акционерлерiнiң (жауапкершiлiгi шектеулi серiктестiктерге қатысушылардың) жалпы жиналыстарында қабылдауға ұсынылатын шешiмдердiң жобаларын келiсу;</w:t>
      </w:r>
      <w:r>
        <w:br/>
      </w:r>
      <w:r>
        <w:rPr>
          <w:rFonts w:ascii="Times New Roman"/>
          <w:b w:val="false"/>
          <w:i w:val="false"/>
          <w:color w:val="000000"/>
          <w:sz w:val="28"/>
        </w:rPr>
        <w:t>
      163) республикалық меншiкке жататын және «Концессия туралы»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2-тармағының 1) тармақшасында көзделген, тиiстi саланың уәкiлеттi мемлекеттiк органдары оларды ұсынған сәттен бастап отыз жұмыс күні ішінде тiзбеге қосу үшiн ұсынатын объектiлер бойынша ұсыныстарды келiсу;</w:t>
      </w:r>
      <w:r>
        <w:br/>
      </w:r>
      <w:r>
        <w:rPr>
          <w:rFonts w:ascii="Times New Roman"/>
          <w:b w:val="false"/>
          <w:i w:val="false"/>
          <w:color w:val="000000"/>
          <w:sz w:val="28"/>
        </w:rPr>
        <w:t>
      164) өз құзыретi шегiнде республикалық меншiктегi концессия объектiлерi бойынша концессия шарттарының орындалуына мониторингті жүзеге асыру;</w:t>
      </w:r>
      <w:r>
        <w:br/>
      </w:r>
      <w:r>
        <w:rPr>
          <w:rFonts w:ascii="Times New Roman"/>
          <w:b w:val="false"/>
          <w:i w:val="false"/>
          <w:color w:val="000000"/>
          <w:sz w:val="28"/>
        </w:rPr>
        <w:t>
      165) концессия шарттары негiзiнде құрылған (салынған) объектiлердi республикалық меншiкке қабылдау;</w:t>
      </w:r>
      <w:r>
        <w:br/>
      </w:r>
      <w:r>
        <w:rPr>
          <w:rFonts w:ascii="Times New Roman"/>
          <w:b w:val="false"/>
          <w:i w:val="false"/>
          <w:color w:val="000000"/>
          <w:sz w:val="28"/>
        </w:rPr>
        <w:t>
      166) Қазақстан Республикасының бюджет заңнамасында көзделген жағдайда концессиялық жобаларды келiсу;</w:t>
      </w:r>
      <w:r>
        <w:br/>
      </w:r>
      <w:r>
        <w:rPr>
          <w:rFonts w:ascii="Times New Roman"/>
          <w:b w:val="false"/>
          <w:i w:val="false"/>
          <w:color w:val="000000"/>
          <w:sz w:val="28"/>
        </w:rPr>
        <w:t>
      167) республикалық мемлекеттiк меншiкке жатқызылған концессия объектiлерi бойынша жасалған концессия шарттарының тiзiлiмiн жүргiзу;</w:t>
      </w:r>
      <w:r>
        <w:br/>
      </w:r>
      <w:r>
        <w:rPr>
          <w:rFonts w:ascii="Times New Roman"/>
          <w:b w:val="false"/>
          <w:i w:val="false"/>
          <w:color w:val="000000"/>
          <w:sz w:val="28"/>
        </w:rPr>
        <w:t xml:space="preserve">
      168) Қазақстан Республикасының атынан республикалық заңды тұлғаларға қатысты республикалық меншік құқығы субъектісінің құқығын жүзеге асыру; </w:t>
      </w:r>
      <w:r>
        <w:br/>
      </w:r>
      <w:r>
        <w:rPr>
          <w:rFonts w:ascii="Times New Roman"/>
          <w:b w:val="false"/>
          <w:i w:val="false"/>
          <w:color w:val="000000"/>
          <w:sz w:val="28"/>
        </w:rPr>
        <w:t>
      169)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және республикалық мемлекеттік кәсіпорындардың жарғысын, оған енгізілетін өзгерістер мен толықтыруларды бекіту;</w:t>
      </w:r>
      <w:r>
        <w:br/>
      </w:r>
      <w:r>
        <w:rPr>
          <w:rFonts w:ascii="Times New Roman"/>
          <w:b w:val="false"/>
          <w:i w:val="false"/>
          <w:color w:val="000000"/>
          <w:sz w:val="28"/>
        </w:rPr>
        <w:t>
      170)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белгілеу</w:t>
      </w:r>
      <w:r>
        <w:rPr>
          <w:rFonts w:ascii="Times New Roman"/>
          <w:b w:val="false"/>
          <w:i/>
          <w:color w:val="000000"/>
          <w:sz w:val="28"/>
        </w:rPr>
        <w:t>;</w:t>
      </w:r>
      <w:r>
        <w:br/>
      </w:r>
      <w:r>
        <w:rPr>
          <w:rFonts w:ascii="Times New Roman"/>
          <w:b w:val="false"/>
          <w:i w:val="false"/>
          <w:color w:val="000000"/>
          <w:sz w:val="28"/>
        </w:rPr>
        <w:t>
      171) республикалық заңды тұлғаға берілген немесе өзінің шаруашылық қызметінің нәтижесінде ол сатып алған мүлікті тиісті саланың уәкілетті органымен келісім бойынша алып қоюды немесе қайта бөлуді жүзеге асыру</w:t>
      </w:r>
      <w:r>
        <w:rPr>
          <w:rFonts w:ascii="Times New Roman"/>
          <w:b w:val="false"/>
          <w:i/>
          <w:color w:val="000000"/>
          <w:sz w:val="28"/>
        </w:rPr>
        <w:t>;</w:t>
      </w:r>
      <w:r>
        <w:br/>
      </w:r>
      <w:r>
        <w:rPr>
          <w:rFonts w:ascii="Times New Roman"/>
          <w:b w:val="false"/>
          <w:i w:val="false"/>
          <w:color w:val="000000"/>
          <w:sz w:val="28"/>
        </w:rPr>
        <w:t>
      172) мемлекеттік мүліктің нысаналы пайдаланылуын бақылау нәтижелері бойынша анықталған, республикалық заңды тұлғалардың артық, пайдаланылмайтын не мақсатына сай пайдаланылмайтын мүлкін, бақылауды жүзеге асырған кезден бастап алты ай өткен соң тиісті саланың уәкілетті органының келісімінсіз алып қоюды жүзеге асыру</w:t>
      </w:r>
      <w:r>
        <w:rPr>
          <w:rFonts w:ascii="Times New Roman"/>
          <w:b w:val="false"/>
          <w:i/>
          <w:color w:val="000000"/>
          <w:sz w:val="28"/>
        </w:rPr>
        <w:t>;</w:t>
      </w:r>
      <w:r>
        <w:br/>
      </w:r>
      <w:r>
        <w:rPr>
          <w:rFonts w:ascii="Times New Roman"/>
          <w:b w:val="false"/>
          <w:i w:val="false"/>
          <w:color w:val="000000"/>
          <w:sz w:val="28"/>
        </w:rPr>
        <w:t>
      173) таратылған республикалық мемлекеттік заңды тұлғаның кредиторлардың талаптары қанағаттандырылғаннан кейін қалған мүлкін қайта бөлу</w:t>
      </w:r>
      <w:r>
        <w:rPr>
          <w:rFonts w:ascii="Times New Roman"/>
          <w:b w:val="false"/>
          <w:i/>
          <w:color w:val="000000"/>
          <w:sz w:val="28"/>
        </w:rPr>
        <w:t>;</w:t>
      </w:r>
      <w:r>
        <w:br/>
      </w:r>
      <w:r>
        <w:rPr>
          <w:rFonts w:ascii="Times New Roman"/>
          <w:b w:val="false"/>
          <w:i w:val="false"/>
          <w:color w:val="000000"/>
          <w:sz w:val="28"/>
        </w:rPr>
        <w:t>
      174) қызметiн шаруашылық жүргiзу құқығында жүзеге асыратын республикалық мемлекеттiк кәсiпорынға «Мемлекеттiк мүлiк туралы» Қазақстан Республикасы Заңының </w:t>
      </w:r>
      <w:r>
        <w:rPr>
          <w:rFonts w:ascii="Times New Roman"/>
          <w:b w:val="false"/>
          <w:i w:val="false"/>
          <w:color w:val="000000"/>
          <w:sz w:val="28"/>
        </w:rPr>
        <w:t>145-бабында</w:t>
      </w:r>
      <w:r>
        <w:rPr>
          <w:rFonts w:ascii="Times New Roman"/>
          <w:b w:val="false"/>
          <w:i w:val="false"/>
          <w:color w:val="000000"/>
          <w:sz w:val="28"/>
        </w:rPr>
        <w:t xml:space="preserve"> көзделген мәселелердi келiсу</w:t>
      </w:r>
      <w:r>
        <w:rPr>
          <w:rFonts w:ascii="Times New Roman"/>
          <w:b w:val="false"/>
          <w:i/>
          <w:color w:val="000000"/>
          <w:sz w:val="28"/>
        </w:rPr>
        <w:t>;</w:t>
      </w:r>
      <w:r>
        <w:br/>
      </w:r>
      <w:r>
        <w:rPr>
          <w:rFonts w:ascii="Times New Roman"/>
          <w:b w:val="false"/>
          <w:i w:val="false"/>
          <w:color w:val="000000"/>
          <w:sz w:val="28"/>
        </w:rPr>
        <w:t>
      175)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беру</w:t>
      </w:r>
      <w:r>
        <w:rPr>
          <w:rFonts w:ascii="Times New Roman"/>
          <w:b w:val="false"/>
          <w:i/>
          <w:color w:val="000000"/>
          <w:sz w:val="28"/>
        </w:rPr>
        <w:t>;</w:t>
      </w:r>
      <w:r>
        <w:br/>
      </w:r>
      <w:r>
        <w:rPr>
          <w:rFonts w:ascii="Times New Roman"/>
          <w:b w:val="false"/>
          <w:i w:val="false"/>
          <w:color w:val="000000"/>
          <w:sz w:val="28"/>
        </w:rPr>
        <w:t>
      176) республикалық заңды тұлғаларға бекітіліп берілген мүлікті мүліктік жалдауға (жалға алуға) беруге талдау жүргізу</w:t>
      </w:r>
      <w:r>
        <w:rPr>
          <w:rFonts w:ascii="Times New Roman"/>
          <w:b w:val="false"/>
          <w:i/>
          <w:color w:val="000000"/>
          <w:sz w:val="28"/>
        </w:rPr>
        <w:t>;</w:t>
      </w:r>
      <w:r>
        <w:br/>
      </w:r>
      <w:r>
        <w:rPr>
          <w:rFonts w:ascii="Times New Roman"/>
          <w:b w:val="false"/>
          <w:i w:val="false"/>
          <w:color w:val="000000"/>
          <w:sz w:val="28"/>
        </w:rPr>
        <w:t>
      177) жекешелендіру объектiсінде мемлекеттік материалдық резервтің материалдық құндылықтары болған жағдайда, мемлекеттік материалдық резервті басқару жөніндегі уәкілетті органға олар объектіні жекешелендiргенге дейін осы материалдық құндылықтарды бұдан әрі орналастыру туралы шешім қабылдау үшін алдағы жекешелендіру туралы алдын ала хабарлау; </w:t>
      </w:r>
      <w:r>
        <w:br/>
      </w:r>
      <w:r>
        <w:rPr>
          <w:rFonts w:ascii="Times New Roman"/>
          <w:b w:val="false"/>
          <w:i w:val="false"/>
          <w:color w:val="000000"/>
          <w:sz w:val="28"/>
        </w:rPr>
        <w:t>
      178) сатып алушының талап етуi бойынша жекешелендiру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дайындауды және ұсынуды жүзеге асыру;</w:t>
      </w:r>
      <w:r>
        <w:br/>
      </w:r>
      <w:r>
        <w:rPr>
          <w:rFonts w:ascii="Times New Roman"/>
          <w:b w:val="false"/>
          <w:i w:val="false"/>
          <w:color w:val="000000"/>
          <w:sz w:val="28"/>
        </w:rPr>
        <w:t>
      179) республикалық мүліктің жекешелендірілуін жүзеге асыру, оның ішінде республикалық мүлікті жекешелендіру туралы шешім қабылдау, объектіні жекешелендіруге дайындау процесінде республикалық мүліктің сақталуын қамтамасыз ету, жекешелендіру процесін ұйымдастыру үшін делдалды тарту, жекешелендіру объектісін бағалауды қамтамасыз ету, жекешелендіру объектісін сатып алу-сату шарттарын дайындау мен жасасуды және сатып алу-сату шарттары талаптарының сақталуын бақылауды жүзеге асыру</w:t>
      </w:r>
      <w:r>
        <w:rPr>
          <w:rFonts w:ascii="Times New Roman"/>
          <w:b w:val="false"/>
          <w:i/>
          <w:color w:val="000000"/>
          <w:sz w:val="28"/>
        </w:rPr>
        <w:t>;</w:t>
      </w:r>
      <w:r>
        <w:br/>
      </w:r>
      <w:r>
        <w:rPr>
          <w:rFonts w:ascii="Times New Roman"/>
          <w:b w:val="false"/>
          <w:i w:val="false"/>
          <w:color w:val="000000"/>
          <w:sz w:val="28"/>
        </w:rPr>
        <w:t>
      180) сатып алу-сату шартын, оның iшiнде өзiнiң қолданысын тоқтатқан шартты орындауға байланысты бақылауды жүзеге асыру кезінде жұмысқа сарапшыларды, сондай-ақ консультациялық, бағалау, аудиторлық және өзге де ұйымдарды тарту;</w:t>
      </w:r>
      <w:r>
        <w:br/>
      </w:r>
      <w:r>
        <w:rPr>
          <w:rFonts w:ascii="Times New Roman"/>
          <w:b w:val="false"/>
          <w:i w:val="false"/>
          <w:color w:val="000000"/>
          <w:sz w:val="28"/>
        </w:rPr>
        <w:t>
      181) Қазақстан Республикасы Үкiметiнiң шешiмi бойынша акционерлiк қоғамдардың және жауапкершiлiгi шектеулi серiктестiктердiң, сондай-ақ республикалық мемлекеттiк кәсiпорындардың құрылтайшысы болу;</w:t>
      </w:r>
      <w:r>
        <w:br/>
      </w:r>
      <w:r>
        <w:rPr>
          <w:rFonts w:ascii="Times New Roman"/>
          <w:b w:val="false"/>
          <w:i w:val="false"/>
          <w:color w:val="000000"/>
          <w:sz w:val="28"/>
        </w:rPr>
        <w:t>
      182) Қазақстан Республикасы қатысатын республикалық мемлекеттiк кәсiпорындардың, акционерлiк қоғамдар мен жауапкершiлiгi шектеулi серiктестiктердiң жұмыс iстеу мониторингiн және оларды басқару тиiмдiлiгiн ұйымдастыруды және жүргізуді жүзеге асыру;</w:t>
      </w:r>
      <w:r>
        <w:br/>
      </w:r>
      <w:r>
        <w:rPr>
          <w:rFonts w:ascii="Times New Roman"/>
          <w:b w:val="false"/>
          <w:i w:val="false"/>
          <w:color w:val="000000"/>
          <w:sz w:val="28"/>
        </w:rPr>
        <w:t>
      183) акционерлiк қоғамды (жауапкершiлiгi шектеулi серiктестiктi) басқаруға қатысуға акционер (қатысушы) ретiнде мемлекет құқығын Қазақстан Республикасы Үкiметiнiң атынан жүзеге асыру;</w:t>
      </w:r>
      <w:r>
        <w:br/>
      </w:r>
      <w:r>
        <w:rPr>
          <w:rFonts w:ascii="Times New Roman"/>
          <w:b w:val="false"/>
          <w:i w:val="false"/>
          <w:color w:val="000000"/>
          <w:sz w:val="28"/>
        </w:rPr>
        <w:t>
      184) Қазақстан Республикасы Үкiметiнiң шешiмi бойынша республикалық меншiктегi акциялардың (жарғылық капиталдағы қатысу үлесiнiң) мемлекеттiк пакетiне иелiк ету және оларды пайдалану құқықтарын тиiстi саланың уәкiлеттi органына беру;</w:t>
      </w:r>
      <w:r>
        <w:br/>
      </w:r>
      <w:r>
        <w:rPr>
          <w:rFonts w:ascii="Times New Roman"/>
          <w:b w:val="false"/>
          <w:i w:val="false"/>
          <w:color w:val="000000"/>
          <w:sz w:val="28"/>
        </w:rPr>
        <w:t>
      185) Қазақстан Республикасына тиесiлi акцияларға дивидендтердi есептеудiң және оларды төлеудiң уақтылығы мен толықтығына, сондай-ақ жарғылық капиталына қатысу үлесi Қазақстан Республикасына тиесiлi жауапкершiлiгi шектеулi серiктестiктердiң қатысушылары арасында таза кiрiстi бөлуге бақылауды жүзеге асыру;</w:t>
      </w:r>
      <w:r>
        <w:br/>
      </w:r>
      <w:r>
        <w:rPr>
          <w:rFonts w:ascii="Times New Roman"/>
          <w:b w:val="false"/>
          <w:i w:val="false"/>
          <w:color w:val="000000"/>
          <w:sz w:val="28"/>
        </w:rPr>
        <w:t>
      186) акционерлiк қоғамдардың орналастырылатын акцияларын төлеудi және Қазақстан Республикасының Бюджет </w:t>
      </w:r>
      <w:r>
        <w:rPr>
          <w:rFonts w:ascii="Times New Roman"/>
          <w:b w:val="false"/>
          <w:i w:val="false"/>
          <w:color w:val="000000"/>
          <w:sz w:val="28"/>
        </w:rPr>
        <w:t>кодексiне</w:t>
      </w:r>
      <w:r>
        <w:rPr>
          <w:rFonts w:ascii="Times New Roman"/>
          <w:b w:val="false"/>
          <w:i w:val="false"/>
          <w:color w:val="000000"/>
          <w:sz w:val="28"/>
        </w:rPr>
        <w:t xml:space="preserve"> сәйкес ақшаны енгiзу арқылы жауапкершiлiгi шектеулi серiктестiктердiң жарғылық капиталына салымды, сондай-ақ республикалық мүлiктi оның iшiнде Қазақстан Республикасы Үкiметiнiң шешiмi бойынша жарғылық капиталындағы акцияларды, қатысу үлестерiн енгiзудi жүзеге асыру;</w:t>
      </w:r>
      <w:r>
        <w:br/>
      </w:r>
      <w:r>
        <w:rPr>
          <w:rFonts w:ascii="Times New Roman"/>
          <w:b w:val="false"/>
          <w:i w:val="false"/>
          <w:color w:val="000000"/>
          <w:sz w:val="28"/>
        </w:rPr>
        <w:t>
      187) өңiрлердiң және тұтастай алғанда республиканың әлеуметтiк-экономикалық дамуына қолайсыз әсер ететiн факторларды анықтау мақсатында мемлекеттiк меншiк мониторингiнiң мәнi жөнiндегi ақпаратты талдауды жүзеге асыру;</w:t>
      </w:r>
      <w:r>
        <w:br/>
      </w:r>
      <w:r>
        <w:rPr>
          <w:rFonts w:ascii="Times New Roman"/>
          <w:b w:val="false"/>
          <w:i w:val="false"/>
          <w:color w:val="000000"/>
          <w:sz w:val="28"/>
        </w:rPr>
        <w:t>
      188) республикалық мүлiк мәселелерi бойынша мемлекеттiң мүдделерiн бiлдiру, Қазақстан Республикасына тиесiлi мүлiктiк құқықтарды қорғауды жүзеге асыру;</w:t>
      </w:r>
      <w:r>
        <w:br/>
      </w:r>
      <w:r>
        <w:rPr>
          <w:rFonts w:ascii="Times New Roman"/>
          <w:b w:val="false"/>
          <w:i w:val="false"/>
          <w:color w:val="000000"/>
          <w:sz w:val="28"/>
        </w:rPr>
        <w:t>
      189) «Стратегиялық маңызы бар экономика салаларындағы меншiктiң мемлекеттiк мониторингi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стратегиялық маңызы бар экономика салаларында меншiктiң мемлекеттiк мониторингiн жүзеге асыру;</w:t>
      </w:r>
      <w:r>
        <w:br/>
      </w:r>
      <w:r>
        <w:rPr>
          <w:rFonts w:ascii="Times New Roman"/>
          <w:b w:val="false"/>
          <w:i w:val="false"/>
          <w:color w:val="000000"/>
          <w:sz w:val="28"/>
        </w:rPr>
        <w:t>
      190) меншiктiң мемлекеттiк мониторингiнiң электрондық дерекқорын жүргiзу және оған мемлекеттiк органдардың қолжетiмдiлiгiн қамтамасыз ету;</w:t>
      </w:r>
      <w:r>
        <w:br/>
      </w:r>
      <w:r>
        <w:rPr>
          <w:rFonts w:ascii="Times New Roman"/>
          <w:b w:val="false"/>
          <w:i w:val="false"/>
          <w:color w:val="000000"/>
          <w:sz w:val="28"/>
        </w:rPr>
        <w:t>
      191) меншiктiң мемлекеттiк мониторингiнiң мәнi бойынша анық және объективтi талдау үшiн қажеттi ақпаратты сұратуды және алуды жүзеге асыру;</w:t>
      </w:r>
      <w:r>
        <w:br/>
      </w:r>
      <w:r>
        <w:rPr>
          <w:rFonts w:ascii="Times New Roman"/>
          <w:b w:val="false"/>
          <w:i w:val="false"/>
          <w:color w:val="000000"/>
          <w:sz w:val="28"/>
        </w:rPr>
        <w:t>
      192) меншiктiң мемлекеттiк мониторингi жөнiндегi жұмыстарды жүргiзу үшiн мемлекеттiк бюджеттiк қаржы бөлу көлемiн негiздеу;</w:t>
      </w:r>
      <w:r>
        <w:br/>
      </w:r>
      <w:r>
        <w:rPr>
          <w:rFonts w:ascii="Times New Roman"/>
          <w:b w:val="false"/>
          <w:i w:val="false"/>
          <w:color w:val="000000"/>
          <w:sz w:val="28"/>
        </w:rPr>
        <w:t>
      193) мониторинг объектiлерiн тiкелей зерттеуге, меншiктiң мемлекеттiк мониторингi мәнiне жататын ақпаратты жинау мен талдауға қатысу үшiн Қазақстан Республикасының орталық және жергiлiктi атқарушы органдарының өкiлдерiн тарту;</w:t>
      </w:r>
      <w:r>
        <w:br/>
      </w:r>
      <w:r>
        <w:rPr>
          <w:rFonts w:ascii="Times New Roman"/>
          <w:b w:val="false"/>
          <w:i w:val="false"/>
          <w:color w:val="000000"/>
          <w:sz w:val="28"/>
        </w:rPr>
        <w:t>
      194) Қазақстан Республикасының орталық және жергiлiктi атқарушы органдарынан, сондай-ақ мониторинг объектiлерiнен меншiктiң мемлекеттiк мониторингiн жүзеге асыру үшiн қажеттi құжаттар мен мәлiметтердi сұрату мен алуды жүзеге асыру;</w:t>
      </w:r>
      <w:r>
        <w:br/>
      </w:r>
      <w:r>
        <w:rPr>
          <w:rFonts w:ascii="Times New Roman"/>
          <w:b w:val="false"/>
          <w:i w:val="false"/>
          <w:color w:val="000000"/>
          <w:sz w:val="28"/>
        </w:rPr>
        <w:t>
      195) зерттеу жүргiзу тапсырылған тұлғаларды және танысу үшiн ұсынылуға тиiс ақпарат тiзбесiн көрсете отырып, мониторинг объектiсiнiң басшыларын зерттеу жүргiзiлетiнi туралы хабардар ету;</w:t>
      </w:r>
      <w:r>
        <w:br/>
      </w:r>
      <w:r>
        <w:rPr>
          <w:rFonts w:ascii="Times New Roman"/>
          <w:b w:val="false"/>
          <w:i w:val="false"/>
          <w:color w:val="000000"/>
          <w:sz w:val="28"/>
        </w:rPr>
        <w:t>
      196) меншiгiнде немесе басқаруында осы объектiлер бар тұлғаларды мониторинг объектiлерiн зерттеу нәтижелерiмен таныстыру;</w:t>
      </w:r>
      <w:r>
        <w:br/>
      </w:r>
      <w:r>
        <w:rPr>
          <w:rFonts w:ascii="Times New Roman"/>
          <w:b w:val="false"/>
          <w:i w:val="false"/>
          <w:color w:val="000000"/>
          <w:sz w:val="28"/>
        </w:rPr>
        <w:t>
      197) экономиканың стратегиялық маңызы бар салаларында болып жатқан өзгерiстердi талдау және өндiргiш күштердiң дамуын болжау мақсатында негiзгi өндiрiстiк-техникалық, технологиялық, қаржы-экономикалық, құқықтық және өзге де өлшемдер бойынша мониторинг объектiлерiн қадағалау;</w:t>
      </w:r>
      <w:r>
        <w:br/>
      </w:r>
      <w:r>
        <w:rPr>
          <w:rFonts w:ascii="Times New Roman"/>
          <w:b w:val="false"/>
          <w:i w:val="false"/>
          <w:color w:val="000000"/>
          <w:sz w:val="28"/>
        </w:rPr>
        <w:t>
      198) мемлекеттiк меншiк мониторингi мән-жайы бойынша ақпаратты жинауды және талдауды жүзеге асыра отырып, мониторинг объектiлерiн жүйелi зерттеу жүргiзудi ұйымдастыру;</w:t>
      </w:r>
      <w:r>
        <w:br/>
      </w:r>
      <w:r>
        <w:rPr>
          <w:rFonts w:ascii="Times New Roman"/>
          <w:b w:val="false"/>
          <w:i w:val="false"/>
          <w:color w:val="000000"/>
          <w:sz w:val="28"/>
        </w:rPr>
        <w:t>
      199) республикалық мүліктің мақсатты және тиiмдi пайдаланылуына бақылауды жүзеге асыру;</w:t>
      </w:r>
      <w:r>
        <w:br/>
      </w:r>
      <w:r>
        <w:rPr>
          <w:rFonts w:ascii="Times New Roman"/>
          <w:b w:val="false"/>
          <w:i w:val="false"/>
          <w:color w:val="000000"/>
          <w:sz w:val="28"/>
        </w:rPr>
        <w:t>
      200) Қазақстан Республикасы жалғыз акционерi (қатысушысы) болып табылатын акционерлiк қоғамдардың (жауапкершiлiгi шектеулi серiктестердiң) директорларының тиiстi кеңесi (бақылау кеңесi) құрамына өз өкiлiн тағайындау, ал өзге Қазақстан Республикасы қатысатын акционерлiк қоғамдарда және жауапкершiлiгi шектеулi серiктестiктерде акционерлердiң немесе жауапкершiлiгi шектеулi серiктестiктер қатысушыларының жалпы жиналысында директорлар кеңесiне немесе бақылау кеңесiне кандидатураны бекiтуге ұсыну;</w:t>
      </w:r>
      <w:r>
        <w:br/>
      </w:r>
      <w:r>
        <w:rPr>
          <w:rFonts w:ascii="Times New Roman"/>
          <w:b w:val="false"/>
          <w:i w:val="false"/>
          <w:color w:val="000000"/>
          <w:sz w:val="28"/>
        </w:rPr>
        <w:t>
      201) «Мемлекеттiк мүлiк туралы» Қазақстан Республикасы Заңының </w:t>
      </w:r>
      <w:r>
        <w:rPr>
          <w:rFonts w:ascii="Times New Roman"/>
          <w:b w:val="false"/>
          <w:i w:val="false"/>
          <w:color w:val="000000"/>
          <w:sz w:val="28"/>
        </w:rPr>
        <w:t>5-тарауында</w:t>
      </w:r>
      <w:r>
        <w:rPr>
          <w:rFonts w:ascii="Times New Roman"/>
          <w:b w:val="false"/>
          <w:i w:val="false"/>
          <w:color w:val="000000"/>
          <w:sz w:val="28"/>
        </w:rPr>
        <w:t xml:space="preserve"> белгiленген жағдайлар мен шарттарда мемлекет меншiгiне алынатын мүлiк үшiн өтемдi төлеудi жүзеге асыру;</w:t>
      </w:r>
      <w:r>
        <w:br/>
      </w:r>
      <w:r>
        <w:rPr>
          <w:rFonts w:ascii="Times New Roman"/>
          <w:b w:val="false"/>
          <w:i w:val="false"/>
          <w:color w:val="000000"/>
          <w:sz w:val="28"/>
        </w:rPr>
        <w:t>
      202) республикалық мүлiктi жекешелендiру бойынша сауда-саттық жүргiзу туралы хабарламаны жариялау үшiн мерзiмдi баспа басылымдарын анықтау жөнiндегi конкурсты «Мемлекеттiк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өткiзу;</w:t>
      </w:r>
      <w:r>
        <w:br/>
      </w:r>
      <w:r>
        <w:rPr>
          <w:rFonts w:ascii="Times New Roman"/>
          <w:b w:val="false"/>
          <w:i w:val="false"/>
          <w:color w:val="000000"/>
          <w:sz w:val="28"/>
        </w:rPr>
        <w:t>
      203) мемлекеттік мүлік тізіліміндегі мемлекеттік мүлікті бірыңғай есепке алуды қамтамасыз ету жөніндегі жұмысты үйлестіру мен ұйымдастыруды жүзеге асыру;</w:t>
      </w:r>
      <w:r>
        <w:br/>
      </w:r>
      <w:r>
        <w:rPr>
          <w:rFonts w:ascii="Times New Roman"/>
          <w:b w:val="false"/>
          <w:i w:val="false"/>
          <w:color w:val="000000"/>
          <w:sz w:val="28"/>
        </w:rPr>
        <w:t>
      204) ұлттық басқарушы холдингтердің, акционері мемлекет болып табылатын ұлттық холдингтердің, ұлттық компаниялардың даму стратегиялары мен даму жоспарларын әзірлеу, бекіту, сондай-ақ олардың іске асырылуын мониторингілеу мен бағалау тәртібін мемлекеттік жоспарлау жөніндегі орталық уәкілетті органмен бірлесіп әзірлеуге қатысу;</w:t>
      </w:r>
      <w:r>
        <w:br/>
      </w:r>
      <w:r>
        <w:rPr>
          <w:rFonts w:ascii="Times New Roman"/>
          <w:b w:val="false"/>
          <w:i w:val="false"/>
          <w:color w:val="000000"/>
          <w:sz w:val="28"/>
        </w:rPr>
        <w:t>
      205)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мониторингілеу мен бағалау тәртібін мемлекеттік жоспарлау жөніндегі орталық уәкілетті органмен бірлесіп әзірлеуге қатысу;</w:t>
      </w:r>
      <w:r>
        <w:br/>
      </w:r>
      <w:r>
        <w:rPr>
          <w:rFonts w:ascii="Times New Roman"/>
          <w:b w:val="false"/>
          <w:i w:val="false"/>
          <w:color w:val="000000"/>
          <w:sz w:val="28"/>
        </w:rPr>
        <w:t>
      206) ұлттық басқарушы холдингтердің, акционері мемлекет болып табылатын ұлттық холдингтердің, ұлттық компаниялардың даму стратегиялары мен даму жоспарларын орындау жөніндегі есептерді әзірлеу және ұсыну тәртібін мемлекеттік жоспарлау жөніндегі орталық уәкілетті органмен бірлесіп әзірлеуге қатысу;</w:t>
      </w:r>
      <w:r>
        <w:br/>
      </w:r>
      <w:r>
        <w:rPr>
          <w:rFonts w:ascii="Times New Roman"/>
          <w:b w:val="false"/>
          <w:i w:val="false"/>
          <w:color w:val="000000"/>
          <w:sz w:val="28"/>
        </w:rPr>
        <w:t>
      207) мемлекет бақылайтын акционерлік қоғамдар мен жауапкершілігі шектеулі серіктестіктердің, мемлекеттік кәсіпорындардың даму жоспарларын орындау жөніндегі есептерді әзірлеу және ұсыну тәртібін мемлекеттік жоспарлау жөніндегі орталық уәкілетті органмен бірлесіп әзірлеуге қатысу;</w:t>
      </w:r>
      <w:r>
        <w:br/>
      </w:r>
      <w:r>
        <w:rPr>
          <w:rFonts w:ascii="Times New Roman"/>
          <w:b w:val="false"/>
          <w:i w:val="false"/>
          <w:color w:val="000000"/>
          <w:sz w:val="28"/>
        </w:rPr>
        <w:t>
      208) республикалық мүлікті пайдалануға беру жөніндегі өкілеттіктерді жүзеге асыру;</w:t>
      </w:r>
      <w:r>
        <w:br/>
      </w:r>
      <w:r>
        <w:rPr>
          <w:rFonts w:ascii="Times New Roman"/>
          <w:b w:val="false"/>
          <w:i w:val="false"/>
          <w:color w:val="000000"/>
          <w:sz w:val="28"/>
        </w:rPr>
        <w:t>
      209) мүдделі орталық және жергілікті атқарушы органдардың ұсынымдары бойынша экономиканың стратегиялық маңызы бар салаларының өздеріне қатысты меншіктің мемлекеттік мониторингі жүзеге асырылатын объектілері тізбесін өзгерту және (немесе) толықтыру жөнінде үш жылда кемінде бір рет Қазақстан Республикасының Үкіметіне ұсыныстар енгізу;</w:t>
      </w:r>
      <w:r>
        <w:br/>
      </w:r>
      <w:r>
        <w:rPr>
          <w:rFonts w:ascii="Times New Roman"/>
          <w:b w:val="false"/>
          <w:i w:val="false"/>
          <w:color w:val="000000"/>
          <w:sz w:val="28"/>
        </w:rPr>
        <w:t>
      210) заңсыз жолмен алынған кiрiстердi заңдастыруға (жылыстатуға) және терроризмдi қаржыландыруға қарсы iс-қимыл саласындағы бірыңғай мемлекеттік саясатты іске асыру;</w:t>
      </w:r>
      <w:r>
        <w:br/>
      </w:r>
      <w:r>
        <w:rPr>
          <w:rFonts w:ascii="Times New Roman"/>
          <w:b w:val="false"/>
          <w:i w:val="false"/>
          <w:color w:val="000000"/>
          <w:sz w:val="28"/>
        </w:rPr>
        <w:t>
      211) заңсыз жолмен алынған кiрiстердi заңдастыруға (жылыстатуға) және терроризмдi қаржыландыруға қарсы iс-қимыл жасау, мемлекеттік органдардың қызметтің осы бағытындағы жұмысын үйлестіру;</w:t>
      </w:r>
      <w:r>
        <w:br/>
      </w:r>
      <w:r>
        <w:rPr>
          <w:rFonts w:ascii="Times New Roman"/>
          <w:b w:val="false"/>
          <w:i w:val="false"/>
          <w:color w:val="000000"/>
          <w:sz w:val="28"/>
        </w:rPr>
        <w:t>
      212) заңсыз жолмен алынған кiрiстердi заңдастыруға (жылыстатуға) және терроризмдi қаржыландыруға қарсы iс-қимыл саласындағы бірыңғай ақпараттық жүйені құру және республикалық дерекқорын жүргізу;</w:t>
      </w:r>
      <w:r>
        <w:br/>
      </w:r>
      <w:r>
        <w:rPr>
          <w:rFonts w:ascii="Times New Roman"/>
          <w:b w:val="false"/>
          <w:i w:val="false"/>
          <w:color w:val="000000"/>
          <w:sz w:val="28"/>
        </w:rPr>
        <w:t>
      213) заңсыз жолмен алынған кiрiстердi заңдастыруға (жылыстатуға) және терроризмдi қаржыландыруға қарсы iс-қимыл саласында шетелдік мемлекеттердің құзыретті органдарымен өзара іс-қимыл және ақпарат алмасуды жүзеге асыру;</w:t>
      </w:r>
      <w:r>
        <w:br/>
      </w:r>
      <w:r>
        <w:rPr>
          <w:rFonts w:ascii="Times New Roman"/>
          <w:b w:val="false"/>
          <w:i w:val="false"/>
          <w:color w:val="000000"/>
          <w:sz w:val="28"/>
        </w:rPr>
        <w:t>
      214) «Заңсыз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мониторингіне жататын ақшамен және (немесе) өзге мүлікпен жасалатын операциялар туралы ақпаратты жинауды және өңдеуді жүзеге асыру;</w:t>
      </w:r>
      <w:r>
        <w:br/>
      </w:r>
      <w:r>
        <w:rPr>
          <w:rFonts w:ascii="Times New Roman"/>
          <w:b w:val="false"/>
          <w:i w:val="false"/>
          <w:color w:val="000000"/>
          <w:sz w:val="28"/>
        </w:rPr>
        <w:t>
      215) заңсыз жолмен алынған кірістерді заңдастыруға (жылыстатуға) және терроризмді қаржыландыруға қарсы іс-қимыл саласындағы алынған ақпаратты талдауды жүзеге асыру;</w:t>
      </w:r>
      <w:r>
        <w:br/>
      </w:r>
      <w:r>
        <w:rPr>
          <w:rFonts w:ascii="Times New Roman"/>
          <w:b w:val="false"/>
          <w:i w:val="false"/>
          <w:color w:val="000000"/>
          <w:sz w:val="28"/>
        </w:rPr>
        <w:t>
      216) заңсыз жолмен алынған кірістерді заңдастыруға (жылыстатуға) және терроризмді қаржыландыруға қарсы іс-қимыл саласындағы мемлекеттік органдардың қызметін үйлестіру;</w:t>
      </w:r>
      <w:r>
        <w:br/>
      </w:r>
      <w:r>
        <w:rPr>
          <w:rFonts w:ascii="Times New Roman"/>
          <w:b w:val="false"/>
          <w:i w:val="false"/>
          <w:color w:val="000000"/>
          <w:sz w:val="28"/>
        </w:rPr>
        <w:t>
      217) соттың қылмыстық істер бойынша сұрау салуы бойынша іс жүргізуіндегі материалдарды шешу үшін қаржы мониторингіне жататын ақшамен және (немесе) өзге мүлікпен жасалатын операциялар бойынша қажетті ақпаратты жіберу;</w:t>
      </w:r>
      <w:r>
        <w:br/>
      </w:r>
      <w:r>
        <w:rPr>
          <w:rFonts w:ascii="Times New Roman"/>
          <w:b w:val="false"/>
          <w:i w:val="false"/>
          <w:color w:val="000000"/>
          <w:sz w:val="28"/>
        </w:rPr>
        <w:t>
      218) қаржы мониторингіне жататын операциялар туралы мәліметтер мен ақпараттарды арнаулы мемлекеттік және құқық қорғау органдарының сұраулары бойынша Қазақстан Республикасының заңнамасында белгіленген тәртіппен беру;</w:t>
      </w:r>
      <w:r>
        <w:br/>
      </w:r>
      <w:r>
        <w:rPr>
          <w:rFonts w:ascii="Times New Roman"/>
          <w:b w:val="false"/>
          <w:i w:val="false"/>
          <w:color w:val="000000"/>
          <w:sz w:val="28"/>
        </w:rPr>
        <w:t>
      219) ақшамен және (немесе) өзге мүлікпен жасалатын операция заңсыз жолмен алынған кірістерді заңдастыруға (жылыстатуға) және терроризмді қаржыландыруға байланысты деп жорамалдауға негіздер болған кезде ақпаратты Қазақстан Республикасының Бас прокуратурасына беру;</w:t>
      </w:r>
      <w:r>
        <w:br/>
      </w:r>
      <w:r>
        <w:rPr>
          <w:rFonts w:ascii="Times New Roman"/>
          <w:b w:val="false"/>
          <w:i w:val="false"/>
          <w:color w:val="000000"/>
          <w:sz w:val="28"/>
        </w:rPr>
        <w:t>
      220) заңсыз жолмен алынған кірістерді заңдастыруға (жылыстатуға) және терроризмді қаржыландыруға қарсы іс-қимыл мәселелері бойынша халықаралық ынтымақтастық бағдарламаларын әзірлеуге және жүзеге асыруға қатысу;</w:t>
      </w:r>
      <w:r>
        <w:br/>
      </w:r>
      <w:r>
        <w:rPr>
          <w:rFonts w:ascii="Times New Roman"/>
          <w:b w:val="false"/>
          <w:i w:val="false"/>
          <w:color w:val="000000"/>
          <w:sz w:val="28"/>
        </w:rPr>
        <w:t>
      221) заңсыз жолмен алынған кірістерді заңдастыруға (жылыстатуға) және терроризмді қаржыландыруға қарсы іс-қимыл саласында республикалық дерекқор қалыптастыруды және жүргізуді ұйымдастыру, сондай-ақ ақпараттық жүйелердің әдіснамалық бірыңғайлығын және келісімді жұмыс істеуін қамтамасыз ету;</w:t>
      </w:r>
      <w:r>
        <w:br/>
      </w:r>
      <w:r>
        <w:rPr>
          <w:rFonts w:ascii="Times New Roman"/>
          <w:b w:val="false"/>
          <w:i w:val="false"/>
          <w:color w:val="000000"/>
          <w:sz w:val="28"/>
        </w:rPr>
        <w:t>
      222)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 бұзудың алдын алу жөніндегі іс-шараларды әзірлеу және жүргізу;</w:t>
      </w:r>
      <w:r>
        <w:br/>
      </w:r>
      <w:r>
        <w:rPr>
          <w:rFonts w:ascii="Times New Roman"/>
          <w:b w:val="false"/>
          <w:i w:val="false"/>
          <w:color w:val="000000"/>
          <w:sz w:val="28"/>
        </w:rPr>
        <w:t>
      223) мемлекеттік органдардан және өзге де ұйымдардан алынатын ақпараттың негізінде Қазақстан Республикасының заңсыз жолмен алынған кірістерді заңдастыруға (жылыстатуға) және терроризмді қаржыландыруға қарсы іс-қимыл туралы заңнамасын қолдану практикасын жалпылау, сондай-ақ оны жетілдіру жөнінде ұсыныстар әзірлеу және енгізу;</w:t>
      </w:r>
      <w:r>
        <w:br/>
      </w:r>
      <w:r>
        <w:rPr>
          <w:rFonts w:ascii="Times New Roman"/>
          <w:b w:val="false"/>
          <w:i w:val="false"/>
          <w:color w:val="000000"/>
          <w:sz w:val="28"/>
        </w:rPr>
        <w:t>
      224) заңсыз жолмен алынған кірістерді заңдастыруға (жылыстатуға) және терроризмді қаржыландыруға қарсы іс-қимылдың халықаралық тәжірибесі мен практикасын зерделеу;</w:t>
      </w:r>
      <w:r>
        <w:br/>
      </w:r>
      <w:r>
        <w:rPr>
          <w:rFonts w:ascii="Times New Roman"/>
          <w:b w:val="false"/>
          <w:i w:val="false"/>
          <w:color w:val="000000"/>
          <w:sz w:val="28"/>
        </w:rPr>
        <w:t>
      225) заңсыз жолмен алынған кірістерді заңдастыруға (жылыстатуға) және терроризмді қаржыландыруға қарсы іс-қимыл саласында кадрлардың біліктілігін арттыру және қайта даярлау бойынша іс-шаралар жүргізу;</w:t>
      </w:r>
      <w:r>
        <w:br/>
      </w:r>
      <w:r>
        <w:rPr>
          <w:rFonts w:ascii="Times New Roman"/>
          <w:b w:val="false"/>
          <w:i w:val="false"/>
          <w:color w:val="000000"/>
          <w:sz w:val="28"/>
        </w:rPr>
        <w:t>
      226) заңсыз жолмен алынған кірістерді заңдастыруға (жылыстатуға) және терроризмді қаржыландыруға қарсы іс-қимыл саласындағы халықаралық ұйымдардың қызметіне белгіленген тәртіппен қатысу;</w:t>
      </w:r>
      <w:r>
        <w:br/>
      </w:r>
      <w:r>
        <w:rPr>
          <w:rFonts w:ascii="Times New Roman"/>
          <w:b w:val="false"/>
          <w:i w:val="false"/>
          <w:color w:val="000000"/>
          <w:sz w:val="28"/>
        </w:rPr>
        <w:t>
      227) Қазақстан Республикасы Ұлттық Банкінің келісімі бойынша «Заңсыз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мақсаты үшін оффшорлық аймақтардың тізбесін айқындау және оны қаржы мониторингі субъектілеріне дейін жеткізетін тиісті мемлекеттік органдарға жіберу;</w:t>
      </w:r>
      <w:r>
        <w:br/>
      </w:r>
      <w:r>
        <w:rPr>
          <w:rFonts w:ascii="Times New Roman"/>
          <w:b w:val="false"/>
          <w:i w:val="false"/>
          <w:color w:val="000000"/>
          <w:sz w:val="28"/>
        </w:rPr>
        <w:t>
      228) қаржы мониторингi субъектiлерiнiң түрлерi бойынша клиенттi тиiсiнше тексеру үшiн қажеттi құжаттар тiзбесiн тиiстi мемлекеттiк органдармен келiсiм бойынша айқындау;</w:t>
      </w:r>
      <w:r>
        <w:br/>
      </w:r>
      <w:r>
        <w:rPr>
          <w:rFonts w:ascii="Times New Roman"/>
          <w:b w:val="false"/>
          <w:i w:val="false"/>
          <w:color w:val="000000"/>
          <w:sz w:val="28"/>
        </w:rPr>
        <w:t>
      229) терроризмдi және экстремизмдi қаржыландыруға байланысты ұйымдар мен тұлғалардың тiзбесiн жасау және оны қаржы мониторингi субъектiлерiне жеткiзетiн тиiстi мемлекеттiк органдарға жiберу;</w:t>
      </w:r>
      <w:r>
        <w:br/>
      </w:r>
      <w:r>
        <w:rPr>
          <w:rFonts w:ascii="Times New Roman"/>
          <w:b w:val="false"/>
          <w:i w:val="false"/>
          <w:color w:val="000000"/>
          <w:sz w:val="28"/>
        </w:rPr>
        <w:t>
      230) күдікті операция туралы хабарламаны берген қаржы мониторингі субъектісіне дейін күдікті операцияны тоқтату туралы не күдікті операцияны тоқтату қажеттілігінің жоқтығы туралы шешімді электрондық тәсілмен немесе қағаз тасығышта жеткізу;</w:t>
      </w:r>
      <w:r>
        <w:br/>
      </w:r>
      <w:r>
        <w:rPr>
          <w:rFonts w:ascii="Times New Roman"/>
          <w:b w:val="false"/>
          <w:i w:val="false"/>
          <w:color w:val="000000"/>
          <w:sz w:val="28"/>
        </w:rPr>
        <w:t>
      231) арнайы мемлекеттік және құқық қорғау органдарының тиісті шешімін оны алған сәттен бастап үш сағат ішінде қаржы мониторингі субъектісіне дейін жеткізу;</w:t>
      </w:r>
      <w:r>
        <w:br/>
      </w:r>
      <w:r>
        <w:rPr>
          <w:rFonts w:ascii="Times New Roman"/>
          <w:b w:val="false"/>
          <w:i w:val="false"/>
          <w:color w:val="000000"/>
          <w:sz w:val="28"/>
        </w:rPr>
        <w:t>
      232) заңсыз жолмен алынған кірістерді заңдастыруға (жылыстатуға) және терроризмді қаржыландыруға байланысты әрекеттердің алдын алу, анықтау, жолын кесу және тергеу, сондай-ақ Қазақстан Республикасының заңдарына және Қазақстан Республикасының халықаралық шарттарына сәйкес көрсетілген кірістерді тәркілеу саласындағы шетелдік мемлекеттердің құзыретті органдарымен ынтымақтастық жасау;</w:t>
      </w:r>
      <w:r>
        <w:br/>
      </w:r>
      <w:r>
        <w:rPr>
          <w:rFonts w:ascii="Times New Roman"/>
          <w:b w:val="false"/>
          <w:i w:val="false"/>
          <w:color w:val="000000"/>
          <w:sz w:val="28"/>
        </w:rPr>
        <w:t>
      233) шет мемлекеттiң құзыреттi органының сауалы бойынша заңсыз жолмен алынған кiрiстердi заңдастыруға (жылыстатуға) және терроризмдi қаржыландыруға қарсы iс-қимыл туралы ақпарат беру;</w:t>
      </w:r>
      <w:r>
        <w:br/>
      </w:r>
      <w:r>
        <w:rPr>
          <w:rFonts w:ascii="Times New Roman"/>
          <w:b w:val="false"/>
          <w:i w:val="false"/>
          <w:color w:val="000000"/>
          <w:sz w:val="28"/>
        </w:rPr>
        <w:t>
      234) ақпаратты беруден бас тарту үшін негiздердi көрсете отырып, шет мемлекеттiң сауал салған құзыреттi органына бас тарту туралы хабардар ету;</w:t>
      </w:r>
      <w:r>
        <w:br/>
      </w:r>
      <w:r>
        <w:rPr>
          <w:rFonts w:ascii="Times New Roman"/>
          <w:b w:val="false"/>
          <w:i w:val="false"/>
          <w:color w:val="000000"/>
          <w:sz w:val="28"/>
        </w:rPr>
        <w:t>
      235) капиталдың сыртқы нарығындағы мемлекеттік бағалы қағаздарды шығару бойынша іс-шараларды ұйымдастыру;</w:t>
      </w:r>
      <w:r>
        <w:br/>
      </w:r>
      <w:r>
        <w:rPr>
          <w:rFonts w:ascii="Times New Roman"/>
          <w:b w:val="false"/>
          <w:i w:val="false"/>
          <w:color w:val="000000"/>
          <w:sz w:val="28"/>
        </w:rPr>
        <w:t>
      236)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1) мемлекеттік органдардан, олардың лауазымды тұлғаларынан және өзге де тұлғалардан, шет мемлекеттің құзыретті органдарынан заңнамада белгіленген тәртіппен қажетті ақпарат пен материалдарды сұрату, алу және беру;</w:t>
      </w:r>
      <w:r>
        <w:br/>
      </w:r>
      <w:r>
        <w:rPr>
          <w:rFonts w:ascii="Times New Roman"/>
          <w:b w:val="false"/>
          <w:i w:val="false"/>
          <w:color w:val="000000"/>
          <w:sz w:val="28"/>
        </w:rPr>
        <w:t>
      2) Қазақстан Республикасы Қаржы министрлігінің құзыретіне кіретін мәселелер бойынша қолданыстағы заңнаманы пайдалану бойынша түсіндірулер мен түсініктемелер беру;</w:t>
      </w:r>
      <w:r>
        <w:br/>
      </w:r>
      <w:r>
        <w:rPr>
          <w:rFonts w:ascii="Times New Roman"/>
          <w:b w:val="false"/>
          <w:i w:val="false"/>
          <w:color w:val="000000"/>
          <w:sz w:val="28"/>
        </w:rPr>
        <w:t>
      3) сараптамалар, тексерулер мен консультациялар жүргізу, оқыту бағдарламаларын, әдістемелік материалдар, бағдарламалық және ақпараттық жасақтамалар әзірлеу, мемлекеттік, қызметтік, коммерциялық, банктік және өзге де заңмен қорғалатын құпияны қорғау бойынша талаптарды сақтай отырып, ақпараттық жүйелер құру үшін тиісті мемлекеттік органдардың мамандарын, Қазақстан Республикасы мен өзге де мемлекеттердің жеке және заңды тұлғалары арасынан консультанттар мен тәуелсіз сарапшыларды тарту;</w:t>
      </w:r>
      <w:r>
        <w:br/>
      </w:r>
      <w:r>
        <w:rPr>
          <w:rFonts w:ascii="Times New Roman"/>
          <w:b w:val="false"/>
          <w:i w:val="false"/>
          <w:color w:val="000000"/>
          <w:sz w:val="28"/>
        </w:rPr>
        <w:t>
      4) Қазақстан Республикасы Қаржы министрлігі қызметкерлерінің біліктілігін арттыруды және қайта даярлауды жүзеге асыру;</w:t>
      </w:r>
      <w:r>
        <w:br/>
      </w:r>
      <w:r>
        <w:rPr>
          <w:rFonts w:ascii="Times New Roman"/>
          <w:b w:val="false"/>
          <w:i w:val="false"/>
          <w:color w:val="000000"/>
          <w:sz w:val="28"/>
        </w:rPr>
        <w:t>
      5) Қазақстан Республикасы Еңбек </w:t>
      </w:r>
      <w:r>
        <w:rPr>
          <w:rFonts w:ascii="Times New Roman"/>
          <w:b w:val="false"/>
          <w:i w:val="false"/>
          <w:color w:val="000000"/>
          <w:sz w:val="28"/>
        </w:rPr>
        <w:t>кодексінде</w:t>
      </w:r>
      <w:r>
        <w:rPr>
          <w:rFonts w:ascii="Times New Roman"/>
          <w:b w:val="false"/>
          <w:i w:val="false"/>
          <w:color w:val="000000"/>
          <w:sz w:val="28"/>
        </w:rPr>
        <w:t xml:space="preserve">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r>
        <w:br/>
      </w:r>
      <w:r>
        <w:rPr>
          <w:rFonts w:ascii="Times New Roman"/>
          <w:b w:val="false"/>
          <w:i w:val="false"/>
          <w:color w:val="000000"/>
          <w:sz w:val="28"/>
        </w:rPr>
        <w:t>
      6) құзыреті шегінде Қазақстан Республикасының нормативтік құқықтық актілері мен халықаралық шарттарының жобаларын әзірлеуге қатысу;</w:t>
      </w:r>
      <w:r>
        <w:br/>
      </w:r>
      <w:r>
        <w:rPr>
          <w:rFonts w:ascii="Times New Roman"/>
          <w:b w:val="false"/>
          <w:i w:val="false"/>
          <w:color w:val="000000"/>
          <w:sz w:val="28"/>
        </w:rPr>
        <w:t>
      7) Қазақстан Республикасы Қаржы министрлігінің құзыретіне жатқызылған қызмет саласында халықаралық ұйымдардың қызметіне қатысу;</w:t>
      </w:r>
      <w:r>
        <w:br/>
      </w:r>
      <w:r>
        <w:rPr>
          <w:rFonts w:ascii="Times New Roman"/>
          <w:b w:val="false"/>
          <w:i w:val="false"/>
          <w:color w:val="000000"/>
          <w:sz w:val="28"/>
        </w:rPr>
        <w:t>
      8) ведомстволардың аумақтық бөлімшелеріне орындауға міндетті нұсқаулар беру;</w:t>
      </w:r>
      <w:r>
        <w:br/>
      </w:r>
      <w:r>
        <w:rPr>
          <w:rFonts w:ascii="Times New Roman"/>
          <w:b w:val="false"/>
          <w:i w:val="false"/>
          <w:color w:val="000000"/>
          <w:sz w:val="28"/>
        </w:rPr>
        <w:t>
      9) әкімшілік құқық бұзушылықтар туралы істерді қарау, олар бойынша хаттамалар жасау және Қазақстан Республикасының әкімшілік құқық бұзушылық туралы заңнамасында көзделген тәртіппен әкімшілік жазалар қолдану;</w:t>
      </w:r>
      <w:r>
        <w:br/>
      </w:r>
      <w:r>
        <w:rPr>
          <w:rFonts w:ascii="Times New Roman"/>
          <w:b w:val="false"/>
          <w:i w:val="false"/>
          <w:color w:val="000000"/>
          <w:sz w:val="28"/>
        </w:rPr>
        <w:t>
      10) Қазақстан Республикасының заңнамасына сәйкес Қазақстан Республикасы Қаржы министрлігінің құқықтары мен мүдделерін қорғау мақсатында сотқа жүгіну, талап арыздар беру;</w:t>
      </w:r>
      <w:r>
        <w:br/>
      </w:r>
      <w:r>
        <w:rPr>
          <w:rFonts w:ascii="Times New Roman"/>
          <w:b w:val="false"/>
          <w:i w:val="false"/>
          <w:color w:val="000000"/>
          <w:sz w:val="28"/>
        </w:rPr>
        <w:t>
      11) «Заңсыз жолмен алынған кірістерді заңдастыруға (жылыстатуға) және терроризмді қаржыландыруға қарсы іс-қимыл туралы» Қазақстан Республикасы Заңы 4-бабының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бір немесе бірнеше өлшемдерге жауап беретін күдікті операция көріністері анықталған жағдайда, күнтізбелік үш күнге дейінгі мерзімге ақшамен және (немесе) өзге мүлікпен операцияларды тоқтата тұру туралы шешім шығару;</w:t>
      </w:r>
      <w:r>
        <w:br/>
      </w:r>
      <w:r>
        <w:rPr>
          <w:rFonts w:ascii="Times New Roman"/>
          <w:b w:val="false"/>
          <w:i w:val="false"/>
          <w:color w:val="000000"/>
          <w:sz w:val="28"/>
        </w:rPr>
        <w:t>
      12) қолданыстағы заңнамалық актілерде көзделген өзге де құқықтарды жүзеге асыру;</w:t>
      </w:r>
      <w:r>
        <w:br/>
      </w:r>
      <w:r>
        <w:rPr>
          <w:rFonts w:ascii="Times New Roman"/>
          <w:b w:val="false"/>
          <w:i w:val="false"/>
          <w:color w:val="000000"/>
          <w:sz w:val="28"/>
        </w:rPr>
        <w:t>
      13) Қазақстан Республикасы Қаржы министрлігінің құзыреті кіретін мәселелер бойынша жеке және заңды тұлғалардың өтініштерін, мәлімдемелері мен шағымдарын Қазақстан Республикасының заңнамасында белгіленген тәртіппен қарау;</w:t>
      </w:r>
      <w:r>
        <w:br/>
      </w:r>
      <w:r>
        <w:rPr>
          <w:rFonts w:ascii="Times New Roman"/>
          <w:b w:val="false"/>
          <w:i w:val="false"/>
          <w:color w:val="000000"/>
          <w:sz w:val="28"/>
        </w:rPr>
        <w:t>
      14) заңнамада айқындалған жағдайларда Қазақстан Республикасынан тыс орналасқан жеке және заңды тұлғалардан, еншілес компаниялардан қажетті құжаттарды, белгіленген нысандар бойынша есептіліктерді ұсынуды талап ету;</w:t>
      </w:r>
      <w:r>
        <w:br/>
      </w:r>
      <w:r>
        <w:rPr>
          <w:rFonts w:ascii="Times New Roman"/>
          <w:b w:val="false"/>
          <w:i w:val="false"/>
          <w:color w:val="000000"/>
          <w:sz w:val="28"/>
        </w:rPr>
        <w:t>
      15) Қазақстан Республикасының заңнамалық актілерінде айқындалған тәртіппен, сондай-ақ тиісті мемлекеттік органдардың келісімі бойынша олардың бірлескен актілері негізінде басқа мемлекеттік органдармен, халықаралық ұйымдармен, сыртқы экономикалық және өзге де қызметке қатысушылармен өзара іс-қимыл жасау;</w:t>
      </w:r>
      <w:r>
        <w:br/>
      </w:r>
      <w:r>
        <w:rPr>
          <w:rFonts w:ascii="Times New Roman"/>
          <w:b w:val="false"/>
          <w:i w:val="false"/>
          <w:color w:val="000000"/>
          <w:sz w:val="28"/>
        </w:rPr>
        <w:t>
      16) тиісті уәкілетті органның сұрау салуы бойынша өзінің ақпараттық жүйелерінен мәліметтерді Қазақстан Республикасының заңнамасында айқындалған тәртіппен беру;</w:t>
      </w:r>
      <w:r>
        <w:br/>
      </w:r>
      <w:r>
        <w:rPr>
          <w:rFonts w:ascii="Times New Roman"/>
          <w:b w:val="false"/>
          <w:i w:val="false"/>
          <w:color w:val="000000"/>
          <w:sz w:val="28"/>
        </w:rPr>
        <w:t>
      17) халықаралық шарттар негізінде және Қазақстан Республикасының заңнамасында белгіленген жағдайларда шет мемлекеттің мемлекеттік органдарымен, халықаралық ұйымдармен ақпарат алмасуды жүзеге асыру;</w:t>
      </w:r>
      <w:r>
        <w:br/>
      </w:r>
      <w:r>
        <w:rPr>
          <w:rFonts w:ascii="Times New Roman"/>
          <w:b w:val="false"/>
          <w:i w:val="false"/>
          <w:color w:val="000000"/>
          <w:sz w:val="28"/>
        </w:rPr>
        <w:t>
      18) Қазақстан Республикасының заңнамасына сәйкес өзге де міндеттерді жүзеге асыру.</w:t>
      </w:r>
    </w:p>
    <w:bookmarkEnd w:id="6"/>
    <w:bookmarkStart w:name="z25" w:id="7"/>
    <w:p>
      <w:pPr>
        <w:spacing w:after="0"/>
        <w:ind w:left="0"/>
        <w:jc w:val="left"/>
      </w:pPr>
      <w:r>
        <w:rPr>
          <w:rFonts w:ascii="Times New Roman"/>
          <w:b/>
          <w:i w:val="false"/>
          <w:color w:val="000000"/>
        </w:rPr>
        <w:t xml:space="preserve"> 
3. Қазақстан Республикасы Қаржы министрлігінің қызметін</w:t>
      </w:r>
      <w:r>
        <w:br/>
      </w:r>
      <w:r>
        <w:rPr>
          <w:rFonts w:ascii="Times New Roman"/>
          <w:b/>
          <w:i w:val="false"/>
          <w:color w:val="000000"/>
        </w:rPr>
        <w:t>
ұйымдастыру</w:t>
      </w:r>
    </w:p>
    <w:bookmarkEnd w:id="7"/>
    <w:bookmarkStart w:name="z26" w:id="8"/>
    <w:p>
      <w:pPr>
        <w:spacing w:after="0"/>
        <w:ind w:left="0"/>
        <w:jc w:val="both"/>
      </w:pPr>
      <w:r>
        <w:rPr>
          <w:rFonts w:ascii="Times New Roman"/>
          <w:b w:val="false"/>
          <w:i w:val="false"/>
          <w:color w:val="000000"/>
          <w:sz w:val="28"/>
        </w:rPr>
        <w:t>
      18. Қазақстан Республикасы Қаржы министрлігіне басшылықты Қазақстан Республикасы Қаржы министрлігіне жүктелген міндеттердің орындалуына және оның өз функцияларын жүзеге асыруға дербес жауапты болатын Қаржы министрі жүзеге асырады.</w:t>
      </w:r>
      <w:r>
        <w:br/>
      </w:r>
      <w:r>
        <w:rPr>
          <w:rFonts w:ascii="Times New Roman"/>
          <w:b w:val="false"/>
          <w:i w:val="false"/>
          <w:color w:val="000000"/>
          <w:sz w:val="28"/>
        </w:rPr>
        <w:t>
</w:t>
      </w:r>
      <w:r>
        <w:rPr>
          <w:rFonts w:ascii="Times New Roman"/>
          <w:b w:val="false"/>
          <w:i w:val="false"/>
          <w:color w:val="000000"/>
          <w:sz w:val="28"/>
        </w:rPr>
        <w:t>
      19. Қаржы министрін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Қаржы министрінің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министрінің өкілеттігі:</w:t>
      </w:r>
      <w:r>
        <w:br/>
      </w:r>
      <w:r>
        <w:rPr>
          <w:rFonts w:ascii="Times New Roman"/>
          <w:b w:val="false"/>
          <w:i w:val="false"/>
          <w:color w:val="000000"/>
          <w:sz w:val="28"/>
        </w:rPr>
        <w:t>
      1) өз орынбасарларының міндеттерін айқындайды;</w:t>
      </w:r>
      <w:r>
        <w:br/>
      </w:r>
      <w:r>
        <w:rPr>
          <w:rFonts w:ascii="Times New Roman"/>
          <w:b w:val="false"/>
          <w:i w:val="false"/>
          <w:color w:val="000000"/>
          <w:sz w:val="28"/>
        </w:rPr>
        <w:t>
      2) еңбек қатынастарының мәселелері өзінің құзыретіне жатқызылған Қазақстан Республикасы Қаржы министрлігі жүйесінің қызметкерлерін заңнамаға сәйкес лауазымға тағайындайды және қызметтен босатады;</w:t>
      </w:r>
      <w:r>
        <w:br/>
      </w:r>
      <w:r>
        <w:rPr>
          <w:rFonts w:ascii="Times New Roman"/>
          <w:b w:val="false"/>
          <w:i w:val="false"/>
          <w:color w:val="000000"/>
          <w:sz w:val="28"/>
        </w:rPr>
        <w:t>
      3) Қазақстан Республикасы Қаржы министрлігінің бұйрықтарына қол қояды;</w:t>
      </w:r>
      <w:r>
        <w:br/>
      </w:r>
      <w:r>
        <w:rPr>
          <w:rFonts w:ascii="Times New Roman"/>
          <w:b w:val="false"/>
          <w:i w:val="false"/>
          <w:color w:val="000000"/>
          <w:sz w:val="28"/>
        </w:rPr>
        <w:t>
      4) Қазақстан Республикасы Қаржы министрлігін барлық мемлекеттік органдар мен өзге де ұйымдарда білдіреді;</w:t>
      </w:r>
      <w:r>
        <w:br/>
      </w:r>
      <w:r>
        <w:rPr>
          <w:rFonts w:ascii="Times New Roman"/>
          <w:b w:val="false"/>
          <w:i w:val="false"/>
          <w:color w:val="000000"/>
          <w:sz w:val="28"/>
        </w:rPr>
        <w:t>
      5) Қазақстан Республикасы Қаржы министрлігінің жұмыс регламентін бекітеді;</w:t>
      </w:r>
      <w:r>
        <w:br/>
      </w:r>
      <w:r>
        <w:rPr>
          <w:rFonts w:ascii="Times New Roman"/>
          <w:b w:val="false"/>
          <w:i w:val="false"/>
          <w:color w:val="000000"/>
          <w:sz w:val="28"/>
        </w:rPr>
        <w:t>
      6) Қазақстан Республикасының Президентіне кеден органдарының лауазымды адамдарына жоғары басшылық құрамының арнайы атақтарын беру туралы ұсыным енгізеді;</w:t>
      </w:r>
      <w:r>
        <w:br/>
      </w:r>
      <w:r>
        <w:rPr>
          <w:rFonts w:ascii="Times New Roman"/>
          <w:b w:val="false"/>
          <w:i w:val="false"/>
          <w:color w:val="000000"/>
          <w:sz w:val="28"/>
        </w:rPr>
        <w:t>
      7) сыбайлас жемқорлыққа қарсы іс-қимыл бойынша дербес жауапты болады;</w:t>
      </w:r>
      <w:r>
        <w:br/>
      </w:r>
      <w:r>
        <w:rPr>
          <w:rFonts w:ascii="Times New Roman"/>
          <w:b w:val="false"/>
          <w:i w:val="false"/>
          <w:color w:val="000000"/>
          <w:sz w:val="28"/>
        </w:rPr>
        <w:t>
      8)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Қаржы министрі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22. Қаржы министрі өз орынбасарларының өкілеттіктерін қолданыстағы заңнамаға сәйкес айқындайды.</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министрлігінің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8"/>
    <w:bookmarkStart w:name="z32" w:id="9"/>
    <w:p>
      <w:pPr>
        <w:spacing w:after="0"/>
        <w:ind w:left="0"/>
        <w:jc w:val="left"/>
      </w:pPr>
      <w:r>
        <w:rPr>
          <w:rFonts w:ascii="Times New Roman"/>
          <w:b/>
          <w:i w:val="false"/>
          <w:color w:val="000000"/>
        </w:rPr>
        <w:t xml:space="preserve"> 
4. Қазақстан Республикасы Қаржы министрлігінің мүлкі</w:t>
      </w:r>
    </w:p>
    <w:bookmarkEnd w:id="9"/>
    <w:bookmarkStart w:name="z33" w:id="10"/>
    <w:p>
      <w:pPr>
        <w:spacing w:after="0"/>
        <w:ind w:left="0"/>
        <w:jc w:val="both"/>
      </w:pPr>
      <w:r>
        <w:rPr>
          <w:rFonts w:ascii="Times New Roman"/>
          <w:b w:val="false"/>
          <w:i w:val="false"/>
          <w:color w:val="000000"/>
          <w:sz w:val="28"/>
        </w:rPr>
        <w:t>
      24. Қазақстан Республикасы Қаржы министрлігінің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Қазақстан Республикасы Қаржы министрлігінің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25. Қазақстан Республикасы Қаржы министрлігіне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Қазақстан Республикасы Қаржы министрлігінің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36" w:id="11"/>
    <w:p>
      <w:pPr>
        <w:spacing w:after="0"/>
        <w:ind w:left="0"/>
        <w:jc w:val="left"/>
      </w:pPr>
      <w:r>
        <w:rPr>
          <w:rFonts w:ascii="Times New Roman"/>
          <w:b/>
          <w:i w:val="false"/>
          <w:color w:val="000000"/>
        </w:rPr>
        <w:t xml:space="preserve"> 
5. Қазақстан Республикасы Қаржы министрлігін қайта ұйымдастыру</w:t>
      </w:r>
      <w:r>
        <w:br/>
      </w:r>
      <w:r>
        <w:rPr>
          <w:rFonts w:ascii="Times New Roman"/>
          <w:b/>
          <w:i w:val="false"/>
          <w:color w:val="000000"/>
        </w:rPr>
        <w:t>
және тарату</w:t>
      </w:r>
    </w:p>
    <w:bookmarkEnd w:id="11"/>
    <w:bookmarkStart w:name="z37" w:id="12"/>
    <w:p>
      <w:pPr>
        <w:spacing w:after="0"/>
        <w:ind w:left="0"/>
        <w:jc w:val="both"/>
      </w:pPr>
      <w:r>
        <w:rPr>
          <w:rFonts w:ascii="Times New Roman"/>
          <w:b w:val="false"/>
          <w:i w:val="false"/>
          <w:color w:val="000000"/>
          <w:sz w:val="28"/>
        </w:rPr>
        <w:t>
      27. Қазақстан Республикасы Қаржы министрлігін қайта ұйымдастыру және тарату Қазақстан Республикасының заңнамасына сәйкес жүзеге асырылады.</w:t>
      </w:r>
    </w:p>
    <w:bookmarkEnd w:id="12"/>
    <w:bookmarkStart w:name="z38" w:id="13"/>
    <w:p>
      <w:pPr>
        <w:spacing w:after="0"/>
        <w:ind w:left="0"/>
        <w:jc w:val="left"/>
      </w:pPr>
      <w:r>
        <w:rPr>
          <w:rFonts w:ascii="Times New Roman"/>
          <w:b/>
          <w:i w:val="false"/>
          <w:color w:val="000000"/>
        </w:rPr>
        <w:t xml:space="preserve"> 
Қазақстан Республикасы Қаржы министрлігінің және оның</w:t>
      </w:r>
      <w:r>
        <w:br/>
      </w:r>
      <w:r>
        <w:rPr>
          <w:rFonts w:ascii="Times New Roman"/>
          <w:b/>
          <w:i w:val="false"/>
          <w:color w:val="000000"/>
        </w:rPr>
        <w:t>
ведомстволарының қарамағындағы ұйымдардың тізбесі</w:t>
      </w:r>
    </w:p>
    <w:bookmarkEnd w:id="13"/>
    <w:bookmarkStart w:name="z52" w:id="14"/>
    <w:p>
      <w:pPr>
        <w:spacing w:after="0"/>
        <w:ind w:left="0"/>
        <w:jc w:val="both"/>
      </w:pPr>
      <w:r>
        <w:rPr>
          <w:rFonts w:ascii="Times New Roman"/>
          <w:b w:val="false"/>
          <w:i w:val="false"/>
          <w:color w:val="000000"/>
          <w:sz w:val="28"/>
        </w:rPr>
        <w:t>
      1. «Оңалту және активтерді басқару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2. «Қаржы жүйесі органдарының мамандарын даярлау, қайта даярлау және біліктілігін арттыру орталығы» акционерлік қоғамы.</w:t>
      </w:r>
      <w:r>
        <w:br/>
      </w:r>
      <w:r>
        <w:rPr>
          <w:rFonts w:ascii="Times New Roman"/>
          <w:b w:val="false"/>
          <w:i w:val="false"/>
          <w:color w:val="000000"/>
          <w:sz w:val="28"/>
        </w:rPr>
        <w:t>
</w:t>
      </w:r>
      <w:r>
        <w:rPr>
          <w:rFonts w:ascii="Times New Roman"/>
          <w:b w:val="false"/>
          <w:i w:val="false"/>
          <w:color w:val="000000"/>
          <w:sz w:val="28"/>
        </w:rPr>
        <w:t>
      3. «Ақпараттық есептеу орталығы» акционерлік қоғамы.</w:t>
      </w:r>
      <w:r>
        <w:br/>
      </w:r>
      <w:r>
        <w:rPr>
          <w:rFonts w:ascii="Times New Roman"/>
          <w:b w:val="false"/>
          <w:i w:val="false"/>
          <w:color w:val="000000"/>
          <w:sz w:val="28"/>
        </w:rPr>
        <w:t>
</w:t>
      </w:r>
      <w:r>
        <w:rPr>
          <w:rFonts w:ascii="Times New Roman"/>
          <w:b w:val="false"/>
          <w:i w:val="false"/>
          <w:color w:val="000000"/>
          <w:sz w:val="28"/>
        </w:rPr>
        <w:t>
      4. «Байқоңырбаланс» мемлекеттік мекемесі.</w:t>
      </w:r>
    </w:p>
    <w:bookmarkEnd w:id="14"/>
    <w:bookmarkStart w:name="z39" w:id="15"/>
    <w:p>
      <w:pPr>
        <w:spacing w:after="0"/>
        <w:ind w:left="0"/>
        <w:jc w:val="left"/>
      </w:pPr>
      <w:r>
        <w:rPr>
          <w:rFonts w:ascii="Times New Roman"/>
          <w:b/>
          <w:i w:val="false"/>
          <w:color w:val="000000"/>
        </w:rPr>
        <w:t xml:space="preserve"> 
Қазақстан Республикасы Қаржы министрлiгiнiң және оның</w:t>
      </w:r>
      <w:r>
        <w:br/>
      </w:r>
      <w:r>
        <w:rPr>
          <w:rFonts w:ascii="Times New Roman"/>
          <w:b/>
          <w:i w:val="false"/>
          <w:color w:val="000000"/>
        </w:rPr>
        <w:t>
ведомстволарының қарамағындағы аумақтық органдардың тізбесі</w:t>
      </w:r>
    </w:p>
    <w:bookmarkEnd w:id="15"/>
    <w:bookmarkStart w:name="z40" w:id="16"/>
    <w:p>
      <w:pPr>
        <w:spacing w:after="0"/>
        <w:ind w:left="0"/>
        <w:jc w:val="left"/>
      </w:pPr>
      <w:r>
        <w:rPr>
          <w:rFonts w:ascii="Times New Roman"/>
          <w:b/>
          <w:i w:val="false"/>
          <w:color w:val="000000"/>
        </w:rPr>
        <w:t xml:space="preserve"> 
Қазақстан Республикасы Қаржы министрлiгi Қазынашылық</w:t>
      </w:r>
      <w:r>
        <w:br/>
      </w:r>
      <w:r>
        <w:rPr>
          <w:rFonts w:ascii="Times New Roman"/>
          <w:b/>
          <w:i w:val="false"/>
          <w:color w:val="000000"/>
        </w:rPr>
        <w:t>
комитетiнiң аумақтық органдары - мемлекеттiк мекемелерiнiң</w:t>
      </w:r>
      <w:r>
        <w:br/>
      </w:r>
      <w:r>
        <w:rPr>
          <w:rFonts w:ascii="Times New Roman"/>
          <w:b/>
          <w:i w:val="false"/>
          <w:color w:val="000000"/>
        </w:rPr>
        <w:t>
тiзбесi</w:t>
      </w:r>
    </w:p>
    <w:bookmarkEnd w:id="16"/>
    <w:bookmarkStart w:name="z56" w:id="17"/>
    <w:p>
      <w:pPr>
        <w:spacing w:after="0"/>
        <w:ind w:left="0"/>
        <w:jc w:val="both"/>
      </w:pPr>
      <w:r>
        <w:rPr>
          <w:rFonts w:ascii="Times New Roman"/>
          <w:b w:val="false"/>
          <w:i w:val="false"/>
          <w:color w:val="000000"/>
          <w:sz w:val="28"/>
        </w:rPr>
        <w:t>
      1. Қазақстан Республикасы Қаржы министрлiгi Қазынашылық комитетiнiң Ақмола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Қазынашылық комитетi Ақмола облысы бойынша Қазынашылық департаментiнiң Ақкөл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министрлiгiнiң Қазынашылық комитетi Ақмола облысы бойынша Қазынашылық департаментiнiң Аршалы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министрлiгiнiң Қазынашылық комитетi Ақмола облысы бойынша Қазынашылық департаментiнiң Астрахан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министрлiгiнiң Қазынашылық комитетi Ақмола облысы бойынша Қазынашылық департаментiнiң Атбасар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министрлiгiнiң Қазынашылық комитетi Ақмола облысы бойынша Қазынашылық департаментiнiң Бұланды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министрлiгiнiң Қазынашылық комитетi Ақмола облысы бойынша Қазынашылық департаментiнiң Зерендi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министрлiгiнiң Қазынашылық комитетi Ақмола облысы бойынша Қазынашылық департаментiнiң Еңбекшiлдер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министрлiгiнiң Қазынашылық комитетi Ақмола облысы бойынша Қазынашылық департаментiнiң Ерейментау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министрлiгiнiң Қазынашылық комитетi Ақмола облысы бойынша Қазынашылық департаментiнiң Егiндiкөл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министрлiгiнiң Қазынашылық комитетi Ақмола облысы бойынша Қазынашылық департаментiнiң Есiл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министрлiгiнiң Қазынашылық комитетi Ақмола облысы бойынша Қазынашылық департаментiнiң Жақсы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министрлiгiнiң Қазынашылық комитетi Ақмола облысы бойынша Қазынашылық департаментiнiң Жарқайың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министрлiгiнiң Қазынашылық комитетi Ақмола облысы бойынша Қазынашылық департаментiнiң Қорғалжын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15. Қазақстан Республикасы Қаржы министрлiгiнiң Қазынашылық комитетi Ақмола облысы бойынша Қазынашылық департаментiнiң Сандықтау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министрлiгiнiң Қазынашылық комитетi Ақмола облысы бойынша Қазынашылық департаментiнiң Степногорск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министрлiгiнiң Қазынашылық комитетi Ақмола облысы бойынша Қазынашылық департаментiнiң Шортанды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министрлiгiнiң Қазынашылық комитетi Ақмола облысы бойынша Қазынашылық департаментiнiң Бурабай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министрлiгiнiң Қазынашылық комитетi Ақмола облысы бойынша Қазынашылық департаментiнiң Целиноград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20. Қазақстан Республикасы Қаржы министрлiгi Қазынашылық комитетiнiң Ақтөбе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министрлiгiнiң Қазынашылық комитетi Ақтөбе облысы бойынша Қазынашылық департаментiнiң Алға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министрлiгiнiң Қазынашылық комитетi Ақтөбе облысы бойынша Қазынашылық департаментiнiң Әйтеке би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министрлiгiнiң Қазынашылық комитетi Ақтөбе облысы бойынша Қазынашылық департаментiнiң Байғанин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24. Қазақстан Республикасы Қаржы министрлiгiнiң Қазынашылық комитетi Ақтөбе облысы бойынша Қазынашылық департаментiнiң Ырғыз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25. Қазақстан Республикасы Қаржы министрлiгiнiң Қазынашылық комитетi Ақтөбе облысы бойынша Қазынашылық департаментiнiң Қарғалы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министрлiгiнiң Қазынашылық комитетi Ақтөбе облысы бойынша Қазынашылық департаментiнiң Мұғалжар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27. Қазақстан Республикасы Қаржы министрлiгiнiң Қазынашылық комитетi Ақтөбе облысы бойынша Қазынашылық департаментiнiң Мәртөк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28. Қазақстан Республикасы Қаржы министрлiгiнiң Қазынашылық комитетi Ақтөбе облысы бойынша Қазынашылық департаментiнiң Темiр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29. Қазақстан Республикасы Қаржы министрлiгiнiң Қазынашылық комитетi Ақтөбе облысы бойынша Қазынашылық департаментiнiң Ойыл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30. Қазақстан Республикасы Қаржы министрлiгiнiң Қазынашылық комитетi Ақтөбе облысы бойынша Қазынашылық департаментiнiң Хромтау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31. Қазақстан Республикасы Қаржы министрлiгiнiң Қазынашылық комитетi Ақтөбе облысы бойынша Қазынашылық департаментiнiң Қобда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32. Қазақстан Республикасы Қаржы министрлiгiнiң Қазынашылық комитетi Ақтөбе облысы бойынша Қазынашылық департаментiнiң Шалқар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33. Қазақстан Республикасы Қаржы министрлiгi Қазынашылық комитетiнiң Алматы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34. Қазақстан Республикасы Қаржы министрлiгiнiң Қазынашылық комитетi Алматы облысы бойынша Қазынашылық департаментiнiң Алакөл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35. Қазақстан Республикасы Қаржы министрлiгiнiң Қазынашылық комитетi Алматы облысы бойынша Қазынашылық департаментiнiң Ақсу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36. Қазақстан Республикасы Қаржы министрлiгiнiң Қазынашылық комитетi Алматы облысы бойынша Қазынашылық департаментiнiң Балқаш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37. Қазақстан Республикасы Қаржы министрлiгiнiң Қазынашылық комитетi Алматы облысы бойынша Қазынашылық департаментiнiң Еңбекшiқазақ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38. Қазақстан Республикасы Қаржы министрлiгiнiң Қазынашылық комитетi Алматы облысы бойынша Қазынашылық департаментiнiң Жамбыл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39. Қазақстан Республикасы Қаржы министрлiгiнiң Қазынашылық комитетi Алматы облысы бойынша Қазынашылық департаментiнiң Iле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40. Қазақстан Республикасы Қаржы министрлiгiнiң Қазынашылық комитетi Алматы облысы бойынша Қазынашылық департаментiнiң Қарасай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41. Қазақстан Республикасы Қаржы министрлiгiнiң Қазынашылық комитетi Алматы облысы бойынша Қазынашылық департаментiнiң Қапшағай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42. Қазақстан Республикасы Қаржы министрлiгiнiң Қазынашылық комитетi Алматы облысы бойынша Қазынашылық департаментiнiң Қаратал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43. Қазақстан Республикасы Қаржы министрлiгiнiң Қазынашылық комитетi Алматы облысы бойынша Қазынашылық департаментiнiң Кербұлақ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44. Қазақстан Республикасы Қаржы министрлiгiнiң Қазынашылық комитетi Алматы облысы бойынша Қазынашылық департаментiнiң Көксу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45. Қазақстан Республикасы Қаржы министрлiгiнiң Қазынашылық комитетi Алматы облысы бойынша Қазынашылық департаментiнiң Панфилов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46. Қазақстан Республикасы Қаржы министрлiгiнiң Қазынашылық комитетi Алматы облысы бойынша Қазынашылық департаментiнiң Райымбек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47. Қазақстан Республикасы Қаржы министрлiгiнiң Қазынашылық комитетi Алматы облысы бойынша Қазынашылық департаментiнiң Сарқант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48. Қазақстан Республикасы Қаржы министрлiгiнiң Қазынашылық комитетi Алматы облысы бойынша Қазынашылық департаментiнiң Талғар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49. Қазақстан Республикасы Қаржы министрлiгiнiң Қазынашылық комитетi Алматы облысы бойынша Қазынашылық департаментiнiң Ескелдi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50. Қазақстан Республикасы Қаржы министрлiгiнiң Қазынашылық комитетi Алматы облысы бойынша Қазынашылық департаментiнiң Текелi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51. Қазақстан Республикасы Қаржы министрлiгiнiң Қазынашылық комитетi Алматы облысы бойынша Қазынашылық департаментiнiң Ұйғыр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52. Қазақстан Республикасы Қаржы министрлiгiнiң Қазынашылық комитетiнiң Атырау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53. Қазақстан Республикасы Қаржы министрлiгiнiң Қазынашылық комитетi Атырау облысы бойынша Қазынашылық департаментiнiң Жылыой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54. Қазақстан Республикасы Қаржы министрлiгiнiң Қазынашылық комитетi Атырау облысы бойынша Қазынашылық департаментiнiң Индер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55. Қазақстан Республикасы Қаржы министрлiгiнiң Қазынашылық комитетi Атырау облысы бойынша Қазынашылық департаментiнiң Исатай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56. Қазақстан Республикасы Қаржы министрлiгiнiң Қазынашылық комитетi Атырау облысы бойынша Қазынашылық департаментiнiң Қызылқоға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57. Қазақстан Республикасы Қаржы министрлiгiнiң Қазынашылық комитетi Атырау облысы бойынша Қазынашылық департаментiнiң Құрманғазы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58. Қазақстан Республикасы Қаржы министрлiгiнiң Қазынашылық комитетi Атырау облысы бойынша Қазынашылық департаментiнiң Мақат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59. Қазақстан Республикасы Қаржы министрлiгiнiң Қазынашылық комитетi Атырау облысы бойынша Қазынашылық департаментiнiң Махамбет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60. Қазақстан Республикасы Қаржы министрлiгiнiң Қазынашылық комитетi Шығыс Қазақстан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61. Қазақстан Республикасы Қаржы министрлiгiнiң Қазынашылық комитетi Шығыс Қазақстан облысы бойынша Қазынашылық департаментiнiң Абай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62. Қазақстан Республикасы Қаржы министрлiгiнiң Қазынашылық комитетi Шығыс Қазақстан облысы бойынша Қазынашылық басқармасының Аягөз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63. Қазақстан Республикасы Қаржы министрлiгiнiң Қазынашылық комитетi Шығыс Қазақстан облысы бойынша Қазынашылық департаментiнiң Бесқарағай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64. Қазақстан Республикасы Қаржы министрлiгiнiң Қазынашылық комитетi Шығыс Қазақстан облысы бойынша Қазынашылық департаментiнiң Бородулиха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65. Қазақстан Республикасы Қаржы министрлiгiнiң Қазынашылық комитетi Шығыс Қазақстан облысы бойынша Қазынашылық департаментiнiң Глубокое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66. Қазақстан Республикасы Қаржы министрлiгiнiң Қазынашылық комитетi Шығыс Қазақстан облысы бойынша Қазынашылық департаментiнiң Жарма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67. Қазақстан Республикасы Қаржы министрлiгiнiң Қазынашылық комитетi Шығыс Қазақстан облысы бойынша Қазынашылық департаментiнiң Зайсан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68. Қазақстан Республикасы Қаржы министрлiгiнiң Қазынашылық комитетi Шығыс Қазақстан облысы бойынша Қазынашылық департаментiнiң Зырян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69. Қазақстан Республикасы Қаржы министрлiгiнiң Қазынашылық комитетi Шығыс Қазақстан облысы бойынша Қазынашылық департаментiнiң Қатонқарағай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70. Қазақстан Республикасы Қаржы министрлiгiнiң Қазынашылық комитетi Шығыс Қазақстан облысы бойынша Қазынашылық департаментiнiң Көкпектi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71. Қазақстан Республикасы Қаржы министрлiгiнiң Қазынашылық комитетi Шығыс Қазақстан облысы бойынша Қазынашылық департаментiнiң Курчатов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72. Қазақстан Республикасы Қаржы министрлiгiнiң Қазынашылық комитетi Шығыс Қазақстан облысы бойынша Қазынашылық департаментiнiң Күршiм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73. Қазақстан Республикасы Қаржы министрлiгiнiң Қазынашылық комитетi Шығыс Қазақстан облысы бойынша Қазынашылық департаментiнiң Риддер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74. Қазақстан Республикасы Қаржы министрлiгiнiң Қазынашылық комитетi Шығыс Қазақстан облысы бойынша Қазынашылық департаментiнiң Семей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75. Қазақстан Республикасы Қаржы министрлiгiнiң Қазынашылық комитетi Шығыс Қазақстан облысы бойынша Қазынашылық департаментiнiң Тарбағатай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76. Қазақстан Республикасы Қаржы министрлiгiнiң Қазынашылық комитетi Шығыс Қазақстан облысы бойынша Қазынашылық департаментiнiң Үржар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77. Қазақстан Республикасы Қаржы министрлiгiнiң Қазынашылық комитетi Шығыс Қазақстан облысы бойынша Қазынашылық департаментiнiң Ұлан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78. Қазақстан Республикасы Қаржы министрлiгiнiң Қазынашылық комитетi Шығыс Қазақстан облысы бойынша Қазынашылық департаментiнiң Шемонаиха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79. Қазақстан Республикасы Қаржы министрлiгiнiң Қазынашылық комитетi Жамбыл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80. Қазақстан Республикасы Қаржы министрлiгiнiң Қазынашылық комитетi Жамбыл облысы бойынша Қазынашылық департаментiнiң Байзақ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81. Қазақстан Республикасы Қаржы министрлiгiнiң Қазынашылық комитетi Жамбыл облысы бойынша Қазынашылық департаментiнiң Жамбыл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82. Қазақстан Республикасы Қаржы министрлiгiнiң Қазынашылық комитетi Жамбыл облысы бойынша Қазынашылық департаментiнiң Жуалы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83. Қазақстан Республикасы Қаржы министрлiгiнiң Қазынашылық комитетi Жамбыл облысы бойынша Қазынашылық департаментiнiң Қордай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84. Қазақстан Республикасы Қаржы министрлiгiнiң Қазынашылық комитетi Жамбыл облысы бойынша Қазынашылық департаментiнiң Тұрар Рысқұлов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85. Қазақстан Республикасы Қаржы министрлiгiнiң Қазынашылық комитетi Жамбыл облысы бойынша Қазынашылық департаментiнiң Мерке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86. Қазақстан Республикасы қаржы министрлiгiнiң Қазынашылық комитетi Жамбыл облысы бойынша Қазынашылық департаментiнiң Мойынқұм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87. Қазақстан Республикасы Қаржы министрлiгiнiң Қазынашылық комитетi Жамбыл облысы бойынша Қазынашылық департаментiнiң Сарысу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88. Қазақстан Республикасы Қаржы министрлiгiнiң Қазынашылық комитетi Жамбыл облысы бойынша Қазынашылық департаментiнiң Талас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89. Қазақстан Республикасы Қаржы министрлiгiнiң Қазынашылық комитетi Жамбыл облысы бойынша Қазынашылық департаментiнiң Шу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90. Қазақстан Республикасы Қаржы министрлiгiнiң Қазынашылық комитетi Батыс Қазақстан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91. Қазақстан Республикасы Қаржы министрлiгiнiң Қазынашылық комитетi Батыс Қазақстан облысы бойынша Қазынашылық департаментiнiң Ақжайық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92. Қазақстан Республикасы Қаржы министрлiгiнiң Қазынашылық комитетi Батыс Қазақстан облысы бойынша Қазынашылық департаментiнiң Бөрілi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93. Қазақстан Республикасы Қаржы министрлiгiнiң Қазынашылық комитетi Батыс Қазақстан облысы бойынша Қазынашылық департаментiнiң Жаңақала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94. Қазақстан Республикасы Қаржы министрлiгiнiң Қазынашылық комитетi Батыс Қазақстан облысы бойынша Қазынашылық департаментiнiң Жәнiбек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95. Қазақстан Республикасы Қаржы министрлiгiнiң Қазынашылық комитетi Батыс Қазақстан облысы бойынша Қазынашылық департаментiнiң Зеленов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96. Қазақстан Республикасы Қаржы министрлiгiнiң Қазынашылық комитетi Батыс Қазақстан облысы бойынша Қазынашылық департаментiнiң Қаратөбе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97. Қазақстан Республикасы Қаржы министрлiгiнiң Қазынашылық комитет Батыс Қазақстан облысы бойынша Қазынашылық департаментiнiң Қазталов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98. Қазақстан Республикасы Қаржы министрлiгiнiң Қазынашылық комитетi Батыс Қазақстан облысы бойынша Қазынашылық департаментiнiң Сырым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99. Қазақстан Республикасы Қаржы министрлiгiнiң Қазынашылық комитетi Батыс Қазақстан облысы бойынша Қазынашылық департаментiнiң Тасқала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100. Қазақстан Республикасы Қаржы министрлiгiнiң Қазынашылық комитетi Батыс Қазақстан облысы бойынша Қазынашылық департаментiнiң Теректi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101. Қазақстан Республикасы Қаржы министрлiгiнiң Қазынашылық комитетi Батыс Қазақстан облысы бойынша Қазынашылық департаментiнiң Бөкей ордасы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102. Қазақстан Республикасы Қаржы министрлiгiнiң Қазынашылық комитетi Батыс Қазақстан облысы бойынша Қазынашылық департаментiнiң Шыңғырлау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103. Қазақстан Республикасы Қаржы министрлiгiнiң Қазынашылық комитетi Қарағанды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104. Қазақстан Республикасы Қаржы министрлiгiнiң Қазынашылық комитетi Қарағанды облысы бойынша Қазынашылық департаментiнiң Абай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105. Қазақстан Республикасы Қаржы министрлiгiнiң Қазынашылық комитетi Қарағанды облысы бойынша Қазынашылық департаментiнiң Ақтоғай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106. Қазақстан Республикасы Қаржы министрлiгiнiң Қазынашылық комитетi Қарағанды облысы бойынша Қазынашылық департаментiнiң Балқаш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107. Қазақстан Республикасы Қаржы министрлiгiнiң Қазынашылық комитетi Қарағанды облысы бойынша Қазынашылық департаментiнiң Бұқар жырау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108. Қазақстан Республикасы Қаржы министрлiгiнiң Қазынашылық комитетi Қарағанды облысы бойынша Қазынашылық департаментiнiң Жаңаарқа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109. Қазақстан Республикасы Қаржы министрлiгiнiң Қазынашылық комитетi Қарағанды облысы бойынша Қазынашылық департаментiнiң Жезқазған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110. Қазақстан Республикасы Қаржы министрлiгiнiң Қазынашылық комитетi Қарағанды облысы бойынша Қазынашылық департаментiнiң Қарқаралы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111. Қазақстан Республикасы Қаржы министрлiгiнiң Қазынашылық комитетi Қарағанды облысы бойынша Қазынашылық департаментiнiң Қаражал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112. Қазақстан Республикасы Қаржы министрлiгiнiң Қазынашылық комитетi Қарағанды облысы бойынша Қазынашылық департаментiнiң Нұра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113. Қазақстан Республикасы Қаржы министрлiгiнiң Қазынашылық комитетi Қарағанды облысы бойынша Қазынашылық департаментiнiң Осакаров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114. Қазақстан Республикасы Қаржы министрлiгiнiң Қазынашылық комитетi Қарағанды облысы бойынша Қазынашылық департаментiнiң Октябрь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115. Қазақстан Республикасы Қаржы министрлiгiнiң Қазынашылық комитетi Қарағанды облысы бойынша Қазынашылық департаментiнiң Приозерск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116. Қазақстан Республикасы Қаржы министрлiгiнiң Қазынашылық комитетi Қарағанды облысы бойынша Қазынашылық департаментiнiң Сораң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117. Қазақстан Республикасы Қаржы министрлiгiнiң Қазынашылық комитетi Қарағанды облысы бойынша Қазынашылық департаментiнiң Сәтбаев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118. Қазақстан Республикасы Қаржы министрлiгiнiң Қазынашылық комитетi Қарағанды облысы бойынша Қазынашылық департаментiнiң Темiртау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119. Қазақстан Республикасы Қаржы министрлiгiнiң Қазынашылық комитетi Қарағанды облысы бойынша Қазынашылық департаментiнiң Ұлытау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120. Қазақстан Республикасы Қаржы министрлiгiнiң Қазынашылық комитетi Қарағанды облысы бойынша Қазынашылық департаментiнiң Шахтинск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121. Қазақстан Республикасы Қаржы министрлiгiнiң Қазынашылық комитетi Қарағанды облысы бойынша Қазынашылық департаментiнiң Шет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122. Қазақстан Республикасы Қаржы министрлiгiнiң Қазынашылық комитетi Қызылорда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123. Қазақстан Республикасы Қаржы министрлiгiнiң Қазынашылық комитетi Қызылорда облысы бойынша Қазынашылық департаментiнiң Арал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124. Қазақстан Республикасы Қаржы министрлiгiнiң Қазынашылық комитетi Қызылорда облысы бойынша Қазынашылық департаментiнiң Байқоңыр қалалық қазынашылық басқармасы. </w:t>
      </w:r>
      <w:r>
        <w:br/>
      </w:r>
      <w:r>
        <w:rPr>
          <w:rFonts w:ascii="Times New Roman"/>
          <w:b w:val="false"/>
          <w:i w:val="false"/>
          <w:color w:val="000000"/>
          <w:sz w:val="28"/>
        </w:rPr>
        <w:t>
</w:t>
      </w:r>
      <w:r>
        <w:rPr>
          <w:rFonts w:ascii="Times New Roman"/>
          <w:b w:val="false"/>
          <w:i w:val="false"/>
          <w:color w:val="000000"/>
          <w:sz w:val="28"/>
        </w:rPr>
        <w:t>
      125. Қазақстан Республикасы Қаржы министрлiгiнiң Қазынашылық комитетi Қызылорда облысы бойынша Қазынашылық департаментiнiң Жалағаш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126. Қазақстан Республикасы Қаржы министрлiгiнiң Қазынашылық комитетi Қызылорда облысы бойынша Қазынашылық департаментiнiң Жаңақорған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127. Қазақстан Республикасы Қаржы министрлiгiнiң Қазынашылық комитетi Қызылорда облысы бойынша Қазынашылық департаментiнiң Қазалы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128. Қазақстан Республикасы Қаржы министрлiгiнiң Қазынашылық комитетi Қызылорда облысы бойынша Қазынашылық департаментiнiң Қармақшы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129. Қазақстан Республикасы Қаржы министрлiгiнiң Қазынашылық комитетi Қызылорда облысы бойынша Қазынашылық департаментiнiң Сырдария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130. Қазақстан Республикасы Қаржы министрлiгiнiң Қазынашылық комитетi Қызылорда облысы бойынша Қазынашылық департаментiнiң Шиелi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131. Қазақстан Республикасы Қаржы министрлiгiнiң Қазынашылық комитетi Қостанай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132. Қазақстан Республикасы Қаржы министрлiгiнiң Қазынашылық комитетi Қостанай облысы бойынша Қазынашылық департаментiнiң Алтынсарин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133. Қазақстан Республикасы Қаржы министрлiгiнiң Қазынашылық комитетi Қостанай облысы бойынша Қазынашылық департаментiнiң Амангелдi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134. Қазақстан Республикасы Қаржы министрлiгiнiң Қазынашылық комитетi Қостанай облысы бойынша Қазынашылық департаментiнiң Арқалық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135. Қазақстан Республикасы Қаржы министрлiгiнiң Қазынашылық комитетi Қостанай облысы бойынша Қазынашылық департаментiнiң Әулиекөл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136. Қазақстан Республикасы Қаржы министрлiгiнiң Қазынашылық комитетi Қостанай облысы бойынша Қазынашылық департаментiнiң Денисов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137. Қазақстан Республикасы Қаржы министрлiгiнiң Қазынашылық комитетi Қостанай облысы бойынша Қазынашылық департаментiнiң Жангелдин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138. Қазақстан Республикасы Қаржы министрлiгiнiң Қазынашылық комитетi Қостанай облысы бойынша Қазынашылық департаментiнiң Жітiқара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139. Қазақстан Республикасы Қаржы министрлiгiнiң Қазынашылық комитетi Қостанай облысы бойынша Қазынашылық департаментiнiң Қамысты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140. Қазақстан Республикасы Қаржы министрлiгiнiң Қазынашылық комитетi Қостанай облысы бойынша Қазынашылық департаментiнiң Қарабалық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141. Қазақстан Республикасы Қаржы министрлiгiнiң Қазынашылық комитетi Қостанай облысы бойынша Қазынашылық департаментiнiң Қарасу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142. Қазақстан Республикасы Қаржы министрлiгiнiң Қазынашылық комитетiнiң Қостанай облысы бойынша Қазынашылық департаментiнiң Қостанай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143. Қазақстан Республикасы Қаржы министрлiгiнiң Қазынашылық комитетi Қостанай облысы бойынша Қазынашылық департаментiнiң Лисаковск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144. Қазақстан Республикасы Қаржы министрлiгiнiң Қазынашылық комитетi Қостанай облысы бойынша Қазынашылық департаментiнiң Меңдiқара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145. Қазақстан Республикасы Қаржы министрлiгiнiң Қазынашылық комитетi Қостанай облысы бойынша Қазынашылық департаментiнiң Наурызым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146. Қазақстан Республикасы Қаржы министрлiгiнiң Қазынашылық комитетi Қостанай облысы бойынша Қазынашылық департаментiнiң Рудный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147. Қазақстан Республикасы Қаржы министрлiгiнiң Қазынашылық комитетi Қостанай облысы бойынша Қазынашылық департаментiнiң Сарыкөл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148. Қазақстан Республикасы Қаржы министрлiгiнiң Қазынашылық комитетi Қостанай облысы бойынша Қазынашылық департаментiнiң Таранов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149. Қазақстан Республикасы Қаржы министрлiгiнiң Қазынашылық комитетi Қостанай облысы бойынша Қазынашылық департаментiнiң Ұзынкөл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150. Қазақстан Республикасы Қаржы министрлiгiнiң Қазынашылық комитетi Қостанай облысы бойынша Қазынашылық департаментiнiң Федоров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151. Қазақстан Республикасы Қаржы министрлiгiнiң Қазынашылық комитетi Маңғыстау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152. Қазақстан Республикасы Қаржы министрлiгiнiң Қазынашылық комитетi Маңғыстау облысы бойынша Қазынашылық департаментiнiң Бейнеу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153. Қазақстан Республикасы Қаржы министрлiгiнiң Қазынашылық комитетi Маңғыстау облысы бойынша Қазынашылық департаментiнiң Жаңаөзен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154. Қазақстан Республикасы Қаржы министрлiгiнiң Қазынашылық комитетiнiң Маңғыстау облысы бойынша Қазынашылық департаментiнiң Қарақия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155. Қазақстан Республикасы Қаржы министрлiгiнiң Қазынашылық комитетi Маңғыстау облысы бойынша Қазынашылық департаментiнiң Маңғыстау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156. Қазақстан Республикасы Қаржы министрлiгiнiң Қазынашылық комитетi Маңғыстау облысы бойынша Қазынашылық департаментiнiң Мұнайлы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157. Қазақстан Республикасы Қаржы министрлiгiнiң Қазынашылық комитетi Маңғыстау облысы бойынша Қазынашылық департаментiнiң Түпқараған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158. Қазақстан Республикасы Қаржы министрлiгiнiң Қазынашылық комитетiнiң Павлодар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159. Қазақстан Республикасы Қаржы министрлiгiнiң Қазынашылық комитетi Павлодар облысы бойынша Қазынашылық департаментiнiң Ақсу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160. Қазақстан Республикасы Қаржы министрлiгiнiң Қазынашылық комитетi Павлодар облысы бойынша Қазынашылық департаментiнiң Ақтоғай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161. Қазақстан Республикасы Қаржы министрлiгiнiң Қазынашылық комитетi Павлодар облысы бойынша Қазынашылық департаментiнiң Баянауыл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162. Қазақстан Республикасы Қаржы министрлiгiнiң Қазынашылық комитетi Павлодар облысы бойынша Қазынашылық департаментiнiң Железин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163. Қазақстан Республикасы Қаржы министрлiгiнiң Қазынашылық комитетi Павлодар облысы бойынша Қазынашылық департаментiнiң Ертiс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164. Қазақстан Республикасы Қаржы министрлiгiнiң Қазынашылық комитетi Павлодар облысы бойынша Қазынашылық департаментiнiң Қашыр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165. Қазақстан Республикасы Қаржы министрлiгiнiң Қазынашылық комитетi Павлодар облысы бойынша Қазынашылық департаментiнiң Лебяжi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166. Қазақстан Республикасы Қаржы министрлiгiнiң Қазынашылық комитетi Павлодар облысы бойынша Қазынашылық департаментiнiң Май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167. Қазақстан Республикасы Қаржы министрлiгiнiң Қазынашылық комитетi Павлодар облысы бойынша Қазынашылық департаментiнiң Павлодар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168. Қазақстан Республикасы Қаржы министрлiгiнiң Қазынашылық комитетi Павлодар облысы бойынша Қазынашылық департаментiнiң Успен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169. Қазақстан Республикасы Қаржы министрлiгiнiң Қазынашылық комитетi Павлодар облысы бойынша Қазынашылық департаментiнiң Шарбақты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170. Қазақстан Республикасы Қаржы министрлiгiнiң Қазынашылық комитетi Павлодар облысы бойынша Қазынашылық департаментiнiң Екiбастұз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171. Қазақстан Республикасы Қаржы министрлiгiнiң Қазынашылық комитетi Солтүстiк Қазақстан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172. Қазақстан Республикасы Қаржы министрлiгiнiң Қазынашылық комитетi Солтүстiк Қазақстан облысы бойынша Қазынашылық департаментiнiң Ақжар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173. Қазақстан Республикасы Қаржы министрлiгiнiң Қазынашылық комитетi Солтүстiк Қазақстан облысы бойынша Қазынашылық департаментiнiң Аққайың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174. Қазақстан Республикасы Қаржы министрлiгiнiң Қазынашылық комитетi Солтүстiк Қазақстан облысы бойынша Қазынашылық департаментiнiң Айыртау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175. Қазақстан Республикасы Қаржы министрлiгiнiң Қазынашылық комитетi Солтүстiк Қазақстан облысы бойынша Қазынашылық департаментiнiң Мағжан Жұмабаев атындағы ауданның қазынашылық басқармасы.</w:t>
      </w:r>
      <w:r>
        <w:br/>
      </w:r>
      <w:r>
        <w:rPr>
          <w:rFonts w:ascii="Times New Roman"/>
          <w:b w:val="false"/>
          <w:i w:val="false"/>
          <w:color w:val="000000"/>
          <w:sz w:val="28"/>
        </w:rPr>
        <w:t>
</w:t>
      </w:r>
      <w:r>
        <w:rPr>
          <w:rFonts w:ascii="Times New Roman"/>
          <w:b w:val="false"/>
          <w:i w:val="false"/>
          <w:color w:val="000000"/>
          <w:sz w:val="28"/>
        </w:rPr>
        <w:t>
      176. Қазақстан Республикасы Қаржы министрлiгiнiң Қазынашылық комитетi Солтүстiк Қазақстан облысы бойынша Қазынашылық департаментiнiң Есiл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177. Қазақстан Республикасы Қаржы министрлiгiнiң Қазынашылық комитетi Солтүстiк Қазақстан облысы бойынша Қазынашылық департаментiнiң Жамбыл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178. Қазақстан Республикасы Қаржы министрлiгiнiң Қазынашылық комитетi Солтүстiк Қазақстан облысы бойынша Қазынашылық департаментiнiң Қызылжар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179. Қазақстан Республикасы Қаржы министрлiгiнiң Қазынашылық комитетi Солтүстiк Қазақстан облысы бойынша Қазынашылық департаментiнiң Мамлют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180. Қазақстан Республикасы Қаржы министрлiгiнiң Қазынашылық комитетi Солтүстiк Қазақстан облысы бойынша Қазынашылық департаментiнiң Шал ақын атындағы ауданның қазынашылық басқармасы.</w:t>
      </w:r>
      <w:r>
        <w:br/>
      </w:r>
      <w:r>
        <w:rPr>
          <w:rFonts w:ascii="Times New Roman"/>
          <w:b w:val="false"/>
          <w:i w:val="false"/>
          <w:color w:val="000000"/>
          <w:sz w:val="28"/>
        </w:rPr>
        <w:t>
</w:t>
      </w:r>
      <w:r>
        <w:rPr>
          <w:rFonts w:ascii="Times New Roman"/>
          <w:b w:val="false"/>
          <w:i w:val="false"/>
          <w:color w:val="000000"/>
          <w:sz w:val="28"/>
        </w:rPr>
        <w:t>
      181. Қазақстан Республикасы Қаржы министрлiгiнiң Қазынашылық комитетi Солтүстiк Қазақстан облысы бойынша Қазынашылық департаментiнiң Тимирязев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182. Қазақстан Республикасы Қаржы министрлiгiнiң Қазынашылық комитетi Солтүстiк Қазақстан облысы бойынша Қазынашылық департаментiнiң Тайынша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183. Қазақстан Республикасы Қаржы министрлiгiнiң Қазынашылық комитетi Солтүстiк Қазақстан облысы бойынша Қазынашылық департаментiнiң Уәлиханов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184. Қазақстан Республикасы Қаржы министрлiгiнiң Қазынашылық комитетi Солтүстiк Қазақстан облысы бойынша Қазынашылық департаментiнiң Ғабит Мүсiрепов атындағы ауданның қазынашылық басқармасы.</w:t>
      </w:r>
      <w:r>
        <w:br/>
      </w:r>
      <w:r>
        <w:rPr>
          <w:rFonts w:ascii="Times New Roman"/>
          <w:b w:val="false"/>
          <w:i w:val="false"/>
          <w:color w:val="000000"/>
          <w:sz w:val="28"/>
        </w:rPr>
        <w:t>
</w:t>
      </w:r>
      <w:r>
        <w:rPr>
          <w:rFonts w:ascii="Times New Roman"/>
          <w:b w:val="false"/>
          <w:i w:val="false"/>
          <w:color w:val="000000"/>
          <w:sz w:val="28"/>
        </w:rPr>
        <w:t>
      185. Қазақстан Республикасы Қаржы министрлiгiнiң Қазынашылық комитетi Оңтүстiк Қазақстан облысы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186. Қазақстан Республикасы Қаржы министрлiгiнiң Қазынашылық комитетi Оңтүстiк Қазақстан облысы бойынша Қазынашылық департаментiнiң Арыс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187. Қазақстан Республикасы Қаржы министрлiгiнiң Қазынашылық комитетi Оңтүстiк Қазақстан облысы бойынша Қазынашылық департаментiнiң Бәйдiбек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188. Қазақстан Республикасы Қаржы министрлiгiнiң Қазынашылық комитетi Оңтүстiк Қазақстан облысы бойынша Қазынашылық департаментiнiң Қазығұрт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189. Қазақстан Республикасы Қаржы министрлiгiнiң Қазынашылық комитетi Оңтүстiк Қазақстан облысы бойынша Қазынашылық департаментiнiң Кентау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190. Қазақстан Республикасы Қаржы министрлiгiнiң Қазынашылық комитетi Оңтүстiк Қазақстан облысы бойынша Қазынашылық департаментiнiң Мақтаарал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191. Қазақстан Республикасы Қаржы министрлiгiнiң Қазынашылық комитетi Оңтүстiк Қазақстан облысы бойынша Қазынашылық департаментiнiң Ордабасы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192. Қазақстан Республикасы Қаржы министрлiгiнiң Қазынашылық комитетi Оңтүстiк Қазақстан облысы бойынша Қазынашылық департаментiнiң Отырар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193. Қазақстан Республикасы Қаржы министрлiгiнiң Қазынашылық комитетi Оңтүстiк Қазақстан облысы бойынша Қазынашылық департаментiнiң Сайрам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194. Қазақстан Республикасы Қаржы министрлiгiнiң Қазынашылық комитетi Оңтүстiк Қазақстан облысы бойынша Қазынашылық департаментiнiң Сарыағаш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195. Қазақстан Республикасы Қаржы министрлiгiнiң Қазынашылық комитетi Оңтүстiк Қазақстан облысы бойынша Қазынашылық департаментiнiң Созақ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196. Қазақстан Республикасы Қаржы министрлiгiнiң Қазынашылық комитетi Оңтүстiк Қазақстан облысы бойынша Қазынашылық департаментiнiң Төлеби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197. Қазақстан Республикасы Қаржы министрлiгiнiң Қазынашылық комитетi Оңтүстiк Қазақстан облысы бойынша Қазынашылық департаментiнiң Түркiстан қалалық қазынашылық басқармасы.</w:t>
      </w:r>
      <w:r>
        <w:br/>
      </w:r>
      <w:r>
        <w:rPr>
          <w:rFonts w:ascii="Times New Roman"/>
          <w:b w:val="false"/>
          <w:i w:val="false"/>
          <w:color w:val="000000"/>
          <w:sz w:val="28"/>
        </w:rPr>
        <w:t>
</w:t>
      </w:r>
      <w:r>
        <w:rPr>
          <w:rFonts w:ascii="Times New Roman"/>
          <w:b w:val="false"/>
          <w:i w:val="false"/>
          <w:color w:val="000000"/>
          <w:sz w:val="28"/>
        </w:rPr>
        <w:t>
      198. Қазақстан Республикасы Қаржы министрлiгiнiң Қазынашылық комитетi Оңтүстiк Қазақстан облысы бойынша қазынашылық департаментiнiң Түлкiбас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199. Қазақстан Республикасы Қаржы министрлiгiнiң Қазынашылық комитетi Оңтүстiк Қазақстан облысы бойынша Қазынашылық департаментiнiң Шардара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200. Қазақстан Республикасы Қаржы министрлiгiнiң Қазынашылық комитетi Алматы қаласы бойынша Қазынашылық департаментi.</w:t>
      </w:r>
      <w:r>
        <w:br/>
      </w:r>
      <w:r>
        <w:rPr>
          <w:rFonts w:ascii="Times New Roman"/>
          <w:b w:val="false"/>
          <w:i w:val="false"/>
          <w:color w:val="000000"/>
          <w:sz w:val="28"/>
        </w:rPr>
        <w:t>
</w:t>
      </w:r>
      <w:r>
        <w:rPr>
          <w:rFonts w:ascii="Times New Roman"/>
          <w:b w:val="false"/>
          <w:i w:val="false"/>
          <w:color w:val="000000"/>
          <w:sz w:val="28"/>
        </w:rPr>
        <w:t>
      201. Қазақстан Республикасы Қаржы министрлiгiнiң Қазынашылық комитетi Алматы қаласы бойынша Қазынашылық департаментiнiң Алмалы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202. Қазақстан Республикасы Қаржы министрлiгiнiң Қазынашылық комитетi Алматы қаласы бойынша Қазынашылық департаментiнiң Бостандық аудандық қазынашылық басқармасы.</w:t>
      </w:r>
      <w:r>
        <w:br/>
      </w:r>
      <w:r>
        <w:rPr>
          <w:rFonts w:ascii="Times New Roman"/>
          <w:b w:val="false"/>
          <w:i w:val="false"/>
          <w:color w:val="000000"/>
          <w:sz w:val="28"/>
        </w:rPr>
        <w:t>
</w:t>
      </w:r>
      <w:r>
        <w:rPr>
          <w:rFonts w:ascii="Times New Roman"/>
          <w:b w:val="false"/>
          <w:i w:val="false"/>
          <w:color w:val="000000"/>
          <w:sz w:val="28"/>
        </w:rPr>
        <w:t xml:space="preserve">
      203. Қазақстан Республикасы Қаржы министрлiгiнiң Қазынашылық комитетi Алматы қаласы бойынша Қазынашылық департаментiнiң Түрксiб аудандық қазынашылық басқармасы. </w:t>
      </w:r>
      <w:r>
        <w:br/>
      </w:r>
      <w:r>
        <w:rPr>
          <w:rFonts w:ascii="Times New Roman"/>
          <w:b w:val="false"/>
          <w:i w:val="false"/>
          <w:color w:val="000000"/>
          <w:sz w:val="28"/>
        </w:rPr>
        <w:t>
</w:t>
      </w:r>
      <w:r>
        <w:rPr>
          <w:rFonts w:ascii="Times New Roman"/>
          <w:b w:val="false"/>
          <w:i w:val="false"/>
          <w:color w:val="000000"/>
          <w:sz w:val="28"/>
        </w:rPr>
        <w:t>
      204. Қазақстан Республикасы Қаржы министрлiгiнiң Қазынашылық комитетiнiң Астана қаласы бойынша Қазынашылық департаментi.</w:t>
      </w:r>
    </w:p>
    <w:bookmarkEnd w:id="17"/>
    <w:bookmarkStart w:name="z41" w:id="18"/>
    <w:p>
      <w:pPr>
        <w:spacing w:after="0"/>
        <w:ind w:left="0"/>
        <w:jc w:val="left"/>
      </w:pPr>
      <w:r>
        <w:rPr>
          <w:rFonts w:ascii="Times New Roman"/>
          <w:b/>
          <w:i w:val="false"/>
          <w:color w:val="000000"/>
        </w:rPr>
        <w:t xml:space="preserve"> 
Қазақстан Республикасы Қаржы министрлiгi</w:t>
      </w:r>
      <w:r>
        <w:br/>
      </w:r>
      <w:r>
        <w:rPr>
          <w:rFonts w:ascii="Times New Roman"/>
          <w:b/>
          <w:i w:val="false"/>
          <w:color w:val="000000"/>
        </w:rPr>
        <w:t>
Кедендiк бақылау комитетiнiң республикалық мемлекеттiк</w:t>
      </w:r>
      <w:r>
        <w:br/>
      </w:r>
      <w:r>
        <w:rPr>
          <w:rFonts w:ascii="Times New Roman"/>
          <w:b/>
          <w:i w:val="false"/>
          <w:color w:val="000000"/>
        </w:rPr>
        <w:t>
мекемелерiнiң тiзбесi</w:t>
      </w:r>
    </w:p>
    <w:bookmarkEnd w:id="18"/>
    <w:bookmarkStart w:name="z42" w:id="19"/>
    <w:p>
      <w:pPr>
        <w:spacing w:after="0"/>
        <w:ind w:left="0"/>
        <w:jc w:val="left"/>
      </w:pPr>
      <w:r>
        <w:rPr>
          <w:rFonts w:ascii="Times New Roman"/>
          <w:b/>
          <w:i w:val="false"/>
          <w:color w:val="000000"/>
        </w:rPr>
        <w:t xml:space="preserve"> 
1. Қазақстан Республикасы Қаржы министрлiгi Кедендiк бақылау</w:t>
      </w:r>
      <w:r>
        <w:br/>
      </w:r>
      <w:r>
        <w:rPr>
          <w:rFonts w:ascii="Times New Roman"/>
          <w:b/>
          <w:i w:val="false"/>
          <w:color w:val="000000"/>
        </w:rPr>
        <w:t>
комитетiнiң аумақтық бөлiмшелерi (облыстар, республикалық</w:t>
      </w:r>
      <w:r>
        <w:br/>
      </w:r>
      <w:r>
        <w:rPr>
          <w:rFonts w:ascii="Times New Roman"/>
          <w:b/>
          <w:i w:val="false"/>
          <w:color w:val="000000"/>
        </w:rPr>
        <w:t>
маңызы бар қала, астана бойынша)</w:t>
      </w:r>
    </w:p>
    <w:bookmarkEnd w:id="19"/>
    <w:bookmarkStart w:name="z260" w:id="20"/>
    <w:p>
      <w:pPr>
        <w:spacing w:after="0"/>
        <w:ind w:left="0"/>
        <w:jc w:val="both"/>
      </w:pPr>
      <w:r>
        <w:rPr>
          <w:rFonts w:ascii="Times New Roman"/>
          <w:b w:val="false"/>
          <w:i w:val="false"/>
          <w:color w:val="000000"/>
          <w:sz w:val="28"/>
        </w:rPr>
        <w:t>
      1. Қазақстан Республикасы Қаржы министрлiгi Кедендiк бақылау комитетiнiң Астана қаласы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Кедендiк бақылау комитетiнiң Алматы қаласы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Кедендiк бақылау комитетiнiң Ақмола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Кедендiк бақылау комитетiнiң Алматы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 Кедендiк бақылау комитетiнiң Ақтөбе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 Кедендiк бақылау комитетiнiң Атырау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 Кедендiк бақылау комитетiнiң Шығыс Қазақстан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 Кедендiк бақылау комитетiнiң Жамбыл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 Кедендiк бақылау комитетiнiң Батыс Қазақстан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 Кедендiк бақылау комитетiнiң Қарағанды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 Кедендiк бақылау комитетiнiң Қостанай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 Кедендiк бақылау комитетiнiң Қызылорда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 Кедендiк бақылау комитетiнiң Маңғыстау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 Кедендiк бақылау комитетiнiң Павлодар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министрлiгi Кедендiк бақылау комитетiнiң Солтүстiк Қазақстан облысы бойынша Кедендiк бақылау департаментi.</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 Кедендiк бақылау комитетiнiң Оңтүстiк Қазақстан облысы бойынша Кедендiк бақылау департаментi.</w:t>
      </w:r>
    </w:p>
    <w:bookmarkEnd w:id="20"/>
    <w:bookmarkStart w:name="z43" w:id="21"/>
    <w:p>
      <w:pPr>
        <w:spacing w:after="0"/>
        <w:ind w:left="0"/>
        <w:jc w:val="left"/>
      </w:pPr>
      <w:r>
        <w:rPr>
          <w:rFonts w:ascii="Times New Roman"/>
          <w:b/>
          <w:i w:val="false"/>
          <w:color w:val="000000"/>
        </w:rPr>
        <w:t xml:space="preserve"> 
2. Кедендер</w:t>
      </w:r>
    </w:p>
    <w:bookmarkEnd w:id="21"/>
    <w:bookmarkStart w:name="z276" w:id="22"/>
    <w:p>
      <w:pPr>
        <w:spacing w:after="0"/>
        <w:ind w:left="0"/>
        <w:jc w:val="both"/>
      </w:pPr>
      <w:r>
        <w:rPr>
          <w:rFonts w:ascii="Times New Roman"/>
          <w:b w:val="false"/>
          <w:i w:val="false"/>
          <w:color w:val="000000"/>
          <w:sz w:val="28"/>
        </w:rPr>
        <w:t>
      17. Қазақстан Республикасы Қаржы министрлiгi Кедендiк бақылау комитетiнiң «Достық» кеденi.</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министрлiгi Кедендiк бақылау комитетi Алматы облысы бойынша Кедендiк бақылау департаментiнiң «Қорғас» кеденi.</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министрлiгi Кедендiк бақылау комитетi Жамбыл облысы бойынша Кедендiк бақылау департаментiнiң «Қордай» кеденi.</w:t>
      </w:r>
    </w:p>
    <w:bookmarkEnd w:id="22"/>
    <w:bookmarkStart w:name="z44" w:id="23"/>
    <w:p>
      <w:pPr>
        <w:spacing w:after="0"/>
        <w:ind w:left="0"/>
        <w:jc w:val="left"/>
      </w:pPr>
      <w:r>
        <w:rPr>
          <w:rFonts w:ascii="Times New Roman"/>
          <w:b/>
          <w:i w:val="false"/>
          <w:color w:val="000000"/>
        </w:rPr>
        <w:t xml:space="preserve"> 
3. Мамандандырылған кеден мекемелерi</w:t>
      </w:r>
    </w:p>
    <w:bookmarkEnd w:id="23"/>
    <w:bookmarkStart w:name="z279" w:id="24"/>
    <w:p>
      <w:pPr>
        <w:spacing w:after="0"/>
        <w:ind w:left="0"/>
        <w:jc w:val="both"/>
      </w:pPr>
      <w:r>
        <w:rPr>
          <w:rFonts w:ascii="Times New Roman"/>
          <w:b w:val="false"/>
          <w:i w:val="false"/>
          <w:color w:val="000000"/>
          <w:sz w:val="28"/>
        </w:rPr>
        <w:t>
      20. Қазақстан Республикасы Қаржы министрлiгi Кедендiк бақылау комитетiнiң «Кинологиялық орталығы».</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министрлiгi Кедендiк бақылау комитетiнiң «Орталық кеден зертханасы».</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министрлiгi Кедендiк бақылау комитетiнiң Оқу-әдiстемелiк орталығы.</w:t>
      </w:r>
    </w:p>
    <w:bookmarkEnd w:id="24"/>
    <w:bookmarkStart w:name="z45" w:id="25"/>
    <w:p>
      <w:pPr>
        <w:spacing w:after="0"/>
        <w:ind w:left="0"/>
        <w:jc w:val="left"/>
      </w:pPr>
      <w:r>
        <w:rPr>
          <w:rFonts w:ascii="Times New Roman"/>
          <w:b/>
          <w:i w:val="false"/>
          <w:color w:val="000000"/>
        </w:rPr>
        <w:t xml:space="preserve"> 
Қазақстан Республикасы Қаржы министрлiгi Салық комитетiнiң</w:t>
      </w:r>
      <w:r>
        <w:br/>
      </w:r>
      <w:r>
        <w:rPr>
          <w:rFonts w:ascii="Times New Roman"/>
          <w:b/>
          <w:i w:val="false"/>
          <w:color w:val="000000"/>
        </w:rPr>
        <w:t>
аумақтық органдары - мемлекеттiк мекемелерiнiң тiзбесi</w:t>
      </w:r>
    </w:p>
    <w:bookmarkEnd w:id="25"/>
    <w:bookmarkStart w:name="z282" w:id="26"/>
    <w:p>
      <w:pPr>
        <w:spacing w:after="0"/>
        <w:ind w:left="0"/>
        <w:jc w:val="both"/>
      </w:pPr>
      <w:r>
        <w:rPr>
          <w:rFonts w:ascii="Times New Roman"/>
          <w:b w:val="false"/>
          <w:i w:val="false"/>
          <w:color w:val="000000"/>
          <w:sz w:val="28"/>
        </w:rPr>
        <w:t>
      1. Қазақстан Республикасы Қаржы министрлiгiнiң Салық комитетiнiң Ақмола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министрлiгiнiң Салық комитетi Ақмола облысы бойынша Салық департаментiнiң Көкшетау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министрлiгiнiң Салық комитетi Ақмола облысы бойынша Салық департаментiнiң Степногорск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министрлiгiнiң Салық комитетi Ақмола облысы бойынша Салық департаментiнiң Ақкөл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министрлiгiнiң Салық комитетi Ақмола облысы бойынша Салық департаментiнiң Астрахан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министрлiгiнiң Салық комитетi Ақмола облысы бойынша Салық департаментiнiң Атбасар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министрлiгiнiң Салық комитетi Ақмола облысы бойынша Салық департаментiнiң Сандықтау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министрлiгiнiң Салық комитетi Ақмола облысы бойынша Салық департаментiнiң Аршалы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министрлiгiнiң Салық комитетi Ақмола облысы бойынша Салық департаментiнiң Ерейментау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министрлiгiнiң Салық комитетi Ақмола облысы бойынша Салық департаментiнiң Егiндiкөл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министрлiгiнiң Салық комитетi Ақмола облысы бойынша Салық департаментiнiң Қорғалжын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министрлiгiнiң Салық комитетi Ақмола облысы бойынша Салық департаментiнiң Бұланды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министрлiгiнiң Салық комитетi Ақмола облысы бойынша Салық департаментiнiң Целиноград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министрлiгiнiң Салық комитетi Ақмола облысы бойынша Салық департаментiнiң Шортанды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министрлiгiнiң Салық комитетi Ақмола облысы бойынша Салық департаментiнiң Жарқайың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министрлiгiнiң Салық комитетi Ақмола облысы бойынша Салық департаментiнiң Есiл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министрлiгiнiң Салық комитетi Ақмола облысы бойынша Салық департаментiнiң Жақсы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 Қазақстан Республикасы Қаржы министрлiгiнiң Салық комитетi Ақмола облысы бойынша Салық департаментiнiң Зерендi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 Қазақстан Республикасы Қаржы министрлiгiнiң Салық комитетi Ақмола облысы бойынша Салық департаментiнiң Бурабай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20. Қазақстан Республикасы Қаржы министрлiгiнiң Салық комитетi Ақмола облысы бойынша Салық департаментiнiң Еңбекшiлдер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 Қазақстан Республикасы Қаржы министрлiгi Салық комитетiнiң Ақмола облысы бойынша Салық департаментiнiң «Бурабай» салық басқармасы.</w:t>
      </w:r>
      <w:r>
        <w:br/>
      </w:r>
      <w:r>
        <w:rPr>
          <w:rFonts w:ascii="Times New Roman"/>
          <w:b w:val="false"/>
          <w:i w:val="false"/>
          <w:color w:val="000000"/>
          <w:sz w:val="28"/>
        </w:rPr>
        <w:t>
</w:t>
      </w:r>
      <w:r>
        <w:rPr>
          <w:rFonts w:ascii="Times New Roman"/>
          <w:b w:val="false"/>
          <w:i w:val="false"/>
          <w:color w:val="000000"/>
          <w:sz w:val="28"/>
        </w:rPr>
        <w:t>
      22. Қазақстан Республикасы Қаржы министрлiгiнiң Салық комитетiнің Ақтөбе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23. Қазақстан Республикасы Қаржы министрлiгiнiң Салық комитетi Ақтөбе облысы бойынша Салық департаментiнiң Ақтөбе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24. Қазақстан Республикасы Қаржы министрлiгiнiң Салық комитетi Ақтөбе облысы бойынша Салық департаментiнiң Алға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25. Қазақстан Республикасы Қаржы министрлiгiнiң Салық комитетi Ақтөбе облысы бойынша Салық департаментiнiң Байғанин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26. Қазақстан Республикасы Қаржы министрлiгiнiң Салық комитетi Ақтөбе облысы бойынша Салық департаментiнiң Әйтеке би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27. Қазақстан Республикасы Қаржы министрлiгiнiң Салық комитетi Ақтөбе облысы бойынша Салық департаментiнiң Ырғыз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28. Қазақстан Республикасы Қаржы министрлiгiнiң Салық комитетi Ақтөбе облысы бойынша Салық департаментiнiң Қарғалы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29. Қазақстан Республикасы Қаржы министрлiгiнiң Салық комитетi Ақтөбе облысы бойынша Салық департаментiнiң Мәртөк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30. Қазақстан Республикасы Қаржы министрлiгiнiң Салық комитетi Ақтөбе облысы бойынша Салық департаментiнiң Мұғалжар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31. Қазақстан Республикасы Қаржы министрлiгiнiң Салық комитетi Ақтөбе облысы бойынша Салық департаментiнiң Темiр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32. Қазақстан Республикасы Қаржы министрлiгiнiң Салық комитетi Ақтөбе облысы бойынша Салық департаментiнiң Ойыл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33. Қазақстан Республикасы Қаржы министрлiгiнiң Салық комитетi Ақтөбе облысы бойынша Салық департаментiнiң Қобда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34. Қазақстан Республикасы Қаржы министрлiгiнiң Салық комитетi Ақтөбе облысы бойынша Салық департаментiнiң Хромтау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35. Қазақстан Республикасы Қаржы министрлiгiнiң Салық комитетi Ақтөбе облысы бойынша Салық департаментiнiң Шалқар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36. Қазақстан Республикасы Қаржы министрлiгiнiң Салық комитетi Алматы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37. Қазақстан Республикасы Қаржы министрлiгiнiң Салық комитетi Алматы облысы бойынша Салық департаментiнiң Талдықорған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38. Қазақстан Республикасы Қаржы министрлiгiнiң Салық комитетi Алматы облысы бойынша Салық департаментiнiң Қапшағай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39. Қазақстан Республикасы Қаржы министрлiгiнiң Салық комитетi Алматы облысы бойынша Салық департаментiнiң Текелi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40. Қазақстан Республикасы Қаржы министрлiгiнiң Салық комитетi Алматы облысы бойынша Салық департаментiнiң Балқаш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41. Қазақстан Республикасы Қаржы министрлiгiнiң Салық комитетi Алматы облысы бойынша Салық департаментiнiң Жамбыл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42. Қазақстан Республикасы Қаржы министрлiгiнiң Салық комитетi Алматы облысы бойынша Салық департаментiнiң Iле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43. Қазақстан Республикасы Қаржы министрлiгiнiң Салық комитетi Алматы облысы бойынша Салық департаментiнiң Қарасай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44. Қазақстан Республикасы Қаржы министрлiгiнiң Салық комитетi Алматы облысы бойынша Салық департаментiнiң Райымбек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45. Қазақстан Республикасы Қаржы министрлiгiнiң Салық комитетi Алматы облысы бойынша Салық департаментiнiң Талғар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46. Қазақстан. Республикасы Қаржы министрлiгiнiң Салық комитетi Алматы облысы бойынша Салық департаментiнiң Ұйғыр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47. Қазақстан Республикасы Қаржы министрлiгiнiң Салық комитетi Алматы облысы бойынша Салық департаментiнiң Еңбекшiқазақ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48. Қазақстан Республикасы Қаржы министрлiгiнiң Салық комитетi Алматы облысы бойынша Салық департаментiнiң Ақсу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49. Қазақстан Республикасы Қаржы министрлiгiнiң Салық комитетi Алматы облысы бойынша Салық департаментiнiң Алакөл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50. Қазақстан Республикасы Қаржы министрлiгiнiң Салық комитетi Алматы облысы бойынша Салық департаментiнiң Қаратал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51. Қазақстан Республикасы Қаржы министрлiгiнiң Салық комитетi Алматы облысы бойынша Салық департаментiнiң Кербұлақ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52. Қазақстан Республикасы Қаржы министрлiгiнiң Салық комитетi Алматы облысы бойынша Салық департаментiнiң Көксу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53. Қазақстан Республикасы Қаржы министрлiгiнiң Салық комитетi Алматы облысы бойынша Салық департаментiнiң Панфилов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54. Қазақстан Республикасы Қаржы министрлiгiнiң Салық комитетi Алматы облысы бойынша Салық департаментiнiң Сарқант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55. Қазақстан Республикасы Қаржы министрлiгiнiң Салық комитетi Алматы облысы бойынша Салық департаментiнiң Ескелдi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56. Қазақстан Республикасы Қаржы министрлiгiнiң Салық комитетi Атырау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57. Қазақстан Республикасы Қаржы министрлiгiнiң Салық комитетi Атырау облысы бойынша Салық департаментiнiң Атырау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58. Қазақстан Республикасы Қаржы министрлiгiнiң Салық комитетi Атырау облысы бойынша Салық департаментiнiң Құрманғазы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59. Қазақстан Республикасы Қаржы министрлiгiнiң Салық комитетi Атырау облысы бойынша Салық департаментiнiң Индер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60. Қазақстан Республикасы Қаржы министрлiгiнiң Салық комитетi Атырау облысы бойынша Салық департаментiнiң Исатай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61. Қазақстан Республикасы Қаржы министрлiгiнiң Салық комитетi Атырау облысы бойынша Салық департаментiнiң Қызылқоға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62. Қазақстан Республикасы Қаржы министрлiгiнiң Салық комитетi Атырау облысы бойынша Салық департаментiнiң Мақат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63. Қазақстан Республикасы Қаржы министрлiгiнiң Салық комитетi Атырау облысы бойынша Салық департаментiнiң Махамбет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64. Қазақстан Республикасы Қаржы министрлiгiнiң Салық комитетi Атырау облысы бойынша Салық департаментiнiң Жылыой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65. Қазақстан Республикасы Қаржы министрлiгiнiң Салық комитетiнiң Шығыс Қазақстан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66. Қазақстан Республикасы Қаржы министрлiгiнiң Салық комитетi Шығыс Қазақстан облысы бойынша Салық департаментiнiң Өскемен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67. Қазақстан Республикасы Қаржы министрлiгiнiң Салық комитетi Шығыс Қазақстан облысы бойынша Салық департаментiнiң Зырян қаласы - Зырян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68. Қазақстан Республикасы Қаржы министрлiгiнiң Салық комитетi Шығыс Қазақстан облысы бойынша Салық департаментiнiң Риддер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69. Қазақстан Республикасы Қаржы министрлiгiнiң Салық комитетi Шығыс Қазақстан облысы бойынша Салық департаментiнiң Курчатов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70. Қазақстан Республикасы Қаржы министрлiгiнiң Салық комитетi Шығыс Қазақстан облысы бойынша Салық департаментiнiң Семей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71. Қазақстан Республикасы Қаржы министрлiгiнiң Салық комитетi Шығыс Қазақстан облысы бойынша Салық департаментiнiң Қатонқарағай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72. Қазақстан Республикасы Қаржы министрлiгiнiң Салық комитетi Шығыс Қазақстан облысы бойынша Салық департаментiнiң Глубокое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73. Қазақстан Республикасы Қаржы министрлiгiнiң Салық комитетi Шығыс Қазақстан облысы бойынша Салық департаментiнiң Зайсан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74. Қазақстан Республикасы Қаржы министрлiгiнiң Салық комитетi Шығыс Қазақстан облысы бойынша Салық департаментiнiң Күршiм ауданы бойына Салық басқармасы.</w:t>
      </w:r>
      <w:r>
        <w:br/>
      </w:r>
      <w:r>
        <w:rPr>
          <w:rFonts w:ascii="Times New Roman"/>
          <w:b w:val="false"/>
          <w:i w:val="false"/>
          <w:color w:val="000000"/>
          <w:sz w:val="28"/>
        </w:rPr>
        <w:t>
</w:t>
      </w:r>
      <w:r>
        <w:rPr>
          <w:rFonts w:ascii="Times New Roman"/>
          <w:b w:val="false"/>
          <w:i w:val="false"/>
          <w:color w:val="000000"/>
          <w:sz w:val="28"/>
        </w:rPr>
        <w:t>
      75. Қазақстан Республикасы Қаржы министрлiгiнiң Салық комитетi Шығыс Қазақстан облысы бойынша Салық департаментiнiң Ұлан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76. Қазақстан Республикасы Қаржы министрлiгiнiң Салық комитетi Шығыс Қазақстан облысы бойынша Салық департаментiнiң Шемонаиха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77. Қазақстан Республикасы Қаржы министрлiгiнiң Салық комитетi Шығыс Қазақстан облысы бойынша Салық департаментiнiң Абай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78. Қазақстан Республикасы Қаржы министрлiгiнiң Салық комитетi Шығыс Қазақстан облысы бойынша Салық департаментiнiң Аягөз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79. Қазақстан Республикасы Қаржы министрлiгiнiң Салық комитетi Шығыс Қазақстан облысы бойынша Салық департаментiнiң Бесқарағай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80. Қазақстан Республикасы Қаржы министрлiгiнiң Салық комитетi Шығыс Қазақстан облысы бойынша Салық департаментiнiң Бородулиха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81. Қазақстан Республикасы Қаржы министрлiгiнiң Салық комитетi Шығыс Қазақстан облысы бойынша Салық департаментiнiң Жарма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82. Қазақстан Республикасы Қаржы министрлiгiнiң Салық комитетi Шығыс Қазақстан облысы бойынша Салық департаментiнiң Көкпектi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83. Қазақстан Республикасы Қаржы министрлiгiнiң Салық комитетi Шығыс Қазақстан облысы бойынша Салық департаментiнiң Үржар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84. Қазақстан Республикасы Қаржы министрлiгiнiң Салық комитетi Шығыс Қазақстан облысы бойынша Салық департаментiнiң Тарбағатай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85. Қазақстан Республикасы Қаржы министрлiгiнiң Салық комитетi Жамбыл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86. Қазақстан Республикасы Қаржы министрлiгiнiң Салық комитетi Жамбыл облысы бойынша Салық департаментiнiң Тараз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87. Қазақстан Республикасы Қаржы министрлiгiнiң Салық комитетi Жамбыл облысы бойынша Салық департаментiнiң Жамбыл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88. Қазақстан Республикасы Қаржы министрлiгiнiң Салық комитетi Жамбыл облысы бойынша Салық департаментiнiң Жуалы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89. Қазақстан Республикасы Қаржы министрлiгiнiң Салық комитетi Жамбыл облысы бойынша Салық департаментiнiң Қордай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90. Қазақстан Республикасы Қаржы министрлiгiнiң Салық комитетi Жамбыл облысы бойынша Салық департаментiнiң Тұрар Рысқұлов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91. Қазақстан Республикасы Қаржы министрлiгiнiң Салық комитетi Жамбыл облысы бойынша Салық департаментiнiң Мерке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92. Қазақстан Республикасы Қаржы министрлiгiнiң Салық комитетi Жамбыл облысы бойынша Салық департаментiнiң Мойынқұм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93. Қазақстан Республикасы Қаржы министрлiгiнiң Салық комитетi Жамбыл облысы бойынша Салық департаментiнiң Байзақ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94. Қазақстан Республикасы Қаржы министрлiгiнiң Салық комитетi Жамбыл облысы бойынша Салық департаментiнiң Шу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95. Қазақстан Республикасы Қаржы министрлiгiнiң Салық комитетi Жамбыл облысы бойынша Салық департаментiнiң Сарысу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96. Қазақстан Республикасы Қаржы министрлiгiнiң Салық комитетi Жамбыл облысы бойынша Салық департаментiнiң Талас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97. Қазақстан Республикасы Қаржы министрлiгiнiң Салық комитетi Батыс Қазақстан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98. Қазақстан Республикасы Қаржы министрлiгiнiң Салық комитетi Батыс Қазақстан облысы бойынша Салық департаментiнiң Орал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99. Қазақстан Республикасы Қаржы министрлiгiнiң Салық комитетi Батыс Қазақстан облысы бойынша Салық департаментiнiң Бөрілi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100. Қазақстан Республикасы Қаржы министрлiгiнiң Салық комитетi Батыс Қазақстан облысы бойынша Салық департаментiнiң Жәнiбек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101. Қазақстан Республикасы Қаржы министрлiгiнiң Салық комитетi Батыс Қазақстан облысы бойынша Салық департаментiнiң Жаңақала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102. Қазақстан Республикасы Қаржы министрлiгiнiң Салық комитетi Батыс Қазақстан облысы бойынша Салық департаментiнiң Зеленов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103. Қазақстан Республикасы Қаржы министрлiгiнiң Салық комитетi Батыс Қазақстан облысы бойынша Салық департаментiнiң Қазталов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104. Қазақстан Республикасы Қаржы министрлiгiнiң Салық комитетi Батыс Қазақстан облысы бойынша Салық департаментiнiң Сырым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105. Қазақстан Республикасы Қаржы министрлiгiнiң Салық комитетi Батыс Қазақстан облысы бойынша Салық департаментiнiң Тасқала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106. Қазақстан Республикасы Қаржы министрлiгiнiң Салық комитетi Батыс Қазақстан облысы бойынша Салық департаментiнiң Теректi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107. Қазақстан Республикасы Қаржы министрлiгiнiң Салық комитетi Батыс Қазақстан облысы бойынша Салық департаментiнiң Бөкей ордасы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108. Қазақстан Республикасы Қаржы министрлiгiнiң Салық комитетi Батыс Қазақстан облысы бойынша Салық департаментiнiң Ақжайық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109. Қазақстан Республикасы Қаржы министрлiгiнiң Салық комитетi Батыс Қазақстан облысы бойынша Салық департаментiнiң Шыңғырлау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110. Қазақстан Республикасы Қаржы министрлiгiнiң Салық комитетi Батыс Қазақстан облысы бойынша Салық департаментiнiң Қаратөбе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111. Қазақстан Республикасы Қаржы министрлiгiнiң Салық комитетi Қарағанды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112. Қазақстан Республикасы Қаржы министрлiгiнiң Салық комитетi Қарағанды облысы бойынша Салық департаментiнiң Қарағанды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113. Қазақстан Республикасы Қаржы министрлiгiнiң Салық комитетi Қарағанды облысы бойынша Салық департаментiнiң Жезқазған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114. Қазақстан Республикасы Қаржы министрлiгiнiң Салық комитетi Қарағанды облысы бойынша Салық департаментiнiң Сораң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115. Қазақстан Республикасы Қаржы министрлiгiнiң Салық комитетi Қарағанды облысы бойынша Салық департаментiнiң Темiртау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116. Қазақстан Республикасы Қаржы министрлiгiнiң Салық комитетi Қарағанды облысы бойынша Салық департаментiнiң Шахтинск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117. Қазақстан Республикасы Қаржы министрлiгiнiң Салық комитетi Қарағанды облысы бойынша Салық департаментiнiң Балқаш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118. Қазақстан Республикасы Қаржы министрлiгiнiң Салық комитетi Қарағанды облысы бойынша Салық департаментiнiң Приозерск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119. Қазақстан Республикасы Қаржы министрлiгiнiң Салық комитетi Қарағанды облысы бойынша Салық департаментiнiң Қаражал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120. Қазақстан Республикасы Қаржы министрлiгiнiң Салық комитетi Қарағанды облысы бойынша Салық департаментiнiң Сәтбаев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121. Қазақстан Республикасы Қаржы министрлiгiнiң Салық комитетi Қарағанды облысы бойынша Салық департаментiнiң Қазыбек би атындағы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122. Қазақстан Республикасы Қаржы министрлiгiнiң Салық комитетi Қарағанды облысы бойынша Салық департаментiнiң Октябрь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123. Қазақстан Республикасы Қаржы министрлiгiнiң Салық комитетi Қарағанды облысы бойынша Салық департаментiнiң Қарқаралы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124. Қазақстан Республикасы Қаржы министрлiгiнiң Салық комитетi Қарағанды облысы бойынша Салық департаментiнiң Нұра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125. Қазақстан Республикасы Қаржы министрлiгiнiң Салық комитетi Қарағанды облысы бойынша Салық департаментiнiң Осакаров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126. Қазақстан Республикасы Қаржы министрлiгiнiң Салық комитетi Қарағанды облысы бойынша Салық департаментiнiң Бұқар жырау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127. Қазақстан Республикасы Қаржы министрлiгiнiң Салық комитетi Қарағанды облысы бойынша Салық департаментiнiң Ақтоғай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128. Қазақстан Республикасы Қаржы министрлiгiнiң Салық комитетi Қарағанды облысы бойынша Салық департаментiнiң Жаңаарқа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129. Қазақстан Республикасы Қаржы министрлiгiнiң Салық комитетi Қарағанды облысы бойынша Салық департаментiнiң Ұлытау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130. Қазақстан Республикасы Қаржы министрлiгiнiң Салық комитетi Қарағанды облысы бойынша Салық департаментiнiң Шет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131. Қазақстан Республикасы Қаржы министрлiгiнiң Салық комитетi Қарағанды облысы бойынша Салық департаментiнiң Абай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132. Қазақстан Республикасы Қаржы министрлiгiнiң Салық комитетi Қызылорда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133. Қазақстан Республикасы Қаржы министрлiгiнiң Салық комитетi Қызылорда облысы бойынша Салық департаментiнiң Қызылорда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134. Қазақстан Республикасы Қаржы министрлiгiнiң Салық комитетi Қызылорда облысы бойынша Салық департаментiнiң Арал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135. Қазақстан Республикасы Қаржы министрлiгiнiң Салық комитетi Қызылорда облысы бойынша Салық департаментiнiң Қазалы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136. Қазақстан Республикасы Қаржы министрлiгiнiң Салық комитетi Қызылорда облысы бойынша Салық департаментiнiң Қармақшы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137. Қазақстан Республикасы Қаржы министрлiгiнiң Салық комитетi Қызылорда облысы бойынша Салық департаментiнiң Жалағаш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138. Қазақстан Республикасы Қаржы министрлiгiнiң Салық комитетi Қызылорда облысы бойынша Салық департаментiнiң Сырдария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139. Қазақстан Республикасы Қаржы Министрлiгiнiң Салық комитетi Қызылорда облысы бойынша Салық департаментiнiң Шиелi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140. Қазақстан Республикасы Қаржы министрлiгiнiң Салық комитетi Қызылорда облысы бойынша Салық департаментiнiң Жаңақорған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141. Қазақстан Республикасы Қаржы министрлiгiнiң Салық комитетi Қостанай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142. Қазақстан Республикасы Қаржы министрлiгiнiң Салық комитетi Қостанай облысы бойынша Салық департаментiнiң Қостанай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143. Қазақстан Республикасы Қаржы министрлiгiнiң Салық комитетi Қостанай облысы бойынша Салық департаментiнiң Лисаковск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144. Қазақстан Республикасы Қаржы министрлiгiнiң Салық комитетi Қостанай облысы бойынша Салық департаментiнiң Рудный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145. Қазақстан Республикасы Қаржы министрлiгiнiң Салық комитетi Қостанай облысы бойынша Салық департаментiнiң Арқалық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146. Қазақстан Республикасы Қаржы министрлiгiнiң Салық комитетi Қостанай облысы бойынша Салық департаментiнiң Алтынсарин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147. Қазақстан Республикасы Қаржы министрлiгiнiң Салық комитетi Қостанай облысы бойынша Салық департаментiнiң Меңдiқара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148. Қазақстан Республикасы Қаржы министрлiгiнiң Салық комитетi Қостанай облысы бойынша Салық департаментiнiң Жiтiқара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149. Қазақстан Республикасы Қаржы министрлiгiнiң Салық комитетi Қостанай облысы бойынша Салық департаментiнiң Қамысты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150. Қазақстан Республикасы Қаржы министрлiгiнiң Салық комитетi Қостанай облысы бойынша Салық департаментiнiң Қарасу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151. Қазақстан Республикасы Қаржы министрлiгiнiң Салық комитетi Қостанай облысы бойынша Салық департаментiнiң Қарабалық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152. Қазақстан Республикасы Қаржы министрлiгiнiң Салық комитетi Қостанай облысы бойынша Салық департаментiнiң Қостанай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153. Қазақстан Республикасы Қаржы министрлiгiнiң Салық комитетi Қостанай облысы бойынша Салық департаментiнiң Ұзынкөл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154. Қазақстан Республикасы Қаржы министрлiгiнiң Салық комитетi Қостанай облысы бойынша Салық департаментiнiң Наурызым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155. Қазақстан Республикасы Қаржы министрлiгiнiң Салық комитетi Қостанай облысы бойынша Салық департаментiнiң Денисов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156. Қазақстан Республикасы Қаржы министрлiгiнiң Салық комитетi Қостанай облысы бойынша Салық департаментiнiң Әулиекөл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157. Қазақстан Республикасы Қаржы министрлiгiнiң Салық комитетi Қостанай облысы бойынша Салық департаментiнiң Таранов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158. Қазақстан Республикасы Қаржы министрлiгiнiң Салық комитетi Қостанай облысы бойынша Салық департаментiнiң Сарыкөл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159. Қазақстан Республикасы Қаржы министрлiгiнiң Салық комитетi Қостанай облысы бойынша Салық департаментiнiң Федоров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160. Қазақстан Республикасы Қаржы министрлiгiнiң Салық комитетi Қостанай облысы бойынша Салық департаментiнiң Амангелдi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161. Қазақстан Республикасы Қаржы министрлiгiнiң Салық комитетi Қостанай облысы бойынша Салық департаментiнiң Жангелдин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162. Қазақстан Республикасы Қаржы министрлiгiнiң Салық комитетi Маңғыстау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163. Қазақстан Республикасы Қаржы министрлiгiнiң Салық комитетi Маңғыстау облысы бойынша Салық департаментiнiң Ақтау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164. Қазақстан Республикасы Қаржы министрлiгiнiң Салық комитетi Маңғыстау облысы бойынша Салық департаментiнiң Жаңаөзен қаласының Салық басқармасы.</w:t>
      </w:r>
      <w:r>
        <w:br/>
      </w:r>
      <w:r>
        <w:rPr>
          <w:rFonts w:ascii="Times New Roman"/>
          <w:b w:val="false"/>
          <w:i w:val="false"/>
          <w:color w:val="000000"/>
          <w:sz w:val="28"/>
        </w:rPr>
        <w:t>
</w:t>
      </w:r>
      <w:r>
        <w:rPr>
          <w:rFonts w:ascii="Times New Roman"/>
          <w:b w:val="false"/>
          <w:i w:val="false"/>
          <w:color w:val="000000"/>
          <w:sz w:val="28"/>
        </w:rPr>
        <w:t>
      165. Қазақстан Республикасы Қаржы министрлiгiнiң Салық комитетi Маңғыстау облысы бойынша Салық департаментiнiң Бейнеу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166. Қазақстан Республикасы Қаржы министрлiгiнiң Салық комитетi Маңғыстау облысы бойынша Салық департаментiнiң Қарақия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167. Қазақстан Республикасы Қаржы министрлiгiнiң Салық комитетi Маңғыстау облысы бойынша Салық департаментiнiң Маңғыстау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168. Қазақстан Республикасы Қаржы министрлiгiнiң Салық комитетi Маңғыстау облысы бойынша Салық департаментiнiң Мұнайлы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169. Қазақстан Республикасы Қаржы министрлiгiнiң Салық комитетi Маңғыстау облысы бойынша Салық департаментiнiң Түпқараған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170. Қазақстан Республикасы Қаржы министрлiгi Салық комитетiнiң Маңғыстау облысы бойынша Салық департаментiнiң «Ақтау теңiз порты» салық басқармасы.</w:t>
      </w:r>
      <w:r>
        <w:br/>
      </w:r>
      <w:r>
        <w:rPr>
          <w:rFonts w:ascii="Times New Roman"/>
          <w:b w:val="false"/>
          <w:i w:val="false"/>
          <w:color w:val="000000"/>
          <w:sz w:val="28"/>
        </w:rPr>
        <w:t>
</w:t>
      </w:r>
      <w:r>
        <w:rPr>
          <w:rFonts w:ascii="Times New Roman"/>
          <w:b w:val="false"/>
          <w:i w:val="false"/>
          <w:color w:val="000000"/>
          <w:sz w:val="28"/>
        </w:rPr>
        <w:t>
      171. Қазақстан Республикасы Қаржы министрлiгiнiң Салық комитетi Павлодар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172. Қазақстан Республикасы Қаржы министрлiгiнiң Салық комитетi Павлодар облысы бойынша Салық департаментiнiң Павлодар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173. Қазақстан Республикасы Қаржы министрлiгiнiң Салық комитетi Павлодар облысы бойынша Салық департаментiнiң Ақсу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174. Қазақстан Республикасы Қаржы министрлiгiнiң Салық комитетi Павлодар облысы бойынша Салық департаментiнiң Екiбастұз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175. Қазақстан Республикасы Қаржы министрлiгiнiң Салық комитетi Павлодар облысы бойынша Салық департаментiнiң Ақтоғай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xml:space="preserve">
      176. Қазақстан Республикасы Қаржы министрлiгiнiң Салық комитетi Павлодар облысы бойынша Салық департаментiнiң Баянауыл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177. Қазақстан Республикасы Қаржы министрлiгiнiң Салық комитетi Павлодар облысы бойынша Салық департаментiнiң Железин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178. Қазақстан Республикасы Қаржы министрлiгiнiң Салық комитетi Павлодар облысы бойынша Салық департаментiнiң Ертiс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179. Қазақстан Республикасы Қаржы министрлiгiнiң Салық комитетi Павлодар облысы бойынша Салық департаментiнiң Қашыр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180. Қазақстан Республикасы Қаржы министрлiгiнiң Салық комитетi Павлодар облысы бойынша Салық департаментiнiң Лебяжi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181. Қазақстан Республикасы Қаржы министрлiгiнiң Салық комитетi Павлодар облысы бойынша Салық департаментiнiң Май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182. Қазақстан Республикасы Қаржы министрлiгiнiң Салық комитетi Павлодар облысы бойынша Салық департаментiнiң Павлодар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183. Қазақстан Республикасы Қаржы министрлiгiнiң Салық комитетi Павлодар облысы бойынша Салық департаментiнiң Успен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184. Қазақстан Республикасы Қаржы министрлiгiнiң Салық комитетi Павлодар облысы бойынша Салық департаментiнiң Шарбақты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185. Қазақстан Республикасы Қаржы министрлiгiнiң Салық комитетi Солтүстiк Қазақстан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186. Қазақстан Республикасы Қаржы министрлiгiнiң Салық комитетi Солтүстiк Қазақстан облысы бойынша Салық департаментiнiң Петропавл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xml:space="preserve">
      187. Қазақстан Республикасы Қаржы министрлiгiнiң Салық комитетi Солтүстiк Қазақстан облысы бойынша Салық департаментiнiң Қызылжар ауданы бойынша Салық басқармасы. </w:t>
      </w:r>
      <w:r>
        <w:br/>
      </w:r>
      <w:r>
        <w:rPr>
          <w:rFonts w:ascii="Times New Roman"/>
          <w:b w:val="false"/>
          <w:i w:val="false"/>
          <w:color w:val="000000"/>
          <w:sz w:val="28"/>
        </w:rPr>
        <w:t>
</w:t>
      </w:r>
      <w:r>
        <w:rPr>
          <w:rFonts w:ascii="Times New Roman"/>
          <w:b w:val="false"/>
          <w:i w:val="false"/>
          <w:color w:val="000000"/>
          <w:sz w:val="28"/>
        </w:rPr>
        <w:t>
      188. Қазақстан Республикасы Қаржы министрлiгiнiң Салық комитетi Солтүстiк Қазақстан облысы бойынша Салық департаментiнiң Мағжан Жұмабаев атындағы аудан бойынша Салық басқармасы.</w:t>
      </w:r>
      <w:r>
        <w:br/>
      </w:r>
      <w:r>
        <w:rPr>
          <w:rFonts w:ascii="Times New Roman"/>
          <w:b w:val="false"/>
          <w:i w:val="false"/>
          <w:color w:val="000000"/>
          <w:sz w:val="28"/>
        </w:rPr>
        <w:t>
</w:t>
      </w:r>
      <w:r>
        <w:rPr>
          <w:rFonts w:ascii="Times New Roman"/>
          <w:b w:val="false"/>
          <w:i w:val="false"/>
          <w:color w:val="000000"/>
          <w:sz w:val="28"/>
        </w:rPr>
        <w:t>
      189. Қазақстан Республикасы Қаржы министрлiгiнiң Салық комитетi Солтүстiк Қазақстан облысы бойынша Салық департаментiнiң Жамбыл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190. Қазақстан Республикасы Қаржы министрлiгiнiң Салық комитетi Солтүстiк Қазақстан облысы бойынша Салық департаментiнiң Есiл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191. Қазақстан Республикасы Қаржы министрлiгiнiң Салық комитетi Солтүстiк Қазақстан облысы бойынша Салық департаментiнiң Мамлют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192. Қазақстан Республикасы Қаржы министрлiгiнiң Салық комитетi Солтүстiк Қазақстан облысы бойынша Салық департаментiнiң Шал ақын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193. Қазақстан Республикасы Қаржы министрлiгiнiң Салық комитетi Солтүстiк Қазақстан облысы бойынша Салық департаментiнiң Аққайың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194. Қазақстан Республикасы Қаржы министрлiгiнiң Салық комитетi Солтүстiк Қазақстан облысы бойынша Салық департаментiнiң Тимирязев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195. Қазақстан Республикасы Қаржы министрлiгiнiң Салық комитетi Солтүстiк Қазақстан облысы бойынша Салық департаментiнiң Айыртау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196. Қазақстан Республикасы Қаржы министрлiгiнiң Салық комитетi Солтүстiк Қазақстан облысы бойынша Салық департаментiнiң Ақжар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197. Қазақстан Республикасы Қаржы министрлiгiнiң Салық комитетi Солтүстiк Қазақстан облысы бойынша Салық департаментiнiң Тайынша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198. Қазақстан Республикасы Қаржы министрлiгiнiң Салық комитетi Солтүстiк Қазақстан облысы бойынша Салық департаментiнiң Уәлиханов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199. Қазақстан Республикасы Қаржы министрлiгiнiң Салық комитетi Солтүстiк Қазақстан облысы бойынша Салық департаментiнiң Ғабит Мүсiрепов атындағы аудан бойынша Салық басқармасы.</w:t>
      </w:r>
      <w:r>
        <w:br/>
      </w:r>
      <w:r>
        <w:rPr>
          <w:rFonts w:ascii="Times New Roman"/>
          <w:b w:val="false"/>
          <w:i w:val="false"/>
          <w:color w:val="000000"/>
          <w:sz w:val="28"/>
        </w:rPr>
        <w:t>
</w:t>
      </w:r>
      <w:r>
        <w:rPr>
          <w:rFonts w:ascii="Times New Roman"/>
          <w:b w:val="false"/>
          <w:i w:val="false"/>
          <w:color w:val="000000"/>
          <w:sz w:val="28"/>
        </w:rPr>
        <w:t>
      200. Қазақстан Республикасы Қаржы министрлiгiнiң Салық комитетi Оңтүстiк Қазақстан облысы бойынша Салық департаментi.</w:t>
      </w:r>
      <w:r>
        <w:br/>
      </w:r>
      <w:r>
        <w:rPr>
          <w:rFonts w:ascii="Times New Roman"/>
          <w:b w:val="false"/>
          <w:i w:val="false"/>
          <w:color w:val="000000"/>
          <w:sz w:val="28"/>
        </w:rPr>
        <w:t>
</w:t>
      </w:r>
      <w:r>
        <w:rPr>
          <w:rFonts w:ascii="Times New Roman"/>
          <w:b w:val="false"/>
          <w:i w:val="false"/>
          <w:color w:val="000000"/>
          <w:sz w:val="28"/>
        </w:rPr>
        <w:t>
      201. Қазақстан Республикасы Қаржы министрлiгiнiң Салық комитетi Оңтүстiк Қазақстан облысы бойынша Салық департаментiнiң Шымкент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202. Қазақстан Республикасы Қаржы министрлiгiнiң Салық комитетi Оңтүстiк Қазақстан облысы бойынша Салық департаментiнiң Арыс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203. Қазақстан Республикасы Қаржы министрлiгiнiң Салық комитетi Оңтүстiк Қазақстан облысы бойынша Салық департаментiнiң Кентау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204. Қазақстан Республикасы Қаржы министрлiгiнiң Салық комитетi Оңтүстiк Қазақстан облысы бойынша Салық департаментiнiң Түркiстан қаласы бойынша Салық басқармасы.</w:t>
      </w:r>
      <w:r>
        <w:br/>
      </w:r>
      <w:r>
        <w:rPr>
          <w:rFonts w:ascii="Times New Roman"/>
          <w:b w:val="false"/>
          <w:i w:val="false"/>
          <w:color w:val="000000"/>
          <w:sz w:val="28"/>
        </w:rPr>
        <w:t>
</w:t>
      </w:r>
      <w:r>
        <w:rPr>
          <w:rFonts w:ascii="Times New Roman"/>
          <w:b w:val="false"/>
          <w:i w:val="false"/>
          <w:color w:val="000000"/>
          <w:sz w:val="28"/>
        </w:rPr>
        <w:t>
      205. Қазақстан Республикасы Қаржы министрлiгiнiң Салық комитетi Оңтүстiк Қазақстан облысы бойынша Салық департаментiнiң Абай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206. Қазақстан Республикасы Қаржы министрлiгiнiң Салық комитетi Оңтүстiк Қазақстан облысы бойынша Салық департаментiнiң Әл-Фараби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207. Қазақстан Республикасы Қаржы министрлiгiнiң Салық комитетi Оңтүстiк Қазақстан облысы бойынша Салық департаментiнiң Бәйдiбек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208. Қазақстан Республикасы Қаржы министрлiгiнiң Салық комитетi Оңтүстiк Қазақстан облысы бойынша Салық департаментiнiң Еңбекшi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209. Қазақстан Республикасы Қаржы министрлiгiнiң Салық комитетi Оңтүстiк Қазақстан облысы бойынша Салық департаментiнiң Ордабасы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210. Қазақстан Республикасы Қаржы министрлiгiнiң Салық комитетi Оңтүстiк Қазақстан облысы бойынша Салық департаментiнiң Мақтаарал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211. Қазақстан Республикасы Қаржы министрлiгiнiң Салық комитетi Оңтүстiк Қазақстан облысы бойынша Салық департаментiнiң Отырар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212. Қазақстан Республикасы Қаржы министрлiгiнiң Салық комитетi Оңтүстiк Қазақстан облысы бойынша Салық департаментiнiң Қазығұрт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213. Қазақстан Республикасы Қаржы министрлiгiнiң Салық комитетi Оңтүстiк Қазақстан облысы бойынша Салық департаментiнiң Төлеби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214. Қазақстан Республикасы Қаржы министрлiгiнiң Салық комитетi Оңтүстiк Қазақстан облысы бойынша Салық департаментiнiң Сайрам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215. Қазақстан Республикасы Қаржы министрлiгiнiң Салық комитетi Оңтүстiк Қазақстан облысы бойынша Салық департаментiнiң Сарыағаш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216. Қазақстан Республикасы Қаржы министрлiгiнiң Салық комитетi Оңтүстiк Қазақстан облысы бойынша Салық департаментiнiң Созақ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министрлiгiнiң Салық комитетi Оңтүстiк Қазақстан облысы бойынша Салық департаментiнiң Түлкiбас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218. Қазақстан Республикасы Қаржы министрлiгiнiң Салық комитетi Оңтүстiк Қазақстан облысы бойынша Салық департаментiнiң Шардара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219. Қазақстан Республикасы Қаржы министрлiгi Салық комитетiнiң Оңтүстiк Қазақстан облысы бойынша Салық департаментiнiң «Оңтүстiк» салық басқармасы.</w:t>
      </w:r>
      <w:r>
        <w:br/>
      </w:r>
      <w:r>
        <w:rPr>
          <w:rFonts w:ascii="Times New Roman"/>
          <w:b w:val="false"/>
          <w:i w:val="false"/>
          <w:color w:val="000000"/>
          <w:sz w:val="28"/>
        </w:rPr>
        <w:t>
</w:t>
      </w:r>
      <w:r>
        <w:rPr>
          <w:rFonts w:ascii="Times New Roman"/>
          <w:b w:val="false"/>
          <w:i w:val="false"/>
          <w:color w:val="000000"/>
          <w:sz w:val="28"/>
        </w:rPr>
        <w:t>
      220. Қазақстан Республикасы Қаржы министрлiгiнiң Салық комитетi Алматы қаласы бойынша Салық департаментi.</w:t>
      </w:r>
      <w:r>
        <w:br/>
      </w:r>
      <w:r>
        <w:rPr>
          <w:rFonts w:ascii="Times New Roman"/>
          <w:b w:val="false"/>
          <w:i w:val="false"/>
          <w:color w:val="000000"/>
          <w:sz w:val="28"/>
        </w:rPr>
        <w:t>
</w:t>
      </w:r>
      <w:r>
        <w:rPr>
          <w:rFonts w:ascii="Times New Roman"/>
          <w:b w:val="false"/>
          <w:i w:val="false"/>
          <w:color w:val="000000"/>
          <w:sz w:val="28"/>
        </w:rPr>
        <w:t>
      221. Қазақстан Республикасы Қаржы министрлiгiнiң Салық комитетi Алматы қаласы бойынша Салық департаментiнiң Алатау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222. Қазақстан Республикасы Қаржы министрлiгiнiң Салық комитетi Алматы қаласы бойынша Салық департаментiнiң Алмалы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223. Қазақстан Республикасы Қаржы министрлiгiнiң Салық комитетi Алматы қаласы бойынша Салық департаментiнiң Әуезов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224. Қазақстан Республикасы Қаржы министрлiгiнiң Салық комитетi Алматы қаласы бойынша Салық департаментiнiң Бостандық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225. Қазақстан Республикасы Қаржы министрлiгiнiң Салық комитетi Алматы қаласы бойынша Салық департаментiнiң Жетiсу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226. Қазақстан Республикасы Қаржы министрлiгiнiң Салық комитетi Алматы қаласы бойынша Салық департаментiнiң Медеу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227. Қазақстан Республикасы Қаржы министрлiгiнiң Салық комитетi Алматы қаласы бойынша Салық департаментiнiң Түрксiб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228. Қазақстан Республикасы Қаржы министрлiгi Салық комитетiнiң Алматы қаласы бойынша Салық департаментiнiң «Ақпараттық технологиялар паркi» салық басқармасы.</w:t>
      </w:r>
      <w:r>
        <w:br/>
      </w:r>
      <w:r>
        <w:rPr>
          <w:rFonts w:ascii="Times New Roman"/>
          <w:b w:val="false"/>
          <w:i w:val="false"/>
          <w:color w:val="000000"/>
          <w:sz w:val="28"/>
        </w:rPr>
        <w:t>
</w:t>
      </w:r>
      <w:r>
        <w:rPr>
          <w:rFonts w:ascii="Times New Roman"/>
          <w:b w:val="false"/>
          <w:i w:val="false"/>
          <w:color w:val="000000"/>
          <w:sz w:val="28"/>
        </w:rPr>
        <w:t xml:space="preserve">
      229. Қазақстан Республикасы Қаржы министрлiгiнiң Салық комитетi Астана қаласы бойынша Салық департаментi. </w:t>
      </w:r>
      <w:r>
        <w:br/>
      </w:r>
      <w:r>
        <w:rPr>
          <w:rFonts w:ascii="Times New Roman"/>
          <w:b w:val="false"/>
          <w:i w:val="false"/>
          <w:color w:val="000000"/>
          <w:sz w:val="28"/>
        </w:rPr>
        <w:t>
</w:t>
      </w:r>
      <w:r>
        <w:rPr>
          <w:rFonts w:ascii="Times New Roman"/>
          <w:b w:val="false"/>
          <w:i w:val="false"/>
          <w:color w:val="000000"/>
          <w:sz w:val="28"/>
        </w:rPr>
        <w:t>
      230. Қазақстан Республикасы Қаржы министрлiгiнiң Салық комитетi Астана қаласы бойынша Салық департаментiнiң Алматы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231. Қазақстан Республикасы Қаржы министрлiгiнiң Салық комитетi Астана қаласы бойынша Салық департаментiнiң Есiл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232. Қазақстан Республикасы Қаржы министрлiгiнiң Салық комитетi Астана қаласы бойынша Салық департаментiнiң Сарыарқа ауданы бойынша Салық басқармасы.</w:t>
      </w:r>
      <w:r>
        <w:br/>
      </w:r>
      <w:r>
        <w:rPr>
          <w:rFonts w:ascii="Times New Roman"/>
          <w:b w:val="false"/>
          <w:i w:val="false"/>
          <w:color w:val="000000"/>
          <w:sz w:val="28"/>
        </w:rPr>
        <w:t>
</w:t>
      </w:r>
      <w:r>
        <w:rPr>
          <w:rFonts w:ascii="Times New Roman"/>
          <w:b w:val="false"/>
          <w:i w:val="false"/>
          <w:color w:val="000000"/>
          <w:sz w:val="28"/>
        </w:rPr>
        <w:t>
      233. Қазақстан Республикасы Қаржы министрлiгi Салық комитетiнiң Астана қаласы бойынша Салық департаментiнiң «Астана - жаңа қала» салық басқармасы.</w:t>
      </w:r>
    </w:p>
    <w:bookmarkEnd w:id="26"/>
    <w:bookmarkStart w:name="z46" w:id="27"/>
    <w:p>
      <w:pPr>
        <w:spacing w:after="0"/>
        <w:ind w:left="0"/>
        <w:jc w:val="left"/>
      </w:pPr>
      <w:r>
        <w:rPr>
          <w:rFonts w:ascii="Times New Roman"/>
          <w:b/>
          <w:i w:val="false"/>
          <w:color w:val="000000"/>
        </w:rPr>
        <w:t xml:space="preserve"> 
Қазақстан Республикасы Қаржы министрлiгi</w:t>
      </w:r>
      <w:r>
        <w:br/>
      </w:r>
      <w:r>
        <w:rPr>
          <w:rFonts w:ascii="Times New Roman"/>
          <w:b/>
          <w:i w:val="false"/>
          <w:color w:val="000000"/>
        </w:rPr>
        <w:t>
Қаржылық бақылау комитетiнiң аумақтық</w:t>
      </w:r>
      <w:r>
        <w:br/>
      </w:r>
      <w:r>
        <w:rPr>
          <w:rFonts w:ascii="Times New Roman"/>
          <w:b/>
          <w:i w:val="false"/>
          <w:color w:val="000000"/>
        </w:rPr>
        <w:t>
инспекциялары - мемлекеттiк мекемелерiнiң тiзбесi</w:t>
      </w:r>
    </w:p>
    <w:bookmarkEnd w:id="27"/>
    <w:bookmarkStart w:name="z515" w:id="28"/>
    <w:p>
      <w:pPr>
        <w:spacing w:after="0"/>
        <w:ind w:left="0"/>
        <w:jc w:val="both"/>
      </w:pPr>
      <w:r>
        <w:rPr>
          <w:rFonts w:ascii="Times New Roman"/>
          <w:b w:val="false"/>
          <w:i w:val="false"/>
          <w:color w:val="000000"/>
          <w:sz w:val="28"/>
        </w:rPr>
        <w:t>
      1. Қазақстан Республикасы Қаржы министрлiгi Қаржылық бақылау комитетiнiң Ақмола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Қаржылық бақылау комитетiнiң Ақтөбе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Қаржылық бақылау комитетiнiң Алматы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Қаржылық бақылау комитетiнiң Атырау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 Қаржылық бақылау комитетiнiң Шығыс Қазақстан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 Қаржылық бақылау комитетiнiң Жамбыл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 Қаржылық бақылау комитетiнiң Батыс Қазақстан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 Қаржылық бақылау комитетiнiң Қарағанды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 Қаржылық бақылау комитетiнiң Қостанай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 Қаржылық бақылау комитетiнiң Қызылорда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 Қаржылық бақылау комитетiнiң Маңғыстау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 Қаржылық бақылау комитетiнiң Павлодар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 Қаржылық бақылау комитетiнiң Солтүстiк Қазақстан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 Қаржылық бақылау комитетiнiң Оңтүстiк Қазақстан облысы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министрлiгi Қаржылық бақылау комитетiнiң Алматы қаласы бойынша Қаржылық бақылау инспекциясы.</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 Қаржылық бақылау комитетiнiң Астана қаласы бойынша Қаржылық бақылау инспекциясы.</w:t>
      </w:r>
    </w:p>
    <w:bookmarkEnd w:id="28"/>
    <w:bookmarkStart w:name="z47" w:id="29"/>
    <w:p>
      <w:pPr>
        <w:spacing w:after="0"/>
        <w:ind w:left="0"/>
        <w:jc w:val="left"/>
      </w:pPr>
      <w:r>
        <w:rPr>
          <w:rFonts w:ascii="Times New Roman"/>
          <w:b/>
          <w:i w:val="false"/>
          <w:color w:val="000000"/>
        </w:rPr>
        <w:t xml:space="preserve"> 
Қазақстан Республикасы Қаржы министрлiгi</w:t>
      </w:r>
      <w:r>
        <w:br/>
      </w:r>
      <w:r>
        <w:rPr>
          <w:rFonts w:ascii="Times New Roman"/>
          <w:b/>
          <w:i w:val="false"/>
          <w:color w:val="000000"/>
        </w:rPr>
        <w:t>
Дәрменсiз борышкерлермен жұмыс комитетiнiң</w:t>
      </w:r>
      <w:r>
        <w:br/>
      </w:r>
      <w:r>
        <w:rPr>
          <w:rFonts w:ascii="Times New Roman"/>
          <w:b/>
          <w:i w:val="false"/>
          <w:color w:val="000000"/>
        </w:rPr>
        <w:t>
аумақтық органдары - мемлекеттiк мекемелерiнiң тiзбесi</w:t>
      </w:r>
    </w:p>
    <w:bookmarkEnd w:id="29"/>
    <w:bookmarkStart w:name="z531" w:id="30"/>
    <w:p>
      <w:pPr>
        <w:spacing w:after="0"/>
        <w:ind w:left="0"/>
        <w:jc w:val="both"/>
      </w:pPr>
      <w:r>
        <w:rPr>
          <w:rFonts w:ascii="Times New Roman"/>
          <w:b w:val="false"/>
          <w:i w:val="false"/>
          <w:color w:val="000000"/>
          <w:sz w:val="28"/>
        </w:rPr>
        <w:t>
      1. Қазақстан Республикасы Қаржы министрлiгi Дәрменсiз борышкерлермен жұмыс комитетiнiң Ақмола облысы бойынша департаментi.</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Дәрменсiз борышкерлермен жұмыс комитетiнiң Ақтөбе облысы бойынша департаментi.</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Дәрменсiз борышкерлермен жұмыс комитетiнiң Алматы облысы бойынша департаментi.</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Дәрменсiз борышкерлермен жұмыс комитетiнiң Атырау облысы бойынша департаментi.</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 Дәрменсiз борышкерлермен жұмыс комитетiнiң Шығыс Қазақстан облысы бойынша департаментi.</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 Дәрменсiз борышкерлермен жұмыс комитетiнiң Жамбыл облысы бойынша департаментi.</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 Дәрменсiз борышкерлермен жұмыс комитетiнiң Батыс Қазақстан облысы бойынша департаментi.</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 Дәрменсiз борышкерлермен жұмыс комитетiнiң Қарағанды облысы бойынша департаментi.</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 Дәрменсiз борышкерлермен жұмыс комитетiнiң Қостанай облысы бойынша департаментi.</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 Дәрменсiз борышкерлермен жұмыс комитетiнiң Қызылорда облысы бойынша департаментi.</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 Дәрменсiз борышкерлермен жұмыс комитетiнiң Маңғыстау облысы бойынша департаментi.</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 Дәрменсiз борышкерлермен жұмыс комитетiнiң Оңтүстiк Қазақстан облысы бойынша департаментi.</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 Дәрменсiз борышкерлермен жұмыс комитетiнiң Павлодар облысы бойынша департаментi.</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 Дәрменсiз борышкерлермен жұмыс комитетiнiң Солтүстiк Қазақстан облысы бойынша департаментi.</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министрлiгi Дәрменсiз борышкерлермен жұмыс комитетiнiң Алматы қаласы бойынша департаментi.</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 Дәрменсiз борышкерлермен жұмыс комитетiнiң Астана қаласы бойынша департаментi.</w:t>
      </w:r>
    </w:p>
    <w:bookmarkEnd w:id="30"/>
    <w:bookmarkStart w:name="z48" w:id="31"/>
    <w:p>
      <w:pPr>
        <w:spacing w:after="0"/>
        <w:ind w:left="0"/>
        <w:jc w:val="left"/>
      </w:pPr>
      <w:r>
        <w:rPr>
          <w:rFonts w:ascii="Times New Roman"/>
          <w:b/>
          <w:i w:val="false"/>
          <w:color w:val="000000"/>
        </w:rPr>
        <w:t xml:space="preserve"> 
Қазақстан Республикасы Қаржы министрлiгi Мемлекеттiк мүлiк және</w:t>
      </w:r>
      <w:r>
        <w:br/>
      </w:r>
      <w:r>
        <w:rPr>
          <w:rFonts w:ascii="Times New Roman"/>
          <w:b/>
          <w:i w:val="false"/>
          <w:color w:val="000000"/>
        </w:rPr>
        <w:t>
жекешелендiру комитетiнiң аумақтық органдары - мемлекеттiк</w:t>
      </w:r>
      <w:r>
        <w:br/>
      </w:r>
      <w:r>
        <w:rPr>
          <w:rFonts w:ascii="Times New Roman"/>
          <w:b/>
          <w:i w:val="false"/>
          <w:color w:val="000000"/>
        </w:rPr>
        <w:t>
мекемелерiнiң тiзбесi</w:t>
      </w:r>
    </w:p>
    <w:bookmarkEnd w:id="31"/>
    <w:bookmarkStart w:name="z547" w:id="32"/>
    <w:p>
      <w:pPr>
        <w:spacing w:after="0"/>
        <w:ind w:left="0"/>
        <w:jc w:val="both"/>
      </w:pPr>
      <w:r>
        <w:rPr>
          <w:rFonts w:ascii="Times New Roman"/>
          <w:b w:val="false"/>
          <w:i w:val="false"/>
          <w:color w:val="000000"/>
          <w:sz w:val="28"/>
        </w:rPr>
        <w:t>
      1. Қазақстан Республикасы Қаржы министрлiгi Мемлекеттiк мүлiк және жекешелендiру комитетiнiң Ақмола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министрлiгi Мемлекеттiк мүлiк және жекешелендiру комитетiнiң Ақтөбе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министрлiгi Мемлекеттiк мүлiк және жекешелендiру комитетiнiң Алматы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министрлiгi Мемлекеттiк мүлiк және жекешелендiру комитетiнiң Атырау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министрлiгi Мемлекеттiк мүлiк және жекешелендiру комитетiнiң Шығыс Қазақстан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министрлiгi Мемлекеттiк мүлiк және жекешелендiру комитетiнiң Жамбыл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министрлiгi Мемлекеттiк мүлiк және жекешелендiру комитетiнiң Батыс Қазақстан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министрлiгi Мемлекеттiк мүлiк және жекешелендiру комитетiнiң Қарағанды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министрлiгi Мемлекеттiк мүлiк және жекешелендiру комитетiнiң Қостанай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10. Қазақстан Республикасы Қаржы министрлiгi Мемлекеттiк мүлiк және жекешелендiру комитетiнiң Қызылорда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11. Қазақстан Республикасы Қаржы министрлiгi Мемлекеттiк мүлiк және жекешелендiру комитетiнiң Маңғыстау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12. Қазақстан Республикасы Қаржы министрлiгi Мемлекеттiк мүлiк және жекешелендiру комитетiнiң Оңтүстiк Қазақстан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13. Қазақстан Республикасы Қаржы министрлiгi Мемлекеттiк мүлiк және жекешелендiру комитетiнiң Павлодар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14. Қазақстан Республикасы Қаржы министрлiгi Мемлекеттiк мүлiк және жекешелендiру комитетiнiң Солтүстiк Қазақстан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15. Қазақстан Республикасы Қаржы министрлiгi Мемлекеттiк мүлiк және жекешелендiру комитетiнiң Астана қаласы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16. Қазақстан Республикасы Қаржы министрлiгi Мемлекеттiк мүлiк және жекешелендiру комитетiнiң Алматы қаласы мемлекеттiк мүлiк және жекешелендiру департаментi.</w:t>
      </w:r>
      <w:r>
        <w:br/>
      </w:r>
      <w:r>
        <w:rPr>
          <w:rFonts w:ascii="Times New Roman"/>
          <w:b w:val="false"/>
          <w:i w:val="false"/>
          <w:color w:val="000000"/>
          <w:sz w:val="28"/>
        </w:rPr>
        <w:t>
</w:t>
      </w:r>
      <w:r>
        <w:rPr>
          <w:rFonts w:ascii="Times New Roman"/>
          <w:b w:val="false"/>
          <w:i w:val="false"/>
          <w:color w:val="000000"/>
          <w:sz w:val="28"/>
        </w:rPr>
        <w:t>
      17. Қазақстан Республикасы Қаржы министрлiгi Мемлекеттiк мүлiк және жекешелендiру комитетiнiң Байқоңыр мемлекеттiк мүлiк және жекешелендiру департаментi.</w:t>
      </w:r>
    </w:p>
    <w:bookmarkEnd w:id="32"/>
    <w:bookmarkStart w:name="z49" w:id="33"/>
    <w:p>
      <w:pPr>
        <w:spacing w:after="0"/>
        <w:ind w:left="0"/>
        <w:jc w:val="left"/>
      </w:pPr>
      <w:r>
        <w:rPr>
          <w:rFonts w:ascii="Times New Roman"/>
          <w:b/>
          <w:i w:val="false"/>
          <w:color w:val="000000"/>
        </w:rPr>
        <w:t xml:space="preserve"> 
Қазақстан Республикасы Қаржы министрлiгi</w:t>
      </w:r>
      <w:r>
        <w:br/>
      </w:r>
      <w:r>
        <w:rPr>
          <w:rFonts w:ascii="Times New Roman"/>
          <w:b/>
          <w:i w:val="false"/>
          <w:color w:val="000000"/>
        </w:rPr>
        <w:t>
Қаржы мониторингi комитетiнiң аумақтық органдары - мемлекеттiк</w:t>
      </w:r>
      <w:r>
        <w:br/>
      </w:r>
      <w:r>
        <w:rPr>
          <w:rFonts w:ascii="Times New Roman"/>
          <w:b/>
          <w:i w:val="false"/>
          <w:color w:val="000000"/>
        </w:rPr>
        <w:t>
мекемелерiнiң тiзбесi</w:t>
      </w:r>
    </w:p>
    <w:bookmarkEnd w:id="33"/>
    <w:bookmarkStart w:name="z564" w:id="34"/>
    <w:p>
      <w:pPr>
        <w:spacing w:after="0"/>
        <w:ind w:left="0"/>
        <w:jc w:val="both"/>
      </w:pPr>
      <w:r>
        <w:rPr>
          <w:rFonts w:ascii="Times New Roman"/>
          <w:b w:val="false"/>
          <w:i w:val="false"/>
          <w:color w:val="000000"/>
          <w:sz w:val="28"/>
        </w:rPr>
        <w:t>
      1. Алматы қаласы бойынша Қаржы мониторингi департаментi.</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