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02611" w14:textId="1e026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Электрмен жабдықтаудың үлгілік шартын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18 наурыздағы № 255 қаулысы. Күші жойылды - Қазақстан Республикасы Үкіметінің 2015 жылғы 21 тамыздағы № 657 қаулысымен</w:t>
      </w:r>
    </w:p>
    <w:p>
      <w:pPr>
        <w:spacing w:after="0"/>
        <w:ind w:left="0"/>
        <w:jc w:val="both"/>
      </w:pPr>
      <w:r>
        <w:rPr>
          <w:rFonts w:ascii="Times New Roman"/>
          <w:b w:val="false"/>
          <w:i w:val="false"/>
          <w:color w:val="ff0000"/>
          <w:sz w:val="28"/>
        </w:rPr>
        <w:t xml:space="preserve">      Ескерту. Күші жойылды - ҚР Үкіметінің 21.08.2015 </w:t>
      </w:r>
      <w:r>
        <w:rPr>
          <w:rFonts w:ascii="Times New Roman"/>
          <w:b w:val="false"/>
          <w:i w:val="false"/>
          <w:color w:val="ff0000"/>
          <w:sz w:val="28"/>
        </w:rPr>
        <w:t>№ 657</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«Электр энергетикасы туралы» 2004 жылғы 9 шілдедегі Қазақстан Республикасының Заңы 4-бабының </w:t>
      </w:r>
      <w:r>
        <w:rPr>
          <w:rFonts w:ascii="Times New Roman"/>
          <w:b w:val="false"/>
          <w:i w:val="false"/>
          <w:color w:val="000000"/>
          <w:sz w:val="28"/>
        </w:rPr>
        <w:t>5-1)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Электрмен жабдықтаудың </w:t>
      </w:r>
      <w:r>
        <w:rPr>
          <w:rFonts w:ascii="Times New Roman"/>
          <w:b w:val="false"/>
          <w:i w:val="false"/>
          <w:color w:val="000000"/>
          <w:sz w:val="28"/>
        </w:rPr>
        <w:t>үлгілік шарты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18 наурыздағы</w:t>
      </w:r>
      <w:r>
        <w:br/>
      </w:r>
      <w:r>
        <w:rPr>
          <w:rFonts w:ascii="Times New Roman"/>
          <w:b w:val="false"/>
          <w:i w:val="false"/>
          <w:color w:val="000000"/>
          <w:sz w:val="28"/>
        </w:rPr>
        <w:t xml:space="preserve">
№ 255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Электрмен жабдықтаудың үлгілік шарты</w:t>
      </w:r>
    </w:p>
    <w:bookmarkEnd w:id="2"/>
    <w:p>
      <w:pPr>
        <w:spacing w:after="0"/>
        <w:ind w:left="0"/>
        <w:jc w:val="both"/>
      </w:pPr>
      <w:r>
        <w:rPr>
          <w:rFonts w:ascii="Times New Roman"/>
          <w:b w:val="false"/>
          <w:i w:val="false"/>
          <w:color w:val="000000"/>
          <w:sz w:val="28"/>
        </w:rPr>
        <w:t>___________________________                20__ ж. «___» ____________</w:t>
      </w:r>
      <w:r>
        <w:br/>
      </w:r>
      <w:r>
        <w:rPr>
          <w:rFonts w:ascii="Times New Roman"/>
          <w:b w:val="false"/>
          <w:i w:val="false"/>
          <w:color w:val="000000"/>
          <w:sz w:val="28"/>
        </w:rPr>
        <w:t>
   (шарттың жасалу орны)</w:t>
      </w:r>
    </w:p>
    <w:p>
      <w:pPr>
        <w:spacing w:after="0"/>
        <w:ind w:left="0"/>
        <w:jc w:val="both"/>
      </w:pPr>
      <w:r>
        <w:rPr>
          <w:rFonts w:ascii="Times New Roman"/>
          <w:b w:val="false"/>
          <w:i w:val="false"/>
          <w:color w:val="000000"/>
          <w:sz w:val="28"/>
        </w:rPr>
        <w:t>_________________________________________________ лицензиясына сәйкес</w:t>
      </w:r>
      <w:r>
        <w:br/>
      </w:r>
      <w:r>
        <w:rPr>
          <w:rFonts w:ascii="Times New Roman"/>
          <w:b w:val="false"/>
          <w:i w:val="false"/>
          <w:color w:val="000000"/>
          <w:sz w:val="28"/>
        </w:rPr>
        <w:t>
       (лицензия нөмірі, берілген күні)</w:t>
      </w:r>
      <w:r>
        <w:br/>
      </w:r>
      <w:r>
        <w:rPr>
          <w:rFonts w:ascii="Times New Roman"/>
          <w:b w:val="false"/>
          <w:i w:val="false"/>
          <w:color w:val="000000"/>
          <w:sz w:val="28"/>
        </w:rPr>
        <w:t>
тұтынушыларды электрмен жабдықтауды жүзеге асыратын, бұдан әрі</w:t>
      </w:r>
      <w:r>
        <w:br/>
      </w:r>
      <w:r>
        <w:rPr>
          <w:rFonts w:ascii="Times New Roman"/>
          <w:b w:val="false"/>
          <w:i w:val="false"/>
          <w:color w:val="000000"/>
          <w:sz w:val="28"/>
        </w:rPr>
        <w:t>
жеткізуші деп аталатын,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(энергиямен жабдықтаушы ұйымның атауы)</w:t>
      </w:r>
      <w:r>
        <w:br/>
      </w:r>
      <w:r>
        <w:rPr>
          <w:rFonts w:ascii="Times New Roman"/>
          <w:b w:val="false"/>
          <w:i w:val="false"/>
          <w:color w:val="000000"/>
          <w:sz w:val="28"/>
        </w:rPr>
        <w:t>
_____________________________________________ негізінде әрекет ететін</w:t>
      </w:r>
      <w:r>
        <w:br/>
      </w:r>
      <w:r>
        <w:rPr>
          <w:rFonts w:ascii="Times New Roman"/>
          <w:b w:val="false"/>
          <w:i w:val="false"/>
          <w:color w:val="000000"/>
          <w:sz w:val="28"/>
        </w:rPr>
        <w:t>
________________________________________________ атынан бір тараптан,</w:t>
      </w:r>
      <w:r>
        <w:br/>
      </w:r>
      <w:r>
        <w:rPr>
          <w:rFonts w:ascii="Times New Roman"/>
          <w:b w:val="false"/>
          <w:i w:val="false"/>
          <w:color w:val="000000"/>
          <w:sz w:val="28"/>
        </w:rPr>
        <w:t>
              (лауазымы, Т.А.Ә.)</w:t>
      </w:r>
      <w:r>
        <w:br/>
      </w:r>
      <w:r>
        <w:rPr>
          <w:rFonts w:ascii="Times New Roman"/>
          <w:b w:val="false"/>
          <w:i w:val="false"/>
          <w:color w:val="000000"/>
          <w:sz w:val="28"/>
        </w:rPr>
        <w:t>
және бұдан әрі тұтынушы деп аталатын, _______________________________</w:t>
      </w:r>
      <w:r>
        <w:br/>
      </w:r>
      <w:r>
        <w:rPr>
          <w:rFonts w:ascii="Times New Roman"/>
          <w:b w:val="false"/>
          <w:i w:val="false"/>
          <w:color w:val="000000"/>
          <w:sz w:val="28"/>
        </w:rPr>
        <w:t>
негізінде әрекет ететін ____________________________________________,</w:t>
      </w:r>
      <w:r>
        <w:br/>
      </w:r>
      <w:r>
        <w:rPr>
          <w:rFonts w:ascii="Times New Roman"/>
          <w:b w:val="false"/>
          <w:i w:val="false"/>
          <w:color w:val="000000"/>
          <w:sz w:val="28"/>
        </w:rPr>
        <w:t>
                                    (лауазымы, Т.А.Ә.)</w:t>
      </w:r>
      <w:r>
        <w:br/>
      </w:r>
      <w:r>
        <w:rPr>
          <w:rFonts w:ascii="Times New Roman"/>
          <w:b w:val="false"/>
          <w:i w:val="false"/>
          <w:color w:val="000000"/>
          <w:sz w:val="28"/>
        </w:rPr>
        <w:t>
атынан екінші тараптан, бұдан әрі Тараптар деп аталатындар</w:t>
      </w:r>
      <w:r>
        <w:br/>
      </w:r>
      <w:r>
        <w:rPr>
          <w:rFonts w:ascii="Times New Roman"/>
          <w:b w:val="false"/>
          <w:i w:val="false"/>
          <w:color w:val="000000"/>
          <w:sz w:val="28"/>
        </w:rPr>
        <w:t>
төмендегілер туралы осы электрмен жабдықтау шартын (бұдан әрі – шарт)</w:t>
      </w:r>
      <w:r>
        <w:br/>
      </w:r>
      <w:r>
        <w:rPr>
          <w:rFonts w:ascii="Times New Roman"/>
          <w:b w:val="false"/>
          <w:i w:val="false"/>
          <w:color w:val="000000"/>
          <w:sz w:val="28"/>
        </w:rPr>
        <w:t>
жасасты:</w:t>
      </w:r>
    </w:p>
    <w:bookmarkStart w:name="z6" w:id="3"/>
    <w:p>
      <w:pPr>
        <w:spacing w:after="0"/>
        <w:ind w:left="0"/>
        <w:jc w:val="left"/>
      </w:pPr>
      <w:r>
        <w:rPr>
          <w:rFonts w:ascii="Times New Roman"/>
          <w:b/>
          <w:i w:val="false"/>
          <w:color w:val="000000"/>
        </w:rPr>
        <w:t xml:space="preserve"> 
1. Шартта пайдаланылатын негізгі ұғымдар</w:t>
      </w:r>
    </w:p>
    <w:bookmarkEnd w:id="3"/>
    <w:bookmarkStart w:name="z7" w:id="4"/>
    <w:p>
      <w:pPr>
        <w:spacing w:after="0"/>
        <w:ind w:left="0"/>
        <w:jc w:val="both"/>
      </w:pPr>
      <w:r>
        <w:rPr>
          <w:rFonts w:ascii="Times New Roman"/>
          <w:b w:val="false"/>
          <w:i w:val="false"/>
          <w:color w:val="000000"/>
          <w:sz w:val="28"/>
        </w:rPr>
        <w:t>
      1. Шартта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есеп айырысу кезеңі – тұтынылған электр энергиясы ескерілуі және тұтынушы төлеміне ұсынылуы тиіс шартпен айқындалатын уақыт кезеңі;</w:t>
      </w:r>
      <w:r>
        <w:br/>
      </w:r>
      <w:r>
        <w:rPr>
          <w:rFonts w:ascii="Times New Roman"/>
          <w:b w:val="false"/>
          <w:i w:val="false"/>
          <w:color w:val="000000"/>
          <w:sz w:val="28"/>
        </w:rPr>
        <w:t>
</w:t>
      </w:r>
      <w:r>
        <w:rPr>
          <w:rFonts w:ascii="Times New Roman"/>
          <w:b w:val="false"/>
          <w:i w:val="false"/>
          <w:color w:val="000000"/>
          <w:sz w:val="28"/>
        </w:rPr>
        <w:t>
      2) тұтынушы – электр энергиясын шарт негізінде тұтынатын жеке немесе заңды тұлға;</w:t>
      </w:r>
      <w:r>
        <w:br/>
      </w:r>
      <w:r>
        <w:rPr>
          <w:rFonts w:ascii="Times New Roman"/>
          <w:b w:val="false"/>
          <w:i w:val="false"/>
          <w:color w:val="000000"/>
          <w:sz w:val="28"/>
        </w:rPr>
        <w:t>
</w:t>
      </w:r>
      <w:r>
        <w:rPr>
          <w:rFonts w:ascii="Times New Roman"/>
          <w:b w:val="false"/>
          <w:i w:val="false"/>
          <w:color w:val="000000"/>
          <w:sz w:val="28"/>
        </w:rPr>
        <w:t>
      3) коммерциялық есепке алу аспабы – электр энергиясын коммерциялық есепке алуға арналған, Қазақстан Республикасының заңнамасында белгіленген тәртіппен қолдануға рұқсат етілген техникалық құрылғы;</w:t>
      </w:r>
      <w:r>
        <w:br/>
      </w:r>
      <w:r>
        <w:rPr>
          <w:rFonts w:ascii="Times New Roman"/>
          <w:b w:val="false"/>
          <w:i w:val="false"/>
          <w:color w:val="000000"/>
          <w:sz w:val="28"/>
        </w:rPr>
        <w:t>
</w:t>
      </w:r>
      <w:r>
        <w:rPr>
          <w:rFonts w:ascii="Times New Roman"/>
          <w:b w:val="false"/>
          <w:i w:val="false"/>
          <w:color w:val="000000"/>
          <w:sz w:val="28"/>
        </w:rPr>
        <w:t>
      4) тұтынушыны электр желілеріне қосу схемасы – оларға есеп айырысу үшін берілетін және тұтынылатын электр энергиясының есебін қамтамасыз ететін электр энергиясын есепке алу аспабының электр желісіне белгілі бір электрлік қосылуы.</w:t>
      </w:r>
    </w:p>
    <w:bookmarkEnd w:id="4"/>
    <w:bookmarkStart w:name="z12" w:id="5"/>
    <w:p>
      <w:pPr>
        <w:spacing w:after="0"/>
        <w:ind w:left="0"/>
        <w:jc w:val="left"/>
      </w:pPr>
      <w:r>
        <w:rPr>
          <w:rFonts w:ascii="Times New Roman"/>
          <w:b/>
          <w:i w:val="false"/>
          <w:color w:val="000000"/>
        </w:rPr>
        <w:t xml:space="preserve"> 
2. Шарттың нысанасы</w:t>
      </w:r>
    </w:p>
    <w:bookmarkEnd w:id="5"/>
    <w:bookmarkStart w:name="z13" w:id="6"/>
    <w:p>
      <w:pPr>
        <w:spacing w:after="0"/>
        <w:ind w:left="0"/>
        <w:jc w:val="both"/>
      </w:pPr>
      <w:r>
        <w:rPr>
          <w:rFonts w:ascii="Times New Roman"/>
          <w:b w:val="false"/>
          <w:i w:val="false"/>
          <w:color w:val="000000"/>
          <w:sz w:val="28"/>
        </w:rPr>
        <w:t>
      2. Жеткізуші тұтынушыға электр беруші ұйымның жалғастырылған желісі арқылы электр энергиясын беруге, ал тұтынушы шартқа сәйкес тәртіпте және шарттарда қабылданған электр энергиясына ақы төлеуге міндеттенеді.</w:t>
      </w:r>
      <w:r>
        <w:br/>
      </w:r>
      <w:r>
        <w:rPr>
          <w:rFonts w:ascii="Times New Roman"/>
          <w:b w:val="false"/>
          <w:i w:val="false"/>
          <w:color w:val="000000"/>
          <w:sz w:val="28"/>
        </w:rPr>
        <w:t>
</w:t>
      </w:r>
      <w:r>
        <w:rPr>
          <w:rFonts w:ascii="Times New Roman"/>
          <w:b w:val="false"/>
          <w:i w:val="false"/>
          <w:color w:val="000000"/>
          <w:sz w:val="28"/>
        </w:rPr>
        <w:t>
      3. Шарт қолданыстағы заңнамада белгіленген тәртіппен электр беруші ұйымның желілеріне қосылған жабдықтың онда болуы кезінде, сондай-ақ коммерциялық есепке алу аспаптарының болуы кезінде тұтынушымен жасалады.</w:t>
      </w:r>
      <w:r>
        <w:br/>
      </w:r>
      <w:r>
        <w:rPr>
          <w:rFonts w:ascii="Times New Roman"/>
          <w:b w:val="false"/>
          <w:i w:val="false"/>
          <w:color w:val="000000"/>
          <w:sz w:val="28"/>
        </w:rPr>
        <w:t>
</w:t>
      </w:r>
      <w:r>
        <w:rPr>
          <w:rFonts w:ascii="Times New Roman"/>
          <w:b w:val="false"/>
          <w:i w:val="false"/>
          <w:color w:val="000000"/>
          <w:sz w:val="28"/>
        </w:rPr>
        <w:t>
      4. Шарт бойынша абонент ретінде энергияны тұрмыстық тұтыну үшін пайдаланатын жеке тұлға болған жағдайда, шарт белгіленген тәртіппен абоненттің жалғастырылған желіге іс жүзінде алғашқы қосылған сәтінен бастап жасалған болып есептеледі.</w:t>
      </w:r>
      <w:r>
        <w:br/>
      </w:r>
      <w:r>
        <w:rPr>
          <w:rFonts w:ascii="Times New Roman"/>
          <w:b w:val="false"/>
          <w:i w:val="false"/>
          <w:color w:val="000000"/>
          <w:sz w:val="28"/>
        </w:rPr>
        <w:t>
</w:t>
      </w:r>
      <w:r>
        <w:rPr>
          <w:rFonts w:ascii="Times New Roman"/>
          <w:b w:val="false"/>
          <w:i w:val="false"/>
          <w:color w:val="000000"/>
          <w:sz w:val="28"/>
        </w:rPr>
        <w:t>
      5. Шарт жасасу үшін тұтынушыда (электр энергиясын тұрмыстық мұқтаждықтар үшін пайдаланатын тұтынушыны қоспағанда) мыналар болуы қажет:</w:t>
      </w:r>
      <w:r>
        <w:br/>
      </w:r>
      <w:r>
        <w:rPr>
          <w:rFonts w:ascii="Times New Roman"/>
          <w:b w:val="false"/>
          <w:i w:val="false"/>
          <w:color w:val="000000"/>
          <w:sz w:val="28"/>
        </w:rPr>
        <w:t>
</w:t>
      </w:r>
      <w:r>
        <w:rPr>
          <w:rFonts w:ascii="Times New Roman"/>
          <w:b w:val="false"/>
          <w:i w:val="false"/>
          <w:color w:val="000000"/>
          <w:sz w:val="28"/>
        </w:rPr>
        <w:t>
      1) шартқа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теңгерімдік тиістілігін бөлу актісі және тараптардың пайдалану жауапкершілігінің актісі;</w:t>
      </w:r>
      <w:r>
        <w:br/>
      </w:r>
      <w:r>
        <w:rPr>
          <w:rFonts w:ascii="Times New Roman"/>
          <w:b w:val="false"/>
          <w:i w:val="false"/>
          <w:color w:val="000000"/>
          <w:sz w:val="28"/>
        </w:rPr>
        <w:t>
</w:t>
      </w:r>
      <w:r>
        <w:rPr>
          <w:rFonts w:ascii="Times New Roman"/>
          <w:b w:val="false"/>
          <w:i w:val="false"/>
          <w:color w:val="000000"/>
          <w:sz w:val="28"/>
        </w:rPr>
        <w:t>
      2) Энергетикалық сараптаманы жүргізу </w:t>
      </w:r>
      <w:r>
        <w:rPr>
          <w:rFonts w:ascii="Times New Roman"/>
          <w:b w:val="false"/>
          <w:i w:val="false"/>
          <w:color w:val="000000"/>
          <w:sz w:val="28"/>
        </w:rPr>
        <w:t>қағидаларында</w:t>
      </w:r>
      <w:r>
        <w:rPr>
          <w:rFonts w:ascii="Times New Roman"/>
          <w:b w:val="false"/>
          <w:i w:val="false"/>
          <w:color w:val="000000"/>
          <w:sz w:val="28"/>
        </w:rPr>
        <w:t xml:space="preserve"> көзделген тәртіппен белгіленген жағдайларда тұтынушы электр қондырғыларының техникалық жай-күйін тексеру жөніндегі сараптамалық ұйымның актісі;</w:t>
      </w:r>
      <w:r>
        <w:br/>
      </w:r>
      <w:r>
        <w:rPr>
          <w:rFonts w:ascii="Times New Roman"/>
          <w:b w:val="false"/>
          <w:i w:val="false"/>
          <w:color w:val="000000"/>
          <w:sz w:val="28"/>
        </w:rPr>
        <w:t>
</w:t>
      </w:r>
      <w:r>
        <w:rPr>
          <w:rFonts w:ascii="Times New Roman"/>
          <w:b w:val="false"/>
          <w:i w:val="false"/>
          <w:color w:val="000000"/>
          <w:sz w:val="28"/>
        </w:rPr>
        <w:t>
      3) авариялық акті және (немесе) технологиялық бронь актісі (қажет болған жағдайда);</w:t>
      </w:r>
      <w:r>
        <w:br/>
      </w:r>
      <w:r>
        <w:rPr>
          <w:rFonts w:ascii="Times New Roman"/>
          <w:b w:val="false"/>
          <w:i w:val="false"/>
          <w:color w:val="000000"/>
          <w:sz w:val="28"/>
        </w:rPr>
        <w:t>
</w:t>
      </w:r>
      <w:r>
        <w:rPr>
          <w:rFonts w:ascii="Times New Roman"/>
          <w:b w:val="false"/>
          <w:i w:val="false"/>
          <w:color w:val="000000"/>
          <w:sz w:val="28"/>
        </w:rPr>
        <w:t>
      4) тұтынушыны электр желілеріне қосу схемасы.</w:t>
      </w:r>
    </w:p>
    <w:bookmarkEnd w:id="6"/>
    <w:bookmarkStart w:name="z21" w:id="7"/>
    <w:p>
      <w:pPr>
        <w:spacing w:after="0"/>
        <w:ind w:left="0"/>
        <w:jc w:val="left"/>
      </w:pPr>
      <w:r>
        <w:rPr>
          <w:rFonts w:ascii="Times New Roman"/>
          <w:b/>
          <w:i w:val="false"/>
          <w:color w:val="000000"/>
        </w:rPr>
        <w:t xml:space="preserve"> 
3. Тұтынылатын электр энергиясын есепке алу</w:t>
      </w:r>
    </w:p>
    <w:bookmarkEnd w:id="7"/>
    <w:bookmarkStart w:name="z22" w:id="8"/>
    <w:p>
      <w:pPr>
        <w:spacing w:after="0"/>
        <w:ind w:left="0"/>
        <w:jc w:val="both"/>
      </w:pPr>
      <w:r>
        <w:rPr>
          <w:rFonts w:ascii="Times New Roman"/>
          <w:b w:val="false"/>
          <w:i w:val="false"/>
          <w:color w:val="000000"/>
          <w:sz w:val="28"/>
        </w:rPr>
        <w:t>
      6. Жеткізуші берген және тұтынушы қабылдаған энергия саны коммерциялық есепке алу аспаптарының көрсеткіштерімен айқындалады, ал есепке алу тұтынушының кінәсінен емес уақытша бұзылған жағдайда, электр энергиясы үшін есеп айырысу коммерциялық есепке алу аспабы және тұтынушыны электр энергиясы желілеріне қосу схемасы жарамды болған алдыңғы немесе кейінгі есеп айырысу кезеңінде тұтынушының орташа тәуліктік шығыны бойынша жүргізіледі.</w:t>
      </w:r>
      <w:r>
        <w:br/>
      </w:r>
      <w:r>
        <w:rPr>
          <w:rFonts w:ascii="Times New Roman"/>
          <w:b w:val="false"/>
          <w:i w:val="false"/>
          <w:color w:val="000000"/>
          <w:sz w:val="28"/>
        </w:rPr>
        <w:t>
</w:t>
      </w:r>
      <w:r>
        <w:rPr>
          <w:rFonts w:ascii="Times New Roman"/>
          <w:b w:val="false"/>
          <w:i w:val="false"/>
          <w:color w:val="000000"/>
          <w:sz w:val="28"/>
        </w:rPr>
        <w:t>
      7. Тұтынылатын электр энергиясын есепке алу кезінде коммерциялық есепке алу аспабы тараптардың пайдалану жауапкершілігінің шекарасында орнатылады.</w:t>
      </w:r>
      <w:r>
        <w:br/>
      </w:r>
      <w:r>
        <w:rPr>
          <w:rFonts w:ascii="Times New Roman"/>
          <w:b w:val="false"/>
          <w:i w:val="false"/>
          <w:color w:val="000000"/>
          <w:sz w:val="28"/>
        </w:rPr>
        <w:t>
</w:t>
      </w:r>
      <w:r>
        <w:rPr>
          <w:rFonts w:ascii="Times New Roman"/>
          <w:b w:val="false"/>
          <w:i w:val="false"/>
          <w:color w:val="000000"/>
          <w:sz w:val="28"/>
        </w:rPr>
        <w:t>
      8. Коммерциялық есепке алу аспаптарының саны шартқа </w:t>
      </w:r>
      <w:r>
        <w:rPr>
          <w:rFonts w:ascii="Times New Roman"/>
          <w:b w:val="false"/>
          <w:i w:val="false"/>
          <w:color w:val="000000"/>
          <w:sz w:val="28"/>
        </w:rPr>
        <w:t>2-қосымшаға</w:t>
      </w:r>
      <w:r>
        <w:rPr>
          <w:rFonts w:ascii="Times New Roman"/>
          <w:b w:val="false"/>
          <w:i w:val="false"/>
          <w:color w:val="000000"/>
          <w:sz w:val="28"/>
        </w:rPr>
        <w:t xml:space="preserve"> сәйкес коммерциялық есепке алу аспаптарының тізбесінде көрсетіледі.</w:t>
      </w:r>
      <w:r>
        <w:br/>
      </w:r>
      <w:r>
        <w:rPr>
          <w:rFonts w:ascii="Times New Roman"/>
          <w:b w:val="false"/>
          <w:i w:val="false"/>
          <w:color w:val="000000"/>
          <w:sz w:val="28"/>
        </w:rPr>
        <w:t>
</w:t>
      </w:r>
      <w:r>
        <w:rPr>
          <w:rFonts w:ascii="Times New Roman"/>
          <w:b w:val="false"/>
          <w:i w:val="false"/>
          <w:color w:val="000000"/>
          <w:sz w:val="28"/>
        </w:rPr>
        <w:t>
      9. Коммерциялық есепке алу аспаптарының көрсеткіштерін алуды жеткізушінің немесе энергия беруші ұйымның өкілдері тұтынушының не оның өкілдерінің қатысуымен жүргізеді.</w:t>
      </w:r>
      <w:r>
        <w:br/>
      </w:r>
      <w:r>
        <w:rPr>
          <w:rFonts w:ascii="Times New Roman"/>
          <w:b w:val="false"/>
          <w:i w:val="false"/>
          <w:color w:val="000000"/>
          <w:sz w:val="28"/>
        </w:rPr>
        <w:t>
</w:t>
      </w:r>
      <w:r>
        <w:rPr>
          <w:rFonts w:ascii="Times New Roman"/>
          <w:b w:val="false"/>
          <w:i w:val="false"/>
          <w:color w:val="000000"/>
          <w:sz w:val="28"/>
        </w:rPr>
        <w:t>
      10. Кезекті жылға электр энергиясын тұтыну көлемін анықтау үшін тұтынушы (электр энергиясын тұрмыстық мұқтаждықтар үшін пайдаланатын тұтынушыны қоспағанда) жеткізу жылына дейінгі жылдың басталғанына дейін 30 күннен кешіктірмей, шартқа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электр энергиясын жеткізу туралы алдын ала өтінім береді.</w:t>
      </w:r>
      <w:r>
        <w:br/>
      </w:r>
      <w:r>
        <w:rPr>
          <w:rFonts w:ascii="Times New Roman"/>
          <w:b w:val="false"/>
          <w:i w:val="false"/>
          <w:color w:val="000000"/>
          <w:sz w:val="28"/>
        </w:rPr>
        <w:t>
</w:t>
      </w:r>
      <w:r>
        <w:rPr>
          <w:rFonts w:ascii="Times New Roman"/>
          <w:b w:val="false"/>
          <w:i w:val="false"/>
          <w:color w:val="000000"/>
          <w:sz w:val="28"/>
        </w:rPr>
        <w:t>
      11. Тұтынушының кінәсі бойынша коммерциялық есепке алу аспаптарының көрсеткіштерін екі есеп айырысу кезеңі ішінде алу мүмкін болмаған кезде жеткізуші есеп айырысуды жүктемелердің маусымдық кестесін ескере отырып, осы тұтынушының өткен кезең үшін электр энергиясының орташа тәуліктік шығыны бойынша жүргізеді.</w:t>
      </w:r>
      <w:r>
        <w:br/>
      </w:r>
      <w:r>
        <w:rPr>
          <w:rFonts w:ascii="Times New Roman"/>
          <w:b w:val="false"/>
          <w:i w:val="false"/>
          <w:color w:val="000000"/>
          <w:sz w:val="28"/>
        </w:rPr>
        <w:t>
</w:t>
      </w:r>
      <w:r>
        <w:rPr>
          <w:rFonts w:ascii="Times New Roman"/>
          <w:b w:val="false"/>
          <w:i w:val="false"/>
          <w:color w:val="000000"/>
          <w:sz w:val="28"/>
        </w:rPr>
        <w:t>
      Бұл ретте, электр энергиясының орташа тәуліктік шығыны бойынша есеп айырысу кезеңі бір есеп айырысу кезеңінен аспайды. Кейінгі қайта есептеулер тұтынушыны жалғауға арналған техникалық шарттарға сәйкес белгіленген қуат бойынша жүргізіледі.</w:t>
      </w:r>
    </w:p>
    <w:bookmarkEnd w:id="8"/>
    <w:bookmarkStart w:name="z29" w:id="9"/>
    <w:p>
      <w:pPr>
        <w:spacing w:after="0"/>
        <w:ind w:left="0"/>
        <w:jc w:val="left"/>
      </w:pPr>
      <w:r>
        <w:rPr>
          <w:rFonts w:ascii="Times New Roman"/>
          <w:b/>
          <w:i w:val="false"/>
          <w:color w:val="000000"/>
        </w:rPr>
        <w:t xml:space="preserve"> 
4. Электр энергиясына ақы төлеудің шарттары мен тәртібі</w:t>
      </w:r>
    </w:p>
    <w:bookmarkEnd w:id="9"/>
    <w:bookmarkStart w:name="z30" w:id="10"/>
    <w:p>
      <w:pPr>
        <w:spacing w:after="0"/>
        <w:ind w:left="0"/>
        <w:jc w:val="both"/>
      </w:pPr>
      <w:r>
        <w:rPr>
          <w:rFonts w:ascii="Times New Roman"/>
          <w:b w:val="false"/>
          <w:i w:val="false"/>
          <w:color w:val="000000"/>
          <w:sz w:val="28"/>
        </w:rPr>
        <w:t>
      12. Тұтынушыларға берілген электр энергиясы үшін есеп айырысулар табиғи монополиялар және реттелетін нарықтар туралы заңнамаға сәйкес белгіленген тарифтер бойынша жүргізіледі.</w:t>
      </w:r>
      <w:r>
        <w:br/>
      </w:r>
      <w:r>
        <w:rPr>
          <w:rFonts w:ascii="Times New Roman"/>
          <w:b w:val="false"/>
          <w:i w:val="false"/>
          <w:color w:val="000000"/>
          <w:sz w:val="28"/>
        </w:rPr>
        <w:t>
</w:t>
      </w:r>
      <w:r>
        <w:rPr>
          <w:rFonts w:ascii="Times New Roman"/>
          <w:b w:val="false"/>
          <w:i w:val="false"/>
          <w:color w:val="000000"/>
          <w:sz w:val="28"/>
        </w:rPr>
        <w:t>
      Заңды тұлға болып табылатын тұтынушы тұтынған электр энергиясы үшін төлемді тәуліктік аймақтар бойынша сараланған тарифтер бойынша жүргізеді.</w:t>
      </w:r>
      <w:r>
        <w:br/>
      </w:r>
      <w:r>
        <w:rPr>
          <w:rFonts w:ascii="Times New Roman"/>
          <w:b w:val="false"/>
          <w:i w:val="false"/>
          <w:color w:val="000000"/>
          <w:sz w:val="28"/>
        </w:rPr>
        <w:t>
</w:t>
      </w:r>
      <w:r>
        <w:rPr>
          <w:rFonts w:ascii="Times New Roman"/>
          <w:b w:val="false"/>
          <w:i w:val="false"/>
          <w:color w:val="000000"/>
          <w:sz w:val="28"/>
        </w:rPr>
        <w:t>
      Заңды тұлға болып табылмайтын тұтынушылар тұтынған электр энергиясы үшін төлемді оны тұтыну көлеміне байланысты сараланған тарифтер бойынша немесе тәуліктік аймақтар бойынша сараланған тарифтер бойынша жүргізеді.</w:t>
      </w:r>
      <w:r>
        <w:br/>
      </w:r>
      <w:r>
        <w:rPr>
          <w:rFonts w:ascii="Times New Roman"/>
          <w:b w:val="false"/>
          <w:i w:val="false"/>
          <w:color w:val="000000"/>
          <w:sz w:val="28"/>
        </w:rPr>
        <w:t>
</w:t>
      </w:r>
      <w:r>
        <w:rPr>
          <w:rFonts w:ascii="Times New Roman"/>
          <w:b w:val="false"/>
          <w:i w:val="false"/>
          <w:color w:val="000000"/>
          <w:sz w:val="28"/>
        </w:rPr>
        <w:t>
      Жаңа тарифтерді қолданысқа енгізу тұтынушыларға бұқаралық ақпарат құралдары арқылы алдын ала хабарлағаннан кейін жүзеге асырылады және осы шартты қайта жасасу үшін негіз болып табылмайды.</w:t>
      </w:r>
      <w:r>
        <w:br/>
      </w:r>
      <w:r>
        <w:rPr>
          <w:rFonts w:ascii="Times New Roman"/>
          <w:b w:val="false"/>
          <w:i w:val="false"/>
          <w:color w:val="000000"/>
          <w:sz w:val="28"/>
        </w:rPr>
        <w:t>
</w:t>
      </w:r>
      <w:r>
        <w:rPr>
          <w:rFonts w:ascii="Times New Roman"/>
          <w:b w:val="false"/>
          <w:i w:val="false"/>
          <w:color w:val="000000"/>
          <w:sz w:val="28"/>
        </w:rPr>
        <w:t>
      13. Энергия үшін есеп айырысу тәртібі заңнамамен немесе тараптардың келісімімен айқындалады.</w:t>
      </w:r>
      <w:r>
        <w:br/>
      </w:r>
      <w:r>
        <w:rPr>
          <w:rFonts w:ascii="Times New Roman"/>
          <w:b w:val="false"/>
          <w:i w:val="false"/>
          <w:color w:val="000000"/>
          <w:sz w:val="28"/>
        </w:rPr>
        <w:t>
</w:t>
      </w:r>
      <w:r>
        <w:rPr>
          <w:rFonts w:ascii="Times New Roman"/>
          <w:b w:val="false"/>
          <w:i w:val="false"/>
          <w:color w:val="000000"/>
          <w:sz w:val="28"/>
        </w:rPr>
        <w:t>
      Тұтынушы төлемді есептік айдан кейінгі айдың 25-күнінен кешіктірмей (немесе шартта келісілуі тиіс мерзімдерде тұтынушы мен жеткізуші арасындағы келісім бойынша) жүргізеді.</w:t>
      </w:r>
      <w:r>
        <w:br/>
      </w:r>
      <w:r>
        <w:rPr>
          <w:rFonts w:ascii="Times New Roman"/>
          <w:b w:val="false"/>
          <w:i w:val="false"/>
          <w:color w:val="000000"/>
          <w:sz w:val="28"/>
        </w:rPr>
        <w:t>
</w:t>
      </w:r>
      <w:r>
        <w:rPr>
          <w:rFonts w:ascii="Times New Roman"/>
          <w:b w:val="false"/>
          <w:i w:val="false"/>
          <w:color w:val="000000"/>
          <w:sz w:val="28"/>
        </w:rPr>
        <w:t>
      Есеп айырысу кезеңі бір күнтізбелік айды құрайды.</w:t>
      </w:r>
      <w:r>
        <w:br/>
      </w:r>
      <w:r>
        <w:rPr>
          <w:rFonts w:ascii="Times New Roman"/>
          <w:b w:val="false"/>
          <w:i w:val="false"/>
          <w:color w:val="000000"/>
          <w:sz w:val="28"/>
        </w:rPr>
        <w:t>
</w:t>
      </w:r>
      <w:r>
        <w:rPr>
          <w:rFonts w:ascii="Times New Roman"/>
          <w:b w:val="false"/>
          <w:i w:val="false"/>
          <w:color w:val="000000"/>
          <w:sz w:val="28"/>
        </w:rPr>
        <w:t>
      14. Шартта көзделген электр энергиясы үшін төлемді кешіктірген жағдайда тұтынушы жеткізушіге кешіктірген әрбір күн үшін осы соманы төлеу күні Қазақстан Республикасы Ұлттық банкінің қолданыстағы қайта қаржыландыру ставкасынан 1,5 еседен астам емес, бірақ негізгі қарыз сомасынан астам емес мөлшерде тұрақсыздық айыбын төлейді.</w:t>
      </w:r>
      <w:r>
        <w:br/>
      </w:r>
      <w:r>
        <w:rPr>
          <w:rFonts w:ascii="Times New Roman"/>
          <w:b w:val="false"/>
          <w:i w:val="false"/>
          <w:color w:val="000000"/>
          <w:sz w:val="28"/>
        </w:rPr>
        <w:t>
</w:t>
      </w:r>
      <w:r>
        <w:rPr>
          <w:rFonts w:ascii="Times New Roman"/>
          <w:b w:val="false"/>
          <w:i w:val="false"/>
          <w:color w:val="000000"/>
          <w:sz w:val="28"/>
        </w:rPr>
        <w:t>
      15. Егер тұтынушы белгіленген тәртіппен ол пайдаланған электр энергиясына төлемегені үшін ажыратылса, онда оны қосуды қарыз өтелгеннен және қосу үшін көрсетілетін қызметке ақы төленгеннен кейін энергия беруші ұйым жүргізеді.</w:t>
      </w:r>
      <w:r>
        <w:br/>
      </w:r>
      <w:r>
        <w:rPr>
          <w:rFonts w:ascii="Times New Roman"/>
          <w:b w:val="false"/>
          <w:i w:val="false"/>
          <w:color w:val="000000"/>
          <w:sz w:val="28"/>
        </w:rPr>
        <w:t>
</w:t>
      </w:r>
      <w:r>
        <w:rPr>
          <w:rFonts w:ascii="Times New Roman"/>
          <w:b w:val="false"/>
          <w:i w:val="false"/>
          <w:color w:val="000000"/>
          <w:sz w:val="28"/>
        </w:rPr>
        <w:t>
      Бұл ретте, қосу үшін төлем жеткізушіге жазылған төлем құжатында көрсетіледі.</w:t>
      </w:r>
      <w:r>
        <w:br/>
      </w:r>
      <w:r>
        <w:rPr>
          <w:rFonts w:ascii="Times New Roman"/>
          <w:b w:val="false"/>
          <w:i w:val="false"/>
          <w:color w:val="000000"/>
          <w:sz w:val="28"/>
        </w:rPr>
        <w:t>
</w:t>
      </w:r>
      <w:r>
        <w:rPr>
          <w:rFonts w:ascii="Times New Roman"/>
          <w:b w:val="false"/>
          <w:i w:val="false"/>
          <w:color w:val="000000"/>
          <w:sz w:val="28"/>
        </w:rPr>
        <w:t>
      16. Тұтынушы тұтынған электр энергиясы үшін төлем шарт талаптарына сәйкес коммерциялық есепке алудың автоматтандырылған жүйесін пайдаланатын тұтынушыларды қоспағанда, коммерциялық есепке алу аспаптарының нақты көрсеткіштері негізінде есептік айдан кейінгі айдың 10-күнінен кешіктірмей жеткізуші тұтынушыға жазған және берген төлем құжаты бойынша жүргізіледі.</w:t>
      </w:r>
      <w:r>
        <w:br/>
      </w:r>
      <w:r>
        <w:rPr>
          <w:rFonts w:ascii="Times New Roman"/>
          <w:b w:val="false"/>
          <w:i w:val="false"/>
          <w:color w:val="000000"/>
          <w:sz w:val="28"/>
        </w:rPr>
        <w:t>
</w:t>
      </w:r>
      <w:r>
        <w:rPr>
          <w:rFonts w:ascii="Times New Roman"/>
          <w:b w:val="false"/>
          <w:i w:val="false"/>
          <w:color w:val="000000"/>
          <w:sz w:val="28"/>
        </w:rPr>
        <w:t>
      17. Коммерциялық есепке алу аспаптарын теңгерімдік тиістілік шекарасында емес орнатқан кезде бөлу шекарасынан коммерциялық есепке алу аспаптарын орнату орнына дейінгі желі учаскесі электр энергиясының шығасыларын (трансформаторларда және желілерде) теңгерімінде көрсетілген желі учаскесі бар тарап төлейді.</w:t>
      </w:r>
      <w:r>
        <w:br/>
      </w:r>
      <w:r>
        <w:rPr>
          <w:rFonts w:ascii="Times New Roman"/>
          <w:b w:val="false"/>
          <w:i w:val="false"/>
          <w:color w:val="000000"/>
          <w:sz w:val="28"/>
        </w:rPr>
        <w:t>
</w:t>
      </w:r>
      <w:r>
        <w:rPr>
          <w:rFonts w:ascii="Times New Roman"/>
          <w:b w:val="false"/>
          <w:i w:val="false"/>
          <w:color w:val="000000"/>
          <w:sz w:val="28"/>
        </w:rPr>
        <w:t>
      18. Есептеу аспаптарын смарт-картамен қолдануға негізделген электр энергиясын коммерциялық есепке алудың автоматтандырылған жүйесі болған жағдайда, тұтынылған электр энергиясы үшін төлемді тұтынушы өзі белгілеген мөлшерде төлем құжатын қоюсыз жүргізеді.</w:t>
      </w:r>
    </w:p>
    <w:bookmarkEnd w:id="10"/>
    <w:bookmarkStart w:name="z43" w:id="11"/>
    <w:p>
      <w:pPr>
        <w:spacing w:after="0"/>
        <w:ind w:left="0"/>
        <w:jc w:val="left"/>
      </w:pPr>
      <w:r>
        <w:rPr>
          <w:rFonts w:ascii="Times New Roman"/>
          <w:b/>
          <w:i w:val="false"/>
          <w:color w:val="000000"/>
        </w:rPr>
        <w:t xml:space="preserve"> 
5. Тұтынушының құқықтары мен міндеттері</w:t>
      </w:r>
    </w:p>
    <w:bookmarkEnd w:id="11"/>
    <w:bookmarkStart w:name="z44" w:id="12"/>
    <w:p>
      <w:pPr>
        <w:spacing w:after="0"/>
        <w:ind w:left="0"/>
        <w:jc w:val="both"/>
      </w:pPr>
      <w:r>
        <w:rPr>
          <w:rFonts w:ascii="Times New Roman"/>
          <w:b w:val="false"/>
          <w:i w:val="false"/>
          <w:color w:val="000000"/>
          <w:sz w:val="28"/>
        </w:rPr>
        <w:t>
      19. Тұтынушының:</w:t>
      </w:r>
      <w:r>
        <w:br/>
      </w:r>
      <w:r>
        <w:rPr>
          <w:rFonts w:ascii="Times New Roman"/>
          <w:b w:val="false"/>
          <w:i w:val="false"/>
          <w:color w:val="000000"/>
          <w:sz w:val="28"/>
        </w:rPr>
        <w:t>
</w:t>
      </w:r>
      <w:r>
        <w:rPr>
          <w:rFonts w:ascii="Times New Roman"/>
          <w:b w:val="false"/>
          <w:i w:val="false"/>
          <w:color w:val="000000"/>
          <w:sz w:val="28"/>
        </w:rPr>
        <w:t>
      1) мемлекеттік стандарттарда немесе өзге нормативтік-техникалық құжаттамада белгіленген талаптарға және шарт жағдайларына сәйкес электр энергиясын алуға;</w:t>
      </w:r>
      <w:r>
        <w:br/>
      </w:r>
      <w:r>
        <w:rPr>
          <w:rFonts w:ascii="Times New Roman"/>
          <w:b w:val="false"/>
          <w:i w:val="false"/>
          <w:color w:val="000000"/>
          <w:sz w:val="28"/>
        </w:rPr>
        <w:t>
</w:t>
      </w:r>
      <w:r>
        <w:rPr>
          <w:rFonts w:ascii="Times New Roman"/>
          <w:b w:val="false"/>
          <w:i w:val="false"/>
          <w:color w:val="000000"/>
          <w:sz w:val="28"/>
        </w:rPr>
        <w:t>
      2) жеткізушіден нақты келтірілген залалды толық көлемде өтеуін талап етуге;</w:t>
      </w:r>
      <w:r>
        <w:br/>
      </w:r>
      <w:r>
        <w:rPr>
          <w:rFonts w:ascii="Times New Roman"/>
          <w:b w:val="false"/>
          <w:i w:val="false"/>
          <w:color w:val="000000"/>
          <w:sz w:val="28"/>
        </w:rPr>
        <w:t>
</w:t>
      </w:r>
      <w:r>
        <w:rPr>
          <w:rFonts w:ascii="Times New Roman"/>
          <w:b w:val="false"/>
          <w:i w:val="false"/>
          <w:color w:val="000000"/>
          <w:sz w:val="28"/>
        </w:rPr>
        <w:t>
      3) энергияны оған қажетті мөлшерде пайдалануға;</w:t>
      </w:r>
      <w:r>
        <w:br/>
      </w:r>
      <w:r>
        <w:rPr>
          <w:rFonts w:ascii="Times New Roman"/>
          <w:b w:val="false"/>
          <w:i w:val="false"/>
          <w:color w:val="000000"/>
          <w:sz w:val="28"/>
        </w:rPr>
        <w:t>
</w:t>
      </w:r>
      <w:r>
        <w:rPr>
          <w:rFonts w:ascii="Times New Roman"/>
          <w:b w:val="false"/>
          <w:i w:val="false"/>
          <w:color w:val="000000"/>
          <w:sz w:val="28"/>
        </w:rPr>
        <w:t>
      4) жеткізушіге хабарлаған және тұтынылған электр энергиясы үшін толық төлем жүргізген жағдайда бір жақты тәртіппен шартты бұзуға;</w:t>
      </w:r>
      <w:r>
        <w:br/>
      </w:r>
      <w:r>
        <w:rPr>
          <w:rFonts w:ascii="Times New Roman"/>
          <w:b w:val="false"/>
          <w:i w:val="false"/>
          <w:color w:val="000000"/>
          <w:sz w:val="28"/>
        </w:rPr>
        <w:t>
</w:t>
      </w:r>
      <w:r>
        <w:rPr>
          <w:rFonts w:ascii="Times New Roman"/>
          <w:b w:val="false"/>
          <w:i w:val="false"/>
          <w:color w:val="000000"/>
          <w:sz w:val="28"/>
        </w:rPr>
        <w:t>
      5) шартты жасауға және орындауға байланысты даулы мәселелерді шешу үшін сотқа жүгінуге;</w:t>
      </w:r>
      <w:r>
        <w:br/>
      </w:r>
      <w:r>
        <w:rPr>
          <w:rFonts w:ascii="Times New Roman"/>
          <w:b w:val="false"/>
          <w:i w:val="false"/>
          <w:color w:val="000000"/>
          <w:sz w:val="28"/>
        </w:rPr>
        <w:t>
</w:t>
      </w:r>
      <w:r>
        <w:rPr>
          <w:rFonts w:ascii="Times New Roman"/>
          <w:b w:val="false"/>
          <w:i w:val="false"/>
          <w:color w:val="000000"/>
          <w:sz w:val="28"/>
        </w:rPr>
        <w:t>
      6) көп мөлшерлемелі есепке алу аспабы болған кезде тәуліктік аймақтар бойынша сараланған тарифтерді белгілеу үшін жеткізушіге өтінішпен жүгінуге;</w:t>
      </w:r>
      <w:r>
        <w:br/>
      </w:r>
      <w:r>
        <w:rPr>
          <w:rFonts w:ascii="Times New Roman"/>
          <w:b w:val="false"/>
          <w:i w:val="false"/>
          <w:color w:val="000000"/>
          <w:sz w:val="28"/>
        </w:rPr>
        <w:t>
</w:t>
      </w:r>
      <w:r>
        <w:rPr>
          <w:rFonts w:ascii="Times New Roman"/>
          <w:b w:val="false"/>
          <w:i w:val="false"/>
          <w:color w:val="000000"/>
          <w:sz w:val="28"/>
        </w:rPr>
        <w:t>
      7) келесі күнтізбелік айға тұтынылатын электр энергиясының шартты көлеміне есептік айдың 26-күніне дейін (электр энергиясын тұрмыстық мұқтаждықтар үшін пайдаланатын тұтынушыларды қоспағанда) түзетулер енгізуге;</w:t>
      </w:r>
      <w:r>
        <w:br/>
      </w:r>
      <w:r>
        <w:rPr>
          <w:rFonts w:ascii="Times New Roman"/>
          <w:b w:val="false"/>
          <w:i w:val="false"/>
          <w:color w:val="000000"/>
          <w:sz w:val="28"/>
        </w:rPr>
        <w:t>
</w:t>
      </w:r>
      <w:r>
        <w:rPr>
          <w:rFonts w:ascii="Times New Roman"/>
          <w:b w:val="false"/>
          <w:i w:val="false"/>
          <w:color w:val="000000"/>
          <w:sz w:val="28"/>
        </w:rPr>
        <w:t>
      8) Қазақстан Республикасының заңнамасында көзделген өзге де құқықтарға құқығы бар.</w:t>
      </w:r>
      <w:r>
        <w:br/>
      </w:r>
      <w:r>
        <w:rPr>
          <w:rFonts w:ascii="Times New Roman"/>
          <w:b w:val="false"/>
          <w:i w:val="false"/>
          <w:color w:val="000000"/>
          <w:sz w:val="28"/>
        </w:rPr>
        <w:t>
</w:t>
      </w:r>
      <w:r>
        <w:rPr>
          <w:rFonts w:ascii="Times New Roman"/>
          <w:b w:val="false"/>
          <w:i w:val="false"/>
          <w:color w:val="000000"/>
          <w:sz w:val="28"/>
        </w:rPr>
        <w:t>
      20. Тұтынушы:</w:t>
      </w:r>
      <w:r>
        <w:br/>
      </w:r>
      <w:r>
        <w:rPr>
          <w:rFonts w:ascii="Times New Roman"/>
          <w:b w:val="false"/>
          <w:i w:val="false"/>
          <w:color w:val="000000"/>
          <w:sz w:val="28"/>
        </w:rPr>
        <w:t>
</w:t>
      </w:r>
      <w:r>
        <w:rPr>
          <w:rFonts w:ascii="Times New Roman"/>
          <w:b w:val="false"/>
          <w:i w:val="false"/>
          <w:color w:val="000000"/>
          <w:sz w:val="28"/>
        </w:rPr>
        <w:t>
      1) электр энергиясын тұтыну режимдерін сақтауға;</w:t>
      </w:r>
      <w:r>
        <w:br/>
      </w:r>
      <w:r>
        <w:rPr>
          <w:rFonts w:ascii="Times New Roman"/>
          <w:b w:val="false"/>
          <w:i w:val="false"/>
          <w:color w:val="000000"/>
          <w:sz w:val="28"/>
        </w:rPr>
        <w:t>
</w:t>
      </w:r>
      <w:r>
        <w:rPr>
          <w:rFonts w:ascii="Times New Roman"/>
          <w:b w:val="false"/>
          <w:i w:val="false"/>
          <w:color w:val="000000"/>
          <w:sz w:val="28"/>
        </w:rPr>
        <w:t>
      2) электр және энергия құрылғылары мен коммерциялық есепке алу аспаптарының тиісінше техникалық жай-күйін сақтауға, электр энергиясын пайдалану қағидаларына сәйкес олардың техникалық жай-күйіне қойылатын талаптарды орындауға;</w:t>
      </w:r>
      <w:r>
        <w:br/>
      </w:r>
      <w:r>
        <w:rPr>
          <w:rFonts w:ascii="Times New Roman"/>
          <w:b w:val="false"/>
          <w:i w:val="false"/>
          <w:color w:val="000000"/>
          <w:sz w:val="28"/>
        </w:rPr>
        <w:t>
</w:t>
      </w:r>
      <w:r>
        <w:rPr>
          <w:rFonts w:ascii="Times New Roman"/>
          <w:b w:val="false"/>
          <w:i w:val="false"/>
          <w:color w:val="000000"/>
          <w:sz w:val="28"/>
        </w:rPr>
        <w:t>
      3) шартқа </w:t>
      </w:r>
      <w:r>
        <w:rPr>
          <w:rFonts w:ascii="Times New Roman"/>
          <w:b w:val="false"/>
          <w:i w:val="false"/>
          <w:color w:val="000000"/>
          <w:sz w:val="28"/>
        </w:rPr>
        <w:t>4-қосымшаға</w:t>
      </w:r>
      <w:r>
        <w:rPr>
          <w:rFonts w:ascii="Times New Roman"/>
          <w:b w:val="false"/>
          <w:i w:val="false"/>
          <w:color w:val="000000"/>
          <w:sz w:val="28"/>
        </w:rPr>
        <w:t xml:space="preserve"> сәйкес тұтынушыны электр желілеріне қосу схемасын сақтауға;</w:t>
      </w:r>
      <w:r>
        <w:br/>
      </w:r>
      <w:r>
        <w:rPr>
          <w:rFonts w:ascii="Times New Roman"/>
          <w:b w:val="false"/>
          <w:i w:val="false"/>
          <w:color w:val="000000"/>
          <w:sz w:val="28"/>
        </w:rPr>
        <w:t>
</w:t>
      </w:r>
      <w:r>
        <w:rPr>
          <w:rFonts w:ascii="Times New Roman"/>
          <w:b w:val="false"/>
          <w:i w:val="false"/>
          <w:color w:val="000000"/>
          <w:sz w:val="28"/>
        </w:rPr>
        <w:t>
      4) электр энергиясын коммерциялық есепке алу аспаптарының жұмысындағы авариялар, өрттер, ақаулықтар және электр энергиясын пайдалану кезінде туындайтын өзге де бұзушылықтар туралы жеткізушіге дереу хабарлауға;</w:t>
      </w:r>
      <w:r>
        <w:br/>
      </w:r>
      <w:r>
        <w:rPr>
          <w:rFonts w:ascii="Times New Roman"/>
          <w:b w:val="false"/>
          <w:i w:val="false"/>
          <w:color w:val="000000"/>
          <w:sz w:val="28"/>
        </w:rPr>
        <w:t>
</w:t>
      </w:r>
      <w:r>
        <w:rPr>
          <w:rFonts w:ascii="Times New Roman"/>
          <w:b w:val="false"/>
          <w:i w:val="false"/>
          <w:color w:val="000000"/>
          <w:sz w:val="28"/>
        </w:rPr>
        <w:t>
      5) тұтынушының шарт талаптарын орындау мәніне қарау, тексеру мақсатында коммерциялық есепке алу аспаптарына жеткізуші өкілдерін жіберуге;</w:t>
      </w:r>
      <w:r>
        <w:br/>
      </w:r>
      <w:r>
        <w:rPr>
          <w:rFonts w:ascii="Times New Roman"/>
          <w:b w:val="false"/>
          <w:i w:val="false"/>
          <w:color w:val="000000"/>
          <w:sz w:val="28"/>
        </w:rPr>
        <w:t>
</w:t>
      </w:r>
      <w:r>
        <w:rPr>
          <w:rFonts w:ascii="Times New Roman"/>
          <w:b w:val="false"/>
          <w:i w:val="false"/>
          <w:color w:val="000000"/>
          <w:sz w:val="28"/>
        </w:rPr>
        <w:t>
      6) электр энергиясына сараланған тарифтер бойынша жасалған шартқа сәйкес тұтынылған электр энергиясын уақтылы төлеуге;</w:t>
      </w:r>
      <w:r>
        <w:br/>
      </w:r>
      <w:r>
        <w:rPr>
          <w:rFonts w:ascii="Times New Roman"/>
          <w:b w:val="false"/>
          <w:i w:val="false"/>
          <w:color w:val="000000"/>
          <w:sz w:val="28"/>
        </w:rPr>
        <w:t>
</w:t>
      </w:r>
      <w:r>
        <w:rPr>
          <w:rFonts w:ascii="Times New Roman"/>
          <w:b w:val="false"/>
          <w:i w:val="false"/>
          <w:color w:val="000000"/>
          <w:sz w:val="28"/>
        </w:rPr>
        <w:t>
      7) Қазақстан Республикасының заңнамасында көзделген өзге де міндеттемелерді орындауға міндетті.</w:t>
      </w:r>
    </w:p>
    <w:bookmarkEnd w:id="12"/>
    <w:bookmarkStart w:name="z61" w:id="13"/>
    <w:p>
      <w:pPr>
        <w:spacing w:after="0"/>
        <w:ind w:left="0"/>
        <w:jc w:val="left"/>
      </w:pPr>
      <w:r>
        <w:rPr>
          <w:rFonts w:ascii="Times New Roman"/>
          <w:b/>
          <w:i w:val="false"/>
          <w:color w:val="000000"/>
        </w:rPr>
        <w:t xml:space="preserve"> 
6. Жеткізушінің құқықтары мен міндеттері</w:t>
      </w:r>
    </w:p>
    <w:bookmarkEnd w:id="13"/>
    <w:bookmarkStart w:name="z62" w:id="14"/>
    <w:p>
      <w:pPr>
        <w:spacing w:after="0"/>
        <w:ind w:left="0"/>
        <w:jc w:val="both"/>
      </w:pPr>
      <w:r>
        <w:rPr>
          <w:rFonts w:ascii="Times New Roman"/>
          <w:b w:val="false"/>
          <w:i w:val="false"/>
          <w:color w:val="000000"/>
          <w:sz w:val="28"/>
        </w:rPr>
        <w:t>
      21. Жеткізушінің:</w:t>
      </w:r>
      <w:r>
        <w:br/>
      </w:r>
      <w:r>
        <w:rPr>
          <w:rFonts w:ascii="Times New Roman"/>
          <w:b w:val="false"/>
          <w:i w:val="false"/>
          <w:color w:val="000000"/>
          <w:sz w:val="28"/>
        </w:rPr>
        <w:t>
</w:t>
      </w:r>
      <w:r>
        <w:rPr>
          <w:rFonts w:ascii="Times New Roman"/>
          <w:b w:val="false"/>
          <w:i w:val="false"/>
          <w:color w:val="000000"/>
          <w:sz w:val="28"/>
        </w:rPr>
        <w:t>
      1) электр энергиясын беру тоқтатылғанға, тоқтатыла тұрғанға дейін бір айдан кешіктірмей абонентті жазбаша ескерту шартымен тұтынушының пайдаланған энергияны төлемеуіне байланысты шартты орындауды тоқтатуға, тоқтата тұруға;</w:t>
      </w:r>
      <w:r>
        <w:br/>
      </w:r>
      <w:r>
        <w:rPr>
          <w:rFonts w:ascii="Times New Roman"/>
          <w:b w:val="false"/>
          <w:i w:val="false"/>
          <w:color w:val="000000"/>
          <w:sz w:val="28"/>
        </w:rPr>
        <w:t>
</w:t>
      </w:r>
      <w:r>
        <w:rPr>
          <w:rFonts w:ascii="Times New Roman"/>
          <w:b w:val="false"/>
          <w:i w:val="false"/>
          <w:color w:val="000000"/>
          <w:sz w:val="28"/>
        </w:rPr>
        <w:t>
      2) мынадай жағдайларда тараптардың келісімі бойынша тұтынушыға электр энергиясын беруді тоқтатуға:</w:t>
      </w:r>
      <w:r>
        <w:br/>
      </w:r>
      <w:r>
        <w:rPr>
          <w:rFonts w:ascii="Times New Roman"/>
          <w:b w:val="false"/>
          <w:i w:val="false"/>
          <w:color w:val="000000"/>
          <w:sz w:val="28"/>
        </w:rPr>
        <w:t>
</w:t>
      </w:r>
      <w:r>
        <w:rPr>
          <w:rFonts w:ascii="Times New Roman"/>
          <w:b w:val="false"/>
          <w:i w:val="false"/>
          <w:color w:val="000000"/>
          <w:sz w:val="28"/>
        </w:rPr>
        <w:t>
      энергия беруші ұйымның желісіне электр энергиясын қабылдағыштарды өз еркімен жалғау;</w:t>
      </w:r>
      <w:r>
        <w:br/>
      </w:r>
      <w:r>
        <w:rPr>
          <w:rFonts w:ascii="Times New Roman"/>
          <w:b w:val="false"/>
          <w:i w:val="false"/>
          <w:color w:val="000000"/>
          <w:sz w:val="28"/>
        </w:rPr>
        <w:t>
</w:t>
      </w:r>
      <w:r>
        <w:rPr>
          <w:rFonts w:ascii="Times New Roman"/>
          <w:b w:val="false"/>
          <w:i w:val="false"/>
          <w:color w:val="000000"/>
          <w:sz w:val="28"/>
        </w:rPr>
        <w:t>
      коммерциялық есепке алу аспаптарынан басқа электр энергиясын қабылдағыштарды жалғау;</w:t>
      </w:r>
      <w:r>
        <w:br/>
      </w:r>
      <w:r>
        <w:rPr>
          <w:rFonts w:ascii="Times New Roman"/>
          <w:b w:val="false"/>
          <w:i w:val="false"/>
          <w:color w:val="000000"/>
          <w:sz w:val="28"/>
        </w:rPr>
        <w:t>
</w:t>
      </w:r>
      <w:r>
        <w:rPr>
          <w:rFonts w:ascii="Times New Roman"/>
          <w:b w:val="false"/>
          <w:i w:val="false"/>
          <w:color w:val="000000"/>
          <w:sz w:val="28"/>
        </w:rPr>
        <w:t>
      энергия беруші ұйымның және басқа тұтынушылардың электр қондырғыларының жұмыс істеуін бұзатын мәндерге дейін тұтынушының кінәсі бойынша электр энергиясының сапасы көрсеткіштерін төмендету;</w:t>
      </w:r>
      <w:r>
        <w:br/>
      </w:r>
      <w:r>
        <w:rPr>
          <w:rFonts w:ascii="Times New Roman"/>
          <w:b w:val="false"/>
          <w:i w:val="false"/>
          <w:color w:val="000000"/>
          <w:sz w:val="28"/>
        </w:rPr>
        <w:t>
</w:t>
      </w:r>
      <w:r>
        <w:rPr>
          <w:rFonts w:ascii="Times New Roman"/>
          <w:b w:val="false"/>
          <w:i w:val="false"/>
          <w:color w:val="000000"/>
          <w:sz w:val="28"/>
        </w:rPr>
        <w:t>
      жеткізуші өкілдерін олардың қызметтік куәліктері бойынша тұтынушының коммерциялық есепке алу аспаптары мен электр қондырғыларына (қосалқы станциялар, ток қабылдағыштар, желілер, электр беру желілері) жібермеу;</w:t>
      </w:r>
      <w:r>
        <w:br/>
      </w:r>
      <w:r>
        <w:rPr>
          <w:rFonts w:ascii="Times New Roman"/>
          <w:b w:val="false"/>
          <w:i w:val="false"/>
          <w:color w:val="000000"/>
          <w:sz w:val="28"/>
        </w:rPr>
        <w:t>
</w:t>
      </w:r>
      <w:r>
        <w:rPr>
          <w:rFonts w:ascii="Times New Roman"/>
          <w:b w:val="false"/>
          <w:i w:val="false"/>
          <w:color w:val="000000"/>
          <w:sz w:val="28"/>
        </w:rPr>
        <w:t>
      резервтік қоректендіру болмаған кезде жабдықты жөндеу және жаңа тұтынушыларды қосу бойынша жоспарлы жұмыстарды жүргізу. Бұл ретте жеткізуші тұтынушыға ажыратқанға дейін үш күннен кешіктірмей, оның ішінде бұқаралық ақпарат құралдарында хабарландыруды орналастыру арқылы ескертеді;</w:t>
      </w:r>
      <w:r>
        <w:br/>
      </w:r>
      <w:r>
        <w:rPr>
          <w:rFonts w:ascii="Times New Roman"/>
          <w:b w:val="false"/>
          <w:i w:val="false"/>
          <w:color w:val="000000"/>
          <w:sz w:val="28"/>
        </w:rPr>
        <w:t>
</w:t>
      </w:r>
      <w:r>
        <w:rPr>
          <w:rFonts w:ascii="Times New Roman"/>
          <w:b w:val="false"/>
          <w:i w:val="false"/>
          <w:color w:val="000000"/>
          <w:sz w:val="28"/>
        </w:rPr>
        <w:t>
      жедел хабарлап және ажырату себебін көрсете отырып, адамдардың өміріне қауіп төндіруі, маңызды экономикалық залал келтіруі, коммуналдық шаруашылықтың және электрмен жабдықтау жүйелерінің аса маңызды элементтерінің жұмыс істеуін бұзуы мүмкін авариялардың алдын алу, оларды жою жөніндегі шұғыл шаралар қабылдау;</w:t>
      </w:r>
      <w:r>
        <w:br/>
      </w:r>
      <w:r>
        <w:rPr>
          <w:rFonts w:ascii="Times New Roman"/>
          <w:b w:val="false"/>
          <w:i w:val="false"/>
          <w:color w:val="000000"/>
          <w:sz w:val="28"/>
        </w:rPr>
        <w:t>
</w:t>
      </w:r>
      <w:r>
        <w:rPr>
          <w:rFonts w:ascii="Times New Roman"/>
          <w:b w:val="false"/>
          <w:i w:val="false"/>
          <w:color w:val="000000"/>
          <w:sz w:val="28"/>
        </w:rPr>
        <w:t>
      3) авариялық ахуал жағдайында тұтынушыға электр энергиясын беруді тоқтатуға;</w:t>
      </w:r>
      <w:r>
        <w:br/>
      </w:r>
      <w:r>
        <w:rPr>
          <w:rFonts w:ascii="Times New Roman"/>
          <w:b w:val="false"/>
          <w:i w:val="false"/>
          <w:color w:val="000000"/>
          <w:sz w:val="28"/>
        </w:rPr>
        <w:t>
</w:t>
      </w:r>
      <w:r>
        <w:rPr>
          <w:rFonts w:ascii="Times New Roman"/>
          <w:b w:val="false"/>
          <w:i w:val="false"/>
          <w:color w:val="000000"/>
          <w:sz w:val="28"/>
        </w:rPr>
        <w:t>
      4) шартты жасасуға және орындауға байланысты даулы мәселелерді шешу үшін сотқа жүгінуге;</w:t>
      </w:r>
      <w:r>
        <w:br/>
      </w:r>
      <w:r>
        <w:rPr>
          <w:rFonts w:ascii="Times New Roman"/>
          <w:b w:val="false"/>
          <w:i w:val="false"/>
          <w:color w:val="000000"/>
          <w:sz w:val="28"/>
        </w:rPr>
        <w:t>
</w:t>
      </w:r>
      <w:r>
        <w:rPr>
          <w:rFonts w:ascii="Times New Roman"/>
          <w:b w:val="false"/>
          <w:i w:val="false"/>
          <w:color w:val="000000"/>
          <w:sz w:val="28"/>
        </w:rPr>
        <w:t>
      5) Қазақстан Республикасының заңнамасында көзделген өзге де құқықтарға құқығы бар.</w:t>
      </w:r>
      <w:r>
        <w:br/>
      </w:r>
      <w:r>
        <w:rPr>
          <w:rFonts w:ascii="Times New Roman"/>
          <w:b w:val="false"/>
          <w:i w:val="false"/>
          <w:color w:val="000000"/>
          <w:sz w:val="28"/>
        </w:rPr>
        <w:t>
</w:t>
      </w:r>
      <w:r>
        <w:rPr>
          <w:rFonts w:ascii="Times New Roman"/>
          <w:b w:val="false"/>
          <w:i w:val="false"/>
          <w:color w:val="000000"/>
          <w:sz w:val="28"/>
        </w:rPr>
        <w:t>
      22. Жеткізуші:</w:t>
      </w:r>
      <w:r>
        <w:br/>
      </w:r>
      <w:r>
        <w:rPr>
          <w:rFonts w:ascii="Times New Roman"/>
          <w:b w:val="false"/>
          <w:i w:val="false"/>
          <w:color w:val="000000"/>
          <w:sz w:val="28"/>
        </w:rPr>
        <w:t>
</w:t>
      </w:r>
      <w:r>
        <w:rPr>
          <w:rFonts w:ascii="Times New Roman"/>
          <w:b w:val="false"/>
          <w:i w:val="false"/>
          <w:color w:val="000000"/>
          <w:sz w:val="28"/>
        </w:rPr>
        <w:t>
      1) мемлекеттік стандарттарда немесе өзге нормативтік-техникалық құжаттамада белгіленген талаптарға және шарт жағдайларына сәйкес электр энергиясын беруге;</w:t>
      </w:r>
      <w:r>
        <w:br/>
      </w:r>
      <w:r>
        <w:rPr>
          <w:rFonts w:ascii="Times New Roman"/>
          <w:b w:val="false"/>
          <w:i w:val="false"/>
          <w:color w:val="000000"/>
          <w:sz w:val="28"/>
        </w:rPr>
        <w:t>
</w:t>
      </w:r>
      <w:r>
        <w:rPr>
          <w:rFonts w:ascii="Times New Roman"/>
          <w:b w:val="false"/>
          <w:i w:val="false"/>
          <w:color w:val="000000"/>
          <w:sz w:val="28"/>
        </w:rPr>
        <w:t>
      2) тұтынушыға төлемегені үшін ажыратқанға дейін отыз күн бұрын жазбаша хабарлауға;</w:t>
      </w:r>
      <w:r>
        <w:br/>
      </w:r>
      <w:r>
        <w:rPr>
          <w:rFonts w:ascii="Times New Roman"/>
          <w:b w:val="false"/>
          <w:i w:val="false"/>
          <w:color w:val="000000"/>
          <w:sz w:val="28"/>
        </w:rPr>
        <w:t>
</w:t>
      </w:r>
      <w:r>
        <w:rPr>
          <w:rFonts w:ascii="Times New Roman"/>
          <w:b w:val="false"/>
          <w:i w:val="false"/>
          <w:color w:val="000000"/>
          <w:sz w:val="28"/>
        </w:rPr>
        <w:t>
      3) хабарландыруды бұқаралық ақпарат құралдарына орналастыру жолымен тұтынушыны электрмен жабдықтау қызметіне тарифтер туралы, олардың өзгеруі туралы хабардар етуге;</w:t>
      </w:r>
      <w:r>
        <w:br/>
      </w:r>
      <w:r>
        <w:rPr>
          <w:rFonts w:ascii="Times New Roman"/>
          <w:b w:val="false"/>
          <w:i w:val="false"/>
          <w:color w:val="000000"/>
          <w:sz w:val="28"/>
        </w:rPr>
        <w:t>
</w:t>
      </w:r>
      <w:r>
        <w:rPr>
          <w:rFonts w:ascii="Times New Roman"/>
          <w:b w:val="false"/>
          <w:i w:val="false"/>
          <w:color w:val="000000"/>
          <w:sz w:val="28"/>
        </w:rPr>
        <w:t>
      4) тұрмыстық тұтынушыдан оған берілген электр энергиясы үшін төлемдерді өз кассалары, сондай-ақ банктер мен банк операцияларының жекелеген түрлерін жүзеге асыратын ұйымдар арқылы қабылдауды қамтамасыз етуге;</w:t>
      </w:r>
      <w:r>
        <w:br/>
      </w:r>
      <w:r>
        <w:rPr>
          <w:rFonts w:ascii="Times New Roman"/>
          <w:b w:val="false"/>
          <w:i w:val="false"/>
          <w:color w:val="000000"/>
          <w:sz w:val="28"/>
        </w:rPr>
        <w:t>
</w:t>
      </w:r>
      <w:r>
        <w:rPr>
          <w:rFonts w:ascii="Times New Roman"/>
          <w:b w:val="false"/>
          <w:i w:val="false"/>
          <w:color w:val="000000"/>
          <w:sz w:val="28"/>
        </w:rPr>
        <w:t>
      5) тұтынушыға тұтынған электр энергиясы үшін ақы төлеуге төлем құжатын ай сайын ұсынуға;</w:t>
      </w:r>
      <w:r>
        <w:br/>
      </w:r>
      <w:r>
        <w:rPr>
          <w:rFonts w:ascii="Times New Roman"/>
          <w:b w:val="false"/>
          <w:i w:val="false"/>
          <w:color w:val="000000"/>
          <w:sz w:val="28"/>
        </w:rPr>
        <w:t>
</w:t>
      </w:r>
      <w:r>
        <w:rPr>
          <w:rFonts w:ascii="Times New Roman"/>
          <w:b w:val="false"/>
          <w:i w:val="false"/>
          <w:color w:val="000000"/>
          <w:sz w:val="28"/>
        </w:rPr>
        <w:t>
      6) табиғи монополиялар және реттелетін нарықтар саласында (тиісті нарықта үстем (монополиялық) жағдайға ие доминанттар тізіліміне енгізілген реттелетін нарық субъектілері үшін) басшылықты жүзеге асыратын мемлекеттік органмен келісілген тарифтер бойынша электр энергиясын беруге міндетті.</w:t>
      </w:r>
      <w:r>
        <w:br/>
      </w:r>
      <w:r>
        <w:rPr>
          <w:rFonts w:ascii="Times New Roman"/>
          <w:b w:val="false"/>
          <w:i w:val="false"/>
          <w:color w:val="000000"/>
          <w:sz w:val="28"/>
        </w:rPr>
        <w:t>
</w:t>
      </w:r>
      <w:r>
        <w:rPr>
          <w:rFonts w:ascii="Times New Roman"/>
          <w:b w:val="false"/>
          <w:i w:val="false"/>
          <w:color w:val="000000"/>
          <w:sz w:val="28"/>
        </w:rPr>
        <w:t>
      23. Жеткізуші тұтынушыға (тиісті нарықта үстем (монополиялық) жағдайға ие доминанттар тізіліміне енгізілген реттелетін нарық субъектілері үшін) тәуліктік аймақтар бойынша сараланған тарифтер бойынша және (немесе) оны тұтыну көлеміне (жеке тұлғалар үшін) байланысты электр энергиясын өткізуден (сатудан) бас тартуға құқылы емес.</w:t>
      </w:r>
    </w:p>
    <w:bookmarkEnd w:id="14"/>
    <w:bookmarkStart w:name="z82" w:id="15"/>
    <w:p>
      <w:pPr>
        <w:spacing w:after="0"/>
        <w:ind w:left="0"/>
        <w:jc w:val="left"/>
      </w:pPr>
      <w:r>
        <w:rPr>
          <w:rFonts w:ascii="Times New Roman"/>
          <w:b/>
          <w:i w:val="false"/>
          <w:color w:val="000000"/>
        </w:rPr>
        <w:t xml:space="preserve"> 
7. Тараптардың жауапкершілігі</w:t>
      </w:r>
    </w:p>
    <w:bookmarkEnd w:id="15"/>
    <w:bookmarkStart w:name="z83" w:id="16"/>
    <w:p>
      <w:pPr>
        <w:spacing w:after="0"/>
        <w:ind w:left="0"/>
        <w:jc w:val="both"/>
      </w:pPr>
      <w:r>
        <w:rPr>
          <w:rFonts w:ascii="Times New Roman"/>
          <w:b w:val="false"/>
          <w:i w:val="false"/>
          <w:color w:val="000000"/>
          <w:sz w:val="28"/>
        </w:rPr>
        <w:t>
      24. Энергиямен жабдықтау шарты бойынша міндеттемелерді орындамаған немесе тиісінше орындамаған жағдайларда Тараптар мұнымен келтірілген нақты залалды өтеуге міндетті.</w:t>
      </w:r>
      <w:r>
        <w:br/>
      </w:r>
      <w:r>
        <w:rPr>
          <w:rFonts w:ascii="Times New Roman"/>
          <w:b w:val="false"/>
          <w:i w:val="false"/>
          <w:color w:val="000000"/>
          <w:sz w:val="28"/>
        </w:rPr>
        <w:t>
</w:t>
      </w:r>
      <w:r>
        <w:rPr>
          <w:rFonts w:ascii="Times New Roman"/>
          <w:b w:val="false"/>
          <w:i w:val="false"/>
          <w:color w:val="000000"/>
          <w:sz w:val="28"/>
        </w:rPr>
        <w:t>
      25. Жеткізуші тұтынушының алдында форс-мажорлық мән-жайлардан (стихиялық құбылыстар, әскери іс-қимылдар және т.с.с.), сондай-ақ жеткізушіге байланысты емес мән-жайлардан (электр беру желілерін және басқа да жабдықты ұрлау немесе нұқсан келтіру және т.с.с.) туындаған электр энергиясын берудегі үзілістер үшін материалдық жауапкершілікте болмайды.</w:t>
      </w:r>
      <w:r>
        <w:br/>
      </w:r>
      <w:r>
        <w:rPr>
          <w:rFonts w:ascii="Times New Roman"/>
          <w:b w:val="false"/>
          <w:i w:val="false"/>
          <w:color w:val="000000"/>
          <w:sz w:val="28"/>
        </w:rPr>
        <w:t>
</w:t>
      </w:r>
      <w:r>
        <w:rPr>
          <w:rFonts w:ascii="Times New Roman"/>
          <w:b w:val="false"/>
          <w:i w:val="false"/>
          <w:color w:val="000000"/>
          <w:sz w:val="28"/>
        </w:rPr>
        <w:t>
      26. Тараптар шарт талаптарын орындау үшін қажетті өз атауының, заңды мекенжайының, нақты орналасқан орнының және өзге деректемелердің өзгеруі туралы бір-біріне жедел хабарлауға міндеттенеді.</w:t>
      </w:r>
    </w:p>
    <w:bookmarkEnd w:id="16"/>
    <w:bookmarkStart w:name="z86" w:id="17"/>
    <w:p>
      <w:pPr>
        <w:spacing w:after="0"/>
        <w:ind w:left="0"/>
        <w:jc w:val="left"/>
      </w:pPr>
      <w:r>
        <w:rPr>
          <w:rFonts w:ascii="Times New Roman"/>
          <w:b/>
          <w:i w:val="false"/>
          <w:color w:val="000000"/>
        </w:rPr>
        <w:t xml:space="preserve"> 
8. Қорытынды ереже</w:t>
      </w:r>
    </w:p>
    <w:bookmarkEnd w:id="17"/>
    <w:bookmarkStart w:name="z87" w:id="18"/>
    <w:p>
      <w:pPr>
        <w:spacing w:after="0"/>
        <w:ind w:left="0"/>
        <w:jc w:val="both"/>
      </w:pPr>
      <w:r>
        <w:rPr>
          <w:rFonts w:ascii="Times New Roman"/>
          <w:b w:val="false"/>
          <w:i w:val="false"/>
          <w:color w:val="000000"/>
          <w:sz w:val="28"/>
        </w:rPr>
        <w:t>
      27. Шарт Тараптар оған қол қойған күнінен бастап бір жыл мерзімге жасалған болып есептеледі.</w:t>
      </w:r>
      <w:r>
        <w:br/>
      </w:r>
      <w:r>
        <w:rPr>
          <w:rFonts w:ascii="Times New Roman"/>
          <w:b w:val="false"/>
          <w:i w:val="false"/>
          <w:color w:val="000000"/>
          <w:sz w:val="28"/>
        </w:rPr>
        <w:t>
</w:t>
      </w:r>
      <w:r>
        <w:rPr>
          <w:rFonts w:ascii="Times New Roman"/>
          <w:b w:val="false"/>
          <w:i w:val="false"/>
          <w:color w:val="000000"/>
          <w:sz w:val="28"/>
        </w:rPr>
        <w:t>
      Мерзімі аяқталуы бойынша шартты тоқтату немесе өзгерту туралы тараптардың бірінің өтініші болмаған жағдайда, ол шартты жасау кезінде онда көзделген мерзімге және сол талаптарда ұзартылған болып есептеледі.</w:t>
      </w:r>
      <w:r>
        <w:br/>
      </w:r>
      <w:r>
        <w:rPr>
          <w:rFonts w:ascii="Times New Roman"/>
          <w:b w:val="false"/>
          <w:i w:val="false"/>
          <w:color w:val="000000"/>
          <w:sz w:val="28"/>
        </w:rPr>
        <w:t>
</w:t>
      </w:r>
      <w:r>
        <w:rPr>
          <w:rFonts w:ascii="Times New Roman"/>
          <w:b w:val="false"/>
          <w:i w:val="false"/>
          <w:color w:val="000000"/>
          <w:sz w:val="28"/>
        </w:rPr>
        <w:t>
      Шарт Тараптардың келісімі бойынша өзгертілуі мүмкін.</w:t>
      </w:r>
      <w:r>
        <w:br/>
      </w:r>
      <w:r>
        <w:rPr>
          <w:rFonts w:ascii="Times New Roman"/>
          <w:b w:val="false"/>
          <w:i w:val="false"/>
          <w:color w:val="000000"/>
          <w:sz w:val="28"/>
        </w:rPr>
        <w:t>
</w:t>
      </w:r>
      <w:r>
        <w:rPr>
          <w:rFonts w:ascii="Times New Roman"/>
          <w:b w:val="false"/>
          <w:i w:val="false"/>
          <w:color w:val="000000"/>
          <w:sz w:val="28"/>
        </w:rPr>
        <w:t>
      28. Осы шарттың талаптарын орындауға байланысты жеткізуші мен тұтынушы арасындағы барлық даулы мәселелер заңнамада белгіленген тәртіппен шешіледі.</w:t>
      </w:r>
      <w:r>
        <w:br/>
      </w:r>
      <w:r>
        <w:rPr>
          <w:rFonts w:ascii="Times New Roman"/>
          <w:b w:val="false"/>
          <w:i w:val="false"/>
          <w:color w:val="000000"/>
          <w:sz w:val="28"/>
        </w:rPr>
        <w:t>
</w:t>
      </w:r>
      <w:r>
        <w:rPr>
          <w:rFonts w:ascii="Times New Roman"/>
          <w:b w:val="false"/>
          <w:i w:val="false"/>
          <w:color w:val="000000"/>
          <w:sz w:val="28"/>
        </w:rPr>
        <w:t>
      29. Шартқа Тараптардың уағдаластығы бойынша енгізілетін барлық өзгерістер мен толықтырулар шарт ережелеріне қайшы келмеуі тиіс, қосымша келісім түрінде ресімделеді, Тараптардың уәкілетті өкілдерінің қолдары қойылады және заңнамада белгіленген тәртіппен ресімделеді.</w:t>
      </w:r>
      <w:r>
        <w:br/>
      </w:r>
      <w:r>
        <w:rPr>
          <w:rFonts w:ascii="Times New Roman"/>
          <w:b w:val="false"/>
          <w:i w:val="false"/>
          <w:color w:val="000000"/>
          <w:sz w:val="28"/>
        </w:rPr>
        <w:t>
</w:t>
      </w:r>
      <w:r>
        <w:rPr>
          <w:rFonts w:ascii="Times New Roman"/>
          <w:b w:val="false"/>
          <w:i w:val="false"/>
          <w:color w:val="000000"/>
          <w:sz w:val="28"/>
        </w:rPr>
        <w:t>
      30. Осы шарт әрбір тарапқа бір-бірден мемлекеттік және орыс тілдерінде екі данада жасалды.</w:t>
      </w:r>
    </w:p>
    <w:bookmarkEnd w:id="18"/>
    <w:bookmarkStart w:name="z93" w:id="19"/>
    <w:p>
      <w:pPr>
        <w:spacing w:after="0"/>
        <w:ind w:left="0"/>
        <w:jc w:val="left"/>
      </w:pPr>
      <w:r>
        <w:rPr>
          <w:rFonts w:ascii="Times New Roman"/>
          <w:b/>
          <w:i w:val="false"/>
          <w:color w:val="000000"/>
        </w:rPr>
        <w:t xml:space="preserve"> 
9. Тараптардың деректемелері</w:t>
      </w:r>
    </w:p>
    <w:bookmarkEnd w:id="19"/>
    <w:p>
      <w:pPr>
        <w:spacing w:after="0"/>
        <w:ind w:left="0"/>
        <w:jc w:val="both"/>
      </w:pPr>
      <w:r>
        <w:rPr>
          <w:rFonts w:ascii="Times New Roman"/>
          <w:b w:val="false"/>
          <w:i w:val="false"/>
          <w:color w:val="000000"/>
          <w:sz w:val="28"/>
        </w:rPr>
        <w:t>      Жеткізуші                         Тұтынушы</w:t>
      </w:r>
      <w:r>
        <w:br/>
      </w:r>
      <w:r>
        <w:rPr>
          <w:rFonts w:ascii="Times New Roman"/>
          <w:b w:val="false"/>
          <w:i w:val="false"/>
          <w:color w:val="000000"/>
          <w:sz w:val="28"/>
        </w:rPr>
        <w:t>
      ___________________________       _____________________________</w:t>
      </w:r>
      <w:r>
        <w:br/>
      </w:r>
      <w:r>
        <w:rPr>
          <w:rFonts w:ascii="Times New Roman"/>
          <w:b w:val="false"/>
          <w:i w:val="false"/>
          <w:color w:val="000000"/>
          <w:sz w:val="28"/>
        </w:rPr>
        <w:t>
      ___________________________       _____________________________</w:t>
      </w:r>
      <w:r>
        <w:br/>
      </w:r>
      <w:r>
        <w:rPr>
          <w:rFonts w:ascii="Times New Roman"/>
          <w:b w:val="false"/>
          <w:i w:val="false"/>
          <w:color w:val="000000"/>
          <w:sz w:val="28"/>
        </w:rPr>
        <w:t>
      ___________________________       _____________________________</w:t>
      </w:r>
    </w:p>
    <w:p>
      <w:pPr>
        <w:spacing w:after="0"/>
        <w:ind w:left="0"/>
        <w:jc w:val="both"/>
      </w:pPr>
      <w:r>
        <w:rPr>
          <w:rFonts w:ascii="Times New Roman"/>
          <w:b w:val="false"/>
          <w:i w:val="false"/>
          <w:color w:val="000000"/>
          <w:sz w:val="28"/>
        </w:rPr>
        <w:t>      М.О.                              М.О. (заңды тұлға үшін)</w:t>
      </w:r>
    </w:p>
    <w:bookmarkStart w:name="z94" w:id="20"/>
    <w:p>
      <w:pPr>
        <w:spacing w:after="0"/>
        <w:ind w:left="0"/>
        <w:jc w:val="both"/>
      </w:pPr>
      <w:r>
        <w:rPr>
          <w:rFonts w:ascii="Times New Roman"/>
          <w:b w:val="false"/>
          <w:i w:val="false"/>
          <w:color w:val="000000"/>
          <w:sz w:val="28"/>
        </w:rPr>
        <w:t>
Электрмен жабдықтаудың үлгілік шартына</w:t>
      </w:r>
      <w:r>
        <w:br/>
      </w:r>
      <w:r>
        <w:rPr>
          <w:rFonts w:ascii="Times New Roman"/>
          <w:b w:val="false"/>
          <w:i w:val="false"/>
          <w:color w:val="000000"/>
          <w:sz w:val="28"/>
        </w:rPr>
        <w:t xml:space="preserve">
1-қосымша               </w:t>
      </w:r>
    </w:p>
    <w:bookmarkEnd w:id="20"/>
    <w:bookmarkStart w:name="z104" w:id="21"/>
    <w:p>
      <w:pPr>
        <w:spacing w:after="0"/>
        <w:ind w:left="0"/>
        <w:jc w:val="both"/>
      </w:pPr>
      <w:r>
        <w:rPr>
          <w:rFonts w:ascii="Times New Roman"/>
          <w:b w:val="false"/>
          <w:i w:val="false"/>
          <w:color w:val="000000"/>
          <w:sz w:val="28"/>
        </w:rPr>
        <w:t>
Нысан</w:t>
      </w:r>
    </w:p>
    <w:bookmarkEnd w:id="21"/>
    <w:bookmarkStart w:name="z95" w:id="22"/>
    <w:p>
      <w:pPr>
        <w:spacing w:after="0"/>
        <w:ind w:left="0"/>
        <w:jc w:val="left"/>
      </w:pPr>
      <w:r>
        <w:rPr>
          <w:rFonts w:ascii="Times New Roman"/>
          <w:b/>
          <w:i w:val="false"/>
          <w:color w:val="000000"/>
        </w:rPr>
        <w:t xml:space="preserve"> 
№ _________</w:t>
      </w:r>
      <w:r>
        <w:br/>
      </w:r>
      <w:r>
        <w:rPr>
          <w:rFonts w:ascii="Times New Roman"/>
          <w:b/>
          <w:i w:val="false"/>
          <w:color w:val="000000"/>
        </w:rPr>
        <w:t>
теңгерімдік тиістілікті бөлу актісі</w:t>
      </w:r>
    </w:p>
    <w:bookmarkEnd w:id="22"/>
    <w:p>
      <w:pPr>
        <w:spacing w:after="0"/>
        <w:ind w:left="0"/>
        <w:jc w:val="both"/>
      </w:pPr>
      <w:r>
        <w:rPr>
          <w:rFonts w:ascii="Times New Roman"/>
          <w:b w:val="false"/>
          <w:i w:val="false"/>
          <w:color w:val="000000"/>
          <w:sz w:val="28"/>
        </w:rPr>
        <w:t>      Тұтынушының сенімділік санаты _________________________________</w:t>
      </w:r>
      <w:r>
        <w:br/>
      </w:r>
      <w:r>
        <w:rPr>
          <w:rFonts w:ascii="Times New Roman"/>
          <w:b w:val="false"/>
          <w:i w:val="false"/>
          <w:color w:val="000000"/>
          <w:sz w:val="28"/>
        </w:rPr>
        <w:t>
      Техникалық шарттар бойынша рұқсат етілген электр қуаты № ______</w:t>
      </w:r>
      <w:r>
        <w:br/>
      </w:r>
      <w:r>
        <w:rPr>
          <w:rFonts w:ascii="Times New Roman"/>
          <w:b w:val="false"/>
          <w:i w:val="false"/>
          <w:color w:val="000000"/>
          <w:sz w:val="28"/>
        </w:rPr>
        <w:t>
______________________________________________________________ бастап</w:t>
      </w:r>
      <w:r>
        <w:br/>
      </w:r>
      <w:r>
        <w:rPr>
          <w:rFonts w:ascii="Times New Roman"/>
          <w:b w:val="false"/>
          <w:i w:val="false"/>
          <w:color w:val="000000"/>
          <w:sz w:val="28"/>
        </w:rPr>
        <w:t>
Р=______________________________________________________________ кВт,</w:t>
      </w:r>
      <w:r>
        <w:br/>
      </w:r>
      <w:r>
        <w:rPr>
          <w:rFonts w:ascii="Times New Roman"/>
          <w:b w:val="false"/>
          <w:i w:val="false"/>
          <w:color w:val="000000"/>
          <w:sz w:val="28"/>
        </w:rPr>
        <w:t>
      Тұтынушының жұмыс режимі _____________________________________.</w:t>
      </w:r>
    </w:p>
    <w:p>
      <w:pPr>
        <w:spacing w:after="0"/>
        <w:ind w:left="0"/>
        <w:jc w:val="both"/>
      </w:pPr>
      <w:r>
        <w:rPr>
          <w:rFonts w:ascii="Times New Roman"/>
          <w:b w:val="false"/>
          <w:i w:val="false"/>
          <w:color w:val="000000"/>
          <w:sz w:val="28"/>
        </w:rPr>
        <w:t>1. Абоненттің теңгерімінде мынадай электр қондырғылары бар:</w:t>
      </w:r>
      <w:r>
        <w:br/>
      </w:r>
      <w:r>
        <w:rPr>
          <w:rFonts w:ascii="Times New Roman"/>
          <w:b w:val="false"/>
          <w:i w:val="false"/>
          <w:color w:val="000000"/>
          <w:sz w:val="28"/>
        </w:rPr>
        <w:t>
1) әуе желілері 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кәбілдік желілер 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қосалқы станциялар 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желілерді бөлу шекарасы 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Оның ішінде мыналарға персонал қызмет көрсетеді:</w:t>
      </w:r>
      <w:r>
        <w:br/>
      </w:r>
      <w:r>
        <w:rPr>
          <w:rFonts w:ascii="Times New Roman"/>
          <w:b w:val="false"/>
          <w:i w:val="false"/>
          <w:color w:val="000000"/>
          <w:sz w:val="28"/>
        </w:rPr>
        <w:t>
1) абоненттің 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электр беруші ұйымның 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Жеткізуші:                    Тұтынушы:</w:t>
      </w:r>
    </w:p>
    <w:p>
      <w:pPr>
        <w:spacing w:after="0"/>
        <w:ind w:left="0"/>
        <w:jc w:val="both"/>
      </w:pPr>
      <w:r>
        <w:rPr>
          <w:rFonts w:ascii="Times New Roman"/>
          <w:b w:val="false"/>
          <w:i w:val="false"/>
          <w:color w:val="000000"/>
          <w:sz w:val="28"/>
        </w:rPr>
        <w:t>      ______________________        ______________________</w:t>
      </w:r>
    </w:p>
    <w:bookmarkStart w:name="z96" w:id="23"/>
    <w:p>
      <w:pPr>
        <w:spacing w:after="0"/>
        <w:ind w:left="0"/>
        <w:jc w:val="both"/>
      </w:pPr>
      <w:r>
        <w:rPr>
          <w:rFonts w:ascii="Times New Roman"/>
          <w:b w:val="false"/>
          <w:i w:val="false"/>
          <w:color w:val="000000"/>
          <w:sz w:val="28"/>
        </w:rPr>
        <w:t>
Электрмен жабдықтаудың үлгілік шартына</w:t>
      </w:r>
      <w:r>
        <w:br/>
      </w:r>
      <w:r>
        <w:rPr>
          <w:rFonts w:ascii="Times New Roman"/>
          <w:b w:val="false"/>
          <w:i w:val="false"/>
          <w:color w:val="000000"/>
          <w:sz w:val="28"/>
        </w:rPr>
        <w:t xml:space="preserve">
2-қосымша               </w:t>
      </w:r>
    </w:p>
    <w:bookmarkEnd w:id="23"/>
    <w:bookmarkStart w:name="z98" w:id="24"/>
    <w:p>
      <w:pPr>
        <w:spacing w:after="0"/>
        <w:ind w:left="0"/>
        <w:jc w:val="left"/>
      </w:pPr>
      <w:r>
        <w:rPr>
          <w:rFonts w:ascii="Times New Roman"/>
          <w:b/>
          <w:i w:val="false"/>
          <w:color w:val="000000"/>
        </w:rPr>
        <w:t xml:space="preserve"> 
Коммерциялық есепке алу аспаптарының тізбесі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9"/>
        <w:gridCol w:w="2761"/>
        <w:gridCol w:w="2258"/>
        <w:gridCol w:w="2132"/>
        <w:gridCol w:w="3581"/>
        <w:gridCol w:w="1609"/>
      </w:tblGrid>
      <w:tr>
        <w:trPr>
          <w:trHeight w:val="69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Есептеуіш типі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Зауыттық нөмірі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 трансформаторлары</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коэф.</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Жеткізуші                                Тұтынушы</w:t>
      </w:r>
    </w:p>
    <w:p>
      <w:pPr>
        <w:spacing w:after="0"/>
        <w:ind w:left="0"/>
        <w:jc w:val="both"/>
      </w:pPr>
      <w:r>
        <w:rPr>
          <w:rFonts w:ascii="Times New Roman"/>
          <w:b w:val="false"/>
          <w:i w:val="false"/>
          <w:color w:val="000000"/>
          <w:sz w:val="28"/>
        </w:rPr>
        <w:t>      ______________________                   ______________________</w:t>
      </w:r>
    </w:p>
    <w:bookmarkStart w:name="z99" w:id="25"/>
    <w:p>
      <w:pPr>
        <w:spacing w:after="0"/>
        <w:ind w:left="0"/>
        <w:jc w:val="both"/>
      </w:pPr>
      <w:r>
        <w:rPr>
          <w:rFonts w:ascii="Times New Roman"/>
          <w:b w:val="false"/>
          <w:i w:val="false"/>
          <w:color w:val="000000"/>
          <w:sz w:val="28"/>
        </w:rPr>
        <w:t>
Электрмен жабдықтаудың үлгілік шартына</w:t>
      </w:r>
      <w:r>
        <w:br/>
      </w:r>
      <w:r>
        <w:rPr>
          <w:rFonts w:ascii="Times New Roman"/>
          <w:b w:val="false"/>
          <w:i w:val="false"/>
          <w:color w:val="000000"/>
          <w:sz w:val="28"/>
        </w:rPr>
        <w:t xml:space="preserve">
3-қосымша               </w:t>
      </w:r>
    </w:p>
    <w:bookmarkEnd w:id="25"/>
    <w:bookmarkStart w:name="z100" w:id="26"/>
    <w:p>
      <w:pPr>
        <w:spacing w:after="0"/>
        <w:ind w:left="0"/>
        <w:jc w:val="both"/>
      </w:pPr>
      <w:r>
        <w:rPr>
          <w:rFonts w:ascii="Times New Roman"/>
          <w:b w:val="false"/>
          <w:i w:val="false"/>
          <w:color w:val="000000"/>
          <w:sz w:val="28"/>
        </w:rPr>
        <w:t>
Нысан</w:t>
      </w:r>
    </w:p>
    <w:bookmarkEnd w:id="26"/>
    <w:p>
      <w:pPr>
        <w:spacing w:after="0"/>
        <w:ind w:left="0"/>
        <w:jc w:val="both"/>
      </w:pPr>
      <w:r>
        <w:rPr>
          <w:rFonts w:ascii="Times New Roman"/>
          <w:b w:val="false"/>
          <w:i w:val="false"/>
          <w:color w:val="000000"/>
          <w:sz w:val="28"/>
        </w:rPr>
        <w:t>                                  Кімге _____________________________</w:t>
      </w:r>
      <w:r>
        <w:br/>
      </w:r>
      <w:r>
        <w:rPr>
          <w:rFonts w:ascii="Times New Roman"/>
          <w:b w:val="false"/>
          <w:i w:val="false"/>
          <w:color w:val="000000"/>
          <w:sz w:val="28"/>
        </w:rPr>
        <w:t>
                                        (энергиямен жабдықтаушы ұйым)</w:t>
      </w:r>
      <w:r>
        <w:br/>
      </w:r>
      <w:r>
        <w:rPr>
          <w:rFonts w:ascii="Times New Roman"/>
          <w:b w:val="false"/>
          <w:i w:val="false"/>
          <w:color w:val="000000"/>
          <w:sz w:val="28"/>
        </w:rPr>
        <w:t>
                                  Кімнен ____________________________</w:t>
      </w:r>
      <w:r>
        <w:br/>
      </w:r>
      <w:r>
        <w:rPr>
          <w:rFonts w:ascii="Times New Roman"/>
          <w:b w:val="false"/>
          <w:i w:val="false"/>
          <w:color w:val="000000"/>
          <w:sz w:val="28"/>
        </w:rPr>
        <w:t xml:space="preserve">
                                             (Т.А.Ә.)           </w:t>
      </w:r>
    </w:p>
    <w:bookmarkStart w:name="z101" w:id="27"/>
    <w:p>
      <w:pPr>
        <w:spacing w:after="0"/>
        <w:ind w:left="0"/>
        <w:jc w:val="left"/>
      </w:pPr>
      <w:r>
        <w:rPr>
          <w:rFonts w:ascii="Times New Roman"/>
          <w:b/>
          <w:i w:val="false"/>
          <w:color w:val="000000"/>
        </w:rPr>
        <w:t xml:space="preserve"> 
Электр энергиясын жеткізу туралы алдын ала өтінім</w:t>
      </w:r>
    </w:p>
    <w:bookmarkEnd w:id="27"/>
    <w:p>
      <w:pPr>
        <w:spacing w:after="0"/>
        <w:ind w:left="0"/>
        <w:jc w:val="both"/>
      </w:pPr>
      <w:r>
        <w:rPr>
          <w:rFonts w:ascii="Times New Roman"/>
          <w:b w:val="false"/>
          <w:i w:val="false"/>
          <w:color w:val="000000"/>
          <w:sz w:val="28"/>
        </w:rPr>
        <w:t>      Мен, ________________________________, Сізден электр энергиясын ___________ бастап _________________ дейін мынадай мөлшерде алдын ала жеткізуді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4562"/>
        <w:gridCol w:w="2992"/>
        <w:gridCol w:w="4585"/>
      </w:tblGrid>
      <w:tr>
        <w:trPr>
          <w:trHeight w:val="195" w:hRule="atLeast"/>
        </w:trPr>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кВт. сағат</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Цифрмен</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Жазбаша</w:t>
            </w:r>
          </w:p>
        </w:tc>
      </w:tr>
      <w:tr>
        <w:trPr>
          <w:trHeight w:val="27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Жеткізуші:                               Тұтынушы:</w:t>
      </w:r>
    </w:p>
    <w:p>
      <w:pPr>
        <w:spacing w:after="0"/>
        <w:ind w:left="0"/>
        <w:jc w:val="both"/>
      </w:pPr>
      <w:r>
        <w:rPr>
          <w:rFonts w:ascii="Times New Roman"/>
          <w:b w:val="false"/>
          <w:i w:val="false"/>
          <w:color w:val="000000"/>
          <w:sz w:val="28"/>
        </w:rPr>
        <w:t>      ______________________                   ______________________</w:t>
      </w:r>
    </w:p>
    <w:bookmarkStart w:name="z102" w:id="28"/>
    <w:p>
      <w:pPr>
        <w:spacing w:after="0"/>
        <w:ind w:left="0"/>
        <w:jc w:val="both"/>
      </w:pPr>
      <w:r>
        <w:rPr>
          <w:rFonts w:ascii="Times New Roman"/>
          <w:b w:val="false"/>
          <w:i w:val="false"/>
          <w:color w:val="000000"/>
          <w:sz w:val="28"/>
        </w:rPr>
        <w:t>
Электрмен жабдықтаудың үлгілік шартына</w:t>
      </w:r>
      <w:r>
        <w:br/>
      </w:r>
      <w:r>
        <w:rPr>
          <w:rFonts w:ascii="Times New Roman"/>
          <w:b w:val="false"/>
          <w:i w:val="false"/>
          <w:color w:val="000000"/>
          <w:sz w:val="28"/>
        </w:rPr>
        <w:t xml:space="preserve">
4-қосымша               </w:t>
      </w:r>
    </w:p>
    <w:bookmarkEnd w:id="28"/>
    <w:bookmarkStart w:name="z103" w:id="29"/>
    <w:p>
      <w:pPr>
        <w:spacing w:after="0"/>
        <w:ind w:left="0"/>
        <w:jc w:val="left"/>
      </w:pPr>
      <w:r>
        <w:rPr>
          <w:rFonts w:ascii="Times New Roman"/>
          <w:b/>
          <w:i w:val="false"/>
          <w:color w:val="000000"/>
        </w:rPr>
        <w:t xml:space="preserve"> 
Тұтынушыны электр желілеріне қосу схемасы</w:t>
      </w:r>
    </w:p>
    <w:bookmarkEnd w:id="29"/>
    <w:p>
      <w:pPr>
        <w:spacing w:after="0"/>
        <w:ind w:left="0"/>
        <w:jc w:val="both"/>
      </w:pPr>
      <w:r>
        <w:rPr>
          <w:rFonts w:ascii="Times New Roman"/>
          <w:b w:val="false"/>
          <w:i w:val="false"/>
          <w:color w:val="000000"/>
          <w:sz w:val="28"/>
        </w:rPr>
        <w:t>             Жеткізуші:                               Тұтынушы:</w:t>
      </w:r>
    </w:p>
    <w:p>
      <w:pPr>
        <w:spacing w:after="0"/>
        <w:ind w:left="0"/>
        <w:jc w:val="both"/>
      </w:pPr>
      <w:r>
        <w:rPr>
          <w:rFonts w:ascii="Times New Roman"/>
          <w:b w:val="false"/>
          <w:i w:val="false"/>
          <w:color w:val="000000"/>
          <w:sz w:val="28"/>
        </w:rPr>
        <w:t>      ______________________                   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