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eb0e" w14:textId="106eb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көлiгiмен қауiптi жүктерді тасымалдау жөнiндегi кейбір мәселелер туралы" Қазақстан Республикасы Үкiметiнiң 2004 жылғы 12 наурыздағы № 316 қаулысына өзгерістер енгізу және "Қазақстан Республикасы Көлік және коммуникация министрлігінің автомобиль көлігі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27 шілдедегі № 979 қаулысының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19 наурыздағы № 259 қаулысы. Күші жойылды - Қазақстан Республикасы Үкіметінің 2015 жылғы 25 қыркүйектегі № 783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25.09.2015 </w:t>
      </w:r>
      <w:r>
        <w:rPr>
          <w:rFonts w:ascii="Times New Roman"/>
          <w:b w:val="false"/>
          <w:i w:val="false"/>
          <w:color w:val="ff0000"/>
          <w:sz w:val="28"/>
        </w:rPr>
        <w:t>№ 783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«Автомобиль көлiгiмен қауiптi жүктерді тасымалдау жөнiндегi кейбір мәселелер туралы» Қазақстан Республикасы Үкiметiнiң 2004 жылғы 12 наурыздағы № 316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14, 176-құжат)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Автомобиль көлігімен қауіпті жүктерді тасымалдау қағидалары бекiтiлсiн.»;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Автокөлік құралдарымен қауiптi жүктерді тасымалдау, олардың Қазақстан Республикасының аумағы бойынша жүріп өту ережесі және қауiптi жүктерді тасымалдайтын жүргiзушiлер мен автокөлік құралдарына қойылатын </w:t>
      </w:r>
      <w:r>
        <w:rPr>
          <w:rFonts w:ascii="Times New Roman"/>
          <w:b w:val="false"/>
          <w:i w:val="false"/>
          <w:color w:val="000000"/>
          <w:sz w:val="28"/>
        </w:rPr>
        <w:t>бiлiктiлiк талаптары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автомобиль көлігі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27 шілдедегі № 979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2012 ж., № 64, 891-құжат)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наурыздағы</w:t>
      </w:r>
      <w:r>
        <w:br/>
      </w:r>
      <w:r>
        <w:rPr>
          <w:rFonts w:ascii="Times New Roman"/>
          <w:b w:val="false"/>
          <w:i w:val="false"/>
          <w:color w:val="000000"/>
          <w:sz w:val="28"/>
        </w:rPr>
        <w:t xml:space="preserve">
№ 259 қаулысына     </w:t>
      </w:r>
      <w:r>
        <w:br/>
      </w:r>
      <w:r>
        <w:rPr>
          <w:rFonts w:ascii="Times New Roman"/>
          <w:b w:val="false"/>
          <w:i w:val="false"/>
          <w:color w:val="000000"/>
          <w:sz w:val="28"/>
        </w:rPr>
        <w:t xml:space="preserve">
қосымша         </w:t>
      </w:r>
    </w:p>
    <w:bookmarkEnd w:id="2"/>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2004 жылғы 12 наурыздағы</w:t>
      </w:r>
      <w:r>
        <w:br/>
      </w:r>
      <w:r>
        <w:rPr>
          <w:rFonts w:ascii="Times New Roman"/>
          <w:b w:val="false"/>
          <w:i w:val="false"/>
          <w:color w:val="000000"/>
          <w:sz w:val="28"/>
        </w:rPr>
        <w:t xml:space="preserve">
№ 316 қаулысымен    </w:t>
      </w:r>
      <w:r>
        <w:br/>
      </w:r>
      <w:r>
        <w:rPr>
          <w:rFonts w:ascii="Times New Roman"/>
          <w:b w:val="false"/>
          <w:i w:val="false"/>
          <w:color w:val="000000"/>
          <w:sz w:val="28"/>
        </w:rPr>
        <w:t xml:space="preserve">
бекiтiлген       </w:t>
      </w:r>
    </w:p>
    <w:bookmarkEnd w:id="3"/>
    <w:bookmarkStart w:name="z10" w:id="4"/>
    <w:p>
      <w:pPr>
        <w:spacing w:after="0"/>
        <w:ind w:left="0"/>
        <w:jc w:val="left"/>
      </w:pPr>
      <w:r>
        <w:rPr>
          <w:rFonts w:ascii="Times New Roman"/>
          <w:b/>
          <w:i w:val="false"/>
          <w:color w:val="000000"/>
        </w:rPr>
        <w:t xml:space="preserve"> 
Автомобиль көлігімен қауіпті жүктерді тасымалдау</w:t>
      </w:r>
      <w:r>
        <w:br/>
      </w:r>
      <w:r>
        <w:rPr>
          <w:rFonts w:ascii="Times New Roman"/>
          <w:b/>
          <w:i w:val="false"/>
          <w:color w:val="000000"/>
        </w:rPr>
        <w:t>
қағидалары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Автомобиль көлігімен қауіпті жүктерді тасымалдау қағидалары (бұдан әрi – Қағидалар) «</w:t>
      </w:r>
      <w:r>
        <w:rPr>
          <w:rFonts w:ascii="Times New Roman"/>
          <w:b w:val="false"/>
          <w:i w:val="false"/>
          <w:color w:val="000000"/>
          <w:sz w:val="28"/>
        </w:rPr>
        <w:t>Автомобиль көлiгi туралы</w:t>
      </w:r>
      <w:r>
        <w:rPr>
          <w:rFonts w:ascii="Times New Roman"/>
          <w:b w:val="false"/>
          <w:i w:val="false"/>
          <w:color w:val="000000"/>
          <w:sz w:val="28"/>
        </w:rPr>
        <w:t>» 2003 жылғы 4 шiлдедегi, «</w:t>
      </w:r>
      <w:r>
        <w:rPr>
          <w:rFonts w:ascii="Times New Roman"/>
          <w:b w:val="false"/>
          <w:i w:val="false"/>
          <w:color w:val="000000"/>
          <w:sz w:val="28"/>
        </w:rPr>
        <w:t>Автомобиль жолдары туралы</w:t>
      </w:r>
      <w:r>
        <w:rPr>
          <w:rFonts w:ascii="Times New Roman"/>
          <w:b w:val="false"/>
          <w:i w:val="false"/>
          <w:color w:val="000000"/>
          <w:sz w:val="28"/>
        </w:rPr>
        <w:t>» 2001 жылғы 17 шiлдедегi Қазақстан Республикасының Заңдарына және Қазақстан Республикасының өзге де нормативтік құқықтық актілеріне сәйкес әзірленді.</w:t>
      </w:r>
      <w:r>
        <w:br/>
      </w:r>
      <w:r>
        <w:rPr>
          <w:rFonts w:ascii="Times New Roman"/>
          <w:b w:val="false"/>
          <w:i w:val="false"/>
          <w:color w:val="000000"/>
          <w:sz w:val="28"/>
        </w:rPr>
        <w:t>
</w:t>
      </w:r>
      <w:r>
        <w:rPr>
          <w:rFonts w:ascii="Times New Roman"/>
          <w:b w:val="false"/>
          <w:i w:val="false"/>
          <w:color w:val="000000"/>
          <w:sz w:val="28"/>
        </w:rPr>
        <w:t>
      2. Қағидалар қауiптi жүктердi Қазақстан Республикасының аумағы арқылы тасымалдауға байланысты заңды және жеке тұлғаларға қолданылады.</w:t>
      </w:r>
      <w:r>
        <w:br/>
      </w:r>
      <w:r>
        <w:rPr>
          <w:rFonts w:ascii="Times New Roman"/>
          <w:b w:val="false"/>
          <w:i w:val="false"/>
          <w:color w:val="000000"/>
          <w:sz w:val="28"/>
        </w:rPr>
        <w:t>
</w:t>
      </w:r>
      <w:r>
        <w:rPr>
          <w:rFonts w:ascii="Times New Roman"/>
          <w:b w:val="false"/>
          <w:i w:val="false"/>
          <w:color w:val="000000"/>
          <w:sz w:val="28"/>
        </w:rPr>
        <w:t>
      Қауiптi жүктердi автокөлiк құралдарымен халықаралық тасымалдау Қазақстан Республикасының халықаралық шарттарының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Тасымалдау, тиеу-түсiру жұмыстарын жүргiзу және сақтау кезiнде оларға тән ерекшеліктерге байланысты техникалық құралдардың, құрылғылардың, ғимараттар мен құрылыстардың жарылуына, өртенуіне немесе бүлiнуiне, сондай-ақ адамдардың, жануарлардың өлiм-жiтiмiне, жарақат алуына және ауруына себеп болуы, қоршаған табиғи ортаға зиян келтiруi мүмкiн кез келген заттар, материалдар, бұйымдар, өндiрiстік және өзге де қызмет қалдықтары қауiптi жүктер деп танылады.</w:t>
      </w:r>
      <w:r>
        <w:br/>
      </w:r>
      <w:r>
        <w:rPr>
          <w:rFonts w:ascii="Times New Roman"/>
          <w:b w:val="false"/>
          <w:i w:val="false"/>
          <w:color w:val="000000"/>
          <w:sz w:val="28"/>
        </w:rPr>
        <w:t>
</w:t>
      </w:r>
      <w:r>
        <w:rPr>
          <w:rFonts w:ascii="Times New Roman"/>
          <w:b w:val="false"/>
          <w:i w:val="false"/>
          <w:color w:val="000000"/>
          <w:sz w:val="28"/>
        </w:rPr>
        <w:t>
      4. Қауiптi жүктердi тасымалдау кезiнде «Қауіпті жүктер. Сыныптау және таңбалау» 19433-88 МемСТ және Қауіпті жүктерді халықаралық жолдарда тасымалдау туралы </w:t>
      </w:r>
      <w:r>
        <w:rPr>
          <w:rFonts w:ascii="Times New Roman"/>
          <w:b w:val="false"/>
          <w:i w:val="false"/>
          <w:color w:val="000000"/>
          <w:sz w:val="28"/>
        </w:rPr>
        <w:t>еуропалық келісімнің</w:t>
      </w:r>
      <w:r>
        <w:rPr>
          <w:rFonts w:ascii="Times New Roman"/>
          <w:b w:val="false"/>
          <w:i w:val="false"/>
          <w:color w:val="000000"/>
          <w:sz w:val="28"/>
        </w:rPr>
        <w:t xml:space="preserve"> (ҚЖХЖТ) қолданыстағы стандарттарына сәйкес қауiптi жүктердiң сыныптамасы қолданылады.</w:t>
      </w:r>
    </w:p>
    <w:bookmarkEnd w:id="6"/>
    <w:bookmarkStart w:name="z17" w:id="7"/>
    <w:p>
      <w:pPr>
        <w:spacing w:after="0"/>
        <w:ind w:left="0"/>
        <w:jc w:val="left"/>
      </w:pPr>
      <w:r>
        <w:rPr>
          <w:rFonts w:ascii="Times New Roman"/>
          <w:b/>
          <w:i w:val="false"/>
          <w:color w:val="000000"/>
        </w:rPr>
        <w:t xml:space="preserve"> 
2. Қауiптi жүктерді автокөлiк құралдарымен тасымалдауды</w:t>
      </w:r>
      <w:r>
        <w:br/>
      </w:r>
      <w:r>
        <w:rPr>
          <w:rFonts w:ascii="Times New Roman"/>
          <w:b/>
          <w:i w:val="false"/>
          <w:color w:val="000000"/>
        </w:rPr>
        <w:t>
ұйымдастыру</w:t>
      </w:r>
    </w:p>
    <w:bookmarkEnd w:id="7"/>
    <w:bookmarkStart w:name="z18" w:id="8"/>
    <w:p>
      <w:pPr>
        <w:spacing w:after="0"/>
        <w:ind w:left="0"/>
        <w:jc w:val="both"/>
      </w:pPr>
      <w:r>
        <w:rPr>
          <w:rFonts w:ascii="Times New Roman"/>
          <w:b w:val="false"/>
          <w:i w:val="false"/>
          <w:color w:val="000000"/>
          <w:sz w:val="28"/>
        </w:rPr>
        <w:t>
      5. Қауiптi жүктердi Қазақстан Республикасының аумағы арқылы тасымалдауды жүзеге асыратын көлiк құралдарының жүргiзушiлерi және қауiптi жүктердi тасымалдау үшiн пайдаланылатын автокөлiк құралдары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5-тарауларында</w:t>
      </w:r>
      <w:r>
        <w:rPr>
          <w:rFonts w:ascii="Times New Roman"/>
          <w:b w:val="false"/>
          <w:i w:val="false"/>
          <w:color w:val="000000"/>
          <w:sz w:val="28"/>
        </w:rPr>
        <w:t xml:space="preserve"> жазылған белгілі бір талаптарға сәйкес келеді.</w:t>
      </w:r>
      <w:r>
        <w:br/>
      </w:r>
      <w:r>
        <w:rPr>
          <w:rFonts w:ascii="Times New Roman"/>
          <w:b w:val="false"/>
          <w:i w:val="false"/>
          <w:color w:val="000000"/>
          <w:sz w:val="28"/>
        </w:rPr>
        <w:t>
</w:t>
      </w:r>
      <w:r>
        <w:rPr>
          <w:rFonts w:ascii="Times New Roman"/>
          <w:b w:val="false"/>
          <w:i w:val="false"/>
          <w:color w:val="000000"/>
          <w:sz w:val="28"/>
        </w:rPr>
        <w:t>
      6. Қауiптi жүктер мамандандырылған автокөлiк құралдарымен немесе осы мақсатқа бейiмделген басқа көлiк құралдарымен тасымалданады.</w:t>
      </w:r>
      <w:r>
        <w:br/>
      </w:r>
      <w:r>
        <w:rPr>
          <w:rFonts w:ascii="Times New Roman"/>
          <w:b w:val="false"/>
          <w:i w:val="false"/>
          <w:color w:val="000000"/>
          <w:sz w:val="28"/>
        </w:rPr>
        <w:t>
</w:t>
      </w:r>
      <w:r>
        <w:rPr>
          <w:rFonts w:ascii="Times New Roman"/>
          <w:b w:val="false"/>
          <w:i w:val="false"/>
          <w:color w:val="000000"/>
          <w:sz w:val="28"/>
        </w:rPr>
        <w:t>
      7. Осы қаулымен бекітілген қауіпті жүктер тізбесіне (бұдан әрі – қауіпті жүктер тізбесі) сәйкес 1, 6 және 7-сыныпты қауіпті жүктерді тасымалдау кезінде қауіпті жүктерді тасымалдауды жүзеге асыратын көлік құралының автомобиль жолдарымен жүруіне арнайы рұқсаттың болуы талап етіледі.</w:t>
      </w:r>
      <w:r>
        <w:br/>
      </w:r>
      <w:r>
        <w:rPr>
          <w:rFonts w:ascii="Times New Roman"/>
          <w:b w:val="false"/>
          <w:i w:val="false"/>
          <w:color w:val="000000"/>
          <w:sz w:val="28"/>
        </w:rPr>
        <w:t>
</w:t>
      </w:r>
      <w:r>
        <w:rPr>
          <w:rFonts w:ascii="Times New Roman"/>
          <w:b w:val="false"/>
          <w:i w:val="false"/>
          <w:color w:val="000000"/>
          <w:sz w:val="28"/>
        </w:rPr>
        <w:t>
      8. Жүк жөнелтушi (жүк алушы) мен тасымалдаушы арасында Қазақстан Республикасының заңнамасына сәйкес қауiптi жүк тасымалын жүзеге асыруға шарт жасалады.</w:t>
      </w:r>
      <w:r>
        <w:br/>
      </w:r>
      <w:r>
        <w:rPr>
          <w:rFonts w:ascii="Times New Roman"/>
          <w:b w:val="false"/>
          <w:i w:val="false"/>
          <w:color w:val="000000"/>
          <w:sz w:val="28"/>
        </w:rPr>
        <w:t>
</w:t>
      </w:r>
      <w:r>
        <w:rPr>
          <w:rFonts w:ascii="Times New Roman"/>
          <w:b w:val="false"/>
          <w:i w:val="false"/>
          <w:color w:val="000000"/>
          <w:sz w:val="28"/>
        </w:rPr>
        <w:t>
      Қауiптi жүктердi тасымалдауға арналған шарт өзiндiк ерекшелiктерiне байланысты, сондай-ақ мынадай:</w:t>
      </w:r>
      <w:r>
        <w:br/>
      </w:r>
      <w:r>
        <w:rPr>
          <w:rFonts w:ascii="Times New Roman"/>
          <w:b w:val="false"/>
          <w:i w:val="false"/>
          <w:color w:val="000000"/>
          <w:sz w:val="28"/>
        </w:rPr>
        <w:t>
</w:t>
      </w:r>
      <w:r>
        <w:rPr>
          <w:rFonts w:ascii="Times New Roman"/>
          <w:b w:val="false"/>
          <w:i w:val="false"/>
          <w:color w:val="000000"/>
          <w:sz w:val="28"/>
        </w:rPr>
        <w:t>
      1) автокөлiк құралдарын арнайы өңдеу жөнiндегi iс-шаралар туралы;</w:t>
      </w:r>
      <w:r>
        <w:br/>
      </w:r>
      <w:r>
        <w:rPr>
          <w:rFonts w:ascii="Times New Roman"/>
          <w:b w:val="false"/>
          <w:i w:val="false"/>
          <w:color w:val="000000"/>
          <w:sz w:val="28"/>
        </w:rPr>
        <w:t>
</w:t>
      </w:r>
      <w:r>
        <w:rPr>
          <w:rFonts w:ascii="Times New Roman"/>
          <w:b w:val="false"/>
          <w:i w:val="false"/>
          <w:color w:val="000000"/>
          <w:sz w:val="28"/>
        </w:rPr>
        <w:t>
      2) iлесiп жүрудi ұйымдастыру (қажет болған жағдайда) туралы;</w:t>
      </w:r>
      <w:r>
        <w:br/>
      </w:r>
      <w:r>
        <w:rPr>
          <w:rFonts w:ascii="Times New Roman"/>
          <w:b w:val="false"/>
          <w:i w:val="false"/>
          <w:color w:val="000000"/>
          <w:sz w:val="28"/>
        </w:rPr>
        <w:t>
</w:t>
      </w:r>
      <w:r>
        <w:rPr>
          <w:rFonts w:ascii="Times New Roman"/>
          <w:b w:val="false"/>
          <w:i w:val="false"/>
          <w:color w:val="000000"/>
          <w:sz w:val="28"/>
        </w:rPr>
        <w:t>
      3) жүргiзушiлердi жеке қорғану құралдарымен қамтамасыз ету тәртiбi туралы;</w:t>
      </w:r>
      <w:r>
        <w:br/>
      </w:r>
      <w:r>
        <w:rPr>
          <w:rFonts w:ascii="Times New Roman"/>
          <w:b w:val="false"/>
          <w:i w:val="false"/>
          <w:color w:val="000000"/>
          <w:sz w:val="28"/>
        </w:rPr>
        <w:t>
</w:t>
      </w:r>
      <w:r>
        <w:rPr>
          <w:rFonts w:ascii="Times New Roman"/>
          <w:b w:val="false"/>
          <w:i w:val="false"/>
          <w:color w:val="000000"/>
          <w:sz w:val="28"/>
        </w:rPr>
        <w:t>
      4) қауiп және қауiптi жүктi бейтараптандыру туралы ақпарат жүйесiнiң элементтерiмен қамтамасыз ету тәртiбi туралы мәлiметтердi қамтуы тиiс.</w:t>
      </w:r>
      <w:r>
        <w:br/>
      </w:r>
      <w:r>
        <w:rPr>
          <w:rFonts w:ascii="Times New Roman"/>
          <w:b w:val="false"/>
          <w:i w:val="false"/>
          <w:color w:val="000000"/>
          <w:sz w:val="28"/>
        </w:rPr>
        <w:t>
</w:t>
      </w:r>
      <w:r>
        <w:rPr>
          <w:rFonts w:ascii="Times New Roman"/>
          <w:b w:val="false"/>
          <w:i w:val="false"/>
          <w:color w:val="000000"/>
          <w:sz w:val="28"/>
        </w:rPr>
        <w:t>
      9. Қауiптi жүктi тасымалдау шартын жасасу тауар-көлiк жүкқұжатын жасаумен расталады.</w:t>
      </w:r>
      <w:r>
        <w:br/>
      </w:r>
      <w:r>
        <w:rPr>
          <w:rFonts w:ascii="Times New Roman"/>
          <w:b w:val="false"/>
          <w:i w:val="false"/>
          <w:color w:val="000000"/>
          <w:sz w:val="28"/>
        </w:rPr>
        <w:t>
</w:t>
      </w:r>
      <w:r>
        <w:rPr>
          <w:rFonts w:ascii="Times New Roman"/>
          <w:b w:val="false"/>
          <w:i w:val="false"/>
          <w:color w:val="000000"/>
          <w:sz w:val="28"/>
        </w:rPr>
        <w:t>
      Қауiптi жүктi тасымалдау кезiнде тасымалдаушының үш данада жасалатын және Қазақстан Республикасының заңнамасына сәйкес жүк жөнелтушi мен тасымалдаушы қол қоятын тауар-көлiк жүкқұжаты болуы тиiс.</w:t>
      </w:r>
      <w:r>
        <w:br/>
      </w:r>
      <w:r>
        <w:rPr>
          <w:rFonts w:ascii="Times New Roman"/>
          <w:b w:val="false"/>
          <w:i w:val="false"/>
          <w:color w:val="000000"/>
          <w:sz w:val="28"/>
        </w:rPr>
        <w:t>
</w:t>
      </w:r>
      <w:r>
        <w:rPr>
          <w:rFonts w:ascii="Times New Roman"/>
          <w:b w:val="false"/>
          <w:i w:val="false"/>
          <w:color w:val="000000"/>
          <w:sz w:val="28"/>
        </w:rPr>
        <w:t>
      10. Тауар-көлiк жүкқұжатының нысаны және оны қолдану тәртiбi уәкiлеттi орган бекiткен автомобиль көлiгiмен жүктерді тасымалдау қағидаларымен айқындалады.</w:t>
      </w:r>
      <w:r>
        <w:br/>
      </w:r>
      <w:r>
        <w:rPr>
          <w:rFonts w:ascii="Times New Roman"/>
          <w:b w:val="false"/>
          <w:i w:val="false"/>
          <w:color w:val="000000"/>
          <w:sz w:val="28"/>
        </w:rPr>
        <w:t>
</w:t>
      </w:r>
      <w:r>
        <w:rPr>
          <w:rFonts w:ascii="Times New Roman"/>
          <w:b w:val="false"/>
          <w:i w:val="false"/>
          <w:color w:val="000000"/>
          <w:sz w:val="28"/>
        </w:rPr>
        <w:t>
      11. Жүк жөнелтушi тасымалдаушыға қауiптi жүктердi тасымалдауға жасалған шартпен бiрге мыналарды:</w:t>
      </w:r>
      <w:r>
        <w:br/>
      </w:r>
      <w:r>
        <w:rPr>
          <w:rFonts w:ascii="Times New Roman"/>
          <w:b w:val="false"/>
          <w:i w:val="false"/>
          <w:color w:val="000000"/>
          <w:sz w:val="28"/>
        </w:rPr>
        <w:t>
</w:t>
      </w:r>
      <w:r>
        <w:rPr>
          <w:rFonts w:ascii="Times New Roman"/>
          <w:b w:val="false"/>
          <w:i w:val="false"/>
          <w:color w:val="000000"/>
          <w:sz w:val="28"/>
        </w:rPr>
        <w:t>
      1) әрбiр автокөлiк құралына ақпараттық кестелерді;</w:t>
      </w:r>
      <w:r>
        <w:br/>
      </w:r>
      <w:r>
        <w:rPr>
          <w:rFonts w:ascii="Times New Roman"/>
          <w:b w:val="false"/>
          <w:i w:val="false"/>
          <w:color w:val="000000"/>
          <w:sz w:val="28"/>
        </w:rPr>
        <w:t>
</w:t>
      </w:r>
      <w:r>
        <w:rPr>
          <w:rFonts w:ascii="Times New Roman"/>
          <w:b w:val="false"/>
          <w:i w:val="false"/>
          <w:color w:val="000000"/>
          <w:sz w:val="28"/>
        </w:rPr>
        <w:t>
      2) қауiптi жүктiң әрбiр түрiне жүргiзушiге арналған нұсқаулықты ұсынады.</w:t>
      </w:r>
      <w:r>
        <w:br/>
      </w:r>
      <w:r>
        <w:rPr>
          <w:rFonts w:ascii="Times New Roman"/>
          <w:b w:val="false"/>
          <w:i w:val="false"/>
          <w:color w:val="000000"/>
          <w:sz w:val="28"/>
        </w:rPr>
        <w:t>
</w:t>
      </w:r>
      <w:r>
        <w:rPr>
          <w:rFonts w:ascii="Times New Roman"/>
          <w:b w:val="false"/>
          <w:i w:val="false"/>
          <w:color w:val="000000"/>
          <w:sz w:val="28"/>
        </w:rPr>
        <w:t>
      Көрсетiлген құжаттар тасымалдау бағдарын жол полициясы органдарымен келiсу мақсатында, тасымалдау шарты жасалғаннан кейiн, бiрақ тасымал басталғанға дейiн 5 күннен кешiктiрiлмей ұсынылуы мүмкiн.</w:t>
      </w:r>
      <w:r>
        <w:br/>
      </w:r>
      <w:r>
        <w:rPr>
          <w:rFonts w:ascii="Times New Roman"/>
          <w:b w:val="false"/>
          <w:i w:val="false"/>
          <w:color w:val="000000"/>
          <w:sz w:val="28"/>
        </w:rPr>
        <w:t>
</w:t>
      </w:r>
      <w:r>
        <w:rPr>
          <w:rFonts w:ascii="Times New Roman"/>
          <w:b w:val="false"/>
          <w:i w:val="false"/>
          <w:color w:val="000000"/>
          <w:sz w:val="28"/>
        </w:rPr>
        <w:t>
      12. Қауiптi жүктердің тізбесіне сәйкес Қазақстан Республикасының аумағында автокөлiк құралдарымен тасымалдауға рұқсат берілетін 1, 6 және 7-сыныпты қауiптi жүктi тасымалдауға тасымалдаушы қауiптi жүктi тасымалдау бағдарын әзiрлейдi.</w:t>
      </w:r>
      <w:r>
        <w:br/>
      </w:r>
      <w:r>
        <w:rPr>
          <w:rFonts w:ascii="Times New Roman"/>
          <w:b w:val="false"/>
          <w:i w:val="false"/>
          <w:color w:val="000000"/>
          <w:sz w:val="28"/>
        </w:rPr>
        <w:t>
</w:t>
      </w:r>
      <w:r>
        <w:rPr>
          <w:rFonts w:ascii="Times New Roman"/>
          <w:b w:val="false"/>
          <w:i w:val="false"/>
          <w:color w:val="000000"/>
          <w:sz w:val="28"/>
        </w:rPr>
        <w:t>
      Тасымалдау бағдарын әзiрлеген кезде тасымалдаушы мынадай негiзгi талаптарды басшылыққа алады:</w:t>
      </w:r>
      <w:r>
        <w:br/>
      </w:r>
      <w:r>
        <w:rPr>
          <w:rFonts w:ascii="Times New Roman"/>
          <w:b w:val="false"/>
          <w:i w:val="false"/>
          <w:color w:val="000000"/>
          <w:sz w:val="28"/>
        </w:rPr>
        <w:t>
</w:t>
      </w:r>
      <w:r>
        <w:rPr>
          <w:rFonts w:ascii="Times New Roman"/>
          <w:b w:val="false"/>
          <w:i w:val="false"/>
          <w:color w:val="000000"/>
          <w:sz w:val="28"/>
        </w:rPr>
        <w:t>
      1) бағдар маңында iрi өнеркәсiп объектілері болмауы тиiс;</w:t>
      </w:r>
      <w:r>
        <w:br/>
      </w:r>
      <w:r>
        <w:rPr>
          <w:rFonts w:ascii="Times New Roman"/>
          <w:b w:val="false"/>
          <w:i w:val="false"/>
          <w:color w:val="000000"/>
          <w:sz w:val="28"/>
        </w:rPr>
        <w:t>
</w:t>
      </w:r>
      <w:r>
        <w:rPr>
          <w:rFonts w:ascii="Times New Roman"/>
          <w:b w:val="false"/>
          <w:i w:val="false"/>
          <w:color w:val="000000"/>
          <w:sz w:val="28"/>
        </w:rPr>
        <w:t>
      2) бағдар iрi елдi мекендер арқылы өтпеуi тиiс. Қауiптi жүктердi iрi елдi мекендердің iшiмен тасымалдау қажет болған жағдайда бағдар ойын-сауық, мәдени-ағарту, оқу, мектепке дейiнгi және емдеу мекемелерiнiң қасынан өтпеуi тиiс;</w:t>
      </w:r>
      <w:r>
        <w:br/>
      </w:r>
      <w:r>
        <w:rPr>
          <w:rFonts w:ascii="Times New Roman"/>
          <w:b w:val="false"/>
          <w:i w:val="false"/>
          <w:color w:val="000000"/>
          <w:sz w:val="28"/>
        </w:rPr>
        <w:t>
</w:t>
      </w:r>
      <w:r>
        <w:rPr>
          <w:rFonts w:ascii="Times New Roman"/>
          <w:b w:val="false"/>
          <w:i w:val="false"/>
          <w:color w:val="000000"/>
          <w:sz w:val="28"/>
        </w:rPr>
        <w:t>
      3) тасымалдау бағдарында көлiк құралдарының тұрақ орындары көзделуі тиiс.</w:t>
      </w:r>
      <w:r>
        <w:br/>
      </w:r>
      <w:r>
        <w:rPr>
          <w:rFonts w:ascii="Times New Roman"/>
          <w:b w:val="false"/>
          <w:i w:val="false"/>
          <w:color w:val="000000"/>
          <w:sz w:val="28"/>
        </w:rPr>
        <w:t>
</w:t>
      </w:r>
      <w:r>
        <w:rPr>
          <w:rFonts w:ascii="Times New Roman"/>
          <w:b w:val="false"/>
          <w:i w:val="false"/>
          <w:color w:val="000000"/>
          <w:sz w:val="28"/>
        </w:rPr>
        <w:t>
      13. Бағдар бір облыстың шегінде өткен кезде тасымалдау бағдары осы облыста орналасқан жол полициясы бөлімшелерімен үш жұмыс күні ішінде келісіледі.</w:t>
      </w:r>
      <w:r>
        <w:br/>
      </w:r>
      <w:r>
        <w:rPr>
          <w:rFonts w:ascii="Times New Roman"/>
          <w:b w:val="false"/>
          <w:i w:val="false"/>
          <w:color w:val="000000"/>
          <w:sz w:val="28"/>
        </w:rPr>
        <w:t>
</w:t>
      </w:r>
      <w:r>
        <w:rPr>
          <w:rFonts w:ascii="Times New Roman"/>
          <w:b w:val="false"/>
          <w:i w:val="false"/>
          <w:color w:val="000000"/>
          <w:sz w:val="28"/>
        </w:rPr>
        <w:t>
      Бағдар бірнеше облыстың аумағы арқылы өткен жағдайларда, жол қозғалысының қауіпсіздігі жөніндегі орталық атқарушы орган бес жұмыс күні ішінде тасымалдау бағытын келісуді жүргізеді.</w:t>
      </w:r>
      <w:r>
        <w:br/>
      </w:r>
      <w:r>
        <w:rPr>
          <w:rFonts w:ascii="Times New Roman"/>
          <w:b w:val="false"/>
          <w:i w:val="false"/>
          <w:color w:val="000000"/>
          <w:sz w:val="28"/>
        </w:rPr>
        <w:t>
</w:t>
      </w:r>
      <w:r>
        <w:rPr>
          <w:rFonts w:ascii="Times New Roman"/>
          <w:b w:val="false"/>
          <w:i w:val="false"/>
          <w:color w:val="000000"/>
          <w:sz w:val="28"/>
        </w:rPr>
        <w:t>
      Кеден одағы комиссиясының 2011 жылғы 16 тамыздағы № 770 шешімімен бекітілген Кеден одағының «Пиротехникалық бұйымдардың қауіпсіздігі туралы» техникалық регламентінің Пиротехникалық бұйымдары бар қауіпті жүктердің сыныптамасына сәйкес 1.4-төменгі сыныбы бар пиротехникалық бұйымдарды тасымалдау кезінде тасымалдау маршрутын келісу және тасымалдауға рұқсатты ресімдеу талап етілмейді.</w:t>
      </w:r>
      <w:r>
        <w:br/>
      </w:r>
      <w:r>
        <w:rPr>
          <w:rFonts w:ascii="Times New Roman"/>
          <w:b w:val="false"/>
          <w:i w:val="false"/>
          <w:color w:val="000000"/>
          <w:sz w:val="28"/>
        </w:rPr>
        <w:t>
</w:t>
      </w:r>
      <w:r>
        <w:rPr>
          <w:rFonts w:ascii="Times New Roman"/>
          <w:b w:val="false"/>
          <w:i w:val="false"/>
          <w:color w:val="000000"/>
          <w:sz w:val="28"/>
        </w:rPr>
        <w:t>
      14. Қауiптi жүктi тасымалдаудың келiсiлген бағдары 12 айға жарамды болады.</w:t>
      </w:r>
      <w:r>
        <w:br/>
      </w:r>
      <w:r>
        <w:rPr>
          <w:rFonts w:ascii="Times New Roman"/>
          <w:b w:val="false"/>
          <w:i w:val="false"/>
          <w:color w:val="000000"/>
          <w:sz w:val="28"/>
        </w:rPr>
        <w:t>
</w:t>
      </w:r>
      <w:r>
        <w:rPr>
          <w:rFonts w:ascii="Times New Roman"/>
          <w:b w:val="false"/>
          <w:i w:val="false"/>
          <w:color w:val="000000"/>
          <w:sz w:val="28"/>
        </w:rPr>
        <w:t>
      Адамдардың өмiрi мен денсаулығы үшiн қауiппен, қоршаған ортаға және мәдени құндылықтарға келтiрiлетiн залалмен, сондай-ақ тасымалданатын жүктiң қауiпсiздiгiне байланысты күтпеген мән-жайлар болған кезде қауiптi жүктi тасымалдаудың келiсiлген бағдарын тасымалдаушы жол полициясы органымен келiсiм бойынша өзгертуi мүмкiн.</w:t>
      </w:r>
      <w:r>
        <w:br/>
      </w:r>
      <w:r>
        <w:rPr>
          <w:rFonts w:ascii="Times New Roman"/>
          <w:b w:val="false"/>
          <w:i w:val="false"/>
          <w:color w:val="000000"/>
          <w:sz w:val="28"/>
        </w:rPr>
        <w:t>
</w:t>
      </w:r>
      <w:r>
        <w:rPr>
          <w:rFonts w:ascii="Times New Roman"/>
          <w:b w:val="false"/>
          <w:i w:val="false"/>
          <w:color w:val="000000"/>
          <w:sz w:val="28"/>
        </w:rPr>
        <w:t>
      15. Көрiнуi 300 метрге дейiн шектелген болса (тұман, жаңбыр, қар және т.б.) қауiптi жүктердiң жекелеген түрлерiн тасымалдауға тыйым салынуы мүмкiн, ол нақты қауiптi заттар мен бұйымдарды қауiпсiз тасымалдау шарттарында көрсетiледi.</w:t>
      </w:r>
    </w:p>
    <w:bookmarkEnd w:id="8"/>
    <w:bookmarkStart w:name="z45" w:id="9"/>
    <w:p>
      <w:pPr>
        <w:spacing w:after="0"/>
        <w:ind w:left="0"/>
        <w:jc w:val="left"/>
      </w:pPr>
      <w:r>
        <w:rPr>
          <w:rFonts w:ascii="Times New Roman"/>
          <w:b/>
          <w:i w:val="false"/>
          <w:color w:val="000000"/>
        </w:rPr>
        <w:t xml:space="preserve"> 
3. 1, 6 және 7-сыныпты қауіпті жүкті тасымалдауға арнайы рұқсат</w:t>
      </w:r>
      <w:r>
        <w:br/>
      </w:r>
      <w:r>
        <w:rPr>
          <w:rFonts w:ascii="Times New Roman"/>
          <w:b/>
          <w:i w:val="false"/>
          <w:color w:val="000000"/>
        </w:rPr>
        <w:t>
алуға өтініш беру, оны қарау және келісу тәртібі</w:t>
      </w:r>
    </w:p>
    <w:bookmarkEnd w:id="9"/>
    <w:bookmarkStart w:name="z46" w:id="10"/>
    <w:p>
      <w:pPr>
        <w:spacing w:after="0"/>
        <w:ind w:left="0"/>
        <w:jc w:val="both"/>
      </w:pPr>
      <w:r>
        <w:rPr>
          <w:rFonts w:ascii="Times New Roman"/>
          <w:b w:val="false"/>
          <w:i w:val="false"/>
          <w:color w:val="000000"/>
          <w:sz w:val="28"/>
        </w:rPr>
        <w:t>
      16. Автокөлік құралымен 1, 6 және 7-сыныпты қауіпті жүкті тасымалдауды жүзеге асыруға арнайы рұқсат (бұдан әрі – арнайы рұқсат) Қазақстан Республикасы Көлік және коммуникация министрлігі Көліктік бақылау комитетінің аумақтық уәкілетті органы (бұдан әрі – аумақтық көліктік бақылау органы) береді.</w:t>
      </w:r>
      <w:r>
        <w:br/>
      </w:r>
      <w:r>
        <w:rPr>
          <w:rFonts w:ascii="Times New Roman"/>
          <w:b w:val="false"/>
          <w:i w:val="false"/>
          <w:color w:val="000000"/>
          <w:sz w:val="28"/>
        </w:rPr>
        <w:t>
</w:t>
      </w:r>
      <w:r>
        <w:rPr>
          <w:rFonts w:ascii="Times New Roman"/>
          <w:b w:val="false"/>
          <w:i w:val="false"/>
          <w:color w:val="000000"/>
          <w:sz w:val="28"/>
        </w:rPr>
        <w:t>
      17. Арнайы рұқсат бір немесе бірнеше бірдей тасымалдауға, сондай-ақ белгіленген бағдар арқылы тасымалданатын қауіпті жүктер легіне 6 айдан аспайтын мерзімге беріледі.</w:t>
      </w:r>
      <w:r>
        <w:br/>
      </w:r>
      <w:r>
        <w:rPr>
          <w:rFonts w:ascii="Times New Roman"/>
          <w:b w:val="false"/>
          <w:i w:val="false"/>
          <w:color w:val="000000"/>
          <w:sz w:val="28"/>
        </w:rPr>
        <w:t>
</w:t>
      </w:r>
      <w:r>
        <w:rPr>
          <w:rFonts w:ascii="Times New Roman"/>
          <w:b w:val="false"/>
          <w:i w:val="false"/>
          <w:color w:val="000000"/>
          <w:sz w:val="28"/>
        </w:rPr>
        <w:t>
      Арнайы рұқсаттардың бланкілері қолдан жасаудан арнайы қорғаумен баспаханалық әдіспен жасап шығарылады және қатаң есептегі бланкілер (осы Қағидаларға </w:t>
      </w:r>
      <w:r>
        <w:rPr>
          <w:rFonts w:ascii="Times New Roman"/>
          <w:b w:val="false"/>
          <w:i w:val="false"/>
          <w:color w:val="000000"/>
          <w:sz w:val="28"/>
        </w:rPr>
        <w:t>1-қосымша</w:t>
      </w:r>
      <w:r>
        <w:rPr>
          <w:rFonts w:ascii="Times New Roman"/>
          <w:b w:val="false"/>
          <w:i w:val="false"/>
          <w:color w:val="000000"/>
          <w:sz w:val="28"/>
        </w:rPr>
        <w:t>) болып табылады.</w:t>
      </w:r>
      <w:r>
        <w:br/>
      </w:r>
      <w:r>
        <w:rPr>
          <w:rFonts w:ascii="Times New Roman"/>
          <w:b w:val="false"/>
          <w:i w:val="false"/>
          <w:color w:val="000000"/>
          <w:sz w:val="28"/>
        </w:rPr>
        <w:t>
</w:t>
      </w:r>
      <w:r>
        <w:rPr>
          <w:rFonts w:ascii="Times New Roman"/>
          <w:b w:val="false"/>
          <w:i w:val="false"/>
          <w:color w:val="000000"/>
          <w:sz w:val="28"/>
        </w:rPr>
        <w:t>
      18. Арнайы рұқсатты алу үшін тасымалдаушы немесе оның өкілі аумақтық көліктік бақылау органына тасымалдауды жүзеге асыру басталғанға дейін кемінде 9 жұмыс күні қалғанда белгіленген нысандағы өтінішпен (осы Қағидаларға </w:t>
      </w:r>
      <w:r>
        <w:rPr>
          <w:rFonts w:ascii="Times New Roman"/>
          <w:b w:val="false"/>
          <w:i w:val="false"/>
          <w:color w:val="000000"/>
          <w:sz w:val="28"/>
        </w:rPr>
        <w:t>2-қосымша</w:t>
      </w:r>
      <w:r>
        <w:rPr>
          <w:rFonts w:ascii="Times New Roman"/>
          <w:b w:val="false"/>
          <w:i w:val="false"/>
          <w:color w:val="000000"/>
          <w:sz w:val="28"/>
        </w:rPr>
        <w:t>) жүгінеді.</w:t>
      </w:r>
      <w:r>
        <w:br/>
      </w:r>
      <w:r>
        <w:rPr>
          <w:rFonts w:ascii="Times New Roman"/>
          <w:b w:val="false"/>
          <w:i w:val="false"/>
          <w:color w:val="000000"/>
          <w:sz w:val="28"/>
        </w:rPr>
        <w:t>
</w:t>
      </w:r>
      <w:r>
        <w:rPr>
          <w:rFonts w:ascii="Times New Roman"/>
          <w:b w:val="false"/>
          <w:i w:val="false"/>
          <w:color w:val="000000"/>
          <w:sz w:val="28"/>
        </w:rPr>
        <w:t>
      19. Өтінішке:</w:t>
      </w:r>
      <w:r>
        <w:br/>
      </w:r>
      <w:r>
        <w:rPr>
          <w:rFonts w:ascii="Times New Roman"/>
          <w:b w:val="false"/>
          <w:i w:val="false"/>
          <w:color w:val="000000"/>
          <w:sz w:val="28"/>
        </w:rPr>
        <w:t>
</w:t>
      </w:r>
      <w:r>
        <w:rPr>
          <w:rFonts w:ascii="Times New Roman"/>
          <w:b w:val="false"/>
          <w:i w:val="false"/>
          <w:color w:val="000000"/>
          <w:sz w:val="28"/>
        </w:rPr>
        <w:t>
      1) қауіпті жүктерді тасымалдау үшін пайдаланылатын көлік құралын тіркеу туралы куәліктің, сондай-ақ егер ол тасымалдаушының меншігі болып табылмаса, осындай көлік құралын иелену құқығын заңды негіздерде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құзыретті органдармен келісілген қауіпті жүкті тасымалдау бағдары;</w:t>
      </w:r>
      <w:r>
        <w:br/>
      </w:r>
      <w:r>
        <w:rPr>
          <w:rFonts w:ascii="Times New Roman"/>
          <w:b w:val="false"/>
          <w:i w:val="false"/>
          <w:color w:val="000000"/>
          <w:sz w:val="28"/>
        </w:rPr>
        <w:t>
</w:t>
      </w:r>
      <w:r>
        <w:rPr>
          <w:rFonts w:ascii="Times New Roman"/>
          <w:b w:val="false"/>
          <w:i w:val="false"/>
          <w:color w:val="000000"/>
          <w:sz w:val="28"/>
        </w:rPr>
        <w:t>
      3) қауіпті жүктерді тасымалдайтын көлік құралы жүргізушісінің дайындығы туралы куәліктің (қауіпті жүктерді автокөлік құралдарымен тасымалдауға рұқсат беру туралы куәлік) көшірмесі;</w:t>
      </w:r>
      <w:r>
        <w:br/>
      </w:r>
      <w:r>
        <w:rPr>
          <w:rFonts w:ascii="Times New Roman"/>
          <w:b w:val="false"/>
          <w:i w:val="false"/>
          <w:color w:val="000000"/>
          <w:sz w:val="28"/>
        </w:rPr>
        <w:t>
</w:t>
      </w:r>
      <w:r>
        <w:rPr>
          <w:rFonts w:ascii="Times New Roman"/>
          <w:b w:val="false"/>
          <w:i w:val="false"/>
          <w:color w:val="000000"/>
          <w:sz w:val="28"/>
        </w:rPr>
        <w:t>
      4) тасымалдауға арналған қауіпті жүкке арналған қауіпсіздік туралы ақпараттандыру жүйесінің авариялық карточкасы;</w:t>
      </w:r>
      <w:r>
        <w:br/>
      </w:r>
      <w:r>
        <w:rPr>
          <w:rFonts w:ascii="Times New Roman"/>
          <w:b w:val="false"/>
          <w:i w:val="false"/>
          <w:color w:val="000000"/>
          <w:sz w:val="28"/>
        </w:rPr>
        <w:t>
</w:t>
      </w:r>
      <w:r>
        <w:rPr>
          <w:rFonts w:ascii="Times New Roman"/>
          <w:b w:val="false"/>
          <w:i w:val="false"/>
          <w:color w:val="000000"/>
          <w:sz w:val="28"/>
        </w:rPr>
        <w:t>
      5) тасымалдаушының өкілі уәкілетті органға өтініш берген жағдайда өкілдің өкілеттігін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Жоғарыда көрсетілген құжаттармен қоса, өтінішті мемлекеттік қызметтерді ұсынған кезде уәкілетті орган пайдаланатын ақпараттық жүйені қолдану арқылы электрондық түрде беруге рұқсат етіледі.</w:t>
      </w:r>
      <w:r>
        <w:br/>
      </w:r>
      <w:r>
        <w:rPr>
          <w:rFonts w:ascii="Times New Roman"/>
          <w:b w:val="false"/>
          <w:i w:val="false"/>
          <w:color w:val="000000"/>
          <w:sz w:val="28"/>
        </w:rPr>
        <w:t>
</w:t>
      </w:r>
      <w:r>
        <w:rPr>
          <w:rFonts w:ascii="Times New Roman"/>
          <w:b w:val="false"/>
          <w:i w:val="false"/>
          <w:color w:val="000000"/>
          <w:sz w:val="28"/>
        </w:rPr>
        <w:t>
      20. Аумақтық көліктік бақылау органы өтініш келіп түскен күні оны үлгіге (осы Қағидаларға </w:t>
      </w:r>
      <w:r>
        <w:rPr>
          <w:rFonts w:ascii="Times New Roman"/>
          <w:b w:val="false"/>
          <w:i w:val="false"/>
          <w:color w:val="000000"/>
          <w:sz w:val="28"/>
        </w:rPr>
        <w:t>3-қосымша</w:t>
      </w:r>
      <w:r>
        <w:rPr>
          <w:rFonts w:ascii="Times New Roman"/>
          <w:b w:val="false"/>
          <w:i w:val="false"/>
          <w:color w:val="000000"/>
          <w:sz w:val="28"/>
        </w:rPr>
        <w:t>) сәйкес өтініштерді тіркеу және арнайы рұқсаттарды беру журналына тіркейді.</w:t>
      </w:r>
      <w:r>
        <w:br/>
      </w:r>
      <w:r>
        <w:rPr>
          <w:rFonts w:ascii="Times New Roman"/>
          <w:b w:val="false"/>
          <w:i w:val="false"/>
          <w:color w:val="000000"/>
          <w:sz w:val="28"/>
        </w:rPr>
        <w:t>
</w:t>
      </w:r>
      <w:r>
        <w:rPr>
          <w:rFonts w:ascii="Times New Roman"/>
          <w:b w:val="false"/>
          <w:i w:val="false"/>
          <w:color w:val="000000"/>
          <w:sz w:val="28"/>
        </w:rPr>
        <w:t>
      21. Аумақтық көліктік бақылау органы өтінішті толтырудың дұрыстығын, көлік құралының техникалық сипаттамаларының мәлімделген қауіпті жүкті тасымалдау кезінде қауіпсіздікті қамтамасыз ету талаптарына сәйкестігін, ұсынылған мәліметтердің дұрыстығын тексереді және бір күн ішінде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егер өтініш дәйексіз немесе толық емес ақпаратты қамтитын болса, оны қайтарады;</w:t>
      </w:r>
      <w:r>
        <w:br/>
      </w:r>
      <w:r>
        <w:rPr>
          <w:rFonts w:ascii="Times New Roman"/>
          <w:b w:val="false"/>
          <w:i w:val="false"/>
          <w:color w:val="000000"/>
          <w:sz w:val="28"/>
        </w:rPr>
        <w:t>
</w:t>
      </w:r>
      <w:r>
        <w:rPr>
          <w:rFonts w:ascii="Times New Roman"/>
          <w:b w:val="false"/>
          <w:i w:val="false"/>
          <w:color w:val="000000"/>
          <w:sz w:val="28"/>
        </w:rPr>
        <w:t>
      2) өтінішті қарауға қабылдайды.</w:t>
      </w:r>
      <w:r>
        <w:br/>
      </w:r>
      <w:r>
        <w:rPr>
          <w:rFonts w:ascii="Times New Roman"/>
          <w:b w:val="false"/>
          <w:i w:val="false"/>
          <w:color w:val="000000"/>
          <w:sz w:val="28"/>
        </w:rPr>
        <w:t>
</w:t>
      </w:r>
      <w:r>
        <w:rPr>
          <w:rFonts w:ascii="Times New Roman"/>
          <w:b w:val="false"/>
          <w:i w:val="false"/>
          <w:color w:val="000000"/>
          <w:sz w:val="28"/>
        </w:rPr>
        <w:t>
      22. Арнайы рұқсатты беру немесе беруден бас тарту туралы шешімді аумақтық көліктік бақылау органы арнайы рұқсатты алуға өтінішті тіркеген күнінен бастап 8 жұмыс күні ішінде қабылдайды.</w:t>
      </w:r>
      <w:r>
        <w:br/>
      </w:r>
      <w:r>
        <w:rPr>
          <w:rFonts w:ascii="Times New Roman"/>
          <w:b w:val="false"/>
          <w:i w:val="false"/>
          <w:color w:val="000000"/>
          <w:sz w:val="28"/>
        </w:rPr>
        <w:t>
</w:t>
      </w:r>
      <w:r>
        <w:rPr>
          <w:rFonts w:ascii="Times New Roman"/>
          <w:b w:val="false"/>
          <w:i w:val="false"/>
          <w:color w:val="000000"/>
          <w:sz w:val="28"/>
        </w:rPr>
        <w:t>
      Аумақтық көліктік бақылау органы тасымалдаушыға немесе оның өкіліне қабылданған шешім туралы мәліметтерді жазбаша түрде береді.</w:t>
      </w:r>
      <w:r>
        <w:br/>
      </w:r>
      <w:r>
        <w:rPr>
          <w:rFonts w:ascii="Times New Roman"/>
          <w:b w:val="false"/>
          <w:i w:val="false"/>
          <w:color w:val="000000"/>
          <w:sz w:val="28"/>
        </w:rPr>
        <w:t>
</w:t>
      </w:r>
      <w:r>
        <w:rPr>
          <w:rFonts w:ascii="Times New Roman"/>
          <w:b w:val="false"/>
          <w:i w:val="false"/>
          <w:color w:val="000000"/>
          <w:sz w:val="28"/>
        </w:rPr>
        <w:t>
      23. Арнайы рұқсатты беруден бас тарту үшін:</w:t>
      </w:r>
      <w:r>
        <w:br/>
      </w:r>
      <w:r>
        <w:rPr>
          <w:rFonts w:ascii="Times New Roman"/>
          <w:b w:val="false"/>
          <w:i w:val="false"/>
          <w:color w:val="000000"/>
          <w:sz w:val="28"/>
        </w:rPr>
        <w:t>
</w:t>
      </w:r>
      <w:r>
        <w:rPr>
          <w:rFonts w:ascii="Times New Roman"/>
          <w:b w:val="false"/>
          <w:i w:val="false"/>
          <w:color w:val="000000"/>
          <w:sz w:val="28"/>
        </w:rPr>
        <w:t>
      1) Қауiптi жүктердi халықаралық жолдарда тасымалдау туралы </w:t>
      </w:r>
      <w:r>
        <w:rPr>
          <w:rFonts w:ascii="Times New Roman"/>
          <w:b w:val="false"/>
          <w:i w:val="false"/>
          <w:color w:val="000000"/>
          <w:sz w:val="28"/>
        </w:rPr>
        <w:t>еуропалық келiсiмнің</w:t>
      </w:r>
      <w:r>
        <w:rPr>
          <w:rFonts w:ascii="Times New Roman"/>
          <w:b w:val="false"/>
          <w:i w:val="false"/>
          <w:color w:val="000000"/>
          <w:sz w:val="28"/>
        </w:rPr>
        <w:t xml:space="preserve"> (ҚЖХЖТ) және осы Қағидалардың мәлімделген қауіпті жүктің қауіпсіздігін қамтамасыз ету жөніндегі талаптарын бұзудың анықталуы;</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15-тармақтарының</w:t>
      </w:r>
      <w:r>
        <w:rPr>
          <w:rFonts w:ascii="Times New Roman"/>
          <w:b w:val="false"/>
          <w:i w:val="false"/>
          <w:color w:val="000000"/>
          <w:sz w:val="28"/>
        </w:rPr>
        <w:t xml:space="preserve"> талаптарын бұзуды болдырмау үшін белгіленген бағдарлар бойынша көлік құралдарының қозғалысына қатысты талаптарға мәлімделген қауіпті жүк қауіпсіздігінің сәйкес болмауы;</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өтiнiмге қоса берiлетін құжаттардың толық көлемде ұсынылмауы немесе жалған деректерді қамтуы негіздеме болып табылады.</w:t>
      </w:r>
      <w:r>
        <w:br/>
      </w:r>
      <w:r>
        <w:rPr>
          <w:rFonts w:ascii="Times New Roman"/>
          <w:b w:val="false"/>
          <w:i w:val="false"/>
          <w:color w:val="000000"/>
          <w:sz w:val="28"/>
        </w:rPr>
        <w:t>
</w:t>
      </w:r>
      <w:r>
        <w:rPr>
          <w:rFonts w:ascii="Times New Roman"/>
          <w:b w:val="false"/>
          <w:i w:val="false"/>
          <w:color w:val="000000"/>
          <w:sz w:val="28"/>
        </w:rPr>
        <w:t>
      24. Аумақтық көліктік бақылау органы берілген арнайы рұқсаттардың тізілімін жүргізеді, онда:</w:t>
      </w:r>
      <w:r>
        <w:br/>
      </w:r>
      <w:r>
        <w:rPr>
          <w:rFonts w:ascii="Times New Roman"/>
          <w:b w:val="false"/>
          <w:i w:val="false"/>
          <w:color w:val="000000"/>
          <w:sz w:val="28"/>
        </w:rPr>
        <w:t>
</w:t>
      </w:r>
      <w:r>
        <w:rPr>
          <w:rFonts w:ascii="Times New Roman"/>
          <w:b w:val="false"/>
          <w:i w:val="false"/>
          <w:color w:val="000000"/>
          <w:sz w:val="28"/>
        </w:rPr>
        <w:t>
      1) арнайы рұқсатты берген органның атауы;</w:t>
      </w:r>
      <w:r>
        <w:br/>
      </w:r>
      <w:r>
        <w:rPr>
          <w:rFonts w:ascii="Times New Roman"/>
          <w:b w:val="false"/>
          <w:i w:val="false"/>
          <w:color w:val="000000"/>
          <w:sz w:val="28"/>
        </w:rPr>
        <w:t>
</w:t>
      </w:r>
      <w:r>
        <w:rPr>
          <w:rFonts w:ascii="Times New Roman"/>
          <w:b w:val="false"/>
          <w:i w:val="false"/>
          <w:color w:val="000000"/>
          <w:sz w:val="28"/>
        </w:rPr>
        <w:t>
      2) тасымалдауға рұқсат берілген қауіпті жүктің сыныбы, нөмірі, атауы және сипаттамасы;</w:t>
      </w:r>
      <w:r>
        <w:br/>
      </w:r>
      <w:r>
        <w:rPr>
          <w:rFonts w:ascii="Times New Roman"/>
          <w:b w:val="false"/>
          <w:i w:val="false"/>
          <w:color w:val="000000"/>
          <w:sz w:val="28"/>
        </w:rPr>
        <w:t>
</w:t>
      </w:r>
      <w:r>
        <w:rPr>
          <w:rFonts w:ascii="Times New Roman"/>
          <w:b w:val="false"/>
          <w:i w:val="false"/>
          <w:color w:val="000000"/>
          <w:sz w:val="28"/>
        </w:rPr>
        <w:t>
      3) белгіленген бағдар және ол арқылы қозғалыс шарты;</w:t>
      </w:r>
      <w:r>
        <w:br/>
      </w:r>
      <w:r>
        <w:rPr>
          <w:rFonts w:ascii="Times New Roman"/>
          <w:b w:val="false"/>
          <w:i w:val="false"/>
          <w:color w:val="000000"/>
          <w:sz w:val="28"/>
        </w:rPr>
        <w:t>
</w:t>
      </w:r>
      <w:r>
        <w:rPr>
          <w:rFonts w:ascii="Times New Roman"/>
          <w:b w:val="false"/>
          <w:i w:val="false"/>
          <w:color w:val="000000"/>
          <w:sz w:val="28"/>
        </w:rPr>
        <w:t>
      4) жүкті іс жүзінде тиеу және түсіру орны;</w:t>
      </w:r>
      <w:r>
        <w:br/>
      </w:r>
      <w:r>
        <w:rPr>
          <w:rFonts w:ascii="Times New Roman"/>
          <w:b w:val="false"/>
          <w:i w:val="false"/>
          <w:color w:val="000000"/>
          <w:sz w:val="28"/>
        </w:rPr>
        <w:t>
</w:t>
      </w:r>
      <w:r>
        <w:rPr>
          <w:rFonts w:ascii="Times New Roman"/>
          <w:b w:val="false"/>
          <w:i w:val="false"/>
          <w:color w:val="000000"/>
          <w:sz w:val="28"/>
        </w:rPr>
        <w:t>
      5) жүк жөнелтушінің және жүк алушының орналасқан орны;</w:t>
      </w:r>
      <w:r>
        <w:br/>
      </w:r>
      <w:r>
        <w:rPr>
          <w:rFonts w:ascii="Times New Roman"/>
          <w:b w:val="false"/>
          <w:i w:val="false"/>
          <w:color w:val="000000"/>
          <w:sz w:val="28"/>
        </w:rPr>
        <w:t>
</w:t>
      </w:r>
      <w:r>
        <w:rPr>
          <w:rFonts w:ascii="Times New Roman"/>
          <w:b w:val="false"/>
          <w:i w:val="false"/>
          <w:color w:val="000000"/>
          <w:sz w:val="28"/>
        </w:rPr>
        <w:t>
      6) тасымалдаушы туралы мәлімет;</w:t>
      </w:r>
      <w:r>
        <w:br/>
      </w:r>
      <w:r>
        <w:rPr>
          <w:rFonts w:ascii="Times New Roman"/>
          <w:b w:val="false"/>
          <w:i w:val="false"/>
          <w:color w:val="000000"/>
          <w:sz w:val="28"/>
        </w:rPr>
        <w:t>
</w:t>
      </w:r>
      <w:r>
        <w:rPr>
          <w:rFonts w:ascii="Times New Roman"/>
          <w:b w:val="false"/>
          <w:i w:val="false"/>
          <w:color w:val="000000"/>
          <w:sz w:val="28"/>
        </w:rPr>
        <w:t>
      7) арнайы рұқсаттың қолдану мерзімі және берілген күні;</w:t>
      </w:r>
      <w:r>
        <w:br/>
      </w:r>
      <w:r>
        <w:rPr>
          <w:rFonts w:ascii="Times New Roman"/>
          <w:b w:val="false"/>
          <w:i w:val="false"/>
          <w:color w:val="000000"/>
          <w:sz w:val="28"/>
        </w:rPr>
        <w:t>
</w:t>
      </w:r>
      <w:r>
        <w:rPr>
          <w:rFonts w:ascii="Times New Roman"/>
          <w:b w:val="false"/>
          <w:i w:val="false"/>
          <w:color w:val="000000"/>
          <w:sz w:val="28"/>
        </w:rPr>
        <w:t>
      8) арнайы рұқсаттың нөмірі көрсетіледі.</w:t>
      </w:r>
    </w:p>
    <w:bookmarkEnd w:id="10"/>
    <w:bookmarkStart w:name="z76" w:id="11"/>
    <w:p>
      <w:pPr>
        <w:spacing w:after="0"/>
        <w:ind w:left="0"/>
        <w:jc w:val="left"/>
      </w:pPr>
      <w:r>
        <w:rPr>
          <w:rFonts w:ascii="Times New Roman"/>
          <w:b/>
          <w:i w:val="false"/>
          <w:color w:val="000000"/>
        </w:rPr>
        <w:t xml:space="preserve"> 
4. Қауiптi жүктердi тасымалдайтын автокөлiк құралдарына</w:t>
      </w:r>
      <w:r>
        <w:br/>
      </w:r>
      <w:r>
        <w:rPr>
          <w:rFonts w:ascii="Times New Roman"/>
          <w:b/>
          <w:i w:val="false"/>
          <w:color w:val="000000"/>
        </w:rPr>
        <w:t>
қойылатын талаптар</w:t>
      </w:r>
    </w:p>
    <w:bookmarkEnd w:id="11"/>
    <w:bookmarkStart w:name="z77" w:id="12"/>
    <w:p>
      <w:pPr>
        <w:spacing w:after="0"/>
        <w:ind w:left="0"/>
        <w:jc w:val="both"/>
      </w:pPr>
      <w:r>
        <w:rPr>
          <w:rFonts w:ascii="Times New Roman"/>
          <w:b w:val="false"/>
          <w:i w:val="false"/>
          <w:color w:val="000000"/>
          <w:sz w:val="28"/>
        </w:rPr>
        <w:t>
      25. Қауiптi жүктердi тасымалдайтын автокөлiк құралдары мынадай талаптарға:</w:t>
      </w:r>
      <w:r>
        <w:br/>
      </w:r>
      <w:r>
        <w:rPr>
          <w:rFonts w:ascii="Times New Roman"/>
          <w:b w:val="false"/>
          <w:i w:val="false"/>
          <w:color w:val="000000"/>
          <w:sz w:val="28"/>
        </w:rPr>
        <w:t>
</w:t>
      </w:r>
      <w:r>
        <w:rPr>
          <w:rFonts w:ascii="Times New Roman"/>
          <w:b w:val="false"/>
          <w:i w:val="false"/>
          <w:color w:val="000000"/>
          <w:sz w:val="28"/>
        </w:rPr>
        <w:t>
      1) қауiптi жүктердi тасымалдайтын көлiк құралдарының конструкциясына, жабдығына және техникалық жай-күйiне қойылатын жасап шығарушы зауыттың құрылымдық-техникалық сипаттамаларына және Қазақстан Республикасының стандарттау жөнiндегi нормативтiк құжаттарына;</w:t>
      </w:r>
      <w:r>
        <w:br/>
      </w:r>
      <w:r>
        <w:rPr>
          <w:rFonts w:ascii="Times New Roman"/>
          <w:b w:val="false"/>
          <w:i w:val="false"/>
          <w:color w:val="000000"/>
          <w:sz w:val="28"/>
        </w:rPr>
        <w:t>
</w:t>
      </w:r>
      <w:r>
        <w:rPr>
          <w:rFonts w:ascii="Times New Roman"/>
          <w:b w:val="false"/>
          <w:i w:val="false"/>
          <w:color w:val="000000"/>
          <w:sz w:val="28"/>
        </w:rPr>
        <w:t>
      2) тiркеу құжаттарының деректерiне;</w:t>
      </w:r>
      <w:r>
        <w:br/>
      </w:r>
      <w:r>
        <w:rPr>
          <w:rFonts w:ascii="Times New Roman"/>
          <w:b w:val="false"/>
          <w:i w:val="false"/>
          <w:color w:val="000000"/>
          <w:sz w:val="28"/>
        </w:rPr>
        <w:t>
</w:t>
      </w:r>
      <w:r>
        <w:rPr>
          <w:rFonts w:ascii="Times New Roman"/>
          <w:b w:val="false"/>
          <w:i w:val="false"/>
          <w:color w:val="000000"/>
          <w:sz w:val="28"/>
        </w:rPr>
        <w:t>
      3) белгiленген тәртiппен келiсiлген тасымалдануға тиіс нақты қауiптi заттар мен бұйымдарды қауiпсiз тасымалдау шарттарына;</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заңнамасына сәйкес автокөлiк құралдарына қойылатын санитариялық-гигиеналық өлшемдерге;</w:t>
      </w:r>
      <w:r>
        <w:br/>
      </w:r>
      <w:r>
        <w:rPr>
          <w:rFonts w:ascii="Times New Roman"/>
          <w:b w:val="false"/>
          <w:i w:val="false"/>
          <w:color w:val="000000"/>
          <w:sz w:val="28"/>
        </w:rPr>
        <w:t>
</w:t>
      </w:r>
      <w:r>
        <w:rPr>
          <w:rFonts w:ascii="Times New Roman"/>
          <w:b w:val="false"/>
          <w:i w:val="false"/>
          <w:color w:val="000000"/>
          <w:sz w:val="28"/>
        </w:rPr>
        <w:t>
      5) Қазақстан Республикасы Үкiметiнiң 1997 жылғы 25 қарашадағы № 1650 қаулысымен бекiтiлген Қазақстан Республикасының жол қозғалысы </w:t>
      </w:r>
      <w:r>
        <w:rPr>
          <w:rFonts w:ascii="Times New Roman"/>
          <w:b w:val="false"/>
          <w:i w:val="false"/>
          <w:color w:val="000000"/>
          <w:sz w:val="28"/>
        </w:rPr>
        <w:t>ережесiне</w:t>
      </w:r>
      <w:r>
        <w:rPr>
          <w:rFonts w:ascii="Times New Roman"/>
          <w:b w:val="false"/>
          <w:i w:val="false"/>
          <w:color w:val="000000"/>
          <w:sz w:val="28"/>
        </w:rPr>
        <w:t xml:space="preserve"> (бұдан әрi – Жол қозғалысы ережесi) және Қазақстан Республикасының басқа да нормативтiк құқықтық актілеріне;</w:t>
      </w:r>
      <w:r>
        <w:br/>
      </w:r>
      <w:r>
        <w:rPr>
          <w:rFonts w:ascii="Times New Roman"/>
          <w:b w:val="false"/>
          <w:i w:val="false"/>
          <w:color w:val="000000"/>
          <w:sz w:val="28"/>
        </w:rPr>
        <w:t>
</w:t>
      </w:r>
      <w:r>
        <w:rPr>
          <w:rFonts w:ascii="Times New Roman"/>
          <w:b w:val="false"/>
          <w:i w:val="false"/>
          <w:color w:val="000000"/>
          <w:sz w:val="28"/>
        </w:rPr>
        <w:t>
      6) жүргiзушiлердiң еңбек және демалыс режимiн тiркейтiн бақылау құрылғыларымен (тахографтармен) жабдықталуына;</w:t>
      </w:r>
      <w:r>
        <w:br/>
      </w:r>
      <w:r>
        <w:rPr>
          <w:rFonts w:ascii="Times New Roman"/>
          <w:b w:val="false"/>
          <w:i w:val="false"/>
          <w:color w:val="000000"/>
          <w:sz w:val="28"/>
        </w:rPr>
        <w:t>
</w:t>
      </w:r>
      <w:r>
        <w:rPr>
          <w:rFonts w:ascii="Times New Roman"/>
          <w:b w:val="false"/>
          <w:i w:val="false"/>
          <w:color w:val="000000"/>
          <w:sz w:val="28"/>
        </w:rPr>
        <w:t>
      7) Жол қозғалысы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Республикасының стандарттау жөнiндегi қолданыстағы нормативтiк құжаттарына сәйкес танылу белгiлерiмен жабдықталуына;</w:t>
      </w:r>
      <w:r>
        <w:br/>
      </w:r>
      <w:r>
        <w:rPr>
          <w:rFonts w:ascii="Times New Roman"/>
          <w:b w:val="false"/>
          <w:i w:val="false"/>
          <w:color w:val="000000"/>
          <w:sz w:val="28"/>
        </w:rPr>
        <w:t>
</w:t>
      </w:r>
      <w:r>
        <w:rPr>
          <w:rFonts w:ascii="Times New Roman"/>
          <w:b w:val="false"/>
          <w:i w:val="false"/>
          <w:color w:val="000000"/>
          <w:sz w:val="28"/>
        </w:rPr>
        <w:t>
      8) Қазақстан Республикасының стандарттау жөнiндегi қолданыстағы нормативтiк құжаттарына сәйкес жарамды құралмен және жабдықпен жинақталуына;</w:t>
      </w:r>
      <w:r>
        <w:br/>
      </w:r>
      <w:r>
        <w:rPr>
          <w:rFonts w:ascii="Times New Roman"/>
          <w:b w:val="false"/>
          <w:i w:val="false"/>
          <w:color w:val="000000"/>
          <w:sz w:val="28"/>
        </w:rPr>
        <w:t>
</w:t>
      </w:r>
      <w:r>
        <w:rPr>
          <w:rFonts w:ascii="Times New Roman"/>
          <w:b w:val="false"/>
          <w:i w:val="false"/>
          <w:color w:val="000000"/>
          <w:sz w:val="28"/>
        </w:rPr>
        <w:t>
      9) қажет болған жағдайларда тасымалданатын қауiптi затты бейтараптандыратын құралдармен және жүргiзушi мен iлесiп жүрушi қызметкердiң жеке қорғану құралдарымен жасақталуына;</w:t>
      </w:r>
      <w:r>
        <w:br/>
      </w:r>
      <w:r>
        <w:rPr>
          <w:rFonts w:ascii="Times New Roman"/>
          <w:b w:val="false"/>
          <w:i w:val="false"/>
          <w:color w:val="000000"/>
          <w:sz w:val="28"/>
        </w:rPr>
        <w:t>
</w:t>
      </w:r>
      <w:r>
        <w:rPr>
          <w:rFonts w:ascii="Times New Roman"/>
          <w:b w:val="false"/>
          <w:i w:val="false"/>
          <w:color w:val="000000"/>
          <w:sz w:val="28"/>
        </w:rPr>
        <w:t>
      10) бақылаусыз төгілу, қауіпті жүк шығарынды болған жағдайда халықты хабардар етудің жергілікті жүйесімен жабдықталуына сәйкес келеді.</w:t>
      </w:r>
      <w:r>
        <w:br/>
      </w:r>
      <w:r>
        <w:rPr>
          <w:rFonts w:ascii="Times New Roman"/>
          <w:b w:val="false"/>
          <w:i w:val="false"/>
          <w:color w:val="000000"/>
          <w:sz w:val="28"/>
        </w:rPr>
        <w:t>
</w:t>
      </w:r>
      <w:r>
        <w:rPr>
          <w:rFonts w:ascii="Times New Roman"/>
          <w:b w:val="false"/>
          <w:i w:val="false"/>
          <w:color w:val="000000"/>
          <w:sz w:val="28"/>
        </w:rPr>
        <w:t>
      26. Автокөлiк құралының конструкциясындағы өзгерiстер автокөлiк құралын жасап шығарушы зауытпен келiсiлуi тиiс.</w:t>
      </w:r>
    </w:p>
    <w:bookmarkEnd w:id="12"/>
    <w:bookmarkStart w:name="z89" w:id="13"/>
    <w:p>
      <w:pPr>
        <w:spacing w:after="0"/>
        <w:ind w:left="0"/>
        <w:jc w:val="left"/>
      </w:pPr>
      <w:r>
        <w:rPr>
          <w:rFonts w:ascii="Times New Roman"/>
          <w:b/>
          <w:i w:val="false"/>
          <w:color w:val="000000"/>
        </w:rPr>
        <w:t xml:space="preserve"> 
5. Қауiптi жүктердi тасымалдауды жүзеге асыратын жүргiзушiлерге</w:t>
      </w:r>
      <w:r>
        <w:br/>
      </w:r>
      <w:r>
        <w:rPr>
          <w:rFonts w:ascii="Times New Roman"/>
          <w:b/>
          <w:i w:val="false"/>
          <w:color w:val="000000"/>
        </w:rPr>
        <w:t>
қойылатын талаптар</w:t>
      </w:r>
    </w:p>
    <w:bookmarkEnd w:id="13"/>
    <w:bookmarkStart w:name="z90" w:id="14"/>
    <w:p>
      <w:pPr>
        <w:spacing w:after="0"/>
        <w:ind w:left="0"/>
        <w:jc w:val="both"/>
      </w:pPr>
      <w:r>
        <w:rPr>
          <w:rFonts w:ascii="Times New Roman"/>
          <w:b w:val="false"/>
          <w:i w:val="false"/>
          <w:color w:val="000000"/>
          <w:sz w:val="28"/>
        </w:rPr>
        <w:t>
      27. Автокөлiк құралымен қауiптi жүктердi тасымалдауды жүзеге асыратын жүргiзушiлер мынадай талаптарға сәйкес келеді:</w:t>
      </w:r>
      <w:r>
        <w:br/>
      </w:r>
      <w:r>
        <w:rPr>
          <w:rFonts w:ascii="Times New Roman"/>
          <w:b w:val="false"/>
          <w:i w:val="false"/>
          <w:color w:val="000000"/>
          <w:sz w:val="28"/>
        </w:rPr>
        <w:t>
</w:t>
      </w:r>
      <w:r>
        <w:rPr>
          <w:rFonts w:ascii="Times New Roman"/>
          <w:b w:val="false"/>
          <w:i w:val="false"/>
          <w:color w:val="000000"/>
          <w:sz w:val="28"/>
        </w:rPr>
        <w:t>
      1) тиiстi санаттағы көлік құралын жүргізу құқығына куәлiгiнiң болуы;</w:t>
      </w:r>
      <w:r>
        <w:br/>
      </w:r>
      <w:r>
        <w:rPr>
          <w:rFonts w:ascii="Times New Roman"/>
          <w:b w:val="false"/>
          <w:i w:val="false"/>
          <w:color w:val="000000"/>
          <w:sz w:val="28"/>
        </w:rPr>
        <w:t>
</w:t>
      </w:r>
      <w:r>
        <w:rPr>
          <w:rFonts w:ascii="Times New Roman"/>
          <w:b w:val="false"/>
          <w:i w:val="false"/>
          <w:color w:val="000000"/>
          <w:sz w:val="28"/>
        </w:rPr>
        <w:t>
      2) осы санаттағы көлік құралының жүргiзушiсi ретiнде кемiнде үш жыл үздiксiз жұмыс өтiлiнiң болуы;</w:t>
      </w:r>
      <w:r>
        <w:br/>
      </w:r>
      <w:r>
        <w:rPr>
          <w:rFonts w:ascii="Times New Roman"/>
          <w:b w:val="false"/>
          <w:i w:val="false"/>
          <w:color w:val="000000"/>
          <w:sz w:val="28"/>
        </w:rPr>
        <w:t>
</w:t>
      </w:r>
      <w:r>
        <w:rPr>
          <w:rFonts w:ascii="Times New Roman"/>
          <w:b w:val="false"/>
          <w:i w:val="false"/>
          <w:color w:val="000000"/>
          <w:sz w:val="28"/>
        </w:rPr>
        <w:t>
      3) белгіленген тәртіппен кәсіби жүргiзушiлер үшін жол парағына белгi қоя отырып, жалпы медициналық куәландырудан және рейс алдындағы медициналық тексеруден өтуі;</w:t>
      </w:r>
      <w:r>
        <w:br/>
      </w:r>
      <w:r>
        <w:rPr>
          <w:rFonts w:ascii="Times New Roman"/>
          <w:b w:val="false"/>
          <w:i w:val="false"/>
          <w:color w:val="000000"/>
          <w:sz w:val="28"/>
        </w:rPr>
        <w:t>
</w:t>
      </w:r>
      <w:r>
        <w:rPr>
          <w:rFonts w:ascii="Times New Roman"/>
          <w:b w:val="false"/>
          <w:i w:val="false"/>
          <w:color w:val="000000"/>
          <w:sz w:val="28"/>
        </w:rPr>
        <w:t>
      4) жүргізушіге Қазақстан Республикасының аумағы арқылы қауіпті жүкті тасымалдауға рұқсат беру туралы куәліктің болуы.</w:t>
      </w:r>
    </w:p>
    <w:bookmarkEnd w:id="14"/>
    <w:bookmarkStart w:name="z95" w:id="15"/>
    <w:p>
      <w:pPr>
        <w:spacing w:after="0"/>
        <w:ind w:left="0"/>
        <w:jc w:val="left"/>
      </w:pPr>
      <w:r>
        <w:rPr>
          <w:rFonts w:ascii="Times New Roman"/>
          <w:b/>
          <w:i w:val="false"/>
          <w:color w:val="000000"/>
        </w:rPr>
        <w:t xml:space="preserve"> 
6. Қауiптi жүктердi тасымалдайтын көлiк құралдарының Қазақстан</w:t>
      </w:r>
      <w:r>
        <w:br/>
      </w:r>
      <w:r>
        <w:rPr>
          <w:rFonts w:ascii="Times New Roman"/>
          <w:b/>
          <w:i w:val="false"/>
          <w:color w:val="000000"/>
        </w:rPr>
        <w:t>
Республикасының аумағы арқылы жүріп өту тәртiбi</w:t>
      </w:r>
    </w:p>
    <w:bookmarkEnd w:id="15"/>
    <w:bookmarkStart w:name="z96" w:id="16"/>
    <w:p>
      <w:pPr>
        <w:spacing w:after="0"/>
        <w:ind w:left="0"/>
        <w:jc w:val="both"/>
      </w:pPr>
      <w:r>
        <w:rPr>
          <w:rFonts w:ascii="Times New Roman"/>
          <w:b w:val="false"/>
          <w:i w:val="false"/>
          <w:color w:val="000000"/>
          <w:sz w:val="28"/>
        </w:rPr>
        <w:t>
      28. Тасымалдауды жүзеге асыратын жүргiзушi сапар басталғанға дейін қауiптi жүктердi тасымалдау бойынша рейс алдында нұсқау алуы және оның мынадай iлеспе құжаттары болуы тиiс:</w:t>
      </w:r>
      <w:r>
        <w:br/>
      </w:r>
      <w:r>
        <w:rPr>
          <w:rFonts w:ascii="Times New Roman"/>
          <w:b w:val="false"/>
          <w:i w:val="false"/>
          <w:color w:val="000000"/>
          <w:sz w:val="28"/>
        </w:rPr>
        <w:t>
</w:t>
      </w:r>
      <w:r>
        <w:rPr>
          <w:rFonts w:ascii="Times New Roman"/>
          <w:b w:val="false"/>
          <w:i w:val="false"/>
          <w:color w:val="000000"/>
          <w:sz w:val="28"/>
        </w:rPr>
        <w:t>
      1) автокөлiк құралына тiркеу құжаттары;</w:t>
      </w:r>
      <w:r>
        <w:br/>
      </w:r>
      <w:r>
        <w:rPr>
          <w:rFonts w:ascii="Times New Roman"/>
          <w:b w:val="false"/>
          <w:i w:val="false"/>
          <w:color w:val="000000"/>
          <w:sz w:val="28"/>
        </w:rPr>
        <w:t>
</w:t>
      </w:r>
      <w:r>
        <w:rPr>
          <w:rFonts w:ascii="Times New Roman"/>
          <w:b w:val="false"/>
          <w:i w:val="false"/>
          <w:color w:val="000000"/>
          <w:sz w:val="28"/>
        </w:rPr>
        <w:t>
      2) «Қауiптi жүк» белгiсi бар, осы Қағидалардың талаптарына сәйкес тасымалдау бағдары көрсетiлген жол парағы;</w:t>
      </w:r>
      <w:r>
        <w:br/>
      </w:r>
      <w:r>
        <w:rPr>
          <w:rFonts w:ascii="Times New Roman"/>
          <w:b w:val="false"/>
          <w:i w:val="false"/>
          <w:color w:val="000000"/>
          <w:sz w:val="28"/>
        </w:rPr>
        <w:t>
</w:t>
      </w:r>
      <w:r>
        <w:rPr>
          <w:rFonts w:ascii="Times New Roman"/>
          <w:b w:val="false"/>
          <w:i w:val="false"/>
          <w:color w:val="000000"/>
          <w:sz w:val="28"/>
        </w:rPr>
        <w:t>
      3) жүргiзушiлерге арналған нұсқаулық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жүргiзушiге Қазақстан Республикасының аумағы арқылы қауiптi жүктердi тасымалдауға рұқсат беру туралы куәлiк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қауiптi жүктер тізбесіне сәйкес Қазақстан Республикасының аумағында автокөлiк құралдарымен тасымалдауға жiберiлетiн 1, 6 және 7-сыныпты қауiптi жүктi тасымалдау бағдарының бланкiсi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тауар-көлiк жүкқұжаты;</w:t>
      </w:r>
      <w:r>
        <w:br/>
      </w:r>
      <w:r>
        <w:rPr>
          <w:rFonts w:ascii="Times New Roman"/>
          <w:b w:val="false"/>
          <w:i w:val="false"/>
          <w:color w:val="000000"/>
          <w:sz w:val="28"/>
        </w:rPr>
        <w:t>
</w:t>
      </w:r>
      <w:r>
        <w:rPr>
          <w:rFonts w:ascii="Times New Roman"/>
          <w:b w:val="false"/>
          <w:i w:val="false"/>
          <w:color w:val="000000"/>
          <w:sz w:val="28"/>
        </w:rPr>
        <w:t>
      7) жүк жөнелтушi әзiрлеген авариялық жағдайда әрекет ету жоспары;</w:t>
      </w:r>
      <w:r>
        <w:br/>
      </w:r>
      <w:r>
        <w:rPr>
          <w:rFonts w:ascii="Times New Roman"/>
          <w:b w:val="false"/>
          <w:i w:val="false"/>
          <w:color w:val="000000"/>
          <w:sz w:val="28"/>
        </w:rPr>
        <w:t>
</w:t>
      </w:r>
      <w:r>
        <w:rPr>
          <w:rFonts w:ascii="Times New Roman"/>
          <w:b w:val="false"/>
          <w:i w:val="false"/>
          <w:color w:val="000000"/>
          <w:sz w:val="28"/>
        </w:rPr>
        <w:t>
      8) тасымалдаушының, жүк жөнелтушiнiң, жүк алушының, қозғалыс бағдары бойынша орналасқан көлiктi қауiпсiз пайдалануды қамтамасыз етуді бақылау, жол қозғалысы қауiпсiздiгi, төтенше жағдайлардың алдын алу және жою жөнiндегi уәкiлеттi органдардың мекенжайлары мен телефондары.</w:t>
      </w:r>
      <w:r>
        <w:br/>
      </w:r>
      <w:r>
        <w:rPr>
          <w:rFonts w:ascii="Times New Roman"/>
          <w:b w:val="false"/>
          <w:i w:val="false"/>
          <w:color w:val="000000"/>
          <w:sz w:val="28"/>
        </w:rPr>
        <w:t>
</w:t>
      </w:r>
      <w:r>
        <w:rPr>
          <w:rFonts w:ascii="Times New Roman"/>
          <w:b w:val="false"/>
          <w:i w:val="false"/>
          <w:color w:val="000000"/>
          <w:sz w:val="28"/>
        </w:rPr>
        <w:t>
      29. Жүргiзушi қауiптi жүк тасымалының белгiленген және келiсiлген бағдарын және тұрақ орындарын қатаң сақтайды.</w:t>
      </w:r>
      <w:r>
        <w:br/>
      </w:r>
      <w:r>
        <w:rPr>
          <w:rFonts w:ascii="Times New Roman"/>
          <w:b w:val="false"/>
          <w:i w:val="false"/>
          <w:color w:val="000000"/>
          <w:sz w:val="28"/>
        </w:rPr>
        <w:t>
</w:t>
      </w:r>
      <w:r>
        <w:rPr>
          <w:rFonts w:ascii="Times New Roman"/>
          <w:b w:val="false"/>
          <w:i w:val="false"/>
          <w:color w:val="000000"/>
          <w:sz w:val="28"/>
        </w:rPr>
        <w:t>
      Қауiптi жүгі бар автокөлік құралын жүргізу кезiнде жүргiзушiге:</w:t>
      </w:r>
      <w:r>
        <w:br/>
      </w:r>
      <w:r>
        <w:rPr>
          <w:rFonts w:ascii="Times New Roman"/>
          <w:b w:val="false"/>
          <w:i w:val="false"/>
          <w:color w:val="000000"/>
          <w:sz w:val="28"/>
        </w:rPr>
        <w:t>
</w:t>
      </w:r>
      <w:r>
        <w:rPr>
          <w:rFonts w:ascii="Times New Roman"/>
          <w:b w:val="false"/>
          <w:i w:val="false"/>
          <w:color w:val="000000"/>
          <w:sz w:val="28"/>
        </w:rPr>
        <w:t>
      1) автокөлiк құралын орнынан кенеттен қозғауға;</w:t>
      </w:r>
      <w:r>
        <w:br/>
      </w:r>
      <w:r>
        <w:rPr>
          <w:rFonts w:ascii="Times New Roman"/>
          <w:b w:val="false"/>
          <w:i w:val="false"/>
          <w:color w:val="000000"/>
          <w:sz w:val="28"/>
        </w:rPr>
        <w:t>
</w:t>
      </w:r>
      <w:r>
        <w:rPr>
          <w:rFonts w:ascii="Times New Roman"/>
          <w:b w:val="false"/>
          <w:i w:val="false"/>
          <w:color w:val="000000"/>
          <w:sz w:val="28"/>
        </w:rPr>
        <w:t>
      2) кенеттен тежеуге;</w:t>
      </w:r>
      <w:r>
        <w:br/>
      </w:r>
      <w:r>
        <w:rPr>
          <w:rFonts w:ascii="Times New Roman"/>
          <w:b w:val="false"/>
          <w:i w:val="false"/>
          <w:color w:val="000000"/>
          <w:sz w:val="28"/>
        </w:rPr>
        <w:t>
</w:t>
      </w:r>
      <w:r>
        <w:rPr>
          <w:rFonts w:ascii="Times New Roman"/>
          <w:b w:val="false"/>
          <w:i w:val="false"/>
          <w:color w:val="000000"/>
          <w:sz w:val="28"/>
        </w:rPr>
        <w:t>
      3) қозғалтқыш пен iлiнiсуi ажыратылған күйде қозғалуға;</w:t>
      </w:r>
      <w:r>
        <w:br/>
      </w:r>
      <w:r>
        <w:rPr>
          <w:rFonts w:ascii="Times New Roman"/>
          <w:b w:val="false"/>
          <w:i w:val="false"/>
          <w:color w:val="000000"/>
          <w:sz w:val="28"/>
        </w:rPr>
        <w:t>
</w:t>
      </w:r>
      <w:r>
        <w:rPr>
          <w:rFonts w:ascii="Times New Roman"/>
          <w:b w:val="false"/>
          <w:i w:val="false"/>
          <w:color w:val="000000"/>
          <w:sz w:val="28"/>
        </w:rPr>
        <w:t>
      4) қозғалыс кезінде автокөлік құралында темекі шегуге (тоқтаған кезде автокөліктің тұрған орнынан кемiнде 50 м жерде темекi шегуге рұқсат етiледi);</w:t>
      </w:r>
      <w:r>
        <w:br/>
      </w:r>
      <w:r>
        <w:rPr>
          <w:rFonts w:ascii="Times New Roman"/>
          <w:b w:val="false"/>
          <w:i w:val="false"/>
          <w:color w:val="000000"/>
          <w:sz w:val="28"/>
        </w:rPr>
        <w:t>
</w:t>
      </w:r>
      <w:r>
        <w:rPr>
          <w:rFonts w:ascii="Times New Roman"/>
          <w:b w:val="false"/>
          <w:i w:val="false"/>
          <w:color w:val="000000"/>
          <w:sz w:val="28"/>
        </w:rPr>
        <w:t>
      5) отты ашық пайдалануға (ерекше жағдайларда тамақ дайындаған кезде автокөлiктің тұрған орнынан кемiнде 200 м қашықтықта от жағуға рұқсат етiледi);</w:t>
      </w:r>
      <w:r>
        <w:br/>
      </w:r>
      <w:r>
        <w:rPr>
          <w:rFonts w:ascii="Times New Roman"/>
          <w:b w:val="false"/>
          <w:i w:val="false"/>
          <w:color w:val="000000"/>
          <w:sz w:val="28"/>
        </w:rPr>
        <w:t>
</w:t>
      </w:r>
      <w:r>
        <w:rPr>
          <w:rFonts w:ascii="Times New Roman"/>
          <w:b w:val="false"/>
          <w:i w:val="false"/>
          <w:color w:val="000000"/>
          <w:sz w:val="28"/>
        </w:rPr>
        <w:t>
      6) автокөлiк құралын қадағалаусыз қалдыруға болмайды.</w:t>
      </w:r>
      <w:r>
        <w:br/>
      </w:r>
      <w:r>
        <w:rPr>
          <w:rFonts w:ascii="Times New Roman"/>
          <w:b w:val="false"/>
          <w:i w:val="false"/>
          <w:color w:val="000000"/>
          <w:sz w:val="28"/>
        </w:rPr>
        <w:t>
</w:t>
      </w:r>
      <w:r>
        <w:rPr>
          <w:rFonts w:ascii="Times New Roman"/>
          <w:b w:val="false"/>
          <w:i w:val="false"/>
          <w:color w:val="000000"/>
          <w:sz w:val="28"/>
        </w:rPr>
        <w:t>
      30. Қауiптi жүктердi тасымалдайтын көлiк құралдарының Қазақстан Республикасының аумағы арқылы қозғалуы Жол қозғалысы </w:t>
      </w:r>
      <w:r>
        <w:rPr>
          <w:rFonts w:ascii="Times New Roman"/>
          <w:b w:val="false"/>
          <w:i w:val="false"/>
          <w:color w:val="000000"/>
          <w:sz w:val="28"/>
        </w:rPr>
        <w:t>ережесiне</w:t>
      </w:r>
      <w:r>
        <w:rPr>
          <w:rFonts w:ascii="Times New Roman"/>
          <w:b w:val="false"/>
          <w:i w:val="false"/>
          <w:color w:val="000000"/>
          <w:sz w:val="28"/>
        </w:rPr>
        <w:t xml:space="preserve"> және осы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31. Қауiптi жүк тасымалдайтын автокөлiк құралында бiр тiркемеден (немесе жартылай тiркемеден) артық болмауы тиiс.</w:t>
      </w:r>
      <w:r>
        <w:br/>
      </w:r>
      <w:r>
        <w:rPr>
          <w:rFonts w:ascii="Times New Roman"/>
          <w:b w:val="false"/>
          <w:i w:val="false"/>
          <w:color w:val="000000"/>
          <w:sz w:val="28"/>
        </w:rPr>
        <w:t>
</w:t>
      </w:r>
      <w:r>
        <w:rPr>
          <w:rFonts w:ascii="Times New Roman"/>
          <w:b w:val="false"/>
          <w:i w:val="false"/>
          <w:color w:val="000000"/>
          <w:sz w:val="28"/>
        </w:rPr>
        <w:t>
      32. Қауiптi жүктердi тасымалдау кезiнде автокөлiк құралдарының қозғалыс жылдамдығын шектеу Жол қозғалысы </w:t>
      </w:r>
      <w:r>
        <w:rPr>
          <w:rFonts w:ascii="Times New Roman"/>
          <w:b w:val="false"/>
          <w:i w:val="false"/>
          <w:color w:val="000000"/>
          <w:sz w:val="28"/>
        </w:rPr>
        <w:t>ережесiне</w:t>
      </w:r>
      <w:r>
        <w:rPr>
          <w:rFonts w:ascii="Times New Roman"/>
          <w:b w:val="false"/>
          <w:i w:val="false"/>
          <w:color w:val="000000"/>
          <w:sz w:val="28"/>
        </w:rPr>
        <w:t xml:space="preserve"> сәйкес белгiленедi.</w:t>
      </w:r>
      <w:r>
        <w:br/>
      </w:r>
      <w:r>
        <w:rPr>
          <w:rFonts w:ascii="Times New Roman"/>
          <w:b w:val="false"/>
          <w:i w:val="false"/>
          <w:color w:val="000000"/>
          <w:sz w:val="28"/>
        </w:rPr>
        <w:t>
</w:t>
      </w:r>
      <w:r>
        <w:rPr>
          <w:rFonts w:ascii="Times New Roman"/>
          <w:b w:val="false"/>
          <w:i w:val="false"/>
          <w:color w:val="000000"/>
          <w:sz w:val="28"/>
        </w:rPr>
        <w:t>
      Қауiптi жүктi тасымалдау кезiнде қозғалыс жылдамдығын белгiленген шектеу жағдайында автокөлiк құралында рұқсат етiлген жылдамдық көрсетiлген тану белгiсi орнатылуы тиiс.</w:t>
      </w:r>
      <w:r>
        <w:br/>
      </w:r>
      <w:r>
        <w:rPr>
          <w:rFonts w:ascii="Times New Roman"/>
          <w:b w:val="false"/>
          <w:i w:val="false"/>
          <w:color w:val="000000"/>
          <w:sz w:val="28"/>
        </w:rPr>
        <w:t>
</w:t>
      </w:r>
      <w:r>
        <w:rPr>
          <w:rFonts w:ascii="Times New Roman"/>
          <w:b w:val="false"/>
          <w:i w:val="false"/>
          <w:color w:val="000000"/>
          <w:sz w:val="28"/>
        </w:rPr>
        <w:t>
      33. Қауiптi жүктердi 5 және одан көп автокөлiк құралдарынан тұратын колоннамен тасымалдаған кезде оның құрамында жүктiң осы түрiн тасымалдауға арналған резервтi бос автокөлiк құралының болуы мiндеттi. Резервтiк автокөлiк құралы колоннаның соңында жүруi тиiс.</w:t>
      </w:r>
      <w:r>
        <w:br/>
      </w:r>
      <w:r>
        <w:rPr>
          <w:rFonts w:ascii="Times New Roman"/>
          <w:b w:val="false"/>
          <w:i w:val="false"/>
          <w:color w:val="000000"/>
          <w:sz w:val="28"/>
        </w:rPr>
        <w:t>
</w:t>
      </w:r>
      <w:r>
        <w:rPr>
          <w:rFonts w:ascii="Times New Roman"/>
          <w:b w:val="false"/>
          <w:i w:val="false"/>
          <w:color w:val="000000"/>
          <w:sz w:val="28"/>
        </w:rPr>
        <w:t>
      34. Автокөлiк құралдарының колоннасымен қауiптi жүктердi тасымалдау кезiнде тасымалдаушы немесе жүк жөнелтушi (жүк алушы) бөлетін iлесiп жүру автомобилiнiң (автомобильдерiнiң) болуы мүмкiн.</w:t>
      </w:r>
      <w:r>
        <w:br/>
      </w:r>
      <w:r>
        <w:rPr>
          <w:rFonts w:ascii="Times New Roman"/>
          <w:b w:val="false"/>
          <w:i w:val="false"/>
          <w:color w:val="000000"/>
          <w:sz w:val="28"/>
        </w:rPr>
        <w:t>
</w:t>
      </w:r>
      <w:r>
        <w:rPr>
          <w:rFonts w:ascii="Times New Roman"/>
          <w:b w:val="false"/>
          <w:i w:val="false"/>
          <w:color w:val="000000"/>
          <w:sz w:val="28"/>
        </w:rPr>
        <w:t>
      Iлесетiн автомобиль iлесiп жүретiн көлiк құралдарының алдында жүруi тиіс.</w:t>
      </w:r>
      <w:r>
        <w:br/>
      </w:r>
      <w:r>
        <w:rPr>
          <w:rFonts w:ascii="Times New Roman"/>
          <w:b w:val="false"/>
          <w:i w:val="false"/>
          <w:color w:val="000000"/>
          <w:sz w:val="28"/>
        </w:rPr>
        <w:t>
</w:t>
      </w:r>
      <w:r>
        <w:rPr>
          <w:rFonts w:ascii="Times New Roman"/>
          <w:b w:val="false"/>
          <w:i w:val="false"/>
          <w:color w:val="000000"/>
          <w:sz w:val="28"/>
        </w:rPr>
        <w:t>
      Ілесіп жүру автомобилi тасымалдау кезінде мiндеттi түрде қосылуға тиіс қызғылт сары түстi жарқылдауық маякпен жабдықталады.</w:t>
      </w:r>
      <w:r>
        <w:br/>
      </w:r>
      <w:r>
        <w:rPr>
          <w:rFonts w:ascii="Times New Roman"/>
          <w:b w:val="false"/>
          <w:i w:val="false"/>
          <w:color w:val="000000"/>
          <w:sz w:val="28"/>
        </w:rPr>
        <w:t>
</w:t>
      </w:r>
      <w:r>
        <w:rPr>
          <w:rFonts w:ascii="Times New Roman"/>
          <w:b w:val="false"/>
          <w:i w:val="false"/>
          <w:color w:val="000000"/>
          <w:sz w:val="28"/>
        </w:rPr>
        <w:t>
      35. Егер қозғалыс процесінде жол жүру қауiпсiздiгiн қамтамасыз ету мақсатында жол қозғалысын реттеу жөнiндегi қосымша іс-шараларды жүргізудің қажеттiлiгi туындаса, жол полициясы патрульдiк автомобилiнiң iлесiп жүруi жүзеге асырылады.</w:t>
      </w:r>
      <w:r>
        <w:br/>
      </w:r>
      <w:r>
        <w:rPr>
          <w:rFonts w:ascii="Times New Roman"/>
          <w:b w:val="false"/>
          <w:i w:val="false"/>
          <w:color w:val="000000"/>
          <w:sz w:val="28"/>
        </w:rPr>
        <w:t>
</w:t>
      </w:r>
      <w:r>
        <w:rPr>
          <w:rFonts w:ascii="Times New Roman"/>
          <w:b w:val="false"/>
          <w:i w:val="false"/>
          <w:color w:val="000000"/>
          <w:sz w:val="28"/>
        </w:rPr>
        <w:t>
      36. Ерекше қауiптi жүктердi тасымалдау кезінде жүргiзушiлердiң елдi мекендерде демалуға тоқтауына тыйым салынады.</w:t>
      </w:r>
      <w:r>
        <w:br/>
      </w:r>
      <w:r>
        <w:rPr>
          <w:rFonts w:ascii="Times New Roman"/>
          <w:b w:val="false"/>
          <w:i w:val="false"/>
          <w:color w:val="000000"/>
          <w:sz w:val="28"/>
        </w:rPr>
        <w:t>
</w:t>
      </w:r>
      <w:r>
        <w:rPr>
          <w:rFonts w:ascii="Times New Roman"/>
          <w:b w:val="false"/>
          <w:i w:val="false"/>
          <w:color w:val="000000"/>
          <w:sz w:val="28"/>
        </w:rPr>
        <w:t>
      Тұрғын үй құрылыстары мен адамдардың көп шоғырланған жерiнен кемiнде 200 метр қашықтықта немесе осыған арнайы бөлiнген жерлерде тұруға рұқсат етiледi.</w:t>
      </w:r>
      <w:r>
        <w:br/>
      </w:r>
      <w:r>
        <w:rPr>
          <w:rFonts w:ascii="Times New Roman"/>
          <w:b w:val="false"/>
          <w:i w:val="false"/>
          <w:color w:val="000000"/>
          <w:sz w:val="28"/>
        </w:rPr>
        <w:t>
</w:t>
      </w:r>
      <w:r>
        <w:rPr>
          <w:rFonts w:ascii="Times New Roman"/>
          <w:b w:val="false"/>
          <w:i w:val="false"/>
          <w:color w:val="000000"/>
          <w:sz w:val="28"/>
        </w:rPr>
        <w:t>
      Автокөлiк құралы аялдаған немесе тоқтап тұрған кезде тоқтау тежегiшi мiндеттi түрде қосылуы тиiс, ал еңiсте қосымша сырғуға қарсы тiреуiш қойылуы керек.</w:t>
      </w:r>
      <w:r>
        <w:br/>
      </w:r>
      <w:r>
        <w:rPr>
          <w:rFonts w:ascii="Times New Roman"/>
          <w:b w:val="false"/>
          <w:i w:val="false"/>
          <w:color w:val="000000"/>
          <w:sz w:val="28"/>
        </w:rPr>
        <w:t>
</w:t>
      </w:r>
      <w:r>
        <w:rPr>
          <w:rFonts w:ascii="Times New Roman"/>
          <w:b w:val="false"/>
          <w:i w:val="false"/>
          <w:color w:val="000000"/>
          <w:sz w:val="28"/>
        </w:rPr>
        <w:t>
      Қауiптi жүктердi тасымалдайтын автокөлiк құралдарының тоқтайтын және тұратын орындары қауiптi жүктi тасымалдау бағдарында көрсетiледi.</w:t>
      </w:r>
      <w:r>
        <w:br/>
      </w:r>
      <w:r>
        <w:rPr>
          <w:rFonts w:ascii="Times New Roman"/>
          <w:b w:val="false"/>
          <w:i w:val="false"/>
          <w:color w:val="000000"/>
          <w:sz w:val="28"/>
        </w:rPr>
        <w:t>
</w:t>
      </w:r>
      <w:r>
        <w:rPr>
          <w:rFonts w:ascii="Times New Roman"/>
          <w:b w:val="false"/>
          <w:i w:val="false"/>
          <w:color w:val="000000"/>
          <w:sz w:val="28"/>
        </w:rPr>
        <w:t>
      37. Қауiптi жүктерді тасымалдайтын автокөлік құралдары мүмкiндiгiнше жалпы пайдаланымдағы автожанармай құю станцияларында қосымша жанармай құймай, бүкіл сапар жолына жетерлiктей отынмен қамтамасыз етiледi.</w:t>
      </w:r>
      <w:r>
        <w:br/>
      </w:r>
      <w:r>
        <w:rPr>
          <w:rFonts w:ascii="Times New Roman"/>
          <w:b w:val="false"/>
          <w:i w:val="false"/>
          <w:color w:val="000000"/>
          <w:sz w:val="28"/>
        </w:rPr>
        <w:t>
</w:t>
      </w:r>
      <w:r>
        <w:rPr>
          <w:rFonts w:ascii="Times New Roman"/>
          <w:b w:val="false"/>
          <w:i w:val="false"/>
          <w:color w:val="000000"/>
          <w:sz w:val="28"/>
        </w:rPr>
        <w:t>
      Қажет болған жағдайда жалпы пайдаланымдағы автожанармай құю станцияларында жанармай құю автожанармай құю станциясының аумағынан кемiнде 25 метр қашықтықта орналасқан алаңда станциядан темiр канистрлермен немесе арнайы осы мақсаттар үшiн көзделген жылжымалы май құю станцияларынан алынып жүргiзiледi.</w:t>
      </w:r>
      <w:r>
        <w:br/>
      </w:r>
      <w:r>
        <w:rPr>
          <w:rFonts w:ascii="Times New Roman"/>
          <w:b w:val="false"/>
          <w:i w:val="false"/>
          <w:color w:val="000000"/>
          <w:sz w:val="28"/>
        </w:rPr>
        <w:t>
</w:t>
      </w:r>
      <w:r>
        <w:rPr>
          <w:rFonts w:ascii="Times New Roman"/>
          <w:b w:val="false"/>
          <w:i w:val="false"/>
          <w:color w:val="000000"/>
          <w:sz w:val="28"/>
        </w:rPr>
        <w:t>
      38. Жол-көлiк оқиғасы туындаған жағдайда жүргiзушi:</w:t>
      </w:r>
      <w:r>
        <w:br/>
      </w:r>
      <w:r>
        <w:rPr>
          <w:rFonts w:ascii="Times New Roman"/>
          <w:b w:val="false"/>
          <w:i w:val="false"/>
          <w:color w:val="000000"/>
          <w:sz w:val="28"/>
        </w:rPr>
        <w:t>
</w:t>
      </w:r>
      <w:r>
        <w:rPr>
          <w:rFonts w:ascii="Times New Roman"/>
          <w:b w:val="false"/>
          <w:i w:val="false"/>
          <w:color w:val="000000"/>
          <w:sz w:val="28"/>
        </w:rPr>
        <w:t>
      1) оқиға болған жерге бөтен адамдарды жiбермейдi;</w:t>
      </w:r>
      <w:r>
        <w:br/>
      </w:r>
      <w:r>
        <w:rPr>
          <w:rFonts w:ascii="Times New Roman"/>
          <w:b w:val="false"/>
          <w:i w:val="false"/>
          <w:color w:val="000000"/>
          <w:sz w:val="28"/>
        </w:rPr>
        <w:t>
</w:t>
      </w:r>
      <w:r>
        <w:rPr>
          <w:rFonts w:ascii="Times New Roman"/>
          <w:b w:val="false"/>
          <w:i w:val="false"/>
          <w:color w:val="000000"/>
          <w:sz w:val="28"/>
        </w:rPr>
        <w:t>
      2) зардап шеккен адамдарға алғашқы медициналық көмек көрсетедi және қажет болған кезде жедел медициналық жәрдем шақыртады;</w:t>
      </w:r>
      <w:r>
        <w:br/>
      </w:r>
      <w:r>
        <w:rPr>
          <w:rFonts w:ascii="Times New Roman"/>
          <w:b w:val="false"/>
          <w:i w:val="false"/>
          <w:color w:val="000000"/>
          <w:sz w:val="28"/>
        </w:rPr>
        <w:t>
</w:t>
      </w:r>
      <w:r>
        <w:rPr>
          <w:rFonts w:ascii="Times New Roman"/>
          <w:b w:val="false"/>
          <w:i w:val="false"/>
          <w:color w:val="000000"/>
          <w:sz w:val="28"/>
        </w:rPr>
        <w:t>
      3) болған оқиға туралы төтенше жағдайлардың алдын алу және оларды жою саласындағы уәкiлеттi органға, сондай-ақ басқа да мүдделi органдарға хабарлайды;</w:t>
      </w:r>
      <w:r>
        <w:br/>
      </w:r>
      <w:r>
        <w:rPr>
          <w:rFonts w:ascii="Times New Roman"/>
          <w:b w:val="false"/>
          <w:i w:val="false"/>
          <w:color w:val="000000"/>
          <w:sz w:val="28"/>
        </w:rPr>
        <w:t>
</w:t>
      </w:r>
      <w:r>
        <w:rPr>
          <w:rFonts w:ascii="Times New Roman"/>
          <w:b w:val="false"/>
          <w:i w:val="false"/>
          <w:color w:val="000000"/>
          <w:sz w:val="28"/>
        </w:rPr>
        <w:t>
      4) жүргiзушiге арналған нұсқаулықтағы нұсқамаға және апаттық жағдайда iс-қимыл жоспарына сәйкес апаттық ахуалдың салдарын алғашқы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
      5) оқиға болған жерге келген осы қағидалардың 28-тармақтың </w:t>
      </w:r>
      <w:r>
        <w:rPr>
          <w:rFonts w:ascii="Times New Roman"/>
          <w:b w:val="false"/>
          <w:i w:val="false"/>
          <w:color w:val="000000"/>
          <w:sz w:val="28"/>
        </w:rPr>
        <w:t>8) тармақшасында</w:t>
      </w:r>
      <w:r>
        <w:rPr>
          <w:rFonts w:ascii="Times New Roman"/>
          <w:b w:val="false"/>
          <w:i w:val="false"/>
          <w:color w:val="000000"/>
          <w:sz w:val="28"/>
        </w:rPr>
        <w:t xml:space="preserve"> атап көрсетiлген уәкiлеттi органдардың өкiлдерiн қауiп-қатер және қабылданған шаралар туралы хабардар етедi.</w:t>
      </w:r>
      <w:r>
        <w:br/>
      </w:r>
      <w:r>
        <w:rPr>
          <w:rFonts w:ascii="Times New Roman"/>
          <w:b w:val="false"/>
          <w:i w:val="false"/>
          <w:color w:val="000000"/>
          <w:sz w:val="28"/>
        </w:rPr>
        <w:t>
</w:t>
      </w:r>
      <w:r>
        <w:rPr>
          <w:rFonts w:ascii="Times New Roman"/>
          <w:b w:val="false"/>
          <w:i w:val="false"/>
          <w:color w:val="000000"/>
          <w:sz w:val="28"/>
        </w:rPr>
        <w:t>
      39. Қауiптi жүк тасымалдайтын автокөлiк құралдарына iлесiп жүретiн персоналдың қауiптi жүктерге iлесiп жүру құқығын куәландыратын куәлiктерi болады. Куәлiк iлесiп жүретiн адамның жеке басын куәландыратын құжаты көрсетiлгенде жарамды болады.</w:t>
      </w:r>
      <w:r>
        <w:br/>
      </w:r>
      <w:r>
        <w:rPr>
          <w:rFonts w:ascii="Times New Roman"/>
          <w:b w:val="false"/>
          <w:i w:val="false"/>
          <w:color w:val="000000"/>
          <w:sz w:val="28"/>
        </w:rPr>
        <w:t>
</w:t>
      </w:r>
      <w:r>
        <w:rPr>
          <w:rFonts w:ascii="Times New Roman"/>
          <w:b w:val="false"/>
          <w:i w:val="false"/>
          <w:color w:val="000000"/>
          <w:sz w:val="28"/>
        </w:rPr>
        <w:t>
      40. Қауiптi жүктердi тасымалдауға қатысушылар адамдардың өмiрi мен денсаулығына, қоршаған ортаға зиян келтiрудi болдырмау мақсатында қауiпсiздiктi қамтамасыз ету жөнiнде тиiстi ұйымдастыру және техникалық шараларды қабылдайды.</w:t>
      </w:r>
      <w:r>
        <w:br/>
      </w:r>
      <w:r>
        <w:rPr>
          <w:rFonts w:ascii="Times New Roman"/>
          <w:b w:val="false"/>
          <w:i w:val="false"/>
          <w:color w:val="000000"/>
          <w:sz w:val="28"/>
        </w:rPr>
        <w:t>
</w:t>
      </w:r>
      <w:r>
        <w:rPr>
          <w:rFonts w:ascii="Times New Roman"/>
          <w:b w:val="false"/>
          <w:i w:val="false"/>
          <w:color w:val="000000"/>
          <w:sz w:val="28"/>
        </w:rPr>
        <w:t>
      Жарылғыш, тез тұтанатын, радиоактивтi, улы және басқа да қауiптi жүктердiң жөнелтушiлерi (жүк алушылары) жүктердi тасымалдау кезiнде авариялық жағдайлардың алдын алу, сондай-ақ авариялардың салдарларын жою үшiн қажеттi құралдары мен ұтқыр бөлiмшелерiнiң болуы арқылы оларды тасымалдау қауiпсiздiгiн қамтамасыз етедi.</w:t>
      </w:r>
    </w:p>
    <w:bookmarkEnd w:id="16"/>
    <w:bookmarkStart w:name="z137" w:id="17"/>
    <w:p>
      <w:pPr>
        <w:spacing w:after="0"/>
        <w:ind w:left="0"/>
        <w:jc w:val="both"/>
      </w:pPr>
      <w:r>
        <w:rPr>
          <w:rFonts w:ascii="Times New Roman"/>
          <w:b w:val="false"/>
          <w:i w:val="false"/>
          <w:color w:val="000000"/>
          <w:sz w:val="28"/>
        </w:rPr>
        <w:t xml:space="preserve">
Автомобиль көлігімен қауіпті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1-қосымша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67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көлiгiмен қауiптi жүктердi тасымалдауды жүзеге асыруға</w:t>
            </w:r>
            <w:r>
              <w:br/>
            </w:r>
            <w:r>
              <w:rPr>
                <w:rFonts w:ascii="Times New Roman"/>
                <w:b w:val="false"/>
                <w:i w:val="false"/>
                <w:color w:val="000000"/>
                <w:sz w:val="20"/>
              </w:rPr>
              <w:t>
</w:t>
            </w:r>
            <w:r>
              <w:rPr>
                <w:rFonts w:ascii="Times New Roman"/>
                <w:b w:val="false"/>
                <w:i w:val="false"/>
                <w:color w:val="000000"/>
                <w:sz w:val="20"/>
              </w:rPr>
              <w:t>№           арнайы рұқсат</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атауы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орналасқан жері және телефоны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қауіпті жүктің сыныбы, БҰҰ нөмірі, атауы және сипаттамасы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түрі, маркасы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Автомобильдің мемлекеттік тіркеу белгісі</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Тіркеменің (жартылай тіркеменің) мемлекеттік тіркеу белгісі</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рұқсаттың қолданылу мерзімі</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бастап ________________ дейін</w:t>
            </w:r>
            <w:r>
              <w:br/>
            </w:r>
            <w:r>
              <w:rPr>
                <w:rFonts w:ascii="Times New Roman"/>
                <w:b w:val="false"/>
                <w:i w:val="false"/>
                <w:color w:val="000000"/>
                <w:sz w:val="20"/>
              </w:rPr>
              <w:t>
</w:t>
            </w:r>
            <w:r>
              <w:rPr>
                <w:rFonts w:ascii="Times New Roman"/>
                <w:b w:val="false"/>
                <w:i w:val="false"/>
                <w:color w:val="000000"/>
                <w:sz w:val="20"/>
              </w:rPr>
              <w:t>_________________________ жүруге жарамды</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бағдары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жөнелтушінің мекенжайы және телефоны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алушының мекенжайы және телефоны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бағдарының аралық пункттерінің мекенжайы және авариялық қызмет телефондары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 орындары және жанармай құю орны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лауазымды адамының Т.А.Ә., мөрі және берілген күні</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6693"/>
      </w:tblGrid>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рұқсатты қолданудың ерекше шарттары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Қадағалаушы бақылау органдарының лауазымды адамдарының белгілері</w:t>
            </w:r>
          </w:p>
        </w:tc>
      </w:tr>
      <w:tr>
        <w:trPr>
          <w:trHeight w:val="30" w:hRule="atLeast"/>
        </w:trPr>
        <w:tc>
          <w:tcPr>
            <w:tcW w:w="5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8"/>
    <w:p>
      <w:pPr>
        <w:spacing w:after="0"/>
        <w:ind w:left="0"/>
        <w:jc w:val="both"/>
      </w:pPr>
      <w:r>
        <w:rPr>
          <w:rFonts w:ascii="Times New Roman"/>
          <w:b w:val="false"/>
          <w:i w:val="false"/>
          <w:color w:val="000000"/>
          <w:sz w:val="28"/>
        </w:rPr>
        <w:t xml:space="preserve">
Автомобиль көлiгiмен қауiптi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2-қосымша           </w:t>
      </w:r>
    </w:p>
    <w:bookmarkEnd w:id="18"/>
    <w:bookmarkStart w:name="z139" w:id="19"/>
    <w:p>
      <w:pPr>
        <w:spacing w:after="0"/>
        <w:ind w:left="0"/>
        <w:jc w:val="both"/>
      </w:pPr>
      <w:r>
        <w:rPr>
          <w:rFonts w:ascii="Times New Roman"/>
          <w:b w:val="false"/>
          <w:i w:val="false"/>
          <w:color w:val="000000"/>
          <w:sz w:val="28"/>
        </w:rPr>
        <w:t>
Үлгі</w:t>
      </w:r>
    </w:p>
    <w:bookmarkEnd w:id="19"/>
    <w:p>
      <w:pPr>
        <w:spacing w:after="0"/>
        <w:ind w:left="0"/>
        <w:jc w:val="both"/>
      </w:pPr>
      <w:r>
        <w:rPr>
          <w:rFonts w:ascii="Times New Roman"/>
          <w:b w:val="false"/>
          <w:i w:val="false"/>
          <w:color w:val="000000"/>
          <w:sz w:val="28"/>
        </w:rPr>
        <w:t>  Тіркеу нөмірі және күні</w:t>
      </w:r>
      <w:r>
        <w:br/>
      </w:r>
      <w:r>
        <w:rPr>
          <w:rFonts w:ascii="Times New Roman"/>
          <w:b w:val="false"/>
          <w:i w:val="false"/>
          <w:color w:val="000000"/>
          <w:sz w:val="28"/>
        </w:rPr>
        <w:t>
(Аумақтық орган ресімдейді)</w:t>
      </w:r>
    </w:p>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(аумақтық көліктік бақылау органының атауы)</w:t>
      </w:r>
    </w:p>
    <w:bookmarkStart w:name="z140" w:id="20"/>
    <w:p>
      <w:pPr>
        <w:spacing w:after="0"/>
        <w:ind w:left="0"/>
        <w:jc w:val="both"/>
      </w:pPr>
      <w:r>
        <w:rPr>
          <w:rFonts w:ascii="Times New Roman"/>
          <w:b w:val="false"/>
          <w:i w:val="false"/>
          <w:color w:val="000000"/>
          <w:sz w:val="28"/>
        </w:rPr>
        <w:t>                             
</w:t>
      </w:r>
      <w:r>
        <w:rPr>
          <w:rFonts w:ascii="Times New Roman"/>
          <w:b/>
          <w:i w:val="false"/>
          <w:color w:val="000000"/>
          <w:sz w:val="28"/>
        </w:rPr>
        <w:t xml:space="preserve"> Өтініш</w:t>
      </w:r>
    </w:p>
    <w:bookmarkEnd w:id="2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 немесе дара кәсіпкердің және жеке тұлғаның</w:t>
      </w:r>
      <w:r>
        <w:br/>
      </w:r>
      <w:r>
        <w:rPr>
          <w:rFonts w:ascii="Times New Roman"/>
          <w:b w:val="false"/>
          <w:i w:val="false"/>
          <w:color w:val="000000"/>
          <w:sz w:val="28"/>
        </w:rPr>
        <w:t>
                     Т.А.Ә., паспорт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(тасымалдаушы тасымалдауды жүзеге асыратын қауіпті жүктің сыныбы, БҰҰ</w:t>
      </w:r>
      <w:r>
        <w:br/>
      </w:r>
      <w:r>
        <w:rPr>
          <w:rFonts w:ascii="Times New Roman"/>
          <w:b w:val="false"/>
          <w:i w:val="false"/>
          <w:color w:val="000000"/>
          <w:sz w:val="28"/>
        </w:rPr>
        <w:t>
              нөмірі, атауы және сипаттамасын көрсету)</w:t>
      </w:r>
      <w:r>
        <w:br/>
      </w:r>
      <w:r>
        <w:rPr>
          <w:rFonts w:ascii="Times New Roman"/>
          <w:b w:val="false"/>
          <w:i w:val="false"/>
          <w:color w:val="000000"/>
          <w:sz w:val="28"/>
        </w:rPr>
        <w:t>
қауіпті жүкті тасымалдауға арнайы рұқсат ресімдеуді (қайта</w:t>
      </w:r>
      <w:r>
        <w:br/>
      </w:r>
      <w:r>
        <w:rPr>
          <w:rFonts w:ascii="Times New Roman"/>
          <w:b w:val="false"/>
          <w:i w:val="false"/>
          <w:color w:val="000000"/>
          <w:sz w:val="28"/>
        </w:rPr>
        <w:t>
ресімдеуді) сұрайды.</w:t>
      </w:r>
      <w:r>
        <w:br/>
      </w:r>
      <w:r>
        <w:rPr>
          <w:rFonts w:ascii="Times New Roman"/>
          <w:b w:val="false"/>
          <w:i w:val="false"/>
          <w:color w:val="000000"/>
          <w:sz w:val="28"/>
        </w:rPr>
        <w:t>
      Тасымалдау ____________________________________________________</w:t>
      </w:r>
      <w:r>
        <w:br/>
      </w:r>
      <w:r>
        <w:rPr>
          <w:rFonts w:ascii="Times New Roman"/>
          <w:b w:val="false"/>
          <w:i w:val="false"/>
          <w:color w:val="000000"/>
          <w:sz w:val="28"/>
        </w:rPr>
        <w:t>
_____________________________________________________ көлік құралымен</w:t>
      </w:r>
      <w:r>
        <w:br/>
      </w:r>
      <w:r>
        <w:rPr>
          <w:rFonts w:ascii="Times New Roman"/>
          <w:b w:val="false"/>
          <w:i w:val="false"/>
          <w:color w:val="000000"/>
          <w:sz w:val="28"/>
        </w:rPr>
        <w:t>
   (көлік құралының түрін, маркасын, автомобильдің,</w:t>
      </w:r>
      <w:r>
        <w:br/>
      </w:r>
      <w:r>
        <w:rPr>
          <w:rFonts w:ascii="Times New Roman"/>
          <w:b w:val="false"/>
          <w:i w:val="false"/>
          <w:color w:val="000000"/>
          <w:sz w:val="28"/>
        </w:rPr>
        <w:t>
   тіркеменің және жартылай тіркеменің мемлекеттік</w:t>
      </w:r>
      <w:r>
        <w:br/>
      </w:r>
      <w:r>
        <w:rPr>
          <w:rFonts w:ascii="Times New Roman"/>
          <w:b w:val="false"/>
          <w:i w:val="false"/>
          <w:color w:val="000000"/>
          <w:sz w:val="28"/>
        </w:rPr>
        <w:t>
             тіркеу нөмірлерін көрсету)</w:t>
      </w:r>
      <w:r>
        <w:br/>
      </w:r>
      <w:r>
        <w:rPr>
          <w:rFonts w:ascii="Times New Roman"/>
          <w:b w:val="false"/>
          <w:i w:val="false"/>
          <w:color w:val="000000"/>
          <w:sz w:val="28"/>
        </w:rPr>
        <w:t>
___________________________________________________ жүзеге асырылады.</w:t>
      </w:r>
      <w:r>
        <w:br/>
      </w:r>
      <w:r>
        <w:rPr>
          <w:rFonts w:ascii="Times New Roman"/>
          <w:b w:val="false"/>
          <w:i w:val="false"/>
          <w:color w:val="000000"/>
          <w:sz w:val="28"/>
        </w:rPr>
        <w:t>
(тасымалдау бағытын, қауіпті жүкті тасымалдау күнін</w:t>
      </w:r>
      <w:r>
        <w:br/>
      </w:r>
      <w:r>
        <w:rPr>
          <w:rFonts w:ascii="Times New Roman"/>
          <w:b w:val="false"/>
          <w:i w:val="false"/>
          <w:color w:val="000000"/>
          <w:sz w:val="28"/>
        </w:rPr>
        <w:t>
   және мерзімін, тиеу және түсіру орнын көрсету)</w:t>
      </w:r>
      <w:r>
        <w:br/>
      </w:r>
      <w:r>
        <w:rPr>
          <w:rFonts w:ascii="Times New Roman"/>
          <w:b w:val="false"/>
          <w:i w:val="false"/>
          <w:color w:val="000000"/>
          <w:sz w:val="28"/>
        </w:rPr>
        <w:t>
      Қосымша хабарлаймын: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(қауіпті жүкті жөнелтушінің және жүк алушының атауы, нақты пошталық</w:t>
      </w:r>
      <w:r>
        <w:br/>
      </w:r>
      <w:r>
        <w:rPr>
          <w:rFonts w:ascii="Times New Roman"/>
          <w:b w:val="false"/>
          <w:i w:val="false"/>
          <w:color w:val="000000"/>
          <w:sz w:val="28"/>
        </w:rPr>
        <w:t>
    мекенжайы, телефон нөмірі, факс немесе электрондық поштасының</w:t>
      </w:r>
      <w:r>
        <w:br/>
      </w:r>
      <w:r>
        <w:rPr>
          <w:rFonts w:ascii="Times New Roman"/>
          <w:b w:val="false"/>
          <w:i w:val="false"/>
          <w:color w:val="000000"/>
          <w:sz w:val="28"/>
        </w:rPr>
        <w:t>
                              мекенжайы)</w:t>
      </w:r>
      <w:r>
        <w:br/>
      </w:r>
      <w:r>
        <w:rPr>
          <w:rFonts w:ascii="Times New Roman"/>
          <w:b w:val="false"/>
          <w:i w:val="false"/>
          <w:color w:val="000000"/>
          <w:sz w:val="28"/>
        </w:rPr>
        <w:t>
Қажетті құжаттар өтінішке қоса беріледі. Ұсынылған құжаттардың</w:t>
      </w:r>
      <w:r>
        <w:br/>
      </w:r>
      <w:r>
        <w:rPr>
          <w:rFonts w:ascii="Times New Roman"/>
          <w:b w:val="false"/>
          <w:i w:val="false"/>
          <w:color w:val="000000"/>
          <w:sz w:val="28"/>
        </w:rPr>
        <w:t>
тұпнұсқалылығын және дұрыстығын растаймын.</w:t>
      </w:r>
    </w:p>
    <w:p>
      <w:pPr>
        <w:spacing w:after="0"/>
        <w:ind w:left="0"/>
        <w:jc w:val="both"/>
      </w:pPr>
      <w:r>
        <w:rPr>
          <w:rFonts w:ascii="Times New Roman"/>
          <w:b w:val="false"/>
          <w:i w:val="false"/>
          <w:color w:val="000000"/>
          <w:sz w:val="28"/>
        </w:rPr>
        <w:t>      Арнайы рұқсаттың қолдану мерзімін ___________ бастап __________</w:t>
      </w:r>
      <w:r>
        <w:br/>
      </w:r>
      <w:r>
        <w:rPr>
          <w:rFonts w:ascii="Times New Roman"/>
          <w:b w:val="false"/>
          <w:i w:val="false"/>
          <w:color w:val="000000"/>
          <w:sz w:val="28"/>
        </w:rPr>
        <w:t>
дейін _____________________ сапарға белгілеуді сұраймын.</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М.О.</w:t>
      </w:r>
    </w:p>
    <w:bookmarkStart w:name="z141" w:id="21"/>
    <w:p>
      <w:pPr>
        <w:spacing w:after="0"/>
        <w:ind w:left="0"/>
        <w:jc w:val="both"/>
      </w:pPr>
      <w:r>
        <w:rPr>
          <w:rFonts w:ascii="Times New Roman"/>
          <w:b w:val="false"/>
          <w:i w:val="false"/>
          <w:color w:val="000000"/>
          <w:sz w:val="28"/>
        </w:rPr>
        <w:t xml:space="preserve">
Автомобиль көлiгiмен қауiптi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3-қосымша            </w:t>
      </w:r>
    </w:p>
    <w:bookmarkEnd w:id="21"/>
    <w:bookmarkStart w:name="z142" w:id="22"/>
    <w:p>
      <w:pPr>
        <w:spacing w:after="0"/>
        <w:ind w:left="0"/>
        <w:jc w:val="left"/>
      </w:pPr>
      <w:r>
        <w:rPr>
          <w:rFonts w:ascii="Times New Roman"/>
          <w:b/>
          <w:i w:val="false"/>
          <w:color w:val="000000"/>
        </w:rPr>
        <w:t xml:space="preserve"> 
Үлгі</w:t>
      </w:r>
    </w:p>
    <w:bookmarkEnd w:id="22"/>
    <w:bookmarkStart w:name="z143" w:id="23"/>
    <w:p>
      <w:pPr>
        <w:spacing w:after="0"/>
        <w:ind w:left="0"/>
        <w:jc w:val="left"/>
      </w:pPr>
      <w:r>
        <w:rPr>
          <w:rFonts w:ascii="Times New Roman"/>
          <w:b/>
          <w:i w:val="false"/>
          <w:color w:val="000000"/>
        </w:rPr>
        <w:t xml:space="preserve"> 
Автомобиль көлігімен қауіпті жүктерді тасымалдауды жүзеге</w:t>
      </w:r>
      <w:r>
        <w:br/>
      </w:r>
      <w:r>
        <w:rPr>
          <w:rFonts w:ascii="Times New Roman"/>
          <w:b/>
          <w:i w:val="false"/>
          <w:color w:val="000000"/>
        </w:rPr>
        <w:t>
асыруға өтініштерді тіркеу және арнайы рұқсаттарды беру</w:t>
      </w:r>
      <w:r>
        <w:br/>
      </w:r>
      <w:r>
        <w:rPr>
          <w:rFonts w:ascii="Times New Roman"/>
          <w:b/>
          <w:i w:val="false"/>
          <w:color w:val="000000"/>
        </w:rPr>
        <w:t>
журналы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45"/>
        <w:gridCol w:w="1345"/>
        <w:gridCol w:w="1346"/>
        <w:gridCol w:w="1539"/>
        <w:gridCol w:w="1002"/>
        <w:gridCol w:w="1324"/>
        <w:gridCol w:w="1325"/>
        <w:gridCol w:w="1325"/>
        <w:gridCol w:w="1136"/>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алынған күн және тіркеу нөмірі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 ұйымының атауы, оның мекенжайы және телефоны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қараудан бас тарту себебі, күні, нөмірі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түрі, автомобильдің, тіркеменің және жартылай тіркеменің мемлекеттік тіркеу нөмірлері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белгіленген қауіпті жүктің сыныбы, БҰҰ нөмірі, атауы және сипаты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бағдары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рұқсаттың қолданылу мерзімі, сапар саны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рұқсатты беру нөмірі және күні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рұқсатты берген адамның қолы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күні, Т.А.Ә., лауазымның атауы және арнайы рұқсатты алған адамның қолы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44" w:id="24"/>
    <w:p>
      <w:pPr>
        <w:spacing w:after="0"/>
        <w:ind w:left="0"/>
        <w:jc w:val="both"/>
      </w:pPr>
      <w:r>
        <w:rPr>
          <w:rFonts w:ascii="Times New Roman"/>
          <w:b w:val="false"/>
          <w:i w:val="false"/>
          <w:color w:val="000000"/>
          <w:sz w:val="28"/>
        </w:rPr>
        <w:t xml:space="preserve">
Автомобиль көлігімен қауіпті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4-қосымша            </w:t>
      </w:r>
    </w:p>
    <w:bookmarkEnd w:id="24"/>
    <w:bookmarkStart w:name="z145" w:id="25"/>
    <w:p>
      <w:pPr>
        <w:spacing w:after="0"/>
        <w:ind w:left="0"/>
        <w:jc w:val="left"/>
      </w:pPr>
      <w:r>
        <w:rPr>
          <w:rFonts w:ascii="Times New Roman"/>
          <w:b/>
          <w:i w:val="false"/>
          <w:color w:val="000000"/>
        </w:rPr>
        <w:t xml:space="preserve"> 
Жүргiзушiге арналған нұсқаулық</w:t>
      </w:r>
    </w:p>
    <w:bookmarkEnd w:id="25"/>
    <w:bookmarkStart w:name="z146" w:id="26"/>
    <w:p>
      <w:pPr>
        <w:spacing w:after="0"/>
        <w:ind w:left="0"/>
        <w:jc w:val="both"/>
      </w:pPr>
      <w:r>
        <w:rPr>
          <w:rFonts w:ascii="Times New Roman"/>
          <w:b w:val="false"/>
          <w:i w:val="false"/>
          <w:color w:val="000000"/>
          <w:sz w:val="28"/>
        </w:rPr>
        <w:t>
      Жүргiзушiге арналған нұсқаулық нақты бағдарда осы қауiптi жүктi тасымалдауды жүзеге асыру кезiнде автокөлiк құралының жүргiзушiсi басшылыққа алатын нұсқаманы қамтуы тиiс.</w:t>
      </w:r>
      <w:r>
        <w:br/>
      </w:r>
      <w:r>
        <w:rPr>
          <w:rFonts w:ascii="Times New Roman"/>
          <w:b w:val="false"/>
          <w:i w:val="false"/>
          <w:color w:val="000000"/>
          <w:sz w:val="28"/>
        </w:rPr>
        <w:t>
</w:t>
      </w:r>
      <w:r>
        <w:rPr>
          <w:rFonts w:ascii="Times New Roman"/>
          <w:b w:val="false"/>
          <w:i w:val="false"/>
          <w:color w:val="000000"/>
          <w:sz w:val="28"/>
        </w:rPr>
        <w:t>
      Бұл ретте нұсқаулыққа мынадай ақпарат енгiзiледi:</w:t>
      </w:r>
      <w:r>
        <w:br/>
      </w:r>
      <w:r>
        <w:rPr>
          <w:rFonts w:ascii="Times New Roman"/>
          <w:b w:val="false"/>
          <w:i w:val="false"/>
          <w:color w:val="000000"/>
          <w:sz w:val="28"/>
        </w:rPr>
        <w:t>
</w:t>
      </w:r>
      <w:r>
        <w:rPr>
          <w:rFonts w:ascii="Times New Roman"/>
          <w:b w:val="false"/>
          <w:i w:val="false"/>
          <w:color w:val="000000"/>
          <w:sz w:val="28"/>
        </w:rPr>
        <w:t>
      1. Нұсқаулық берiлетiн жүргiзушiнiң деректерi, қауiптi жүктердi тасымалдау бойынша дайындығы туралы куәлiктiң №.</w:t>
      </w:r>
      <w:r>
        <w:br/>
      </w:r>
      <w:r>
        <w:rPr>
          <w:rFonts w:ascii="Times New Roman"/>
          <w:b w:val="false"/>
          <w:i w:val="false"/>
          <w:color w:val="000000"/>
          <w:sz w:val="28"/>
        </w:rPr>
        <w:t>
</w:t>
      </w:r>
      <w:r>
        <w:rPr>
          <w:rFonts w:ascii="Times New Roman"/>
          <w:b w:val="false"/>
          <w:i w:val="false"/>
          <w:color w:val="000000"/>
          <w:sz w:val="28"/>
        </w:rPr>
        <w:t>
      2. Автокөлiк құралының, автокөлiк ұйымының деректерi, олардың деректемелерi.</w:t>
      </w:r>
      <w:r>
        <w:br/>
      </w:r>
      <w:r>
        <w:rPr>
          <w:rFonts w:ascii="Times New Roman"/>
          <w:b w:val="false"/>
          <w:i w:val="false"/>
          <w:color w:val="000000"/>
          <w:sz w:val="28"/>
        </w:rPr>
        <w:t>
</w:t>
      </w:r>
      <w:r>
        <w:rPr>
          <w:rFonts w:ascii="Times New Roman"/>
          <w:b w:val="false"/>
          <w:i w:val="false"/>
          <w:color w:val="000000"/>
          <w:sz w:val="28"/>
        </w:rPr>
        <w:t>
      3. Жүктi жiберушi, қауiптi жүкпен шығу күнi мен уақыты.</w:t>
      </w:r>
      <w:r>
        <w:br/>
      </w:r>
      <w:r>
        <w:rPr>
          <w:rFonts w:ascii="Times New Roman"/>
          <w:b w:val="false"/>
          <w:i w:val="false"/>
          <w:color w:val="000000"/>
          <w:sz w:val="28"/>
        </w:rPr>
        <w:t>
</w:t>
      </w:r>
      <w:r>
        <w:rPr>
          <w:rFonts w:ascii="Times New Roman"/>
          <w:b w:val="false"/>
          <w:i w:val="false"/>
          <w:color w:val="000000"/>
          <w:sz w:val="28"/>
        </w:rPr>
        <w:t>
      4. Жүктi алушы, қауiптi жүктi жеткiзудiң болжамды күнi мен уақыты.</w:t>
      </w:r>
      <w:r>
        <w:br/>
      </w:r>
      <w:r>
        <w:rPr>
          <w:rFonts w:ascii="Times New Roman"/>
          <w:b w:val="false"/>
          <w:i w:val="false"/>
          <w:color w:val="000000"/>
          <w:sz w:val="28"/>
        </w:rPr>
        <w:t>
</w:t>
      </w:r>
      <w:r>
        <w:rPr>
          <w:rFonts w:ascii="Times New Roman"/>
          <w:b w:val="false"/>
          <w:i w:val="false"/>
          <w:color w:val="000000"/>
          <w:sz w:val="28"/>
        </w:rPr>
        <w:t>
      5. Қозғалыс бағдары.</w:t>
      </w:r>
      <w:r>
        <w:br/>
      </w:r>
      <w:r>
        <w:rPr>
          <w:rFonts w:ascii="Times New Roman"/>
          <w:b w:val="false"/>
          <w:i w:val="false"/>
          <w:color w:val="000000"/>
          <w:sz w:val="28"/>
        </w:rPr>
        <w:t>
</w:t>
      </w:r>
      <w:r>
        <w:rPr>
          <w:rFonts w:ascii="Times New Roman"/>
          <w:b w:val="false"/>
          <w:i w:val="false"/>
          <w:color w:val="000000"/>
          <w:sz w:val="28"/>
        </w:rPr>
        <w:t>
      6. Автокөлiк ұйымының гаражына қайтып оралуының болжамды уақыты.</w:t>
      </w:r>
      <w:r>
        <w:br/>
      </w:r>
      <w:r>
        <w:rPr>
          <w:rFonts w:ascii="Times New Roman"/>
          <w:b w:val="false"/>
          <w:i w:val="false"/>
          <w:color w:val="000000"/>
          <w:sz w:val="28"/>
        </w:rPr>
        <w:t>
</w:t>
      </w:r>
      <w:r>
        <w:rPr>
          <w:rFonts w:ascii="Times New Roman"/>
          <w:b w:val="false"/>
          <w:i w:val="false"/>
          <w:color w:val="000000"/>
          <w:sz w:val="28"/>
        </w:rPr>
        <w:t>
      7. Қауiптi жүк туралы деректер.</w:t>
      </w:r>
    </w:p>
    <w:bookmarkEnd w:id="26"/>
    <w:p>
      <w:pPr>
        <w:spacing w:after="0"/>
        <w:ind w:left="0"/>
        <w:jc w:val="both"/>
      </w:pPr>
      <w:r>
        <w:rPr>
          <w:rFonts w:ascii="Times New Roman"/>
          <w:b w:val="false"/>
          <w:i w:val="false"/>
          <w:color w:val="000000"/>
          <w:sz w:val="28"/>
        </w:rPr>
        <w:t>---------------------------------------------------------------------</w:t>
      </w:r>
      <w:r>
        <w:br/>
      </w:r>
      <w:r>
        <w:rPr>
          <w:rFonts w:ascii="Times New Roman"/>
          <w:b w:val="false"/>
          <w:i w:val="false"/>
          <w:color w:val="000000"/>
          <w:sz w:val="28"/>
        </w:rPr>
        <w:t>
      Жүктiң атауы  |  Қауiптi жүктiң  |  Қауiптiлiк  |  БҰҰ тiзiмi</w:t>
      </w:r>
      <w:r>
        <w:br/>
      </w:r>
      <w:r>
        <w:rPr>
          <w:rFonts w:ascii="Times New Roman"/>
          <w:b w:val="false"/>
          <w:i w:val="false"/>
          <w:color w:val="000000"/>
          <w:sz w:val="28"/>
        </w:rPr>
        <w:t>
                    |      сыныбы      |       №      |  бойынша №</w:t>
      </w:r>
      <w:r>
        <w:br/>
      </w:r>
      <w:r>
        <w:rPr>
          <w:rFonts w:ascii="Times New Roman"/>
          <w:b w:val="false"/>
          <w:i w:val="false"/>
          <w:color w:val="000000"/>
          <w:sz w:val="28"/>
        </w:rPr>
        <w:t>
---------------------------------------------------------------------</w:t>
      </w:r>
      <w:r>
        <w:br/>
      </w:r>
      <w:r>
        <w:rPr>
          <w:rFonts w:ascii="Times New Roman"/>
          <w:b w:val="false"/>
          <w:i w:val="false"/>
          <w:color w:val="000000"/>
          <w:sz w:val="28"/>
        </w:rPr>
        <w:t>
Синонимдер</w:t>
      </w:r>
      <w:r>
        <w:br/>
      </w:r>
      <w:r>
        <w:rPr>
          <w:rFonts w:ascii="Times New Roman"/>
          <w:b w:val="false"/>
          <w:i w:val="false"/>
          <w:color w:val="000000"/>
          <w:sz w:val="28"/>
        </w:rPr>
        <w:t>
---------------------------------------------------------------------</w:t>
      </w:r>
      <w:r>
        <w:br/>
      </w:r>
      <w:r>
        <w:rPr>
          <w:rFonts w:ascii="Times New Roman"/>
          <w:b w:val="false"/>
          <w:i w:val="false"/>
          <w:color w:val="000000"/>
          <w:sz w:val="28"/>
        </w:rPr>
        <w:t>
Физикалық қасиеттерi                   |  Қауiптiлiк белгiлерi</w:t>
      </w:r>
      <w:r>
        <w:br/>
      </w:r>
      <w:r>
        <w:rPr>
          <w:rFonts w:ascii="Times New Roman"/>
          <w:b w:val="false"/>
          <w:i w:val="false"/>
          <w:color w:val="000000"/>
          <w:sz w:val="28"/>
        </w:rPr>
        <w:t>
---------------------------------------------------------------------</w:t>
      </w:r>
      <w:r>
        <w:br/>
      </w:r>
      <w:r>
        <w:rPr>
          <w:rFonts w:ascii="Times New Roman"/>
          <w:b w:val="false"/>
          <w:i w:val="false"/>
          <w:color w:val="000000"/>
          <w:sz w:val="28"/>
        </w:rPr>
        <w:t xml:space="preserve">
Қайнау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xml:space="preserve">
Балқу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Ұшқындау (бу қысымы)</w:t>
      </w:r>
      <w:r>
        <w:br/>
      </w:r>
      <w:r>
        <w:rPr>
          <w:rFonts w:ascii="Times New Roman"/>
          <w:b w:val="false"/>
          <w:i w:val="false"/>
          <w:color w:val="000000"/>
          <w:sz w:val="28"/>
        </w:rPr>
        <w:t>
Бу тығыздығы (aуa бойынша)</w:t>
      </w:r>
      <w:r>
        <w:br/>
      </w:r>
      <w:r>
        <w:rPr>
          <w:rFonts w:ascii="Times New Roman"/>
          <w:b w:val="false"/>
          <w:i w:val="false"/>
          <w:color w:val="000000"/>
          <w:sz w:val="28"/>
        </w:rPr>
        <w:t>
Тығыздық (cу бойынша)</w:t>
      </w:r>
      <w:r>
        <w:br/>
      </w:r>
      <w:r>
        <w:rPr>
          <w:rFonts w:ascii="Times New Roman"/>
          <w:b w:val="false"/>
          <w:i w:val="false"/>
          <w:color w:val="000000"/>
          <w:sz w:val="28"/>
        </w:rPr>
        <w:t>
Суда ерiгiштiк</w:t>
      </w:r>
      <w:r>
        <w:br/>
      </w:r>
      <w:r>
        <w:rPr>
          <w:rFonts w:ascii="Times New Roman"/>
          <w:b w:val="false"/>
          <w:i w:val="false"/>
          <w:color w:val="000000"/>
          <w:sz w:val="28"/>
        </w:rPr>
        <w:t>
---------------------------------------------------------------------</w:t>
      </w:r>
      <w:r>
        <w:br/>
      </w:r>
      <w:r>
        <w:rPr>
          <w:rFonts w:ascii="Times New Roman"/>
          <w:b w:val="false"/>
          <w:i w:val="false"/>
          <w:color w:val="000000"/>
          <w:sz w:val="28"/>
        </w:rPr>
        <w:t>
                        Өрт және жарылыс қаупi</w:t>
      </w:r>
      <w:r>
        <w:br/>
      </w:r>
      <w:r>
        <w:rPr>
          <w:rFonts w:ascii="Times New Roman"/>
          <w:b w:val="false"/>
          <w:i w:val="false"/>
          <w:color w:val="000000"/>
          <w:sz w:val="28"/>
        </w:rPr>
        <w:t>
---------------------------------------------------------------------</w:t>
      </w:r>
      <w:r>
        <w:br/>
      </w:r>
      <w:r>
        <w:rPr>
          <w:rFonts w:ascii="Times New Roman"/>
          <w:b w:val="false"/>
          <w:i w:val="false"/>
          <w:color w:val="000000"/>
          <w:sz w:val="28"/>
        </w:rPr>
        <w:t xml:space="preserve">
   Ұшқындау   |      Өздiгiнен    |             | От алу шектерi,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температурасы |       от алу        Булардың от  --------------------</w:t>
      </w:r>
      <w:r>
        <w:br/>
      </w:r>
      <w:r>
        <w:rPr>
          <w:rFonts w:ascii="Times New Roman"/>
          <w:b w:val="false"/>
          <w:i w:val="false"/>
          <w:color w:val="000000"/>
          <w:sz w:val="28"/>
        </w:rPr>
        <w:t xml:space="preserve">
(тұтану), </w:t>
      </w:r>
      <w:r>
        <w:rPr>
          <w:rFonts w:ascii="Times New Roman"/>
          <w:b w:val="false"/>
          <w:i w:val="false"/>
          <w:color w:val="000000"/>
          <w:vertAlign w:val="superscript"/>
        </w:rPr>
        <w:t>о</w:t>
      </w:r>
      <w:r>
        <w:rPr>
          <w:rFonts w:ascii="Times New Roman"/>
          <w:b w:val="false"/>
          <w:i w:val="false"/>
          <w:color w:val="000000"/>
          <w:sz w:val="28"/>
        </w:rPr>
        <w:t xml:space="preserve">С  | температурасы, </w:t>
      </w:r>
      <w:r>
        <w:rPr>
          <w:rFonts w:ascii="Times New Roman"/>
          <w:b w:val="false"/>
          <w:i w:val="false"/>
          <w:color w:val="000000"/>
          <w:vertAlign w:val="superscript"/>
        </w:rPr>
        <w:t>о</w:t>
      </w:r>
      <w:r>
        <w:rPr>
          <w:rFonts w:ascii="Times New Roman"/>
          <w:b w:val="false"/>
          <w:i w:val="false"/>
          <w:color w:val="000000"/>
          <w:sz w:val="28"/>
        </w:rPr>
        <w:t xml:space="preserve">С | алу аумағы  |  төменгi | жоғарғы </w:t>
      </w:r>
      <w:r>
        <w:br/>
      </w:r>
      <w:r>
        <w:rPr>
          <w:rFonts w:ascii="Times New Roman"/>
          <w:b w:val="false"/>
          <w:i w:val="false"/>
          <w:color w:val="000000"/>
          <w:sz w:val="28"/>
        </w:rPr>
        <w:t>
---------------------------------------------------------------------</w:t>
      </w:r>
      <w:r>
        <w:br/>
      </w:r>
      <w:r>
        <w:rPr>
          <w:rFonts w:ascii="Times New Roman"/>
          <w:b w:val="false"/>
          <w:i w:val="false"/>
          <w:color w:val="000000"/>
          <w:sz w:val="28"/>
        </w:rPr>
        <w:t xml:space="preserve">
              |                   |             |          |         </w:t>
      </w:r>
      <w:r>
        <w:br/>
      </w:r>
      <w:r>
        <w:rPr>
          <w:rFonts w:ascii="Times New Roman"/>
          <w:b w:val="false"/>
          <w:i w:val="false"/>
          <w:color w:val="000000"/>
          <w:sz w:val="28"/>
        </w:rPr>
        <w:t>
---------------------------------------------------------------------</w:t>
      </w:r>
      <w:r>
        <w:br/>
      </w:r>
      <w:r>
        <w:rPr>
          <w:rFonts w:ascii="Times New Roman"/>
          <w:b w:val="false"/>
          <w:i w:val="false"/>
          <w:color w:val="000000"/>
          <w:sz w:val="28"/>
        </w:rPr>
        <w:t>
                        Адам үшiн қауiптiлiгi</w:t>
      </w:r>
      <w:r>
        <w:br/>
      </w:r>
      <w:r>
        <w:rPr>
          <w:rFonts w:ascii="Times New Roman"/>
          <w:b w:val="false"/>
          <w:i w:val="false"/>
          <w:color w:val="000000"/>
          <w:sz w:val="28"/>
        </w:rPr>
        <w:t>
---------------------------------------------------------------------</w:t>
      </w:r>
      <w:r>
        <w:br/>
      </w:r>
      <w:r>
        <w:rPr>
          <w:rFonts w:ascii="Times New Roman"/>
          <w:b w:val="false"/>
          <w:i w:val="false"/>
          <w:color w:val="000000"/>
          <w:sz w:val="28"/>
        </w:rPr>
        <w:t>
  ПДК мг/м</w:t>
      </w:r>
      <w:r>
        <w:rPr>
          <w:rFonts w:ascii="Times New Roman"/>
          <w:b w:val="false"/>
          <w:i w:val="false"/>
          <w:color w:val="000000"/>
          <w:vertAlign w:val="superscript"/>
        </w:rPr>
        <w:t>3</w:t>
      </w:r>
      <w:r>
        <w:rPr>
          <w:rFonts w:ascii="Times New Roman"/>
          <w:b w:val="false"/>
          <w:i w:val="false"/>
          <w:color w:val="000000"/>
          <w:sz w:val="28"/>
        </w:rPr>
        <w:t xml:space="preserve">   | ЛД </w:t>
      </w:r>
      <w:r>
        <w:rPr>
          <w:rFonts w:ascii="Times New Roman"/>
          <w:b w:val="false"/>
          <w:i w:val="false"/>
          <w:color w:val="000000"/>
          <w:vertAlign w:val="subscript"/>
        </w:rPr>
        <w:t>50.</w:t>
      </w:r>
      <w:r>
        <w:rPr>
          <w:rFonts w:ascii="Times New Roman"/>
          <w:b w:val="false"/>
          <w:i w:val="false"/>
          <w:color w:val="000000"/>
          <w:sz w:val="28"/>
        </w:rPr>
        <w:t xml:space="preserve"> мг/кг (iшке  | ЛД </w:t>
      </w:r>
      <w:r>
        <w:rPr>
          <w:rFonts w:ascii="Times New Roman"/>
          <w:b w:val="false"/>
          <w:i w:val="false"/>
          <w:color w:val="000000"/>
          <w:vertAlign w:val="subscript"/>
        </w:rPr>
        <w:t>50.</w:t>
      </w:r>
      <w:r>
        <w:rPr>
          <w:rFonts w:ascii="Times New Roman"/>
          <w:b w:val="false"/>
          <w:i w:val="false"/>
          <w:color w:val="000000"/>
          <w:sz w:val="28"/>
        </w:rPr>
        <w:t xml:space="preserve"> мг/м</w:t>
      </w:r>
      <w:r>
        <w:rPr>
          <w:rFonts w:ascii="Times New Roman"/>
          <w:b w:val="false"/>
          <w:i w:val="false"/>
          <w:color w:val="000000"/>
          <w:vertAlign w:val="superscript"/>
        </w:rPr>
        <w:t>3</w:t>
      </w:r>
      <w:r>
        <w:rPr>
          <w:rFonts w:ascii="Times New Roman"/>
          <w:b w:val="false"/>
          <w:i w:val="false"/>
          <w:color w:val="000000"/>
          <w:sz w:val="28"/>
        </w:rPr>
        <w:t xml:space="preserve">  | ЛК </w:t>
      </w:r>
      <w:r>
        <w:rPr>
          <w:rFonts w:ascii="Times New Roman"/>
          <w:b w:val="false"/>
          <w:i w:val="false"/>
          <w:color w:val="000000"/>
          <w:vertAlign w:val="subscript"/>
        </w:rPr>
        <w:t>50.</w:t>
      </w:r>
      <w:r>
        <w:rPr>
          <w:rFonts w:ascii="Times New Roman"/>
          <w:b w:val="false"/>
          <w:i w:val="false"/>
          <w:color w:val="000000"/>
          <w:sz w:val="28"/>
        </w:rPr>
        <w:t xml:space="preserve"> мл/м</w:t>
      </w:r>
      <w:r>
        <w:rPr>
          <w:rFonts w:ascii="Times New Roman"/>
          <w:b w:val="false"/>
          <w:i w:val="false"/>
          <w:color w:val="000000"/>
          <w:vertAlign w:val="superscript"/>
        </w:rPr>
        <w:t>3</w:t>
      </w:r>
      <w:r>
        <w:br/>
      </w:r>
      <w:r>
        <w:rPr>
          <w:rFonts w:ascii="Times New Roman"/>
          <w:b w:val="false"/>
          <w:i w:val="false"/>
          <w:color w:val="000000"/>
          <w:sz w:val="28"/>
        </w:rPr>
        <w:t>
              |    түскен кезде)    | (терi арқылы) |</w:t>
      </w:r>
      <w:r>
        <w:br/>
      </w:r>
      <w:r>
        <w:rPr>
          <w:rFonts w:ascii="Times New Roman"/>
          <w:b w:val="false"/>
          <w:i w:val="false"/>
          <w:color w:val="000000"/>
          <w:sz w:val="28"/>
        </w:rPr>
        <w:t>
---------------------------------------------------------------------</w:t>
      </w:r>
      <w:r>
        <w:br/>
      </w:r>
      <w:r>
        <w:rPr>
          <w:rFonts w:ascii="Times New Roman"/>
          <w:b w:val="false"/>
          <w:i w:val="false"/>
          <w:color w:val="000000"/>
          <w:sz w:val="28"/>
        </w:rPr>
        <w:t>
Ағзаға түсу жолдары</w:t>
      </w:r>
      <w:r>
        <w:br/>
      </w:r>
      <w:r>
        <w:rPr>
          <w:rFonts w:ascii="Times New Roman"/>
          <w:b w:val="false"/>
          <w:i w:val="false"/>
          <w:color w:val="000000"/>
          <w:sz w:val="28"/>
        </w:rPr>
        <w:t>
Уыттылық әсерi</w:t>
      </w:r>
      <w:r>
        <w:br/>
      </w:r>
      <w:r>
        <w:rPr>
          <w:rFonts w:ascii="Times New Roman"/>
          <w:b w:val="false"/>
          <w:i w:val="false"/>
          <w:color w:val="000000"/>
          <w:sz w:val="28"/>
        </w:rPr>
        <w:t>
Терiге және шырышты қабықшаға әсерi</w:t>
      </w:r>
      <w:r>
        <w:br/>
      </w:r>
      <w:r>
        <w:rPr>
          <w:rFonts w:ascii="Times New Roman"/>
          <w:b w:val="false"/>
          <w:i w:val="false"/>
          <w:color w:val="000000"/>
          <w:sz w:val="28"/>
        </w:rPr>
        <w:t>
Қауiптiң өзге түрлерi</w:t>
      </w:r>
      <w:r>
        <w:br/>
      </w:r>
      <w:r>
        <w:rPr>
          <w:rFonts w:ascii="Times New Roman"/>
          <w:b w:val="false"/>
          <w:i w:val="false"/>
          <w:color w:val="000000"/>
          <w:sz w:val="28"/>
        </w:rPr>
        <w:t>
Экологиялық қауiпсiздiк</w:t>
      </w:r>
      <w:r>
        <w:br/>
      </w:r>
      <w:r>
        <w:rPr>
          <w:rFonts w:ascii="Times New Roman"/>
          <w:b w:val="false"/>
          <w:i w:val="false"/>
          <w:color w:val="000000"/>
          <w:sz w:val="28"/>
        </w:rPr>
        <w:t>
---------------------------------------------------------------------</w:t>
      </w:r>
      <w:r>
        <w:br/>
      </w:r>
      <w:r>
        <w:rPr>
          <w:rFonts w:ascii="Times New Roman"/>
          <w:b w:val="false"/>
          <w:i w:val="false"/>
          <w:color w:val="000000"/>
          <w:sz w:val="28"/>
        </w:rPr>
        <w:t>
      Қауiптiлiк туралы ақпараттық жүйенiң авариялық карточкасы</w:t>
      </w:r>
      <w:r>
        <w:br/>
      </w:r>
      <w:r>
        <w:rPr>
          <w:rFonts w:ascii="Times New Roman"/>
          <w:b w:val="false"/>
          <w:i w:val="false"/>
          <w:color w:val="000000"/>
          <w:sz w:val="28"/>
        </w:rPr>
        <w:t>
                         Өрт сөндіру құралдары</w:t>
      </w:r>
      <w:r>
        <w:br/>
      </w:r>
      <w:r>
        <w:rPr>
          <w:rFonts w:ascii="Times New Roman"/>
          <w:b w:val="false"/>
          <w:i w:val="false"/>
          <w:color w:val="000000"/>
          <w:sz w:val="28"/>
        </w:rPr>
        <w:t>
---------------------------------------------------------------------</w:t>
      </w:r>
      <w:r>
        <w:br/>
      </w:r>
      <w:r>
        <w:rPr>
          <w:rFonts w:ascii="Times New Roman"/>
          <w:b w:val="false"/>
          <w:i w:val="false"/>
          <w:color w:val="000000"/>
          <w:sz w:val="28"/>
        </w:rPr>
        <w:t>
          Ұсынылғандар            |          Тыйым салынғандар</w:t>
      </w:r>
      <w:r>
        <w:br/>
      </w:r>
      <w:r>
        <w:rPr>
          <w:rFonts w:ascii="Times New Roman"/>
          <w:b w:val="false"/>
          <w:i w:val="false"/>
          <w:color w:val="000000"/>
          <w:sz w:val="28"/>
        </w:rPr>
        <w:t>
---------------------------------------------------------------------</w:t>
      </w:r>
      <w:r>
        <w:br/>
      </w:r>
      <w:r>
        <w:rPr>
          <w:rFonts w:ascii="Times New Roman"/>
          <w:b w:val="false"/>
          <w:i w:val="false"/>
          <w:color w:val="000000"/>
          <w:sz w:val="28"/>
        </w:rPr>
        <w:t>
   өрт кезiнде  |  жану кезiнде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Алғашқы көмек шаралары</w:t>
      </w:r>
      <w:r>
        <w:br/>
      </w:r>
      <w:r>
        <w:rPr>
          <w:rFonts w:ascii="Times New Roman"/>
          <w:b w:val="false"/>
          <w:i w:val="false"/>
          <w:color w:val="000000"/>
          <w:sz w:val="28"/>
        </w:rPr>
        <w:t>
---------------------------------------------------------------------</w:t>
      </w:r>
      <w:r>
        <w:br/>
      </w:r>
      <w:r>
        <w:rPr>
          <w:rFonts w:ascii="Times New Roman"/>
          <w:b w:val="false"/>
          <w:i w:val="false"/>
          <w:color w:val="000000"/>
          <w:sz w:val="28"/>
        </w:rPr>
        <w:t>
Деммен жұтқан кезде        |</w:t>
      </w:r>
      <w:r>
        <w:br/>
      </w:r>
      <w:r>
        <w:rPr>
          <w:rFonts w:ascii="Times New Roman"/>
          <w:b w:val="false"/>
          <w:i w:val="false"/>
          <w:color w:val="000000"/>
          <w:sz w:val="28"/>
        </w:rPr>
        <w:t>
---------------------------------------------------------------------</w:t>
      </w:r>
      <w:r>
        <w:br/>
      </w:r>
      <w:r>
        <w:rPr>
          <w:rFonts w:ascii="Times New Roman"/>
          <w:b w:val="false"/>
          <w:i w:val="false"/>
          <w:color w:val="000000"/>
          <w:sz w:val="28"/>
        </w:rPr>
        <w:t>
Демалу тоқтаған кезде      |</w:t>
      </w:r>
      <w:r>
        <w:br/>
      </w:r>
      <w:r>
        <w:rPr>
          <w:rFonts w:ascii="Times New Roman"/>
          <w:b w:val="false"/>
          <w:i w:val="false"/>
          <w:color w:val="000000"/>
          <w:sz w:val="28"/>
        </w:rPr>
        <w:t>
---------------------------------------------------------------------</w:t>
      </w:r>
      <w:r>
        <w:br/>
      </w:r>
      <w:r>
        <w:rPr>
          <w:rFonts w:ascii="Times New Roman"/>
          <w:b w:val="false"/>
          <w:i w:val="false"/>
          <w:color w:val="000000"/>
          <w:sz w:val="28"/>
        </w:rPr>
        <w:t>
Көзге, терiге тиген кезде  |</w:t>
      </w:r>
      <w:r>
        <w:br/>
      </w:r>
      <w:r>
        <w:rPr>
          <w:rFonts w:ascii="Times New Roman"/>
          <w:b w:val="false"/>
          <w:i w:val="false"/>
          <w:color w:val="000000"/>
          <w:sz w:val="28"/>
        </w:rPr>
        <w:t>
---------------------------------------------------------------------</w:t>
      </w:r>
      <w:r>
        <w:br/>
      </w:r>
      <w:r>
        <w:rPr>
          <w:rFonts w:ascii="Times New Roman"/>
          <w:b w:val="false"/>
          <w:i w:val="false"/>
          <w:color w:val="000000"/>
          <w:sz w:val="28"/>
        </w:rPr>
        <w:t>
Жұтқан кезде               |</w:t>
      </w:r>
      <w:r>
        <w:br/>
      </w:r>
      <w:r>
        <w:rPr>
          <w:rFonts w:ascii="Times New Roman"/>
          <w:b w:val="false"/>
          <w:i w:val="false"/>
          <w:color w:val="000000"/>
          <w:sz w:val="28"/>
        </w:rPr>
        <w:t>
---------------------------------------------------------------------</w:t>
      </w:r>
      <w:r>
        <w:br/>
      </w:r>
      <w:r>
        <w:rPr>
          <w:rFonts w:ascii="Times New Roman"/>
          <w:b w:val="false"/>
          <w:i w:val="false"/>
          <w:color w:val="000000"/>
          <w:sz w:val="28"/>
        </w:rPr>
        <w:t>
                       Жеке қорғану құралдары</w:t>
      </w:r>
      <w:r>
        <w:br/>
      </w:r>
      <w:r>
        <w:rPr>
          <w:rFonts w:ascii="Times New Roman"/>
          <w:b w:val="false"/>
          <w:i w:val="false"/>
          <w:color w:val="000000"/>
          <w:sz w:val="28"/>
        </w:rPr>
        <w:t>
---------------------------------------------------------------------</w:t>
      </w:r>
      <w:r>
        <w:br/>
      </w:r>
      <w:r>
        <w:rPr>
          <w:rFonts w:ascii="Times New Roman"/>
          <w:b w:val="false"/>
          <w:i w:val="false"/>
          <w:color w:val="000000"/>
          <w:sz w:val="28"/>
        </w:rPr>
        <w:t>
Тыныс органдарын           |</w:t>
      </w:r>
      <w:r>
        <w:br/>
      </w:r>
      <w:r>
        <w:rPr>
          <w:rFonts w:ascii="Times New Roman"/>
          <w:b w:val="false"/>
          <w:i w:val="false"/>
          <w:color w:val="000000"/>
          <w:sz w:val="28"/>
        </w:rPr>
        <w:t>
---------------------------------------------------------------------</w:t>
      </w:r>
      <w:r>
        <w:br/>
      </w:r>
      <w:r>
        <w:rPr>
          <w:rFonts w:ascii="Times New Roman"/>
          <w:b w:val="false"/>
          <w:i w:val="false"/>
          <w:color w:val="000000"/>
          <w:sz w:val="28"/>
        </w:rPr>
        <w:t>
Көзді                      |</w:t>
      </w:r>
      <w:r>
        <w:br/>
      </w:r>
      <w:r>
        <w:rPr>
          <w:rFonts w:ascii="Times New Roman"/>
          <w:b w:val="false"/>
          <w:i w:val="false"/>
          <w:color w:val="000000"/>
          <w:sz w:val="28"/>
        </w:rPr>
        <w:t>
---------------------------------------------------------------------</w:t>
      </w:r>
      <w:r>
        <w:br/>
      </w:r>
      <w:r>
        <w:rPr>
          <w:rFonts w:ascii="Times New Roman"/>
          <w:b w:val="false"/>
          <w:i w:val="false"/>
          <w:color w:val="000000"/>
          <w:sz w:val="28"/>
        </w:rPr>
        <w:t>
Терiні                     |</w:t>
      </w:r>
      <w:r>
        <w:br/>
      </w:r>
      <w:r>
        <w:rPr>
          <w:rFonts w:ascii="Times New Roman"/>
          <w:b w:val="false"/>
          <w:i w:val="false"/>
          <w:color w:val="000000"/>
          <w:sz w:val="28"/>
        </w:rPr>
        <w:t>
---------------------------------------------------------------------</w:t>
      </w:r>
      <w:r>
        <w:br/>
      </w:r>
      <w:r>
        <w:rPr>
          <w:rFonts w:ascii="Times New Roman"/>
          <w:b w:val="false"/>
          <w:i w:val="false"/>
          <w:color w:val="000000"/>
          <w:sz w:val="28"/>
        </w:rPr>
        <w:t>
              Залалсыздандыру тәсiлдерi мен құралдары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және мөрi)                                  Жүк жөнелтуші</w:t>
      </w:r>
      <w:r>
        <w:br/>
      </w:r>
      <w:r>
        <w:rPr>
          <w:rFonts w:ascii="Times New Roman"/>
          <w:b w:val="false"/>
          <w:i w:val="false"/>
          <w:color w:val="000000"/>
          <w:sz w:val="28"/>
        </w:rPr>
        <w:t>
                                                      ұйымның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Ескертпе: «Синонимдер» бағаны мiндеттi түрде толтырылуы керек</w:t>
      </w:r>
    </w:p>
    <w:bookmarkStart w:name="z155" w:id="27"/>
    <w:p>
      <w:pPr>
        <w:spacing w:after="0"/>
        <w:ind w:left="0"/>
        <w:jc w:val="both"/>
      </w:pPr>
      <w:r>
        <w:rPr>
          <w:rFonts w:ascii="Times New Roman"/>
          <w:b w:val="false"/>
          <w:i w:val="false"/>
          <w:color w:val="000000"/>
          <w:sz w:val="28"/>
        </w:rPr>
        <w:t xml:space="preserve">
Автомобиль көлігімен қауіпті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5-қосымша            </w:t>
      </w:r>
    </w:p>
    <w:bookmarkEnd w:id="27"/>
    <w:bookmarkStart w:name="z156" w:id="28"/>
    <w:p>
      <w:pPr>
        <w:spacing w:after="0"/>
        <w:ind w:left="0"/>
        <w:jc w:val="left"/>
      </w:pPr>
      <w:r>
        <w:rPr>
          <w:rFonts w:ascii="Times New Roman"/>
          <w:b/>
          <w:i w:val="false"/>
          <w:color w:val="000000"/>
        </w:rPr>
        <w:t xml:space="preserve"> 
Куәліктің үлгісі</w:t>
      </w:r>
    </w:p>
    <w:bookmarkEnd w:id="28"/>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ҚЖХЖТ-КУӘЛІК ҚАУІПТІ ЖҮКТЕРДІ           Тегі ........................</w:t>
      </w:r>
      <w:r>
        <w:br/>
      </w:r>
      <w:r>
        <w:rPr>
          <w:rFonts w:ascii="Times New Roman"/>
          <w:b w:val="false"/>
          <w:i w:val="false"/>
          <w:color w:val="000000"/>
          <w:sz w:val="28"/>
        </w:rPr>
        <w:t>
ТАСЫМАЛДАЙТЫН КӨЛІК ҚҰРАЛДАРЫ</w:t>
      </w:r>
      <w:r>
        <w:br/>
      </w:r>
      <w:r>
        <w:rPr>
          <w:rFonts w:ascii="Times New Roman"/>
          <w:b w:val="false"/>
          <w:i w:val="false"/>
          <w:color w:val="000000"/>
          <w:sz w:val="28"/>
        </w:rPr>
        <w:t>
ЖҮРГІЗУШІЛЕРІНІҢ ДАЯРЛЫҒЫ ТУРАЛЫ        Аты (аттары) ................</w:t>
      </w:r>
      <w:r>
        <w:br/>
      </w:r>
      <w:r>
        <w:rPr>
          <w:rFonts w:ascii="Times New Roman"/>
          <w:b w:val="false"/>
          <w:i w:val="false"/>
          <w:color w:val="000000"/>
          <w:sz w:val="28"/>
        </w:rPr>
        <w:t>
цистерналарда 1/ цистерналарда емес 1/</w:t>
      </w:r>
      <w:r>
        <w:br/>
      </w:r>
      <w:r>
        <w:rPr>
          <w:rFonts w:ascii="Times New Roman"/>
          <w:b w:val="false"/>
          <w:i w:val="false"/>
          <w:color w:val="000000"/>
          <w:sz w:val="28"/>
        </w:rPr>
        <w:t>
Куәлік № .............................  Туған күні ... Азаматтығы ...</w:t>
      </w:r>
      <w:r>
        <w:br/>
      </w:r>
      <w:r>
        <w:rPr>
          <w:rFonts w:ascii="Times New Roman"/>
          <w:b w:val="false"/>
          <w:i w:val="false"/>
          <w:color w:val="000000"/>
          <w:sz w:val="28"/>
        </w:rPr>
        <w:t>
Куәлікті берген мемлекеттің             Иесінің қолы ................</w:t>
      </w:r>
      <w:r>
        <w:br/>
      </w:r>
      <w:r>
        <w:rPr>
          <w:rFonts w:ascii="Times New Roman"/>
          <w:b w:val="false"/>
          <w:i w:val="false"/>
          <w:color w:val="000000"/>
          <w:sz w:val="28"/>
        </w:rPr>
        <w:t>
айырмашылық белгісі</w:t>
      </w:r>
      <w:r>
        <w:br/>
      </w:r>
      <w:r>
        <w:rPr>
          <w:rFonts w:ascii="Times New Roman"/>
          <w:b w:val="false"/>
          <w:i w:val="false"/>
          <w:color w:val="000000"/>
          <w:sz w:val="28"/>
        </w:rPr>
        <w:t>
......................................</w:t>
      </w:r>
      <w:r>
        <w:br/>
      </w:r>
      <w:r>
        <w:rPr>
          <w:rFonts w:ascii="Times New Roman"/>
          <w:b w:val="false"/>
          <w:i w:val="false"/>
          <w:color w:val="000000"/>
          <w:sz w:val="28"/>
        </w:rPr>
        <w:t>
1/2/сынып (сыныптар) заттарына қатысты  Берілді .....................</w:t>
      </w:r>
      <w:r>
        <w:br/>
      </w:r>
      <w:r>
        <w:rPr>
          <w:rFonts w:ascii="Times New Roman"/>
          <w:b w:val="false"/>
          <w:i w:val="false"/>
          <w:color w:val="000000"/>
          <w:sz w:val="28"/>
        </w:rPr>
        <w:t>
қолданылады</w:t>
      </w:r>
      <w:r>
        <w:br/>
      </w:r>
      <w:r>
        <w:rPr>
          <w:rFonts w:ascii="Times New Roman"/>
          <w:b w:val="false"/>
          <w:i w:val="false"/>
          <w:color w:val="000000"/>
          <w:sz w:val="28"/>
        </w:rPr>
        <w:t>
цистерналарда    цистерналарда емес</w:t>
      </w:r>
      <w:r>
        <w:br/>
      </w:r>
      <w:r>
        <w:rPr>
          <w:rFonts w:ascii="Times New Roman"/>
          <w:b w:val="false"/>
          <w:i w:val="false"/>
          <w:color w:val="000000"/>
          <w:sz w:val="28"/>
        </w:rPr>
        <w:t>
1                1                      Күні ........................</w:t>
      </w:r>
      <w:r>
        <w:br/>
      </w:r>
      <w:r>
        <w:rPr>
          <w:rFonts w:ascii="Times New Roman"/>
          <w:b w:val="false"/>
          <w:i w:val="false"/>
          <w:color w:val="000000"/>
          <w:sz w:val="28"/>
        </w:rPr>
        <w:t>
2                2</w:t>
      </w:r>
      <w:r>
        <w:br/>
      </w:r>
      <w:r>
        <w:rPr>
          <w:rFonts w:ascii="Times New Roman"/>
          <w:b w:val="false"/>
          <w:i w:val="false"/>
          <w:color w:val="000000"/>
          <w:sz w:val="28"/>
        </w:rPr>
        <w:t>
3                3                      Қолы 4/ .....................</w:t>
      </w:r>
      <w:r>
        <w:br/>
      </w:r>
      <w:r>
        <w:rPr>
          <w:rFonts w:ascii="Times New Roman"/>
          <w:b w:val="false"/>
          <w:i w:val="false"/>
          <w:color w:val="000000"/>
          <w:sz w:val="28"/>
        </w:rPr>
        <w:t>
4.1, 4.2, 4.3    4.1, 4.2, 4.3</w:t>
      </w:r>
      <w:r>
        <w:br/>
      </w:r>
      <w:r>
        <w:rPr>
          <w:rFonts w:ascii="Times New Roman"/>
          <w:b w:val="false"/>
          <w:i w:val="false"/>
          <w:color w:val="000000"/>
          <w:sz w:val="28"/>
        </w:rPr>
        <w:t>
5.1, 5.2         5.1, 5.2.              ............ дейін ұзартылған</w:t>
      </w:r>
      <w:r>
        <w:br/>
      </w:r>
      <w:r>
        <w:rPr>
          <w:rFonts w:ascii="Times New Roman"/>
          <w:b w:val="false"/>
          <w:i w:val="false"/>
          <w:color w:val="000000"/>
          <w:sz w:val="28"/>
        </w:rPr>
        <w:t xml:space="preserve">
6.1, 6.2         6.1, 6.2 </w:t>
      </w:r>
      <w:r>
        <w:br/>
      </w:r>
      <w:r>
        <w:rPr>
          <w:rFonts w:ascii="Times New Roman"/>
          <w:b w:val="false"/>
          <w:i w:val="false"/>
          <w:color w:val="000000"/>
          <w:sz w:val="28"/>
        </w:rPr>
        <w:t>
7                7                      Кім .........................</w:t>
      </w:r>
      <w:r>
        <w:br/>
      </w:r>
      <w:r>
        <w:rPr>
          <w:rFonts w:ascii="Times New Roman"/>
          <w:b w:val="false"/>
          <w:i w:val="false"/>
          <w:color w:val="000000"/>
          <w:sz w:val="28"/>
        </w:rPr>
        <w:t>
8                8</w:t>
      </w:r>
      <w:r>
        <w:br/>
      </w:r>
      <w:r>
        <w:rPr>
          <w:rFonts w:ascii="Times New Roman"/>
          <w:b w:val="false"/>
          <w:i w:val="false"/>
          <w:color w:val="000000"/>
          <w:sz w:val="28"/>
        </w:rPr>
        <w:t>
9                9                      Күні ........................</w:t>
      </w:r>
      <w:r>
        <w:br/>
      </w:r>
      <w:r>
        <w:rPr>
          <w:rFonts w:ascii="Times New Roman"/>
          <w:b w:val="false"/>
          <w:i w:val="false"/>
          <w:color w:val="000000"/>
          <w:sz w:val="28"/>
        </w:rPr>
        <w:t>
(күні) 3/ ...................... дейін  Қолы 4/ .....................</w:t>
      </w:r>
    </w:p>
    <w:p>
      <w:pPr>
        <w:spacing w:after="0"/>
        <w:ind w:left="0"/>
        <w:jc w:val="both"/>
      </w:pPr>
      <w:r>
        <w:rPr>
          <w:rFonts w:ascii="Times New Roman"/>
          <w:b w:val="false"/>
          <w:i w:val="false"/>
          <w:color w:val="000000"/>
          <w:sz w:val="28"/>
        </w:rPr>
        <w:t>      1/ Қажет емесін сызып тастау.</w:t>
      </w:r>
      <w:r>
        <w:br/>
      </w:r>
      <w:r>
        <w:rPr>
          <w:rFonts w:ascii="Times New Roman"/>
          <w:b w:val="false"/>
          <w:i w:val="false"/>
          <w:color w:val="000000"/>
          <w:sz w:val="28"/>
        </w:rPr>
        <w:t>
      2/ Басқа сыныптарға қатысты       4/ және/немесе куәлікті</w:t>
      </w:r>
      <w:r>
        <w:br/>
      </w:r>
      <w:r>
        <w:rPr>
          <w:rFonts w:ascii="Times New Roman"/>
          <w:b w:val="false"/>
          <w:i w:val="false"/>
          <w:color w:val="000000"/>
          <w:sz w:val="28"/>
        </w:rPr>
        <w:t>
         жарамдылығы жөнінде               берген органның мөрі</w:t>
      </w:r>
      <w:r>
        <w:br/>
      </w:r>
      <w:r>
        <w:rPr>
          <w:rFonts w:ascii="Times New Roman"/>
          <w:b w:val="false"/>
          <w:i w:val="false"/>
          <w:color w:val="000000"/>
          <w:sz w:val="28"/>
        </w:rPr>
        <w:t>
         3-бетті қарау.                    (немесе мөртабаны).</w:t>
      </w:r>
      <w:r>
        <w:br/>
      </w:r>
      <w:r>
        <w:rPr>
          <w:rFonts w:ascii="Times New Roman"/>
          <w:b w:val="false"/>
          <w:i w:val="false"/>
          <w:color w:val="000000"/>
          <w:sz w:val="28"/>
        </w:rPr>
        <w:t>
      3/ Ұзартуға қатысты 2-бетті қарау.</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4</w:t>
      </w:r>
    </w:p>
    <w:p>
      <w:pPr>
        <w:spacing w:after="0"/>
        <w:ind w:left="0"/>
        <w:jc w:val="both"/>
      </w:pPr>
      <w:r>
        <w:rPr>
          <w:rFonts w:ascii="Times New Roman"/>
          <w:b w:val="false"/>
          <w:i w:val="false"/>
          <w:color w:val="000000"/>
          <w:sz w:val="28"/>
        </w:rPr>
        <w:t>БАСҚА СЫНЫПТАРҒА ҚАТЫСТЫ ЖАРАМДЫЛЫҒЫ    Тек ұлттық қағидалар үшін</w:t>
      </w:r>
      <w:r>
        <w:br/>
      </w:r>
      <w:r>
        <w:rPr>
          <w:rFonts w:ascii="Times New Roman"/>
          <w:b w:val="false"/>
          <w:i w:val="false"/>
          <w:color w:val="000000"/>
          <w:sz w:val="28"/>
        </w:rPr>
        <w:t>
5/ _________________________________</w:t>
      </w:r>
    </w:p>
    <w:p>
      <w:pPr>
        <w:spacing w:after="0"/>
        <w:ind w:left="0"/>
        <w:jc w:val="both"/>
      </w:pPr>
      <w:r>
        <w:rPr>
          <w:rFonts w:ascii="Times New Roman"/>
          <w:b w:val="false"/>
          <w:i w:val="false"/>
          <w:color w:val="000000"/>
          <w:sz w:val="28"/>
        </w:rPr>
        <w:t>Цистерналарда</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               Күні .................</w:t>
      </w:r>
      <w:r>
        <w:br/>
      </w:r>
      <w:r>
        <w:rPr>
          <w:rFonts w:ascii="Times New Roman"/>
          <w:b w:val="false"/>
          <w:i w:val="false"/>
          <w:color w:val="000000"/>
          <w:sz w:val="28"/>
        </w:rPr>
        <w:t>
4.1, 4.2, 4.3</w:t>
      </w:r>
      <w:r>
        <w:br/>
      </w:r>
      <w:r>
        <w:rPr>
          <w:rFonts w:ascii="Times New Roman"/>
          <w:b w:val="false"/>
          <w:i w:val="false"/>
          <w:color w:val="000000"/>
          <w:sz w:val="28"/>
        </w:rPr>
        <w:t>
5.1, 5.2        Қолы және/немесе мөр немесе мөртабан</w:t>
      </w:r>
      <w:r>
        <w:br/>
      </w:r>
      <w:r>
        <w:rPr>
          <w:rFonts w:ascii="Times New Roman"/>
          <w:b w:val="false"/>
          <w:i w:val="false"/>
          <w:color w:val="000000"/>
          <w:sz w:val="28"/>
        </w:rPr>
        <w:t>
6.1, 6.2        ....................................</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 __________________________________________________</w:t>
      </w:r>
    </w:p>
    <w:p>
      <w:pPr>
        <w:spacing w:after="0"/>
        <w:ind w:left="0"/>
        <w:jc w:val="both"/>
      </w:pPr>
      <w:r>
        <w:rPr>
          <w:rFonts w:ascii="Times New Roman"/>
          <w:b w:val="false"/>
          <w:i w:val="false"/>
          <w:color w:val="000000"/>
          <w:sz w:val="28"/>
        </w:rPr>
        <w:t>Цистерналарда емес</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               Күні .................</w:t>
      </w:r>
      <w:r>
        <w:br/>
      </w:r>
      <w:r>
        <w:rPr>
          <w:rFonts w:ascii="Times New Roman"/>
          <w:b w:val="false"/>
          <w:i w:val="false"/>
          <w:color w:val="000000"/>
          <w:sz w:val="28"/>
        </w:rPr>
        <w:t>
4.1, 4.2, 4.3</w:t>
      </w:r>
      <w:r>
        <w:br/>
      </w:r>
      <w:r>
        <w:rPr>
          <w:rFonts w:ascii="Times New Roman"/>
          <w:b w:val="false"/>
          <w:i w:val="false"/>
          <w:color w:val="000000"/>
          <w:sz w:val="28"/>
        </w:rPr>
        <w:t>
5.1, 5.2        Қолы және/немесе мөр немесе мөртабан</w:t>
      </w:r>
      <w:r>
        <w:br/>
      </w:r>
      <w:r>
        <w:rPr>
          <w:rFonts w:ascii="Times New Roman"/>
          <w:b w:val="false"/>
          <w:i w:val="false"/>
          <w:color w:val="000000"/>
          <w:sz w:val="28"/>
        </w:rPr>
        <w:t>
6.1, 6.2        ....................................</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 __________________________________________________</w:t>
      </w:r>
      <w:r>
        <w:br/>
      </w:r>
      <w:r>
        <w:rPr>
          <w:rFonts w:ascii="Times New Roman"/>
          <w:b w:val="false"/>
          <w:i w:val="false"/>
          <w:color w:val="000000"/>
          <w:sz w:val="28"/>
        </w:rPr>
        <w:t>
5/ Қажет емесін сызып тастау.</w:t>
      </w:r>
    </w:p>
    <w:bookmarkStart w:name="z157" w:id="29"/>
    <w:p>
      <w:pPr>
        <w:spacing w:after="0"/>
        <w:ind w:left="0"/>
        <w:jc w:val="both"/>
      </w:pPr>
      <w:r>
        <w:rPr>
          <w:rFonts w:ascii="Times New Roman"/>
          <w:b w:val="false"/>
          <w:i w:val="false"/>
          <w:color w:val="000000"/>
          <w:sz w:val="28"/>
        </w:rPr>
        <w:t xml:space="preserve">
Автомобиль көлігімен қауіпті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6-қосымша            </w:t>
      </w:r>
    </w:p>
    <w:bookmarkEnd w:id="29"/>
    <w:bookmarkStart w:name="z158" w:id="30"/>
    <w:p>
      <w:pPr>
        <w:spacing w:after="0"/>
        <w:ind w:left="0"/>
        <w:jc w:val="left"/>
      </w:pPr>
      <w:r>
        <w:rPr>
          <w:rFonts w:ascii="Times New Roman"/>
          <w:b/>
          <w:i w:val="false"/>
          <w:color w:val="000000"/>
        </w:rPr>
        <w:t xml:space="preserve"> 
Қауiптi жүкті тасымалдау бағдарының бланкiсi</w:t>
      </w:r>
    </w:p>
    <w:bookmarkEnd w:id="30"/>
    <w:p>
      <w:pPr>
        <w:spacing w:after="0"/>
        <w:ind w:left="0"/>
        <w:jc w:val="both"/>
      </w:pPr>
      <w:r>
        <w:rPr>
          <w:rFonts w:ascii="Times New Roman"/>
          <w:b w:val="false"/>
          <w:i w:val="false"/>
          <w:color w:val="000000"/>
          <w:sz w:val="28"/>
        </w:rPr>
        <w:t>КЕЛIСIЛДI                                                   КЕЛIСIЛДI</w:t>
      </w:r>
      <w:r>
        <w:br/>
      </w:r>
      <w:r>
        <w:rPr>
          <w:rFonts w:ascii="Times New Roman"/>
          <w:b w:val="false"/>
          <w:i w:val="false"/>
          <w:color w:val="000000"/>
          <w:sz w:val="28"/>
        </w:rPr>
        <w:t>
Жол полициясы                                        Жүк жөнелтушiнiң</w:t>
      </w:r>
      <w:r>
        <w:br/>
      </w:r>
      <w:r>
        <w:rPr>
          <w:rFonts w:ascii="Times New Roman"/>
          <w:b w:val="false"/>
          <w:i w:val="false"/>
          <w:color w:val="000000"/>
          <w:sz w:val="28"/>
        </w:rPr>
        <w:t>
басқармасының басшысы                                           өкiлi</w:t>
      </w:r>
      <w:r>
        <w:br/>
      </w:r>
      <w:r>
        <w:rPr>
          <w:rFonts w:ascii="Times New Roman"/>
          <w:b w:val="false"/>
          <w:i w:val="false"/>
          <w:color w:val="000000"/>
          <w:sz w:val="28"/>
        </w:rPr>
        <w:t>
_____________________                                ________________</w:t>
      </w:r>
      <w:r>
        <w:br/>
      </w:r>
      <w:r>
        <w:rPr>
          <w:rFonts w:ascii="Times New Roman"/>
          <w:b w:val="false"/>
          <w:i w:val="false"/>
          <w:color w:val="000000"/>
          <w:sz w:val="28"/>
        </w:rPr>
        <w:t>
лауазымы                                                     лауазымы</w:t>
      </w:r>
      <w:r>
        <w:br/>
      </w:r>
      <w:r>
        <w:rPr>
          <w:rFonts w:ascii="Times New Roman"/>
          <w:b w:val="false"/>
          <w:i w:val="false"/>
          <w:color w:val="000000"/>
          <w:sz w:val="28"/>
        </w:rPr>
        <w:t>
________________ М.О.                                ___________ М.О.</w:t>
      </w:r>
      <w:r>
        <w:br/>
      </w:r>
      <w:r>
        <w:rPr>
          <w:rFonts w:ascii="Times New Roman"/>
          <w:b w:val="false"/>
          <w:i w:val="false"/>
          <w:color w:val="000000"/>
          <w:sz w:val="28"/>
        </w:rPr>
        <w:t>
қолы                                                             қолы</w:t>
      </w:r>
      <w:r>
        <w:br/>
      </w:r>
      <w:r>
        <w:rPr>
          <w:rFonts w:ascii="Times New Roman"/>
          <w:b w:val="false"/>
          <w:i w:val="false"/>
          <w:color w:val="000000"/>
          <w:sz w:val="28"/>
        </w:rPr>
        <w:t>
20__ жылғы «___» _________                 20__ жылғы «___» _________</w:t>
      </w:r>
    </w:p>
    <w:p>
      <w:pPr>
        <w:spacing w:after="0"/>
        <w:ind w:left="0"/>
        <w:jc w:val="both"/>
      </w:pPr>
      <w:r>
        <w:rPr>
          <w:rFonts w:ascii="Times New Roman"/>
          <w:b w:val="false"/>
          <w:i w:val="false"/>
          <w:color w:val="000000"/>
          <w:sz w:val="28"/>
        </w:rPr>
        <w:t>Қауiптi жүк туралы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тану белгiсi</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жүктің класы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Қауiптiлiк №</w:t>
            </w:r>
            <w:r>
              <w:br/>
            </w:r>
            <w:r>
              <w:rPr>
                <w:rFonts w:ascii="Times New Roman"/>
                <w:b w:val="false"/>
                <w:i w:val="false"/>
                <w:color w:val="000000"/>
                <w:sz w:val="20"/>
              </w:rPr>
              <w:t>
</w:t>
            </w:r>
            <w:r>
              <w:rPr>
                <w:rFonts w:ascii="Times New Roman"/>
                <w:b w:val="false"/>
                <w:i w:val="false"/>
                <w:color w:val="000000"/>
                <w:sz w:val="20"/>
              </w:rPr>
              <w:t>БҰҰ тiзiмi бойынша заттың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 көлiк құралындағы жүктiң жалпы салмағы _______________________ т.</w:t>
      </w:r>
      <w:r>
        <w:br/>
      </w:r>
      <w:r>
        <w:rPr>
          <w:rFonts w:ascii="Times New Roman"/>
          <w:b w:val="false"/>
          <w:i w:val="false"/>
          <w:color w:val="000000"/>
          <w:sz w:val="28"/>
        </w:rPr>
        <w:t>
Жүктi бiр мезгiлде тасымалдайтын көлiк құралдарының саны _______ авт.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Қозғалыстың ерекше шарттары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 Аралықтардағы қозғалыс жылдамдығы</w:t>
      </w:r>
      <w:r>
        <w:br/>
      </w:r>
      <w:r>
        <w:rPr>
          <w:rFonts w:ascii="Times New Roman"/>
          <w:b w:val="false"/>
          <w:i w:val="false"/>
          <w:color w:val="000000"/>
          <w:sz w:val="28"/>
        </w:rPr>
        <w:t>
2. Пана (барлық бағдарда, жекелеген учаскелерде)</w:t>
      </w:r>
      <w:r>
        <w:br/>
      </w:r>
      <w:r>
        <w:rPr>
          <w:rFonts w:ascii="Times New Roman"/>
          <w:b w:val="false"/>
          <w:i w:val="false"/>
          <w:color w:val="000000"/>
          <w:sz w:val="28"/>
        </w:rPr>
        <w:t>
3. Ілесіп жүру (барлық бағдарда, жекелеген учаскелерде)</w:t>
      </w:r>
      <w:r>
        <w:br/>
      </w:r>
      <w:r>
        <w:rPr>
          <w:rFonts w:ascii="Times New Roman"/>
          <w:b w:val="false"/>
          <w:i w:val="false"/>
          <w:color w:val="000000"/>
          <w:sz w:val="28"/>
        </w:rPr>
        <w:t>
4. Түндегi қозғалыс (рұқсат етiлген, тыйым салынған)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Қозғалыс бағыты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(елдi мекендердiң, көшелердiң және автомобиль жолдарының атауы)</w:t>
      </w:r>
      <w:r>
        <w:br/>
      </w:r>
      <w:r>
        <w:rPr>
          <w:rFonts w:ascii="Times New Roman"/>
          <w:b w:val="false"/>
          <w:i w:val="false"/>
          <w:color w:val="000000"/>
          <w:sz w:val="28"/>
        </w:rPr>
        <w:t>
1. Жүк жөнелтушiнiң мекенжайы және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Пункттердiң мекенжайлары және жүк алушының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Олар арқылы көлiк құралдары өтетiн авариялық қызмет пункттерiнiң</w:t>
      </w:r>
      <w:r>
        <w:br/>
      </w:r>
      <w:r>
        <w:rPr>
          <w:rFonts w:ascii="Times New Roman"/>
          <w:b w:val="false"/>
          <w:i w:val="false"/>
          <w:color w:val="000000"/>
          <w:sz w:val="28"/>
        </w:rPr>
        <w:t>
мекенжайлары және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Қажет болған жағдайда жүктi тапсыруға болатын аралық пункттердiң</w:t>
      </w:r>
      <w:r>
        <w:br/>
      </w:r>
      <w:r>
        <w:rPr>
          <w:rFonts w:ascii="Times New Roman"/>
          <w:b w:val="false"/>
          <w:i w:val="false"/>
          <w:color w:val="000000"/>
          <w:sz w:val="28"/>
        </w:rPr>
        <w:t>
мекенжайлары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Тұрақ орындары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Жанармай құятын орындар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Тасымалдаушы мен автокөлiктiң деректерi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Т.А.Ә., мекенжайы және мемлекеттiк нөмiрi)</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                                    Тасымалдаушы</w:t>
      </w:r>
      <w:r>
        <w:br/>
      </w:r>
      <w:r>
        <w:rPr>
          <w:rFonts w:ascii="Times New Roman"/>
          <w:b w:val="false"/>
          <w:i w:val="false"/>
          <w:color w:val="000000"/>
          <w:sz w:val="28"/>
        </w:rPr>
        <w:t>
  (қолы және мөрi)                    20__ жылғы «___»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