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d252" w14:textId="21fd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 Ішкі әскерлерінің "6698 әскери бөлімі" республикалық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27 наурыздағы № 285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Құқық бұзушылықтардың алдын алу жөніндегі жұмыстың деңгейін арттыру және азаматтардың құқықтары мен заңды мүдделерін тиісінше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Шымкент қаласында орналасатын Қазақстан Республикасы Ішкі істер министрлігі Ішкі әскерлерінің «6698 әскери бөлімі» республикалық мемлекеттік мекемесі (бұдан әрі - мекеме)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Қазақстан Республикасының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Ішкі істер министрлігінің мәселелері» туралы Қазақстан Республикасы Үкіметінің 2005 жылғы 22 маусымдағы № 607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Iшкi iстер министрлігінiң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Мемлекеттік мекемелер»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77-1-жолмен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«77-1. 6698 әскери бөлімі.».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