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cde6" w14:textId="833c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зейнетақымен қамсыздандыру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 сәуірдегі № 319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зейнетақымен қамсыздандыру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 зейнетақымен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13-құжат, 15; № 6, 43-құжат; № 8, 64-құжат; № 10, 77-құжат; № 11, 80-құжат; № 20, 121-құжат; № 21-22, 124-құжат; № 23-24, 125-құжат):</w:t>
      </w:r>
      <w:r>
        <w:br/>
      </w:r>
      <w:r>
        <w:rPr>
          <w:rFonts w:ascii="Times New Roman"/>
          <w:b w:val="false"/>
          <w:i w:val="false"/>
          <w:color w:val="000000"/>
          <w:sz w:val="28"/>
        </w:rPr>
        <w:t>
      1) 21-баптың төртінші бөлігінің 2) тармақшасы мынадай редакцияда жазылсын:</w:t>
      </w:r>
      <w:r>
        <w:br/>
      </w:r>
      <w:r>
        <w:rPr>
          <w:rFonts w:ascii="Times New Roman"/>
          <w:b w:val="false"/>
          <w:i w:val="false"/>
          <w:color w:val="000000"/>
          <w:sz w:val="28"/>
        </w:rPr>
        <w:t>
      «2) екiншi кезекте еңбек шарты бойынша жұмыс iстеген адамдарға еңбекақы және өтемақыларды төлеу, Мемлекеттiк әлеуметтiк сақтандыру қорына әлеуметтiк аударымдар бойынша берешектердi төлеу жөнiндегi, тұлғаның кiрiсiнен ұсталған мiндеттi зейнетақы жарналарын, міндетті кәсіптік зейнетақы жарналарын, сондай-ақ авторлық шарттар бойынша сыйақылар төлеу жөнiндегi есеп айырысулар жүргiзiледi;»;</w:t>
      </w:r>
      <w:r>
        <w:br/>
      </w:r>
      <w:r>
        <w:rPr>
          <w:rFonts w:ascii="Times New Roman"/>
          <w:b w:val="false"/>
          <w:i w:val="false"/>
          <w:color w:val="000000"/>
          <w:sz w:val="28"/>
        </w:rPr>
        <w:t>
      2) 45-баптың 1-тармағының бірінші және екінші бөліктері мынадай редакцияда жазылсын:</w:t>
      </w:r>
      <w:r>
        <w:br/>
      </w:r>
      <w:r>
        <w:rPr>
          <w:rFonts w:ascii="Times New Roman"/>
          <w:b w:val="false"/>
          <w:i w:val="false"/>
          <w:color w:val="000000"/>
          <w:sz w:val="28"/>
        </w:rPr>
        <w:t>
      «1. Заңды тұлғаны қайта құру (қосу, бiрiктiру, бөлу, бөлiп шығару, өзгерту) оның мүлкiн меншiктенушiнiң немесе меншiк иесi уәкiлдiк берген органның, құрылтайшылардың (қатысушылардың), сондай-ақ заңды тұлғаның құрылтай құжаттарында уәкiлдiк берiлген органның, не заңнамалық актілерде көзделген жағдайларда сот органдарының шешiмi бойынша жүргiзiледi. Заңнамада қайта құрудың басқа да нысандары көзделуi мүмкiн.</w:t>
      </w:r>
      <w:r>
        <w:br/>
      </w: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қайта құру Қазақстан Республикасының зейнетақымен қамсыздандыру, сақтандыру ісі және сақтандыру қызметі, Сақтандыру төлемдеріне кепілдік беру қоры, жобалық қаржыландыру және секьюритилендіру туралы заңнамасында көзделген ерекшеліктер ескерiле отырып жүзеге асырылады.»;</w:t>
      </w:r>
      <w:r>
        <w:br/>
      </w:r>
      <w:r>
        <w:rPr>
          <w:rFonts w:ascii="Times New Roman"/>
          <w:b w:val="false"/>
          <w:i w:val="false"/>
          <w:color w:val="000000"/>
          <w:sz w:val="28"/>
        </w:rPr>
        <w:t>
      3) 49-баптың 1-тармағы мынадай редакцияда жазылсын:</w:t>
      </w:r>
      <w:r>
        <w:br/>
      </w:r>
      <w:r>
        <w:rPr>
          <w:rFonts w:ascii="Times New Roman"/>
          <w:b w:val="false"/>
          <w:i w:val="false"/>
          <w:color w:val="000000"/>
          <w:sz w:val="28"/>
        </w:rPr>
        <w:t>
      «1. Заңды тұлғаның мүлкiн меншiктенушiнiң немесе меншiк иесi уәкiлдiк берген органның, сондай-ақ құрылтай құжаттарында шешiм қабылдауға уәкiлдiк берiлген органының шешiмi бойынша заңды тұлға кез келген негiз бойынша таратылуы мүмкiн.</w:t>
      </w:r>
      <w:r>
        <w:br/>
      </w: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мақта өңдеу ұйымын тарату Қазақстан Республикасының зейнетақымен қамсыздандыру, сақтандыру ісі және сақтандыру қызметі, Сақтандыру төлемдеріне кепілдік беру қоры, жобалық қаржыландыру және секьюритилендіру, мақта саласын дамыту туралы заңнамасында көзделген ерекшелiктер ескерiле отырып жүзеге асырылады.»;</w:t>
      </w:r>
      <w:r>
        <w:br/>
      </w:r>
      <w:r>
        <w:rPr>
          <w:rFonts w:ascii="Times New Roman"/>
          <w:b w:val="false"/>
          <w:i w:val="false"/>
          <w:color w:val="000000"/>
          <w:sz w:val="28"/>
        </w:rPr>
        <w:t>
      4) 51-баптың бірінші бөлігінің 2) тармақшасы мынадай редакцияда жазылсын:</w:t>
      </w:r>
      <w:r>
        <w:br/>
      </w:r>
      <w:r>
        <w:rPr>
          <w:rFonts w:ascii="Times New Roman"/>
          <w:b w:val="false"/>
          <w:i w:val="false"/>
          <w:color w:val="000000"/>
          <w:sz w:val="28"/>
        </w:rPr>
        <w:t>
      «2) екінші кезекте - банкроттық мәселелерін реттейтін заң актісіне сәйкес талаптар сомасының бір бөлігі бесінші кезекте қанағаттандырылатын жағдайларды қоспағанда, еңбек шарты бойынша жұмыс істеген адамдардың еңбегіне ақы төлеу және өтем төлеу, Мемлекеттiк әлеуметтiк сақтандыру қорына әлеуметтiк аударымдар бойынша, еңбекақыдан ұсталатын міндетті зейнетақы жарналарын, міндетті кәсіптік зейнетақы жарналарын төлеу жөніндегі берешектерді өтеу, сондай-ақ авторлық шарттар бойынша сыйақы төлеу жөнінде есеп айырысулар жүргізіледі;»;</w:t>
      </w:r>
      <w:r>
        <w:br/>
      </w:r>
      <w:r>
        <w:rPr>
          <w:rFonts w:ascii="Times New Roman"/>
          <w:b w:val="false"/>
          <w:i w:val="false"/>
          <w:color w:val="000000"/>
          <w:sz w:val="28"/>
        </w:rPr>
        <w:t>
      5) 132-баптың 2-тармағы мынадай редакцияда жазылсын:</w:t>
      </w:r>
      <w:r>
        <w:br/>
      </w:r>
      <w:r>
        <w:rPr>
          <w:rFonts w:ascii="Times New Roman"/>
          <w:b w:val="false"/>
          <w:i w:val="false"/>
          <w:color w:val="000000"/>
          <w:sz w:val="28"/>
        </w:rPr>
        <w:t>
      «2. Атаулы бағалы қағазбен куәландырылған құқықтар Қазақстан Республикасының бағалы қағаздар рыногы туралы заңнамасында көзделген ерекшеліктер ескеріле отырып, талапты (цессияны) иеліктен шығару үшiн белгiленген тәртiппен берiледi. Бағалы қағаз бойынша құқық берушi адам осы Кодекстiң 347-бабына сәйкес тиісті талапты орындау үшiн емес, оның жарамсыздығы үшiн жауапты болады.»;</w:t>
      </w:r>
      <w:r>
        <w:br/>
      </w:r>
      <w:r>
        <w:rPr>
          <w:rFonts w:ascii="Times New Roman"/>
          <w:b w:val="false"/>
          <w:i w:val="false"/>
          <w:color w:val="000000"/>
          <w:sz w:val="28"/>
        </w:rPr>
        <w:t>
      6) 389-бап мынадай мазмұндағы 1-1-тармақпен толықтырылсын:</w:t>
      </w:r>
      <w:r>
        <w:br/>
      </w:r>
      <w:r>
        <w:rPr>
          <w:rFonts w:ascii="Times New Roman"/>
          <w:b w:val="false"/>
          <w:i w:val="false"/>
          <w:color w:val="000000"/>
          <w:sz w:val="28"/>
        </w:rPr>
        <w:t>
      «1-1. Қазақстан Республикасының зейнетақымен қамсыздандыру туралы заңнамалық актісінде қосылу шартын жасасу ерекшеліктері және оның мазмұнына қойылатын талаптар көзделуі мүмкін.».</w:t>
      </w:r>
      <w:r>
        <w:br/>
      </w:r>
      <w:r>
        <w:rPr>
          <w:rFonts w:ascii="Times New Roman"/>
          <w:b w:val="false"/>
          <w:i w:val="false"/>
          <w:color w:val="000000"/>
          <w:sz w:val="28"/>
        </w:rPr>
        <w:t>
      2. 1997 жылғы 16 шiлдедегі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w:t>
      </w:r>
      <w:r>
        <w:br/>
      </w:r>
      <w:r>
        <w:rPr>
          <w:rFonts w:ascii="Times New Roman"/>
          <w:b w:val="false"/>
          <w:i w:val="false"/>
          <w:color w:val="000000"/>
          <w:sz w:val="28"/>
        </w:rPr>
        <w:t xml:space="preserve">
      216-1-бап мынадай редакцияда жазылсын: </w:t>
      </w:r>
      <w:r>
        <w:br/>
      </w:r>
      <w:r>
        <w:rPr>
          <w:rFonts w:ascii="Times New Roman"/>
          <w:b w:val="false"/>
          <w:i w:val="false"/>
          <w:color w:val="000000"/>
          <w:sz w:val="28"/>
        </w:rPr>
        <w:t>
      «216-1-бап. Төлем қабілетсіздігіне дейін жеткізу</w:t>
      </w:r>
      <w:r>
        <w:br/>
      </w:r>
      <w:r>
        <w:rPr>
          <w:rFonts w:ascii="Times New Roman"/>
          <w:b w:val="false"/>
          <w:i w:val="false"/>
          <w:color w:val="000000"/>
          <w:sz w:val="28"/>
        </w:rPr>
        <w:t>
      Сақтандыру (қайта сақтандыру) ұйымын, инвестициялық портфельді басқарушыны, банкті мәжбүрлеп таратуға әкеп соққан төлем қабілетсіздігіне әкелген сақтандыру (қайта сақтандыру) ұйымының, инвестициялық портфельді басқарушының, банктің ірі қатысушысы - жеке тұлғаның, ірі қатысушысы - заңды тұлғаның бірінші басшысының не сақтандыру (қайта сақтандыру) ұйымының, банктің, инвестициялық портфельді басқарушының тұрақты, уақытша не арнайы өкілеттік бойынша басқару органының немесе атқарушы органының функцияларын орындайтын тұлғаның қасақана іс-әрекеті (әрекетсіздігі),</w:t>
      </w:r>
      <w:r>
        <w:br/>
      </w:r>
      <w:r>
        <w:rPr>
          <w:rFonts w:ascii="Times New Roman"/>
          <w:b w:val="false"/>
          <w:i w:val="false"/>
          <w:color w:val="000000"/>
          <w:sz w:val="28"/>
        </w:rPr>
        <w:t>
      - үш мыңнан алты мың айлық есептік көрсеткішке дейінгі мөлшерде айыппұл салуға не бір жылға дейінгі мерзімге бас бостандығын шектеуге, не екі мыңнан төрт мың айлық есептік көрсеткішке дейінгі мөлшерде айыппұл салынып, мүлкі тәркіленіп немесе онсыз бір жылдан үш жылға дейінгі мерзімге бас бостандығынан айыруға жазаланады.».</w:t>
      </w:r>
      <w:r>
        <w:br/>
      </w:r>
      <w:r>
        <w:rPr>
          <w:rFonts w:ascii="Times New Roman"/>
          <w:b w:val="false"/>
          <w:i w:val="false"/>
          <w:color w:val="000000"/>
          <w:sz w:val="28"/>
        </w:rPr>
        <w:t>
      3.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w:t>
      </w:r>
      <w:r>
        <w:br/>
      </w:r>
      <w:r>
        <w:rPr>
          <w:rFonts w:ascii="Times New Roman"/>
          <w:b w:val="false"/>
          <w:i w:val="false"/>
          <w:color w:val="000000"/>
          <w:sz w:val="28"/>
        </w:rPr>
        <w:t>
      1) 740-баптың 1-тармағы мынадай редакцияда жазылсын:</w:t>
      </w:r>
      <w:r>
        <w:br/>
      </w:r>
      <w:r>
        <w:rPr>
          <w:rFonts w:ascii="Times New Roman"/>
          <w:b w:val="false"/>
          <w:i w:val="false"/>
          <w:color w:val="000000"/>
          <w:sz w:val="28"/>
        </w:rPr>
        <w:t>
      «1. Заңды тұлғалар (уәкілетті мемлекеттік орган лицензиядан айырған және (немесе) мәжбүрлеп тарату үдерісінде тұрған банктерді, сақтандыру (қайта сақтандыру) ұйымдарын, ерікті жинақтаушы зейнетақы қорларын қоспағанда) мен азаматтардың банктердегі ақшаcына тек соттар, тергеу және анықтау органдары мен атқарушылық іс жүргізу органдары өздерінің іс жүргізуіндегі қылмыстық және азаматтық істер және атқарушылық іс жүргізу істері бойынша Қазақстан Республикасының қылмыстық іс жүргізу және азаматтық іс жүргізу заңнамасында және Қазақстан Республикасының атқарушылық іс жүргізу туралы заңнамасында белгіленген тәртіппен және негіздер бойынша тыйым салынуы мүмкін.»;</w:t>
      </w:r>
      <w:r>
        <w:br/>
      </w:r>
      <w:r>
        <w:rPr>
          <w:rFonts w:ascii="Times New Roman"/>
          <w:b w:val="false"/>
          <w:i w:val="false"/>
          <w:color w:val="000000"/>
          <w:sz w:val="28"/>
        </w:rPr>
        <w:t>
      2) 742-баптың 2-тармағының бірінші бөлігінің 2) тармақшасы мынадай редакцияда жазылсын:</w:t>
      </w:r>
      <w:r>
        <w:br/>
      </w:r>
      <w:r>
        <w:rPr>
          <w:rFonts w:ascii="Times New Roman"/>
          <w:b w:val="false"/>
          <w:i w:val="false"/>
          <w:color w:val="000000"/>
          <w:sz w:val="28"/>
        </w:rPr>
        <w:t>
      «2) екiншi кезекте еңбек шарты бойынша жұмыс iстейтiн адамдармен жұмыстан шығу жәрдемақыларын төлеу және еңбекақы төлеу, авторлық шарт бойынша сыйлықақы төлеу, клиенттiң мiндеттi зейнетақы жарналарын, міндетті кәсіптік зейнетақы жарналарын бірыңғай жинақтаушы зейнетақы қорына және әлеуметтiк аударымдарды Мемлекеттік әлеуметтiк сақтандыру қорына аудару жөніндегі мiндеттемелерi бойынша есеп айырысу үшiн ақша алуды көздейтiн атқару құжаттары бойынша ақша алу жүргiзiледi;».</w:t>
      </w:r>
      <w:r>
        <w:br/>
      </w:r>
      <w:r>
        <w:rPr>
          <w:rFonts w:ascii="Times New Roman"/>
          <w:b w:val="false"/>
          <w:i w:val="false"/>
          <w:color w:val="000000"/>
          <w:sz w:val="28"/>
        </w:rPr>
        <w:t>
      4.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w:t>
      </w:r>
      <w:r>
        <w:br/>
      </w:r>
      <w:r>
        <w:rPr>
          <w:rFonts w:ascii="Times New Roman"/>
          <w:b w:val="false"/>
          <w:i w:val="false"/>
          <w:color w:val="000000"/>
          <w:sz w:val="28"/>
        </w:rPr>
        <w:t>
      159-баптың бірінші бөлігінің 1) тармақшасы мынадай мазмұндағы екінші абзацпен толықтырылсын:</w:t>
      </w:r>
      <w:r>
        <w:br/>
      </w:r>
      <w:r>
        <w:rPr>
          <w:rFonts w:ascii="Times New Roman"/>
          <w:b w:val="false"/>
          <w:i w:val="false"/>
          <w:color w:val="000000"/>
          <w:sz w:val="28"/>
        </w:rPr>
        <w:t>
      «1) Міндетті зейнетақы жарналарына (өсімпұлдарға), зейнетақы активтеріне және зейнетақы жинақтарына тыйым салуға жол берілмейді.».</w:t>
      </w:r>
      <w:r>
        <w:br/>
      </w:r>
      <w:r>
        <w:rPr>
          <w:rFonts w:ascii="Times New Roman"/>
          <w:b w:val="false"/>
          <w:i w:val="false"/>
          <w:color w:val="000000"/>
          <w:sz w:val="28"/>
        </w:rPr>
        <w:t>
      5.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w:t>
      </w:r>
      <w:r>
        <w:br/>
      </w:r>
      <w:r>
        <w:rPr>
          <w:rFonts w:ascii="Times New Roman"/>
          <w:b w:val="false"/>
          <w:i w:val="false"/>
          <w:color w:val="000000"/>
          <w:sz w:val="28"/>
        </w:rPr>
        <w:t>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84-құжат, 85; № 13, 91-құжат; № 14, 92, 93, 94-құжаттар; № 15, 97-құжат; № 20, 121-құжат; № 23-24, 125-құжат; 2013 ж., № 1, 2, 3-құжат; № 2, 10, 11, 13-құжаттар):</w:t>
      </w:r>
      <w:r>
        <w:br/>
      </w:r>
      <w:r>
        <w:rPr>
          <w:rFonts w:ascii="Times New Roman"/>
          <w:b w:val="false"/>
          <w:i w:val="false"/>
          <w:color w:val="000000"/>
          <w:sz w:val="28"/>
        </w:rPr>
        <w:t>
      1) тақырыбында:</w:t>
      </w:r>
      <w:r>
        <w:br/>
      </w:r>
      <w:r>
        <w:rPr>
          <w:rFonts w:ascii="Times New Roman"/>
          <w:b w:val="false"/>
          <w:i w:val="false"/>
          <w:color w:val="000000"/>
          <w:sz w:val="28"/>
        </w:rPr>
        <w:t>
      172, 172-1 және 179-3 баптардың тақырыптары мынадай редакцияда жазылсын:</w:t>
      </w:r>
      <w:r>
        <w:br/>
      </w:r>
      <w:r>
        <w:rPr>
          <w:rFonts w:ascii="Times New Roman"/>
          <w:b w:val="false"/>
          <w:i w:val="false"/>
          <w:color w:val="000000"/>
          <w:sz w:val="28"/>
        </w:rPr>
        <w:t>
      «172-бап. Зейнетақы активтерiн мақсатсыз пайдалану»;</w:t>
      </w:r>
      <w:r>
        <w:br/>
      </w:r>
      <w:r>
        <w:rPr>
          <w:rFonts w:ascii="Times New Roman"/>
          <w:b w:val="false"/>
          <w:i w:val="false"/>
          <w:color w:val="000000"/>
          <w:sz w:val="28"/>
        </w:rPr>
        <w:t>
      «172-1-бап. Банктердi және сақтандыру (қайта сақтандыру) ұйымдарын таратуға байланысты талаптарды бұзу»;</w:t>
      </w:r>
      <w:r>
        <w:br/>
      </w:r>
      <w:r>
        <w:rPr>
          <w:rFonts w:ascii="Times New Roman"/>
          <w:b w:val="false"/>
          <w:i w:val="false"/>
          <w:color w:val="000000"/>
          <w:sz w:val="28"/>
        </w:rPr>
        <w:t>
      «179-3-бап. Ерікті жинақтаушы зейнетақы қорларының және (немесе) инвестициялық портфельді басқарушылардың пруденциялық нормативтердi және (немесе) өзге де сақталуға мiндеттi нормалар мен лимиттердi орындамауы»;</w:t>
      </w:r>
      <w:r>
        <w:br/>
      </w:r>
      <w:r>
        <w:rPr>
          <w:rFonts w:ascii="Times New Roman"/>
          <w:b w:val="false"/>
          <w:i w:val="false"/>
          <w:color w:val="000000"/>
          <w:sz w:val="28"/>
        </w:rPr>
        <w:t>
      мынадай мазмұндағы 179-4-баптың тақырыбымен толықтырылсын:</w:t>
      </w:r>
      <w:r>
        <w:br/>
      </w:r>
      <w:r>
        <w:rPr>
          <w:rFonts w:ascii="Times New Roman"/>
          <w:b w:val="false"/>
          <w:i w:val="false"/>
          <w:color w:val="000000"/>
          <w:sz w:val="28"/>
        </w:rPr>
        <w:t>
      «179-4-бап. Бірыңғай жинақтаушы зейнетақы қорының Қазақстан Республикасының заңнамасында оның қызметіне белгіленген талаптарды бұзуы»;</w:t>
      </w:r>
      <w:r>
        <w:br/>
      </w:r>
      <w:r>
        <w:rPr>
          <w:rFonts w:ascii="Times New Roman"/>
          <w:b w:val="false"/>
          <w:i w:val="false"/>
          <w:color w:val="000000"/>
          <w:sz w:val="28"/>
        </w:rPr>
        <w:t>
      201-баптың тақырыбы мынадай редакцияда жазылсын:</w:t>
      </w:r>
      <w:r>
        <w:br/>
      </w:r>
      <w:r>
        <w:rPr>
          <w:rFonts w:ascii="Times New Roman"/>
          <w:b w:val="false"/>
          <w:i w:val="false"/>
          <w:color w:val="000000"/>
          <w:sz w:val="28"/>
        </w:rPr>
        <w:t>
      «201-бап. Бірыңғай жинақтаушы зейнетақы қорының (ерікті жинақтаушы зейнетақы қорларының) және инвестициялық портфельді басқарушылардың Қазақстан Республикасының бағалы қағаздар рыногы туралы заңнамасын бұзуы»;</w:t>
      </w:r>
      <w:r>
        <w:br/>
      </w:r>
      <w:r>
        <w:rPr>
          <w:rFonts w:ascii="Times New Roman"/>
          <w:b w:val="false"/>
          <w:i w:val="false"/>
          <w:color w:val="000000"/>
          <w:sz w:val="28"/>
        </w:rPr>
        <w:t>
      2) 88-бапта:</w:t>
      </w:r>
      <w:r>
        <w:br/>
      </w:r>
      <w:r>
        <w:rPr>
          <w:rFonts w:ascii="Times New Roman"/>
          <w:b w:val="false"/>
          <w:i w:val="false"/>
          <w:color w:val="000000"/>
          <w:sz w:val="28"/>
        </w:rPr>
        <w:t>
      бірінші және 1-1-бөліктер мынадай редакцияда жазылсын:</w:t>
      </w:r>
      <w:r>
        <w:br/>
      </w:r>
      <w:r>
        <w:rPr>
          <w:rFonts w:ascii="Times New Roman"/>
          <w:b w:val="false"/>
          <w:i w:val="false"/>
          <w:color w:val="000000"/>
          <w:sz w:val="28"/>
        </w:rPr>
        <w:t>
      «1. Бірыңғай жинақтаушы зейнетақы қорының (ерікті жинақтаушы зейнетақы қорларының) Қазақстан Республикасының зейнетақымен қамсыздандыру туралы заңнамасында белгіленген міндетті зейнетақы жарналары, міндетті кәсіптік зейнетақы жарналары есебінен зейнетақымен қамсыздандыру туралы шарттарды (ерікті зейнетақы жарналары есебінен зейнетақымен қамсыздандыру туралы шарттарды) жасасу тәртібін, зейнетақы төлемдерін, аударымдарды және алып қоюларды жүзеге асыру мерзімдерін бұзуы –</w:t>
      </w:r>
      <w:r>
        <w:br/>
      </w:r>
      <w:r>
        <w:rPr>
          <w:rFonts w:ascii="Times New Roman"/>
          <w:b w:val="false"/>
          <w:i w:val="false"/>
          <w:color w:val="000000"/>
          <w:sz w:val="28"/>
        </w:rPr>
        <w:t>
      лауазымды адамдарға - екі жүз,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xml:space="preserve">
      1-1. Бірыңғай жинақтаушы зейнетақы қорының Зейнетақы төлеу жөніндегі орталыққа міндетті зейнетақы жарналары, міндетті кәсіптік зейнетақы жарналары есебінен зейнетақымен қамсыздандыру туралы шартқа қосылған салымшылар туралы мәліметтерді табыс етпеуі, уақтылы табыс етпеуі, сол сияқты көрсетілген салымшылар туралы дәйексіз мәліметтерді табыс етуі – </w:t>
      </w:r>
      <w:r>
        <w:br/>
      </w:r>
      <w:r>
        <w:rPr>
          <w:rFonts w:ascii="Times New Roman"/>
          <w:b w:val="false"/>
          <w:i w:val="false"/>
          <w:color w:val="000000"/>
          <w:sz w:val="28"/>
        </w:rPr>
        <w:t>
      лауазымды адамдарға – елу айлық есептік көрсеткіш мөлшерінде, заңды тұлғаларға жүз айлық есептік көрсеткіш мөлшерінде айыппұл салуға әкеп соғады.»;</w:t>
      </w:r>
      <w:r>
        <w:br/>
      </w:r>
      <w:r>
        <w:rPr>
          <w:rFonts w:ascii="Times New Roman"/>
          <w:b w:val="false"/>
          <w:i w:val="false"/>
          <w:color w:val="000000"/>
          <w:sz w:val="28"/>
        </w:rPr>
        <w:t>
      мынадай мазмұндағы 2-1-бөлікпен толықтырылсын:</w:t>
      </w:r>
      <w:r>
        <w:br/>
      </w:r>
      <w:r>
        <w:rPr>
          <w:rFonts w:ascii="Times New Roman"/>
          <w:b w:val="false"/>
          <w:i w:val="false"/>
          <w:color w:val="000000"/>
          <w:sz w:val="28"/>
        </w:rPr>
        <w:t xml:space="preserve">
      «2-1. Бірыңғай жинақтаушы зейнетақы қоры немесе ерікті жинақтаушы зейнетақы қоры Қазақстан Республикасының зейнетақымен қамсыздандыру және бағалы қағаздар рыногы туралы заңнамаларды бұза отырып мәмілелер мен операцияларды жүзеге асыруы – </w:t>
      </w:r>
      <w:r>
        <w:br/>
      </w:r>
      <w:r>
        <w:rPr>
          <w:rFonts w:ascii="Times New Roman"/>
          <w:b w:val="false"/>
          <w:i w:val="false"/>
          <w:color w:val="000000"/>
          <w:sz w:val="28"/>
        </w:rPr>
        <w:t>
      лауазымды адамдарға екі жүз,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үшінші бөліктің екінші, үшінші, төртінші, бесінші және алтыншы абзацтары мынадай редакцияда жазылсын:</w:t>
      </w:r>
      <w:r>
        <w:br/>
      </w:r>
      <w:r>
        <w:rPr>
          <w:rFonts w:ascii="Times New Roman"/>
          <w:b w:val="false"/>
          <w:i w:val="false"/>
          <w:color w:val="000000"/>
          <w:sz w:val="28"/>
        </w:rPr>
        <w:t>
      «салық органына мiндеттi зейнетақы жарналары, мiндеттi кәсіптік зейнетақы жарналары бойынша пайдасына берешек өндiрiп алынатын бірыңғай жинақтаушы зейнетақы қоры салымшыларының тiзiмдерiн табыс етпеуi;</w:t>
      </w:r>
      <w:r>
        <w:br/>
      </w:r>
      <w:r>
        <w:rPr>
          <w:rFonts w:ascii="Times New Roman"/>
          <w:b w:val="false"/>
          <w:i w:val="false"/>
          <w:color w:val="000000"/>
          <w:sz w:val="28"/>
        </w:rPr>
        <w:t>
      салық органдарына мiндеттi зейнетақы жарналарының, мiндеттi кәсіптік зейнетақы жарналарының есептелген, ұсталған (есептеп қосылған) және аударылған сомалары жөнiнде есептердi Қазақстан Республикасының зейнетақымен қамсыздандыру туралы заңнамасында белгiленген мерзiмдерде табыс етпеуi;</w:t>
      </w:r>
      <w:r>
        <w:br/>
      </w:r>
      <w:r>
        <w:rPr>
          <w:rFonts w:ascii="Times New Roman"/>
          <w:b w:val="false"/>
          <w:i w:val="false"/>
          <w:color w:val="000000"/>
          <w:sz w:val="28"/>
        </w:rPr>
        <w:t>
      Қазақстан Республикасының заңнамасында белгiленген тәртiпке сәйкес әрбiр қызметкер бойынша есептелген, ұсталған (есептеп қосылған) және аударылған мiндеттi зейнетақы жарналарын, мiндеттi кәсіптік зейнетақы жарналарын бастапқы есепке алуды жүргiзбеуi;</w:t>
      </w:r>
      <w:r>
        <w:br/>
      </w:r>
      <w:r>
        <w:rPr>
          <w:rFonts w:ascii="Times New Roman"/>
          <w:b w:val="false"/>
          <w:i w:val="false"/>
          <w:color w:val="000000"/>
          <w:sz w:val="28"/>
        </w:rPr>
        <w:t>
      есептелген, ұсталған (есептеп қосылған) және аударылған мiндеттi зейнетақы жарналары, мiндеттi кәсіптік зейнетақы жарналары туралы мәлiметтердi салымшыларға Қазақстан Республикасының зейнетақымен қамсыздандыру туралы заңнамасында белгiленген мерзiмдерде табыс етпеуi;</w:t>
      </w:r>
      <w:r>
        <w:br/>
      </w:r>
      <w:r>
        <w:rPr>
          <w:rFonts w:ascii="Times New Roman"/>
          <w:b w:val="false"/>
          <w:i w:val="false"/>
          <w:color w:val="000000"/>
          <w:sz w:val="28"/>
        </w:rPr>
        <w:t>
      бірыңғай жинақтаушы зейнетақы қорына мiндеттi зейнетақы жарналарын, мiндеттi кәсіптік зейнетақы жарналарын аудармауы, уақтылы және (немесе) толық есептемеуі, ұстамауы (есепке қосылмауы) және (немесе) төлемеуі (аудармауы);»;</w:t>
      </w:r>
      <w:r>
        <w:br/>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«жеке тұлғаларға, дара кәсiпкерлерге, жеке нотариустарға, жеке сот орындаушыларына, адвокаттарға, шағын немесе орта кәсiпкерлiк субъектiлерi немесе коммерциялық емес ұйымдар болып табылатын заңды тұлғаларға – аударылмаған, уақтылы және (немесе) толық есептелмеген, ұсталмаған (есепке жазылмаған) және (немесе) төленбеген (аударылмаған) мiндеттi зейнетақы жарналары, міндетті кәсіптік зейнетақы жарналары сомасының отыз пайызы мөлшерінде, ірі кәсiпкерлiк субъектiлерi болып табылатын заңды тұлғаларға – елу пайызы мөлшерiнде айыппұл салуға әкеп соғады.»;</w:t>
      </w:r>
      <w:r>
        <w:br/>
      </w:r>
      <w:r>
        <w:rPr>
          <w:rFonts w:ascii="Times New Roman"/>
          <w:b w:val="false"/>
          <w:i w:val="false"/>
          <w:color w:val="000000"/>
          <w:sz w:val="28"/>
        </w:rPr>
        <w:t>
      бесінші бөліктің үшінші және төртінші абзацтары мынадай редакцияда жазылсын:</w:t>
      </w:r>
      <w:r>
        <w:br/>
      </w:r>
      <w:r>
        <w:rPr>
          <w:rFonts w:ascii="Times New Roman"/>
          <w:b w:val="false"/>
          <w:i w:val="false"/>
          <w:color w:val="000000"/>
          <w:sz w:val="28"/>
        </w:rPr>
        <w:t>
      «міндетті зейнетақы жарналары, міндетті кәсіптік зейнетақы жарналары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(есептілік),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w:t>
      </w:r>
      <w:r>
        <w:br/>
      </w:r>
      <w:r>
        <w:rPr>
          <w:rFonts w:ascii="Times New Roman"/>
          <w:b w:val="false"/>
          <w:i w:val="false"/>
          <w:color w:val="000000"/>
          <w:sz w:val="28"/>
        </w:rPr>
        <w:t>
      Қазақстан Республикасының заңнамасында белгіленген тәртіппен салық органдарының міндетті зейнетақы жарналарын, міндетті кәсіптік зейнетақы жарналарын және өсімпұл сомаларын өндіріп алуы жөніндегі инкассолық өкімдерін орындамау, - »;</w:t>
      </w:r>
      <w:r>
        <w:br/>
      </w:r>
      <w:r>
        <w:rPr>
          <w:rFonts w:ascii="Times New Roman"/>
          <w:b w:val="false"/>
          <w:i w:val="false"/>
          <w:color w:val="000000"/>
          <w:sz w:val="28"/>
        </w:rPr>
        <w:t>
      88-бапқа ескерту мынадай редакцияда жазылсын:</w:t>
      </w:r>
      <w:r>
        <w:br/>
      </w:r>
      <w:r>
        <w:rPr>
          <w:rFonts w:ascii="Times New Roman"/>
          <w:b w:val="false"/>
          <w:i w:val="false"/>
          <w:color w:val="000000"/>
          <w:sz w:val="28"/>
        </w:rPr>
        <w:t>
      «Ескерту. Осы баптың үшінші және төртінші бөліктерінің мақсаттары үшін тұлға, егер аударылмаған, уақтылы және (немесе) толық есептелмеген, ұсталмаған (есепке жазылмаған) және (немесе) төленбеген (аударылмаған) мiндеттi зейнетақы жарналарының сомасы әкiмшiлiк құқық бұзушылық анықталған күні қолданыста болатын заңға сәйкес белгiленетiн бір айлық есептік көрсеткіштен аз болса, әкімшілік жауаптылыққа тартылуға жатпайды.»;</w:t>
      </w:r>
      <w:r>
        <w:br/>
      </w:r>
      <w:r>
        <w:rPr>
          <w:rFonts w:ascii="Times New Roman"/>
          <w:b w:val="false"/>
          <w:i w:val="false"/>
          <w:color w:val="000000"/>
          <w:sz w:val="28"/>
        </w:rPr>
        <w:t>
      алтыншы және жетінші бөліктер мынадай редакцияда жазылсын:</w:t>
      </w:r>
      <w:r>
        <w:br/>
      </w:r>
      <w:r>
        <w:rPr>
          <w:rFonts w:ascii="Times New Roman"/>
          <w:b w:val="false"/>
          <w:i w:val="false"/>
          <w:color w:val="000000"/>
          <w:sz w:val="28"/>
        </w:rPr>
        <w:t>
      «6. Бірыңғай жинақтаушы зейнетақы қорының немесе ерікті жинақтаушы зейнетақы қорының бұқаралық ақпарат құралдарында жарияланған күнгi шындыққа сәйкес келмейтiн жарнаманы хабарлауы немесе жариялауы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7. Ерікті жинақтаушы зейнетақы қорының инвестициялық декларациясының Қазақстан Республикасының зейнетақымен қамсыздандыру туралы заңнамасында көзделген оның мазмұнына қойылатын талаптарға сәйкес келмеуі –</w:t>
      </w:r>
      <w:r>
        <w:br/>
      </w:r>
      <w:r>
        <w:rPr>
          <w:rFonts w:ascii="Times New Roman"/>
          <w:b w:val="false"/>
          <w:i w:val="false"/>
          <w:color w:val="000000"/>
          <w:sz w:val="28"/>
        </w:rPr>
        <w:t>
      лауазымды адамдарға – елу, заңды тұлғаларға жүз айлық есептік көрсеткіш мөлшерінде айыппұл салуға әкеп соғады.»;</w:t>
      </w:r>
      <w:r>
        <w:br/>
      </w:r>
      <w:r>
        <w:rPr>
          <w:rFonts w:ascii="Times New Roman"/>
          <w:b w:val="false"/>
          <w:i w:val="false"/>
          <w:color w:val="000000"/>
          <w:sz w:val="28"/>
        </w:rPr>
        <w:t>
      3) 170-баптың ескертуі мынадай редакцияда жазылсын:</w:t>
      </w:r>
      <w:r>
        <w:br/>
      </w:r>
      <w:r>
        <w:rPr>
          <w:rFonts w:ascii="Times New Roman"/>
          <w:b w:val="false"/>
          <w:i w:val="false"/>
          <w:color w:val="000000"/>
          <w:sz w:val="28"/>
        </w:rPr>
        <w:t>
      «Ескерту. Осы бапта банкті, сақтандыру (қайта сақтандыру) ұйымын, ерікті жинақтаушы зейнетақы қорын, инвестициялық портфельді басқарушыны қаржы ұйымдары деп түсінген жөн.»;</w:t>
      </w:r>
      <w:r>
        <w:br/>
      </w:r>
      <w:r>
        <w:rPr>
          <w:rFonts w:ascii="Times New Roman"/>
          <w:b w:val="false"/>
          <w:i w:val="false"/>
          <w:color w:val="000000"/>
          <w:sz w:val="28"/>
        </w:rPr>
        <w:t>
      4) 171, 172, 172-1-баптар мынадай редакцияда жазылсын:</w:t>
      </w:r>
      <w:r>
        <w:br/>
      </w:r>
      <w:r>
        <w:rPr>
          <w:rFonts w:ascii="Times New Roman"/>
          <w:b w:val="false"/>
          <w:i w:val="false"/>
          <w:color w:val="000000"/>
          <w:sz w:val="28"/>
        </w:rPr>
        <w:t>
      «171-бап. Қаржы нарығын және қаржы ұйымдарын бақылау мен қадағалау жөніндегі уәкілетті органға ақпарат (мәліметтер) беру жөніндегі талаптарды бұзу</w:t>
      </w:r>
      <w:r>
        <w:br/>
      </w:r>
      <w:r>
        <w:rPr>
          <w:rFonts w:ascii="Times New Roman"/>
          <w:b w:val="false"/>
          <w:i w:val="false"/>
          <w:color w:val="000000"/>
          <w:sz w:val="28"/>
        </w:rPr>
        <w:t>
      Банк, ерікті жинақтаушы зейнетақы қоры құрылтайшыларының (акционерлерінің) және олардың үлестес тұлғаларының, бірыңғай жинақтаушы зейнетақы қорының немесе ерікті жинақтаушы зейнетақы қорының, инвестициялық портфельді басқарушының, ерікті жинақтаушы зейнетақы қоры, инвестициялық портфельді басқарушы ірі қатысушысының, ерікті жинақтаушы зейнетақы қорының, инвестициялық портфельді басқарушының ірі қатысушысы белгілеріне сәйкес келетін жеке немесе заңды тұлғалардың есептілікті, мәліметтерді не өзге де сұратылатын ақпаратты бермеуі, сол сияқты уақтылы бермеуі немесе олардың қаржы нарығын және қаржы ұйымдарын бақылау мен қадағалау жөніндегі уәкілетті органға Қазақстан Республикасының банк заңнамасына немесе Қазақстан Республикасының зейнетақымен қамсыздандыру туралы заңнамасына сәйкес талап етілетін есептілікті, мәліметтері жоқ ақпаратты беруі не олардың анық емес есептілікті немесе мәліметтерді не өзге де сұратылатын ақпаратты беруі –</w:t>
      </w:r>
      <w:r>
        <w:br/>
      </w:r>
      <w:r>
        <w:rPr>
          <w:rFonts w:ascii="Times New Roman"/>
          <w:b w:val="false"/>
          <w:i w:val="false"/>
          <w:color w:val="000000"/>
          <w:sz w:val="28"/>
        </w:rPr>
        <w:t>
      жеке тұлғаларға – жүз, заңды тұлғаларға екі жүз айлық есептік көрсеткіш мөлшерінде айыппұл салуға әкеп соғады.</w:t>
      </w:r>
      <w:r>
        <w:br/>
      </w:r>
      <w:r>
        <w:rPr>
          <w:rFonts w:ascii="Times New Roman"/>
          <w:b w:val="false"/>
          <w:i w:val="false"/>
          <w:color w:val="000000"/>
          <w:sz w:val="28"/>
        </w:rPr>
        <w:t>
      172-бап. Зейнетақы активтерiн мақсатсыз пайдалану</w:t>
      </w:r>
      <w:r>
        <w:br/>
      </w:r>
      <w:r>
        <w:rPr>
          <w:rFonts w:ascii="Times New Roman"/>
          <w:b w:val="false"/>
          <w:i w:val="false"/>
          <w:color w:val="000000"/>
          <w:sz w:val="28"/>
        </w:rPr>
        <w:t>
      1. Инвестициялық портфельді басқарушының Қазақстан Республикасының заңнамасында белгіленген инвестициялау шарттары мен тәртібін бұзуы –</w:t>
      </w:r>
      <w:r>
        <w:br/>
      </w:r>
      <w:r>
        <w:rPr>
          <w:rFonts w:ascii="Times New Roman"/>
          <w:b w:val="false"/>
          <w:i w:val="false"/>
          <w:color w:val="000000"/>
          <w:sz w:val="28"/>
        </w:rPr>
        <w:t>
      жеке тұлғаға – төрт жүз, заңды тұлғаға сегіз жүз айлық есептік көрсеткіш мөлшерінде айыппұл салуға әкеп соғады.</w:t>
      </w:r>
      <w:r>
        <w:br/>
      </w:r>
      <w:r>
        <w:rPr>
          <w:rFonts w:ascii="Times New Roman"/>
          <w:b w:val="false"/>
          <w:i w:val="false"/>
          <w:color w:val="000000"/>
          <w:sz w:val="28"/>
        </w:rPr>
        <w:t>
      2. Кастодианның – екінші деңгейдегі банктің ерікті жинақтаушы зейнетақы қорының зейнетақы активтерiнiң нысаналы орналастырылуын бақылауды жүзеге асырмауы –</w:t>
      </w:r>
      <w:r>
        <w:br/>
      </w:r>
      <w:r>
        <w:rPr>
          <w:rFonts w:ascii="Times New Roman"/>
          <w:b w:val="false"/>
          <w:i w:val="false"/>
          <w:color w:val="000000"/>
          <w:sz w:val="28"/>
        </w:rPr>
        <w:t>
      кастодианның лауазымды адамына екi жүз айлық есептiк көрсеткiш мөлшерiнде айыппұл салуға әкеп соғады.</w:t>
      </w:r>
      <w:r>
        <w:br/>
      </w:r>
      <w:r>
        <w:rPr>
          <w:rFonts w:ascii="Times New Roman"/>
          <w:b w:val="false"/>
          <w:i w:val="false"/>
          <w:color w:val="000000"/>
          <w:sz w:val="28"/>
        </w:rPr>
        <w:t>
      172-1-бап. Банктердi және сақтандыру (қайта сақтандыру) ұйымдарын таратуға байланысты талаптарды бұзу</w:t>
      </w:r>
      <w:r>
        <w:br/>
      </w:r>
      <w:r>
        <w:rPr>
          <w:rFonts w:ascii="Times New Roman"/>
          <w:b w:val="false"/>
          <w:i w:val="false"/>
          <w:color w:val="000000"/>
          <w:sz w:val="28"/>
        </w:rPr>
        <w:t>
      1. Банкті, сақтандыру (қайта сақтандыру) ұйымын тарату комиссиясы төрағасының Қазақстан Республикасының заңнамасын бұзушылықты жою туралы жазбаша нұсқаманы қаржы нарығын және қаржы ұйымдарын бақылау мен қадағалау жөніндегі уәкілетті орган белгілеген мерзімде орындамауы –</w:t>
      </w:r>
      <w:r>
        <w:br/>
      </w:r>
      <w:r>
        <w:rPr>
          <w:rFonts w:ascii="Times New Roman"/>
          <w:b w:val="false"/>
          <w:i w:val="false"/>
          <w:color w:val="000000"/>
          <w:sz w:val="28"/>
        </w:rPr>
        <w:t>
      қырық айлық есептік көрсеткіш мөлшерінде айыппұл салуға әкеп соғады.</w:t>
      </w:r>
      <w:r>
        <w:br/>
      </w:r>
      <w:r>
        <w:rPr>
          <w:rFonts w:ascii="Times New Roman"/>
          <w:b w:val="false"/>
          <w:i w:val="false"/>
          <w:color w:val="000000"/>
          <w:sz w:val="28"/>
        </w:rPr>
        <w:t>
      2. Тарату комиссиясы төрағасының не бөлімшесі басшысының тарату комиссиясының қызметіне қаржы нарығын және қаржы ұйымдарын бақылау мен қадағалау жөніндегі уәкілетті органның тексеру жүргізуінен жалтаруы не оны жүргізуге кедергі келтіруі –</w:t>
      </w:r>
      <w:r>
        <w:br/>
      </w:r>
      <w:r>
        <w:rPr>
          <w:rFonts w:ascii="Times New Roman"/>
          <w:b w:val="false"/>
          <w:i w:val="false"/>
          <w:color w:val="000000"/>
          <w:sz w:val="28"/>
        </w:rPr>
        <w:t>
      жиырма бес айлық есептік көрсеткіш мөлшерінде айыппұл салуға әкеп соғады.</w:t>
      </w:r>
      <w:r>
        <w:br/>
      </w:r>
      <w:r>
        <w:rPr>
          <w:rFonts w:ascii="Times New Roman"/>
          <w:b w:val="false"/>
          <w:i w:val="false"/>
          <w:color w:val="000000"/>
          <w:sz w:val="28"/>
        </w:rPr>
        <w:t>
      3. Тарату комиссиясы төрағасының, бөлімшесі басшысының қаржы нарығын және қаржы ұйымдарын бақылау мен қадағалау жөніндегі уәкілетті органға анық емес есептілікті және Қазақстан Республикасының банк заңнамасында, Қазақстан Республикасының сақтандыру iсi және сақтандыру қызметi туралы заңнамасында белгіленген ақпаратты бірнеше рет (қатарынан күнтізбелік алты ай ішінде екі және одан да көп) беруі, есептілікті және Қазақстан Республикасының банк заңнамасында, Қазақстан Республикасының сақтандыру iсi және сақтандыру қызметi туралы заңнамасында белгіленген қосымша ақпаратты уақтылы бермеуі, мүлде бермеуі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5) 172-2-бапта:</w:t>
      </w:r>
      <w:r>
        <w:br/>
      </w:r>
      <w:r>
        <w:rPr>
          <w:rFonts w:ascii="Times New Roman"/>
          <w:b w:val="false"/>
          <w:i w:val="false"/>
          <w:color w:val="000000"/>
          <w:sz w:val="28"/>
        </w:rPr>
        <w:t>
      2-бөлік мынадай редакцияда жазылсын:</w:t>
      </w:r>
      <w:r>
        <w:br/>
      </w:r>
      <w:r>
        <w:rPr>
          <w:rFonts w:ascii="Times New Roman"/>
          <w:b w:val="false"/>
          <w:i w:val="false"/>
          <w:color w:val="000000"/>
          <w:sz w:val="28"/>
        </w:rPr>
        <w:t>
      «2. Сақтандыру (қайта сақтандыру) ұйымының, сақтандыру брокерінің, бірыңғай жинақтаушы зейнетақы қорының немесе ерікті жинақтаушы зейнетақы қорының, бағалы қағаздар нарығы субъектісінің, арнайы қаржы компаниясының, исламдық арнайы қаржы компаниясының, инвестициялық қордың өздері қабылдаған және (немесе) өздеріне Қазақстан Республикасы Ұлттық Банкі шектеулі ықпал ету шараларын қолдану арқылы жүктеген міндеттерді орындамауы,</w:t>
      </w:r>
      <w:r>
        <w:br/>
      </w:r>
      <w:r>
        <w:rPr>
          <w:rFonts w:ascii="Times New Roman"/>
          <w:b w:val="false"/>
          <w:i w:val="false"/>
          <w:color w:val="000000"/>
          <w:sz w:val="28"/>
        </w:rPr>
        <w:t>
      – заңды тұлғаларға екі жүз айлық есептік көрсеткіш мөлшерінде айыппұл салуға әкеп соғады.»;</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«6. Бірыңғай жинақтаушы зейнетақы қорының, инвестициялық портфельді басқарушының, инвестициялық портфельді басқарушы ірі қатысушыларының, бағалы қағаздар нарығы субъектісінің өздері қабылдаған және (немесе) өздеріне қаржы нарығын және қаржы ұйымдарын бақылау мен қадағалау жөніндегі уәкілетті орган шектеулі ықпал ету шараларын қолдану арқылы жүктеген міндеттерді орындамауы –</w:t>
      </w:r>
      <w:r>
        <w:br/>
      </w:r>
      <w:r>
        <w:rPr>
          <w:rFonts w:ascii="Times New Roman"/>
          <w:b w:val="false"/>
          <w:i w:val="false"/>
          <w:color w:val="000000"/>
          <w:sz w:val="28"/>
        </w:rPr>
        <w:t>
      жеке тұлғаларға – елу, лауазымды адамдарға – жүз, заңды тұлғаларға екі жүз елу айлық есептік көрсеткіш мөлшерінде айыппұл салуға әкеп соғады.»;</w:t>
      </w:r>
      <w:r>
        <w:br/>
      </w:r>
      <w:r>
        <w:rPr>
          <w:rFonts w:ascii="Times New Roman"/>
          <w:b w:val="false"/>
          <w:i w:val="false"/>
          <w:color w:val="000000"/>
          <w:sz w:val="28"/>
        </w:rPr>
        <w:t>
      7) 175-2-бап мынадай редакцияда жазылсын:</w:t>
      </w:r>
      <w:r>
        <w:br/>
      </w:r>
      <w:r>
        <w:rPr>
          <w:rFonts w:ascii="Times New Roman"/>
          <w:b w:val="false"/>
          <w:i w:val="false"/>
          <w:color w:val="000000"/>
          <w:sz w:val="28"/>
        </w:rPr>
        <w:t>
      «175-2-бап. Қаржы ұйымдарының филиалдары мен өкiлдiктерiнiң ашылғаны және олардың қызметiнiң тоқтатылғаны туралы қаржы нарығын және қаржы ұйымдарын бақылау мен қадағалау жөніндегі уәкiлеттi органды уақтылы хабардар етпеу, сондай-ақ қаржы ұйымдарының филиалдарын, өкiлдiктерiн ашу кезiнде Қазақстан Республикасы заңнамасының талаптарын сақтамау</w:t>
      </w:r>
      <w:r>
        <w:br/>
      </w:r>
      <w:r>
        <w:rPr>
          <w:rFonts w:ascii="Times New Roman"/>
          <w:b w:val="false"/>
          <w:i w:val="false"/>
          <w:color w:val="000000"/>
          <w:sz w:val="28"/>
        </w:rPr>
        <w:t>
      Қазақстан Республикасының заңнамасында көзделген жағдайларда қаржы ұйымдарының филиалдары мен өкiлдiктерiнiң ашылғаны және олардың қызметiнiң тоқтатылғаны туралы қаржы нарығын және қаржы ұйымдарын бақылау мен қадағалау жөніндегі уәкiлеттi органды уақтылы хабардар етпеу, сондай-ақ қаржы ұйымдарының филиалдарын, өкiлдiктерiн ашу кезiнде Қазақстан Республикасының банк заңнамасының, Қазақстан Республикасының сақтандыру ісі мен сақтандыру қызметi туралы заңнамасының талаптарын сақтамау –</w:t>
      </w:r>
      <w:r>
        <w:br/>
      </w:r>
      <w:r>
        <w:rPr>
          <w:rFonts w:ascii="Times New Roman"/>
          <w:b w:val="false"/>
          <w:i w:val="false"/>
          <w:color w:val="000000"/>
          <w:sz w:val="28"/>
        </w:rPr>
        <w:t>
      лауазымды адамдарға – елу, заңды тұлғаларға жүз айлық есептiк көрсеткiш мөлшерiнде айыппұл салуға әкеп соғады.».</w:t>
      </w:r>
      <w:r>
        <w:br/>
      </w:r>
      <w:r>
        <w:rPr>
          <w:rFonts w:ascii="Times New Roman"/>
          <w:b w:val="false"/>
          <w:i w:val="false"/>
          <w:color w:val="000000"/>
          <w:sz w:val="28"/>
        </w:rPr>
        <w:t>
      8) 179-3-бап мынадай редакцияда жазылсын:</w:t>
      </w:r>
      <w:r>
        <w:br/>
      </w:r>
      <w:r>
        <w:rPr>
          <w:rFonts w:ascii="Times New Roman"/>
          <w:b w:val="false"/>
          <w:i w:val="false"/>
          <w:color w:val="000000"/>
          <w:sz w:val="28"/>
        </w:rPr>
        <w:t>
      «179-3-бап. Инвестициялық портфельді басқарушының пруденциялық нормативтердi және (немесе) өзге де сақталуға мiндеттi нормалар мен лимиттердi орындамауы</w:t>
      </w:r>
      <w:r>
        <w:br/>
      </w:r>
      <w:r>
        <w:rPr>
          <w:rFonts w:ascii="Times New Roman"/>
          <w:b w:val="false"/>
          <w:i w:val="false"/>
          <w:color w:val="000000"/>
          <w:sz w:val="28"/>
        </w:rPr>
        <w:t>
      1. Инвестициялық портфельді басқарушының есептіліктегі көрсеткіштерді не пруденциялық нормативтерді және (немесе) Қазақстан Республикасының зейнетақымен қамсыздандыру туралы заңнамасында айқындалған өзге де сақталуға міндетті нормалар мен лимиттерді орындау туралы мәліметтерді бұрмалауға әкеп соққан есептілікті жасауы –</w:t>
      </w:r>
      <w:r>
        <w:br/>
      </w:r>
      <w:r>
        <w:rPr>
          <w:rFonts w:ascii="Times New Roman"/>
          <w:b w:val="false"/>
          <w:i w:val="false"/>
          <w:color w:val="000000"/>
          <w:sz w:val="28"/>
        </w:rPr>
        <w:t>
      лауазымды адамдарға – жүз, заңды тұлғаларға үш жүз айлық есептiк көрсеткiш мөлшерiнде айыппұл салуға әкеп соғады.</w:t>
      </w:r>
      <w:r>
        <w:br/>
      </w:r>
      <w:r>
        <w:rPr>
          <w:rFonts w:ascii="Times New Roman"/>
          <w:b w:val="false"/>
          <w:i w:val="false"/>
          <w:color w:val="000000"/>
          <w:sz w:val="28"/>
        </w:rPr>
        <w:t>
      2. Инвестициялық портфельді басқарушының Қазақстан Республикасы Ұлттық Банкі белгiлеген пруденциялық нормативтердi және (немесе) өзге де сақталуға мiндеттi нормалар мен лимиттердi бiрнеше рет (қатарынан күнтiзбелiк он екі ай iшiнде екi және одан да көп) орындамауы –</w:t>
      </w:r>
      <w:r>
        <w:br/>
      </w:r>
      <w:r>
        <w:rPr>
          <w:rFonts w:ascii="Times New Roman"/>
          <w:b w:val="false"/>
          <w:i w:val="false"/>
          <w:color w:val="000000"/>
          <w:sz w:val="28"/>
        </w:rPr>
        <w:t>
      заңды тұлғаларға төрт жүз айлық есептiк көрсеткiш мөлшерiнде айыппұл салуға әкеп соғады.»;</w:t>
      </w:r>
      <w:r>
        <w:br/>
      </w:r>
      <w:r>
        <w:rPr>
          <w:rFonts w:ascii="Times New Roman"/>
          <w:b w:val="false"/>
          <w:i w:val="false"/>
          <w:color w:val="000000"/>
          <w:sz w:val="28"/>
        </w:rPr>
        <w:t>
      9) 201-бап мынадай редакцияда жазылсын:</w:t>
      </w:r>
      <w:r>
        <w:br/>
      </w:r>
      <w:r>
        <w:rPr>
          <w:rFonts w:ascii="Times New Roman"/>
          <w:b w:val="false"/>
          <w:i w:val="false"/>
          <w:color w:val="000000"/>
          <w:sz w:val="28"/>
        </w:rPr>
        <w:t>
      «201-бап. Бірыңғай жинақтаушы зейнетақы қорының (ерікті жинақтаушы қорларының) және инвестициялық портфельді басқарушының Қазақстан Республикасының бағалы қағаздар рыногы туралы заңнамасын бұзуы</w:t>
      </w:r>
      <w:r>
        <w:br/>
      </w:r>
      <w:r>
        <w:rPr>
          <w:rFonts w:ascii="Times New Roman"/>
          <w:b w:val="false"/>
          <w:i w:val="false"/>
          <w:color w:val="000000"/>
          <w:sz w:val="28"/>
        </w:rPr>
        <w:t>
      Бірыңғай жинақтаушы зейнетақы қорының, ерікті жинақтаушы қорларының салымшылардың (алушылардың) жеке шоттарындағы зейнетақы жиналымдарын есепке алу тәртiбiн бұзуы, сондай-ақ инвестициялық портфельді басқарушының Қазақстан Республикасының бағалы қағаздар рыногы туралы заңнамада белгіленген кастодиан-банктермен және бірыңғай жинақтаушы зейнетақы қорымен, ерікті жинақтаушы қорларымен өзара қарым-қатынастар тәртiбiн iрi залал келтiрмей бұзуы, –</w:t>
      </w:r>
      <w:r>
        <w:br/>
      </w:r>
      <w:r>
        <w:rPr>
          <w:rFonts w:ascii="Times New Roman"/>
          <w:b w:val="false"/>
          <w:i w:val="false"/>
          <w:color w:val="000000"/>
          <w:sz w:val="28"/>
        </w:rPr>
        <w:t>
      лауазымды адамдарға – екi жүз, заңды тұлғаларға төрт жүз айлық есептiк көрсеткiш мөлшерiнде айыппұл салуға әкеп соғады.»;</w:t>
      </w:r>
      <w:r>
        <w:br/>
      </w:r>
      <w:r>
        <w:rPr>
          <w:rFonts w:ascii="Times New Roman"/>
          <w:b w:val="false"/>
          <w:i w:val="false"/>
          <w:color w:val="000000"/>
          <w:sz w:val="28"/>
        </w:rPr>
        <w:t>
      10) 573-баптың бірінші бөлігі «1-2,» деген сандардан кейін «2-1,» деген сандармен толықтырылсын.</w:t>
      </w:r>
      <w:r>
        <w:br/>
      </w:r>
      <w:r>
        <w:rPr>
          <w:rFonts w:ascii="Times New Roman"/>
          <w:b w:val="false"/>
          <w:i w:val="false"/>
          <w:color w:val="000000"/>
          <w:sz w:val="28"/>
        </w:rPr>
        <w:t>
      6. 2007 жылғы 15 мамырдағы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«Егемен Қазақстан» және «Казахстанская правда» газеттерінде 2013 жылғы 6 ақпанда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2013 жылғы 4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34-баптың 5-1) тармақшасы мынадай редакцияда жазылсын:</w:t>
      </w:r>
      <w:r>
        <w:br/>
      </w:r>
      <w:r>
        <w:rPr>
          <w:rFonts w:ascii="Times New Roman"/>
          <w:b w:val="false"/>
          <w:i w:val="false"/>
          <w:color w:val="000000"/>
          <w:sz w:val="28"/>
        </w:rPr>
        <w:t>
      «5-1) аударылған міндетті зейнетақы жарналары туралы бірыңғай жинақтаушы зейнетақы қорынан үзінді көшірмелер;».</w:t>
      </w:r>
      <w:r>
        <w:br/>
      </w:r>
      <w:r>
        <w:rPr>
          <w:rFonts w:ascii="Times New Roman"/>
          <w:b w:val="false"/>
          <w:i w:val="false"/>
          <w:color w:val="000000"/>
          <w:sz w:val="28"/>
        </w:rPr>
        <w:t>
      7. 2008 жылғы 4 желтоқсандағы «Қазақстан Республикасының Бюджет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жылғы № 2, 21, 25-құжаттар; № 4, 37-құжат; № 6, 50-құжат; № 7, 54-құжат; № 11, 102-құжат; № 13, 115-құжат; № 15, 125-құжат; № 16, 129-құжат):</w:t>
      </w:r>
      <w:r>
        <w:br/>
      </w:r>
      <w:r>
        <w:rPr>
          <w:rFonts w:ascii="Times New Roman"/>
          <w:b w:val="false"/>
          <w:i w:val="false"/>
          <w:color w:val="000000"/>
          <w:sz w:val="28"/>
        </w:rPr>
        <w:t>
      98-баптың бірінші бөлігінің бірінші абзацы мынадай редакцияда жазылсын:</w:t>
      </w:r>
      <w:r>
        <w:br/>
      </w:r>
      <w:r>
        <w:rPr>
          <w:rFonts w:ascii="Times New Roman"/>
          <w:b w:val="false"/>
          <w:i w:val="false"/>
          <w:color w:val="000000"/>
          <w:sz w:val="28"/>
        </w:rPr>
        <w:t>
      «1. Инкассолық өкім соттардың заңды күшіне енген шешімдеріне, ұйғарымдарына, қаулыларына, бұйрықтарына сәйкес берілген, сондай-ақ пайда болған салық берешегін, міндетті зейнетақы жарналары, міндетті кәсіптік зейнетақы жарналары немесе әлеуметтік аударымдар бойынша берешекті, кеден органдары алдындағы берешекті өтеуге байланысты атқарушылық парақты немесе бұйрықты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жарғылық капиталдарын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r>
        <w:br/>
      </w:r>
      <w:r>
        <w:rPr>
          <w:rFonts w:ascii="Times New Roman"/>
          <w:b w:val="false"/>
          <w:i w:val="false"/>
          <w:color w:val="000000"/>
          <w:sz w:val="28"/>
        </w:rPr>
        <w:t>
      2) 100-баптың екінші бөлігінде:</w:t>
      </w:r>
      <w:r>
        <w:br/>
      </w:r>
      <w:r>
        <w:rPr>
          <w:rFonts w:ascii="Times New Roman"/>
          <w:b w:val="false"/>
          <w:i w:val="false"/>
          <w:color w:val="000000"/>
          <w:sz w:val="28"/>
        </w:rPr>
        <w:t>
      2) тармақша мынадай реакцияда жазылсын:</w:t>
      </w:r>
      <w:r>
        <w:br/>
      </w:r>
      <w:r>
        <w:rPr>
          <w:rFonts w:ascii="Times New Roman"/>
          <w:b w:val="false"/>
          <w:i w:val="false"/>
          <w:color w:val="000000"/>
          <w:sz w:val="28"/>
        </w:rPr>
        <w:t>
      «2) осы баптың 1-тармағының 2) тармақшасында көзделген жағдайда, жалақы төлеу және басқа да ақшалай төлемдер, Қазақстан Республикасының заңнамалық актілерінде көзделген ақшалай өтемақы, жәрдемақылар, алименттер төлеу, салық және әлеуметтік аударымдарды, міндетті зейнетақы жарналарын, міндетті кәсіптік зейнетақы жарналарын аудару, банктік қызмет көрсетуге ақы төлеу жүзеге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оны бөлген жоғары тұрған бюджетке ұсынғанға дейін жүзеге асырылады. Азаматтық-құқықтық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Республикасының заңнамалық актiлерiнде көзделген ақшалай өтемақы, жәрдемақылар, алименттер төлеу, салық және әлеуметтiк аударымдарды, мiндеттi зейнетақы жарналарын, міндетті кәсіптік зейнетақы жарналарын аудару, банктiк қызмет көрсетуге ақы төлеу жүзеге асырылатын шығыстардың түрлерiн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r>
        <w:br/>
      </w:r>
      <w:r>
        <w:rPr>
          <w:rFonts w:ascii="Times New Roman"/>
          <w:b w:val="false"/>
          <w:i w:val="false"/>
          <w:color w:val="000000"/>
          <w:sz w:val="28"/>
        </w:rPr>
        <w:t>
      8.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«Егемен Қазақстан» және «Казахстанская правда» газеттерінде 2013 жылғы 6 ақпанда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2013 жылғы 4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мазмұнындағы 19-тараудың 3-параграфының тақырыбы мынадай редакцияда жазылсын:</w:t>
      </w:r>
      <w:r>
        <w:br/>
      </w:r>
      <w:r>
        <w:rPr>
          <w:rFonts w:ascii="Times New Roman"/>
          <w:b w:val="false"/>
          <w:i w:val="false"/>
          <w:color w:val="000000"/>
          <w:sz w:val="28"/>
        </w:rPr>
        <w:t>
      «§ 3. Бірыңғай жинақтаушы зейнетақы қорынан және ерікті жинақтаушы зейнетақы қорларынан төленетін зейнетақы төлемдері»;</w:t>
      </w:r>
      <w:r>
        <w:br/>
      </w:r>
      <w:r>
        <w:rPr>
          <w:rFonts w:ascii="Times New Roman"/>
          <w:b w:val="false"/>
          <w:i w:val="false"/>
          <w:color w:val="000000"/>
          <w:sz w:val="28"/>
        </w:rPr>
        <w:t>
      2) 18-баптың екінші бөлігі мынадай редакцияда жазылсын:</w:t>
      </w:r>
      <w:r>
        <w:br/>
      </w:r>
      <w:r>
        <w:rPr>
          <w:rFonts w:ascii="Times New Roman"/>
          <w:b w:val="false"/>
          <w:i w:val="false"/>
          <w:color w:val="000000"/>
          <w:sz w:val="28"/>
        </w:rPr>
        <w:t>
      «2) міндетті зейнетақы жарналарын, міндетті кәсіптік зейнетақы жарналарын (бұдан әрі – міндетті зейнетақы жарналары, міндетті кәсіптік зейнетақы жарналары) есептеудің, ұстаудың және бірыңғай жинақтаушы зейнетақы қорына аударудың, әлеуметтік аударымдарды (бұдан әрі – әлеуметтік аударымдар) есептеудің және Мемлекеттік әлеуметтік сақтандыру қорына төлеудің толықтығы мен уақтылылығын қамтамасыз ету;»;</w:t>
      </w:r>
      <w:r>
        <w:br/>
      </w:r>
      <w:r>
        <w:rPr>
          <w:rFonts w:ascii="Times New Roman"/>
          <w:b w:val="false"/>
          <w:i w:val="false"/>
          <w:color w:val="000000"/>
          <w:sz w:val="28"/>
        </w:rPr>
        <w:t>
      3) 110-баптың үшінші бөлігі мынадай редакцияда жазылсын:</w:t>
      </w:r>
      <w:r>
        <w:br/>
      </w:r>
      <w:r>
        <w:rPr>
          <w:rFonts w:ascii="Times New Roman"/>
          <w:b w:val="false"/>
          <w:i w:val="false"/>
          <w:color w:val="000000"/>
          <w:sz w:val="28"/>
        </w:rPr>
        <w:t>
      «3. Салық төлеушінің зейнетақымен қамсыздандыру туралы шарт бойынша міндетті кәсіптік зейнетақы жарналарының есебінен төлеген міндетті кәсіптік зейнетақы жарналары Қазақстан Республикасының зейнетақымен қамсыздандыру туралы заңнамасында белгіленген шекте шегерімге жатады.».</w:t>
      </w:r>
      <w:r>
        <w:br/>
      </w:r>
      <w:r>
        <w:rPr>
          <w:rFonts w:ascii="Times New Roman"/>
          <w:b w:val="false"/>
          <w:i w:val="false"/>
          <w:color w:val="000000"/>
          <w:sz w:val="28"/>
        </w:rPr>
        <w:t>
      4) 143-баптың 2-тармағының 2) тармақшасы мынадай редакцияда жазылсын:</w:t>
      </w:r>
      <w:r>
        <w:br/>
      </w:r>
      <w:r>
        <w:rPr>
          <w:rFonts w:ascii="Times New Roman"/>
          <w:b w:val="false"/>
          <w:i w:val="false"/>
          <w:color w:val="000000"/>
          <w:sz w:val="28"/>
        </w:rPr>
        <w:t>
      «2) орналастырылған зейнетақы активтері бойынша бірыңғай жинақтаушы зейнетақы қорына және ерікті жинақтаушы зейнетақы қорына, өмірді сақтандыру саласында қызметін жүзеге асыратын сақтандыру ұйымдарына, пайлық және акционерлік инвестициялық қорларға және Мемлекеттік әлеуметтік сақтандыру қорына төленетін сыйақы»;</w:t>
      </w:r>
      <w:r>
        <w:br/>
      </w:r>
      <w:r>
        <w:rPr>
          <w:rFonts w:ascii="Times New Roman"/>
          <w:b w:val="false"/>
          <w:i w:val="false"/>
          <w:color w:val="000000"/>
          <w:sz w:val="28"/>
        </w:rPr>
        <w:t>
      5) 155-баптың 3-тармағының 16) тармақшасы мынадай редакцияда жазылсын:</w:t>
      </w:r>
      <w:r>
        <w:br/>
      </w:r>
      <w:r>
        <w:rPr>
          <w:rFonts w:ascii="Times New Roman"/>
          <w:b w:val="false"/>
          <w:i w:val="false"/>
          <w:color w:val="000000"/>
          <w:sz w:val="28"/>
        </w:rPr>
        <w:t>
      «16) бірыңғай жинақтаушы зейнетақы қоры және ерікті жинақтаушы зейнетақы қорлары салымшыларының жинақтаушы сақтандыру шарты бойынша жасасқан сақтандыру сыйлықақыларын (аннуитетті) төлеу үшiн өмiрдi сақтандыру бойынша сақтандыру ұйымдарына жiберген зейнетақы жинағының сомалары, сондай-ақ Қазақстан Республикасының заңнамасында көзделген тәртiппен сақтандыру ұйымдарына бағытталған, зейнетақы аннуитетінің шарттары;»;</w:t>
      </w:r>
      <w:r>
        <w:br/>
      </w:r>
      <w:r>
        <w:rPr>
          <w:rFonts w:ascii="Times New Roman"/>
          <w:b w:val="false"/>
          <w:i w:val="false"/>
          <w:color w:val="000000"/>
          <w:sz w:val="28"/>
        </w:rPr>
        <w:t>
      6) 156-баптың 1-тармағында:</w:t>
      </w:r>
      <w:r>
        <w:br/>
      </w:r>
      <w:r>
        <w:rPr>
          <w:rFonts w:ascii="Times New Roman"/>
          <w:b w:val="false"/>
          <w:i w:val="false"/>
          <w:color w:val="000000"/>
          <w:sz w:val="28"/>
        </w:rPr>
        <w:t>
      28) тармақша мынадай редакцияда жазылсын:</w:t>
      </w:r>
      <w:r>
        <w:br/>
      </w:r>
      <w:r>
        <w:rPr>
          <w:rFonts w:ascii="Times New Roman"/>
          <w:b w:val="false"/>
          <w:i w:val="false"/>
          <w:color w:val="000000"/>
          <w:sz w:val="28"/>
        </w:rPr>
        <w:t>
      «28) жеке тұлға басқа жеке тұлғадан сыйға немесе мұраға алған мүліктің құны. Осы тармақшаның ережелері дара кәсіпкер алған және кәсіпкерлік мақсатта пайдалануға арналған мүлікке, сондай-ақ Қазақстан Республикасының заңнамасында белгiленген тәртiппен мұраға қалған, бірыңғай жинақтаушы зейнетақы қоры және ерікті жинақтаушы зейнетақы қорлары төлейтін зейнетақы жинақтарына қолданылмайды;»;</w:t>
      </w:r>
      <w:r>
        <w:br/>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«34) бірыңғай жинақтаушы зейнетақы қорына Қазақстан Республикасының заңнамасында белгiленген мөлшердегi міндетті кәсiптік зейнетақы жарналары;»;</w:t>
      </w:r>
      <w:r>
        <w:br/>
      </w:r>
      <w:r>
        <w:rPr>
          <w:rFonts w:ascii="Times New Roman"/>
          <w:b w:val="false"/>
          <w:i w:val="false"/>
          <w:color w:val="000000"/>
          <w:sz w:val="28"/>
        </w:rPr>
        <w:t>
      7) 160-баптың 3) тармақшасы мынадай редакцияда жазылсын:</w:t>
      </w:r>
      <w:r>
        <w:br/>
      </w:r>
      <w:r>
        <w:rPr>
          <w:rFonts w:ascii="Times New Roman"/>
          <w:b w:val="false"/>
          <w:i w:val="false"/>
          <w:color w:val="000000"/>
          <w:sz w:val="28"/>
        </w:rPr>
        <w:t>
      «3) бірыңғай жинақтаушы зейнетақы қорынан және ерікті жинақтаушы зейнетақы қорларынан төленетiн зейнетақы төлемдерi;»;</w:t>
      </w:r>
      <w:r>
        <w:br/>
      </w:r>
      <w:r>
        <w:rPr>
          <w:rFonts w:ascii="Times New Roman"/>
          <w:b w:val="false"/>
          <w:i w:val="false"/>
          <w:color w:val="000000"/>
          <w:sz w:val="28"/>
        </w:rPr>
        <w:t>
      8) 163-баптың 3-тармағының 1) тармақшасы мынадай редакцияда жазылсын:</w:t>
      </w:r>
      <w:r>
        <w:br/>
      </w:r>
      <w:r>
        <w:rPr>
          <w:rFonts w:ascii="Times New Roman"/>
          <w:b w:val="false"/>
          <w:i w:val="false"/>
          <w:color w:val="000000"/>
          <w:sz w:val="28"/>
        </w:rPr>
        <w:t>
      «1) бірыңғай жинақтаушы зейнетақы қорынан және ерікті жинақтаушы зейнетақы қорларынан төленетiн зейнетақы төлемдерi;»;</w:t>
      </w:r>
      <w:r>
        <w:br/>
      </w:r>
      <w:r>
        <w:rPr>
          <w:rFonts w:ascii="Times New Roman"/>
          <w:b w:val="false"/>
          <w:i w:val="false"/>
          <w:color w:val="000000"/>
          <w:sz w:val="28"/>
        </w:rPr>
        <w:t>
      9) 170-баптың 1-тармағы мынадай редакцияда жазылсын:</w:t>
      </w:r>
      <w:r>
        <w:br/>
      </w:r>
      <w:r>
        <w:rPr>
          <w:rFonts w:ascii="Times New Roman"/>
          <w:b w:val="false"/>
          <w:i w:val="false"/>
          <w:color w:val="000000"/>
          <w:sz w:val="28"/>
        </w:rPr>
        <w:t>
      «1. Бірыңғай жинақтаушы зейнетақы қоры және (немесе) ерікті жинақтаушы зейнетақы қорлары:</w:t>
      </w:r>
      <w:r>
        <w:br/>
      </w:r>
      <w:r>
        <w:rPr>
          <w:rFonts w:ascii="Times New Roman"/>
          <w:b w:val="false"/>
          <w:i w:val="false"/>
          <w:color w:val="000000"/>
          <w:sz w:val="28"/>
        </w:rPr>
        <w:t>
      1) салық төлеушілердің:</w:t>
      </w:r>
      <w:r>
        <w:br/>
      </w:r>
      <w:r>
        <w:rPr>
          <w:rFonts w:ascii="Times New Roman"/>
          <w:b w:val="false"/>
          <w:i w:val="false"/>
          <w:color w:val="000000"/>
          <w:sz w:val="28"/>
        </w:rPr>
        <w:t>
      Қазақстан Республикасының заңнамасына сәйкес міндетті зейнетақы жарналары;</w:t>
      </w:r>
      <w:r>
        <w:br/>
      </w:r>
      <w:r>
        <w:rPr>
          <w:rFonts w:ascii="Times New Roman"/>
          <w:b w:val="false"/>
          <w:i w:val="false"/>
          <w:color w:val="000000"/>
          <w:sz w:val="28"/>
        </w:rPr>
        <w:t>
      Қазақстан Республикасының заңнамасына сәйкес ерікті кәсіптік зейнетақы жарналары;</w:t>
      </w:r>
      <w:r>
        <w:br/>
      </w:r>
      <w:r>
        <w:rPr>
          <w:rFonts w:ascii="Times New Roman"/>
          <w:b w:val="false"/>
          <w:i w:val="false"/>
          <w:color w:val="000000"/>
          <w:sz w:val="28"/>
        </w:rPr>
        <w:t>
      ерікті кәсіптік жарналар есебінен зейнетақымен қамсыздандыру туралы шарттардың талаптарына сәйкес ерікті зейнетақы жарналары есебінен қалыптастырылған зейнетақы жинақтарынан;</w:t>
      </w:r>
      <w:r>
        <w:br/>
      </w:r>
      <w:r>
        <w:rPr>
          <w:rFonts w:ascii="Times New Roman"/>
          <w:b w:val="false"/>
          <w:i w:val="false"/>
          <w:color w:val="000000"/>
          <w:sz w:val="28"/>
        </w:rPr>
        <w:t>
      2) Қазақстан Республикасының заңнамасына сәйкес зейнеткерлік жасына жеткен және Қазақстан Республикасынан тысқары жерлерге тұрақты тұруға шығатын немесе шыққан Қазақстан Республикасының резиденті жеке тұлғаларына;</w:t>
      </w:r>
      <w:r>
        <w:br/>
      </w:r>
      <w:r>
        <w:rPr>
          <w:rFonts w:ascii="Times New Roman"/>
          <w:b w:val="false"/>
          <w:i w:val="false"/>
          <w:color w:val="000000"/>
          <w:sz w:val="28"/>
        </w:rPr>
        <w:t>
      3) Қазақстан Республикасының заңнамасына сәйкес зейнеткерлік жасына жетпеген және Қазақстан Республикасынан тысқары жерлерге тұрақты тұруға шығатын немесе шыққан Қазақстан Республикасының резиденті жеке тұлғаларына;</w:t>
      </w:r>
      <w:r>
        <w:br/>
      </w:r>
      <w:r>
        <w:rPr>
          <w:rFonts w:ascii="Times New Roman"/>
          <w:b w:val="false"/>
          <w:i w:val="false"/>
          <w:color w:val="000000"/>
          <w:sz w:val="28"/>
        </w:rPr>
        <w:t>
      4) Қазақстан Республикасының заңнамасында белгіленген тәртіппен мұраға қалған зейнетақы жинақтары түрінде жеке тұлғаларға жүзеге асырылатын төлемдер салық салуға жататын зейнетақы төлемдері түріндегі табысқа жатады.</w:t>
      </w:r>
      <w:r>
        <w:br/>
      </w:r>
      <w:r>
        <w:rPr>
          <w:rFonts w:ascii="Times New Roman"/>
          <w:b w:val="false"/>
          <w:i w:val="false"/>
          <w:color w:val="000000"/>
          <w:sz w:val="28"/>
        </w:rPr>
        <w:t>
      2. Бірыңғай жинақтаушы зейнетақы қорынан зейнетақы төленген жағдайда төлем көзінен салық салынатын зейнетақы төлемдері түріндегі табыс салық салуға жататын зейнетақы төлемдері түріндегі:</w:t>
      </w:r>
      <w:r>
        <w:br/>
      </w:r>
      <w:r>
        <w:rPr>
          <w:rFonts w:ascii="Times New Roman"/>
          <w:b w:val="false"/>
          <w:i w:val="false"/>
          <w:color w:val="000000"/>
          <w:sz w:val="28"/>
        </w:rPr>
        <w:t>
      1) осы Кодекстің 156-бабында көзделген түзетулерді;</w:t>
      </w:r>
      <w:r>
        <w:br/>
      </w:r>
      <w:r>
        <w:rPr>
          <w:rFonts w:ascii="Times New Roman"/>
          <w:b w:val="false"/>
          <w:i w:val="false"/>
          <w:color w:val="000000"/>
          <w:sz w:val="28"/>
        </w:rPr>
        <w:t>
      2) мынадай мөлшердегі:</w:t>
      </w:r>
      <w:r>
        <w:br/>
      </w:r>
      <w:r>
        <w:rPr>
          <w:rFonts w:ascii="Times New Roman"/>
          <w:b w:val="false"/>
          <w:i w:val="false"/>
          <w:color w:val="000000"/>
          <w:sz w:val="28"/>
        </w:rPr>
        <w:t>
      осы баптың 1-тармағының 1) тармақшасында көзделген төлемдер бойынша - төлемдерді жүзеге асыру кезеңділігіне қарамастан, табысты есебіне жазудың әрбір айы үшін республикалық бюджет туралы заңда белгіленген және табысты есептеу күні қолданыста болатын бір ең төмен жалақы мөлшерінде салық шегерімдерді қоспағанда табыс мөлшерінде айқындалады.</w:t>
      </w:r>
      <w:r>
        <w:br/>
      </w:r>
      <w:r>
        <w:rPr>
          <w:rFonts w:ascii="Times New Roman"/>
          <w:b w:val="false"/>
          <w:i w:val="false"/>
          <w:color w:val="000000"/>
          <w:sz w:val="28"/>
        </w:rPr>
        <w:t>
      3) осы баптың 1-тармағының 2) тармақшасында көзделген төлемдер - республикалық бюджет туралы заңда белгіленген және табысты есептеу күні қолданыста болатын жалақының 12 еселенген мөлшерінде.</w:t>
      </w:r>
      <w:r>
        <w:br/>
      </w:r>
      <w:r>
        <w:rPr>
          <w:rFonts w:ascii="Times New Roman"/>
          <w:b w:val="false"/>
          <w:i w:val="false"/>
          <w:color w:val="000000"/>
          <w:sz w:val="28"/>
        </w:rPr>
        <w:t>
      3. Ерікті жинақтаушы зейнетақы қорынан төлем көзінен салық салынатын зейнетақы төлемдері түрінде зейнетақы төлемдері жағдайында төлемдер зейнетақы төлемдері түріндегі табыс мөлшерінде айқындалады.»;</w:t>
      </w:r>
      <w:r>
        <w:br/>
      </w:r>
      <w:r>
        <w:rPr>
          <w:rFonts w:ascii="Times New Roman"/>
          <w:b w:val="false"/>
          <w:i w:val="false"/>
          <w:color w:val="000000"/>
          <w:sz w:val="28"/>
        </w:rPr>
        <w:t>
      10) 175-баптың 2-тармағы 1) тармақшасының бірінші және екінші абзацтары мынадай редакцияда жазылсын:</w:t>
      </w:r>
      <w:r>
        <w:br/>
      </w:r>
      <w:r>
        <w:rPr>
          <w:rFonts w:ascii="Times New Roman"/>
          <w:b w:val="false"/>
          <w:i w:val="false"/>
          <w:color w:val="000000"/>
          <w:sz w:val="28"/>
        </w:rPr>
        <w:t>
      «1) сақтандыру сыйлықақылары мыналардың:</w:t>
      </w:r>
      <w:r>
        <w:br/>
      </w:r>
      <w:r>
        <w:rPr>
          <w:rFonts w:ascii="Times New Roman"/>
          <w:b w:val="false"/>
          <w:i w:val="false"/>
          <w:color w:val="000000"/>
          <w:sz w:val="28"/>
        </w:rPr>
        <w:t>
      бірыңғай жинақтаушы зейнетақы қорындағы және ерікті жинақтаушы зейнетақы қорларындағы зейнетақы жинақтары есебінен. Осындай төлемдер бойынша жинақтаушы сақтандыру шарттары бойынша төлем көзінен салық салынатын табысты айқындау кезінде төлемдерді жүзеге асырудың кезеңділігіне қарамастан, табысты есебіне жазудың әрбір айы үшін республикалық бюджет туралы заңда белгіленген және табысты есептеу күні қолданыста болатын бір ең төменгі жалақы мөлшері сомасында салық шегерімі қолданылады;»;</w:t>
      </w:r>
      <w:r>
        <w:br/>
      </w:r>
      <w:r>
        <w:rPr>
          <w:rFonts w:ascii="Times New Roman"/>
          <w:b w:val="false"/>
          <w:i w:val="false"/>
          <w:color w:val="000000"/>
          <w:sz w:val="28"/>
        </w:rPr>
        <w:t>
      11) 192-баптың 1-тармағында: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Қазақстан Республикасынан тысқары жерлерде басқарушылық, қаржылық, консультациялық, аудиторлық, заң (соттарда, төрелік сотта немесе аралық сотта өкілдік ету және құқықтар мен заңды мүдделерді қорғау бойынша көрсетілетін қызметтерді, сондай-ақ нотариаттық қызметтер көрсетуді қоспағанда) қызметтерін көрсетуден түсетін табыстар.</w:t>
      </w:r>
      <w:r>
        <w:br/>
      </w:r>
      <w:r>
        <w:rPr>
          <w:rFonts w:ascii="Times New Roman"/>
          <w:b w:val="false"/>
          <w:i w:val="false"/>
          <w:color w:val="000000"/>
          <w:sz w:val="28"/>
        </w:rPr>
        <w:t>
      Осы бөлімнің мақсатында:</w:t>
      </w:r>
      <w:r>
        <w:br/>
      </w:r>
      <w:r>
        <w:rPr>
          <w:rFonts w:ascii="Times New Roman"/>
          <w:b w:val="false"/>
          <w:i w:val="false"/>
          <w:color w:val="000000"/>
          <w:sz w:val="28"/>
        </w:rPr>
        <w:t>
      сақтандыру нарығына (сақтандыру және (немесе) қайта сақтандыру бойынша көрсетілетін қызметтерді қоспағанда), бағалы қағаздар нарығына қатысушылардың қызметі;</w:t>
      </w:r>
      <w:r>
        <w:br/>
      </w:r>
      <w:r>
        <w:rPr>
          <w:rFonts w:ascii="Times New Roman"/>
          <w:b w:val="false"/>
          <w:i w:val="false"/>
          <w:color w:val="000000"/>
          <w:sz w:val="28"/>
        </w:rPr>
        <w:t>
      бірыңғай жинақтаушы зейнетақы қорының және ерікті жинақтаушы зейнетақы қорларының қызметі;</w:t>
      </w:r>
      <w:r>
        <w:br/>
      </w:r>
      <w:r>
        <w:rPr>
          <w:rFonts w:ascii="Times New Roman"/>
          <w:b w:val="false"/>
          <w:i w:val="false"/>
          <w:color w:val="000000"/>
          <w:sz w:val="28"/>
        </w:rPr>
        <w:t>
      банк қызметі, банк операцияларының жекелеген түрлерін жүргізу жөніндегі ұйымдардың қызметі (Қазақстан Республикасынан тысқары жерлерде орналасқан Қазақстан Республикасы резидентінің құрылымдық бөлімшесіне банк шоттарын ашу және жүргізу, аудару, кассалық операциялар, шетел валютасымен айырбастау операцияларын ұйымдастыру, төлем құжаттарын инкассоға қабылдау бойынша көрсетілген қызметтерді қоспағанда);</w:t>
      </w:r>
      <w:r>
        <w:br/>
      </w:r>
      <w:r>
        <w:rPr>
          <w:rFonts w:ascii="Times New Roman"/>
          <w:b w:val="false"/>
          <w:i w:val="false"/>
          <w:color w:val="000000"/>
          <w:sz w:val="28"/>
        </w:rPr>
        <w:t>
      орталық депозитарийдің және өзара сақтандыру қоғамдарының қызметі қаржылық қызметтерді көрсету деп танылады;»;</w:t>
      </w:r>
      <w:r>
        <w:br/>
      </w:r>
      <w:r>
        <w:rPr>
          <w:rFonts w:ascii="Times New Roman"/>
          <w:b w:val="false"/>
          <w:i w:val="false"/>
          <w:color w:val="000000"/>
          <w:sz w:val="28"/>
        </w:rPr>
        <w:t>
      12) 22) тармақша мынадай редакцияда жазылсын:</w:t>
      </w:r>
      <w:r>
        <w:br/>
      </w:r>
      <w:r>
        <w:rPr>
          <w:rFonts w:ascii="Times New Roman"/>
          <w:b w:val="false"/>
          <w:i w:val="false"/>
          <w:color w:val="000000"/>
          <w:sz w:val="28"/>
        </w:rPr>
        <w:t>
      «22) резидент бірыңғай жинақтаушы зейнетақы қоры және ерікті жинақтаушы зейнетақы қорлары жүзеге асыратын зейнетақы төлемдері;»;</w:t>
      </w:r>
      <w:r>
        <w:br/>
      </w:r>
      <w:r>
        <w:rPr>
          <w:rFonts w:ascii="Times New Roman"/>
          <w:b w:val="false"/>
          <w:i w:val="false"/>
          <w:color w:val="000000"/>
          <w:sz w:val="28"/>
        </w:rPr>
        <w:t>
      13) 250-баптың 2-тармағының 10) тармақшасы мынадай редакцияда жазылсын:</w:t>
      </w:r>
      <w:r>
        <w:br/>
      </w:r>
      <w:r>
        <w:rPr>
          <w:rFonts w:ascii="Times New Roman"/>
          <w:b w:val="false"/>
          <w:i w:val="false"/>
          <w:color w:val="000000"/>
          <w:sz w:val="28"/>
        </w:rPr>
        <w:t>
      «10) бірыңғай жинақтаушы зейнетақы қорының және ерікті жинақтаушы зейнетақы қорларының зейнетақы жарналарын тарту бойынша, зейнетақы активтерінен алынған инвестициялық табысты бөлу мен есептеу бойынша қызмет көрсетулері;»;</w:t>
      </w:r>
      <w:r>
        <w:br/>
      </w:r>
      <w:r>
        <w:rPr>
          <w:rFonts w:ascii="Times New Roman"/>
          <w:b w:val="false"/>
          <w:i w:val="false"/>
          <w:color w:val="000000"/>
          <w:sz w:val="28"/>
        </w:rPr>
        <w:t>
      14) 357-баптың 2-тармағының екінші бөлігінің 6) тармақшасы мынадай редакцияда жазылсын:</w:t>
      </w:r>
      <w:r>
        <w:br/>
      </w:r>
      <w:r>
        <w:rPr>
          <w:rFonts w:ascii="Times New Roman"/>
          <w:b w:val="false"/>
          <w:i w:val="false"/>
          <w:color w:val="000000"/>
          <w:sz w:val="28"/>
        </w:rPr>
        <w:t>
      «6) Қазақстан Республикасының заңнамасына сәйкес бірыңғай жинақтаушы зейнетақы қорына қызметкерлердің міндетті зейнетақы жарналары, міндетті кәсіптік зейнетақы жарналары салық салу объектісі болып табылмайды.»;</w:t>
      </w:r>
      <w:r>
        <w:br/>
      </w:r>
      <w:r>
        <w:rPr>
          <w:rFonts w:ascii="Times New Roman"/>
          <w:b w:val="false"/>
          <w:i w:val="false"/>
          <w:color w:val="000000"/>
          <w:sz w:val="28"/>
        </w:rPr>
        <w:t>
      15) 465-баптың 2-тармағының 6) тармақшасы мынадай редакцияда жазылсын:</w:t>
      </w:r>
      <w:r>
        <w:br/>
      </w:r>
      <w:r>
        <w:rPr>
          <w:rFonts w:ascii="Times New Roman"/>
          <w:b w:val="false"/>
          <w:i w:val="false"/>
          <w:color w:val="000000"/>
          <w:sz w:val="28"/>
        </w:rPr>
        <w:t>
      «6) мәжбүрлі түрде таратылатын банктердің, сақтандыру, қайта сақтандыру ұйымдарының тарату конкурстық массасын өткізу жөніндегі аукциондардан;»;</w:t>
      </w:r>
      <w:r>
        <w:br/>
      </w:r>
      <w:r>
        <w:rPr>
          <w:rFonts w:ascii="Times New Roman"/>
          <w:b w:val="false"/>
          <w:i w:val="false"/>
          <w:color w:val="000000"/>
          <w:sz w:val="28"/>
        </w:rPr>
        <w:t>
      16) 471-баптың кестесінде:</w:t>
      </w:r>
      <w:r>
        <w:br/>
      </w:r>
      <w:r>
        <w:rPr>
          <w:rFonts w:ascii="Times New Roman"/>
          <w:b w:val="false"/>
          <w:i w:val="false"/>
          <w:color w:val="000000"/>
          <w:sz w:val="28"/>
        </w:rPr>
        <w:t>
      1.71 және 1.73-жолдар алып тасталсын;</w:t>
      </w:r>
      <w:r>
        <w:br/>
      </w:r>
      <w:r>
        <w:rPr>
          <w:rFonts w:ascii="Times New Roman"/>
          <w:b w:val="false"/>
          <w:i w:val="false"/>
          <w:color w:val="000000"/>
          <w:sz w:val="28"/>
        </w:rPr>
        <w:t>
      1.77-жол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533"/>
        <w:gridCol w:w="159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құралдарымен мәмілелер бойынша клиринг қызметі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17) 581-баптың 1) тармақшасы мынадай редакцияда жазылсын:</w:t>
      </w:r>
      <w:r>
        <w:br/>
      </w: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резидент емес заңды тұлғалардың, шетелдiктер мен азаматтығы жоқ адамдардың жинақ шоттарынан және (немесе) шетелдік корреспондент-банктердің корреспонденттік шоттарынан басқа резидент еместі қоса алғанда, салық төлеуші заңды тұлғаға, оның құрылымдық бөлімшелеріне, дара кәсіпкер, жеке нотариус, жеке сот орындаушысы, адвокат ретінде тіркеу есебінде тұрған жеке тұлғаға, шетелдікке және азаматтығы жоқ адамға банк шоттарын ашу кезінде, уәкілетті органды сәйкестендіру нөмірін көрсете отырып, көрсетілген шоттардың ашылғаны туралы хабарлардың кепілдікпен жеткізілуін қамтамасыз ететін ақпараттық-коммуникациялық желі бойынша беру арқылы олардың ашылған күнінен кейінгі бір жұмыс күнінен кешіктірмей хабардар етуге міндетті.»;</w:t>
      </w:r>
      <w:r>
        <w:br/>
      </w:r>
      <w:r>
        <w:rPr>
          <w:rFonts w:ascii="Times New Roman"/>
          <w:b w:val="false"/>
          <w:i w:val="false"/>
          <w:color w:val="000000"/>
          <w:sz w:val="28"/>
        </w:rPr>
        <w:t>
      18) 609-баптың 3-1-тармағының 3) тармақшасы мынадай редакцияда жазылсын:</w:t>
      </w:r>
      <w:r>
        <w:br/>
      </w:r>
      <w:r>
        <w:rPr>
          <w:rFonts w:ascii="Times New Roman"/>
          <w:b w:val="false"/>
          <w:i w:val="false"/>
          <w:color w:val="000000"/>
          <w:sz w:val="28"/>
        </w:rPr>
        <w:t>
      «3) мыналарды мәжбүрлеп таратқан жағдайда:</w:t>
      </w:r>
      <w:r>
        <w:br/>
      </w:r>
      <w:r>
        <w:rPr>
          <w:rFonts w:ascii="Times New Roman"/>
          <w:b w:val="false"/>
          <w:i w:val="false"/>
          <w:color w:val="000000"/>
          <w:sz w:val="28"/>
        </w:rPr>
        <w:t>
      банктерді – мәжбүрлеп тарату туралы сот іс қозғаған күннен бастап;</w:t>
      </w:r>
      <w:r>
        <w:br/>
      </w:r>
      <w:r>
        <w:rPr>
          <w:rFonts w:ascii="Times New Roman"/>
          <w:b w:val="false"/>
          <w:i w:val="false"/>
          <w:color w:val="000000"/>
          <w:sz w:val="28"/>
        </w:rPr>
        <w:t>
      сақтандыру (қайта сақтандыру) ұйымдарын – мәжбүрлеп тарату туралы сот шешімі заңды күшіне енген күннен бастап қолданылмайды.»;</w:t>
      </w:r>
      <w:r>
        <w:br/>
      </w:r>
      <w:r>
        <w:rPr>
          <w:rFonts w:ascii="Times New Roman"/>
          <w:b w:val="false"/>
          <w:i w:val="false"/>
          <w:color w:val="000000"/>
          <w:sz w:val="28"/>
        </w:rPr>
        <w:t>
      19) 611-бапта:</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ақшаны:</w:t>
      </w:r>
      <w:r>
        <w:br/>
      </w:r>
      <w:r>
        <w:rPr>
          <w:rFonts w:ascii="Times New Roman"/>
          <w:b w:val="false"/>
          <w:i w:val="false"/>
          <w:color w:val="000000"/>
          <w:sz w:val="28"/>
        </w:rPr>
        <w:t>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r>
        <w:br/>
      </w:r>
      <w:r>
        <w:rPr>
          <w:rFonts w:ascii="Times New Roman"/>
          <w:b w:val="false"/>
          <w:i w:val="false"/>
          <w:color w:val="000000"/>
          <w:sz w:val="28"/>
        </w:rPr>
        <w:t>
      еңбек шарты бойынша жұмыс істейтін адамдарға демалысқа шығу жәрдемақысын және еңбек ақысын төлеу бойынша, авторлық шарт бойынша сыйақы, міндетті зейнетақы жарналарын, міндетті кәсіптік зейнетақы жарналарын бірыңғай жинақтаушы зейнетақы қорына аудару және Мемлекеттік әлеуметтік сақтандыру қорына әлеуметтік аударымдарды төлеу жөніндегі клиент міндеттемелері бойынша есеп айырысу үшін ақшаны алып қоюды көздейтін атқару құжаттары бойынша;»;</w:t>
      </w:r>
      <w:r>
        <w:br/>
      </w:r>
      <w:r>
        <w:rPr>
          <w:rFonts w:ascii="Times New Roman"/>
          <w:b w:val="false"/>
          <w:i w:val="false"/>
          <w:color w:val="000000"/>
          <w:sz w:val="28"/>
        </w:rPr>
        <w:t>
      20) 614-баптың 2-тармағының 4) тармақшасы мынадай редакцияда жазылсын:</w:t>
      </w:r>
      <w:r>
        <w:br/>
      </w:r>
      <w:r>
        <w:rPr>
          <w:rFonts w:ascii="Times New Roman"/>
          <w:b w:val="false"/>
          <w:i w:val="false"/>
          <w:color w:val="000000"/>
          <w:sz w:val="28"/>
        </w:rPr>
        <w:t>
      «4) мыналарды мәжбүрлеп таратқан жағдайда:</w:t>
      </w:r>
      <w:r>
        <w:br/>
      </w:r>
      <w:r>
        <w:rPr>
          <w:rFonts w:ascii="Times New Roman"/>
          <w:b w:val="false"/>
          <w:i w:val="false"/>
          <w:color w:val="000000"/>
          <w:sz w:val="28"/>
        </w:rPr>
        <w:t>
      банктерді – мәжбүрлеп тарату туралы сот іс қозғаған күннен бастап;</w:t>
      </w:r>
      <w:r>
        <w:br/>
      </w:r>
      <w:r>
        <w:rPr>
          <w:rFonts w:ascii="Times New Roman"/>
          <w:b w:val="false"/>
          <w:i w:val="false"/>
          <w:color w:val="000000"/>
          <w:sz w:val="28"/>
        </w:rPr>
        <w:t>
      сақтандыру (қайта сақтандыру) ұйымдары – мәжбүрлеп тарату туралы сот шешімі заңды күшіне енген күннен бастап қолданылмайды.».</w:t>
      </w:r>
      <w:r>
        <w:br/>
      </w:r>
      <w:r>
        <w:rPr>
          <w:rFonts w:ascii="Times New Roman"/>
          <w:b w:val="false"/>
          <w:i w:val="false"/>
          <w:color w:val="000000"/>
          <w:sz w:val="28"/>
        </w:rPr>
        <w:t>
      9.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w:t>
      </w:r>
      <w:r>
        <w:br/>
      </w:r>
      <w:r>
        <w:rPr>
          <w:rFonts w:ascii="Times New Roman"/>
          <w:b w:val="false"/>
          <w:i w:val="false"/>
          <w:color w:val="000000"/>
          <w:sz w:val="28"/>
        </w:rPr>
        <w:t>
      162-баптың екінші бөлігінің бесінші абзацы мынадай редакцияда жазылсын:</w:t>
      </w:r>
      <w:r>
        <w:br/>
      </w:r>
      <w:r>
        <w:rPr>
          <w:rFonts w:ascii="Times New Roman"/>
          <w:b w:val="false"/>
          <w:i w:val="false"/>
          <w:color w:val="000000"/>
          <w:sz w:val="28"/>
        </w:rPr>
        <w:t>
      «2) еңбек шарты бойынша жұмыс істейтін адамдарға жұмыстан шығу жәрдемақыларын төлеу және еңбегіне ақы төлеу, авторлық шарт бойынша сыйақы төлеу, клиенттің міндетті зейнетақы жарналарын, міндетті кәсіптік зейнетақы жарналарын бірыңғай жинақтаушы зейнетақы қорына аудару жөніндегі міндеттемелері және Мемлекеттік әлеуметтік сақтандыру қорына әлеуметтік аударымдарды төлеу бойынша есеп айырысу үшін ақшаны алып қоюды көздейтін атқару құжаттары бойынша;».</w:t>
      </w:r>
      <w:r>
        <w:br/>
      </w:r>
      <w:r>
        <w:rPr>
          <w:rFonts w:ascii="Times New Roman"/>
          <w:b w:val="false"/>
          <w:i w:val="false"/>
          <w:color w:val="000000"/>
          <w:sz w:val="28"/>
        </w:rPr>
        <w:t>
      10.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w:t>
      </w:r>
      <w:r>
        <w:br/>
      </w:r>
      <w:r>
        <w:rPr>
          <w:rFonts w:ascii="Times New Roman"/>
          <w:b w:val="false"/>
          <w:i w:val="false"/>
          <w:color w:val="000000"/>
          <w:sz w:val="28"/>
        </w:rPr>
        <w:t>
      1) 101-бап мынадай редакцияда жазылсын:</w:t>
      </w:r>
      <w:r>
        <w:br/>
      </w:r>
      <w:r>
        <w:rPr>
          <w:rFonts w:ascii="Times New Roman"/>
          <w:b w:val="false"/>
          <w:i w:val="false"/>
          <w:color w:val="000000"/>
          <w:sz w:val="28"/>
        </w:rPr>
        <w:t>
      «101-бап. Асырап алынған баланың жәрдемақыға және басқа да әлеуметтік төлемдерге құқығының сақталуы</w:t>
      </w:r>
      <w:r>
        <w:br/>
      </w:r>
      <w:r>
        <w:rPr>
          <w:rFonts w:ascii="Times New Roman"/>
          <w:b w:val="false"/>
          <w:i w:val="false"/>
          <w:color w:val="000000"/>
          <w:sz w:val="28"/>
        </w:rPr>
        <w:t>
      Өзі асырап алынған кезде бірыңғай жинақтаушы зейнетақы қорындағы және ерікті жинақтаушы зейнетақы қорларындағы ата-аналарының зейнетақы жинақтарына және асыраушысынан айрылған жағдайы бойынша жәрдемақыға және басқа да әлеуметтік төлемдерге құқығы бар бала осы құқықты асырап алынған кезде де сақтайды.»;</w:t>
      </w:r>
      <w:r>
        <w:br/>
      </w:r>
      <w:r>
        <w:rPr>
          <w:rFonts w:ascii="Times New Roman"/>
          <w:b w:val="false"/>
          <w:i w:val="false"/>
          <w:color w:val="000000"/>
          <w:sz w:val="28"/>
        </w:rPr>
        <w:t>
      2) 136-баптың 3-тармағының бірінші бөлігі мынадай редакцияда жазылсын:</w:t>
      </w:r>
      <w:r>
        <w:br/>
      </w:r>
      <w:r>
        <w:rPr>
          <w:rFonts w:ascii="Times New Roman"/>
          <w:b w:val="false"/>
          <w:i w:val="false"/>
          <w:color w:val="000000"/>
          <w:sz w:val="28"/>
        </w:rPr>
        <w:t>
      «3. Патронат тәрбиешілерге берілген бала өзіне тиесілі алиментке, бірыңғай жинақтаушы зейнетақы қорынан және ерікті жинақтаушы зейнетақы қорларынан төленетін ата-аналарының зейнетақы төлемдеріне, жәрдемақыға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r>
        <w:br/>
      </w:r>
      <w:r>
        <w:rPr>
          <w:rFonts w:ascii="Times New Roman"/>
          <w:b w:val="false"/>
          <w:i w:val="false"/>
          <w:color w:val="000000"/>
          <w:sz w:val="28"/>
        </w:rPr>
        <w:t>
      11.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w:t>
      </w:r>
      <w:r>
        <w:br/>
      </w:r>
      <w:r>
        <w:rPr>
          <w:rFonts w:ascii="Times New Roman"/>
          <w:b w:val="false"/>
          <w:i w:val="false"/>
          <w:color w:val="000000"/>
          <w:sz w:val="28"/>
        </w:rPr>
        <w:t>
      1) 8-бап мынадай мазмұндағы 12-1), 12-2), 32-1) және 32-2)- тармақшалармен толықтырылсын:</w:t>
      </w:r>
      <w:r>
        <w:br/>
      </w:r>
      <w:r>
        <w:rPr>
          <w:rFonts w:ascii="Times New Roman"/>
          <w:b w:val="false"/>
          <w:i w:val="false"/>
          <w:color w:val="000000"/>
          <w:sz w:val="28"/>
        </w:rPr>
        <w:t>
      «12-1) меншік иелері қаржы ұйымдары, сондай-ақ бағалы металдармен және құрамында бағалы металдар бар шикізат тауарларымен экспорттық-импорттық операцияларды жүзеге асыру құқығы бар дара кәсіпкерлер және заңды тұлғалар болып табылатын бағалы металдарды, олардан жасалған бұйымдарды қоспағанда, және құрамында бағалы металдар бар шикізат тауарларының сынамаларын (үлгілерін) сақтауды және сынауды жүзеге асырады;</w:t>
      </w:r>
      <w:r>
        <w:br/>
      </w:r>
      <w:r>
        <w:rPr>
          <w:rFonts w:ascii="Times New Roman"/>
          <w:b w:val="false"/>
          <w:i w:val="false"/>
          <w:color w:val="000000"/>
          <w:sz w:val="28"/>
        </w:rPr>
        <w:t>
      12-2) Қазақстан Республикасының заңнамасында көзделген жағдайларда жекелеген негіздер бойынша мемлекет меншiгiне айналдырылған (келіп түскен) бағалы металдарды, асыл тастарды және олардан жасалған бұйымдарды тасымалдауды, қабылдауды, есепке алуды және сақтауды жүзеге асырады;»;</w:t>
      </w:r>
      <w:r>
        <w:br/>
      </w:r>
      <w:r>
        <w:rPr>
          <w:rFonts w:ascii="Times New Roman"/>
          <w:b w:val="false"/>
          <w:i w:val="false"/>
          <w:color w:val="000000"/>
          <w:sz w:val="28"/>
        </w:rPr>
        <w:t>
      «32-1) Қазақстан Республикасы Ұлттық Банкі және бірыңғай жинақтаушы зейнетақы қоры арасында жасалатын сенімгерлік басқару туралы шарттың негізінде бірыңғай жинақтаушы зейнетақы қорының зейнетақы активтерін сенімгерлік басқаруды жүзеге асырады;</w:t>
      </w:r>
      <w:r>
        <w:br/>
      </w:r>
      <w:r>
        <w:rPr>
          <w:rFonts w:ascii="Times New Roman"/>
          <w:b w:val="false"/>
          <w:i w:val="false"/>
          <w:color w:val="000000"/>
          <w:sz w:val="28"/>
        </w:rPr>
        <w:t>
      32-2) бірыңғай жинақтаушы зейнетақы қорының зейнетақы активтеріне қатысты кастодианның функцияларын жүзеге асырады;»;</w:t>
      </w:r>
      <w:r>
        <w:br/>
      </w:r>
      <w:r>
        <w:rPr>
          <w:rFonts w:ascii="Times New Roman"/>
          <w:b w:val="false"/>
          <w:i w:val="false"/>
          <w:color w:val="000000"/>
          <w:sz w:val="28"/>
        </w:rPr>
        <w:t>
      2) 15-бапта:</w:t>
      </w:r>
      <w:r>
        <w:br/>
      </w:r>
      <w:r>
        <w:rPr>
          <w:rFonts w:ascii="Times New Roman"/>
          <w:b w:val="false"/>
          <w:i w:val="false"/>
          <w:color w:val="000000"/>
          <w:sz w:val="28"/>
        </w:rPr>
        <w:t>
      екінші бөлікте:</w:t>
      </w:r>
      <w:r>
        <w:br/>
      </w:r>
      <w:r>
        <w:rPr>
          <w:rFonts w:ascii="Times New Roman"/>
          <w:b w:val="false"/>
          <w:i w:val="false"/>
          <w:color w:val="000000"/>
          <w:sz w:val="28"/>
        </w:rPr>
        <w:t>
      мынадай мазмұндағы 40-1) тармақшамен толықтырылсын:</w:t>
      </w:r>
      <w:r>
        <w:br/>
      </w:r>
      <w:r>
        <w:rPr>
          <w:rFonts w:ascii="Times New Roman"/>
          <w:b w:val="false"/>
          <w:i w:val="false"/>
          <w:color w:val="000000"/>
          <w:sz w:val="28"/>
        </w:rPr>
        <w:t>
      «40-1) банктердің металл шоттарды ашу, жүргізу және жабу қағидаларын;</w:t>
      </w:r>
      <w:r>
        <w:br/>
      </w:r>
      <w:r>
        <w:rPr>
          <w:rFonts w:ascii="Times New Roman"/>
          <w:b w:val="false"/>
          <w:i w:val="false"/>
          <w:color w:val="000000"/>
          <w:sz w:val="28"/>
        </w:rPr>
        <w:t>
      мынадай мазмұндағы 55-1) және 55-2) тармақшалармен толықтырылсын:</w:t>
      </w:r>
      <w:r>
        <w:br/>
      </w:r>
      <w:r>
        <w:rPr>
          <w:rFonts w:ascii="Times New Roman"/>
          <w:b w:val="false"/>
          <w:i w:val="false"/>
          <w:color w:val="000000"/>
          <w:sz w:val="28"/>
        </w:rPr>
        <w:t>
      «55-1) бірыңғай жинақтаушы зейнетақы қорының инвестициялық декларациясын, сондай-ақ оған өзгерістер мен толықтыруларды;</w:t>
      </w:r>
      <w:r>
        <w:br/>
      </w:r>
      <w:r>
        <w:rPr>
          <w:rFonts w:ascii="Times New Roman"/>
          <w:b w:val="false"/>
          <w:i w:val="false"/>
          <w:color w:val="000000"/>
          <w:sz w:val="28"/>
        </w:rPr>
        <w:t>
      55-2) бірыңғай жинақтаушы зейнетақы қорының зейнетақы активтерін басқару үшін қажетті іс-қимылдар жасауды басқа сенімгерлік басқарушыға тапсырған кезде Бірыңғай жинақтаушы зейнетақы қорының зейнетақы активтерін сыртқы басқарушыларды таңдау қағидаларын, оның ішінде оларға қойылатын талаптарды;»;</w:t>
      </w:r>
      <w:r>
        <w:br/>
      </w:r>
      <w:r>
        <w:rPr>
          <w:rFonts w:ascii="Times New Roman"/>
          <w:b w:val="false"/>
          <w:i w:val="false"/>
          <w:color w:val="000000"/>
          <w:sz w:val="28"/>
        </w:rPr>
        <w:t>
      үшінші бөлігі мынадай мазмұндағы 23-1) тармақшамен толықтырылсын:</w:t>
      </w:r>
      <w:r>
        <w:br/>
      </w:r>
      <w:r>
        <w:rPr>
          <w:rFonts w:ascii="Times New Roman"/>
          <w:b w:val="false"/>
          <w:i w:val="false"/>
          <w:color w:val="000000"/>
          <w:sz w:val="28"/>
        </w:rPr>
        <w:t>
      «23-1) бірыңғай жинақтаушы зейнетақы қорының зейнетақы активтерін есепке алу мен сақтау үшін Қазақстан Ұлттық Банкінің шоттары ашылатын шетелдік кастодиандарды айқындайды;»;</w:t>
      </w:r>
      <w:r>
        <w:br/>
      </w:r>
      <w:r>
        <w:rPr>
          <w:rFonts w:ascii="Times New Roman"/>
          <w:b w:val="false"/>
          <w:i w:val="false"/>
          <w:color w:val="000000"/>
          <w:sz w:val="28"/>
        </w:rPr>
        <w:t>
      3) 20-4-баптың 4-тармағының бірінші абзацы мынадай редакцияда жазылсын:</w:t>
      </w:r>
      <w:r>
        <w:br/>
      </w:r>
      <w:r>
        <w:rPr>
          <w:rFonts w:ascii="Times New Roman"/>
          <w:b w:val="false"/>
          <w:i w:val="false"/>
          <w:color w:val="000000"/>
          <w:sz w:val="28"/>
        </w:rPr>
        <w:t>
      «4. Қазақстан Республикасы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 қызметті жүзеге асыратын заңды тұлғалардың, бағалы қағаздар эмитенттерінің, кредиттік бюролардың, сақтандыру холдингтерінің, сақтандыру топтарының, арнайы қаржы компанияларының, исламдық арнайы қаржы компанияларының, инвестициялық қорлардың, төлем жүйелерін пайдаланушылардың, сондай-ақ валюталық операцияларды жүзеге асыратын тұлғалардың, уақытша әкімшіліктердің (уақытша әкімшілердің), банктердің тарату комиссияларының, сақтандыру (қайта сақтандыру) ұйымдарының (бұдан әрі – тексерілетін субъект) қызметіне тексеру жүргізуді жүзеге асырған жағдайда, лауазымдық өкілеттіктерін нақты және әділ орындауына кедергі келтіруі мүмкін барлық мән-жайлар туралы, оның ішінде:»;</w:t>
      </w:r>
      <w:r>
        <w:br/>
      </w:r>
      <w:r>
        <w:rPr>
          <w:rFonts w:ascii="Times New Roman"/>
          <w:b w:val="false"/>
          <w:i w:val="false"/>
          <w:color w:val="000000"/>
          <w:sz w:val="28"/>
        </w:rPr>
        <w:t>
      4) 56-баптың бірінші бөлігінің 4) тармақшасы алып тасталсын;</w:t>
      </w:r>
      <w:r>
        <w:br/>
      </w:r>
      <w:r>
        <w:rPr>
          <w:rFonts w:ascii="Times New Roman"/>
          <w:b w:val="false"/>
          <w:i w:val="false"/>
          <w:color w:val="000000"/>
          <w:sz w:val="28"/>
        </w:rPr>
        <w:t>
      5) 57-баптың бірінші бөлігінде:</w:t>
      </w:r>
      <w:r>
        <w:br/>
      </w:r>
      <w:r>
        <w:rPr>
          <w:rFonts w:ascii="Times New Roman"/>
          <w:b w:val="false"/>
          <w:i w:val="false"/>
          <w:color w:val="000000"/>
          <w:sz w:val="28"/>
        </w:rPr>
        <w:t>
      алтыншы және жетінші абзацтары мынадай редакцияда жазылсын:</w:t>
      </w:r>
      <w:r>
        <w:br/>
      </w:r>
      <w:r>
        <w:rPr>
          <w:rFonts w:ascii="Times New Roman"/>
          <w:b w:val="false"/>
          <w:i w:val="false"/>
          <w:color w:val="000000"/>
          <w:sz w:val="28"/>
        </w:rPr>
        <w:t>
      «тазартылған алтынды, басқа бағалы металдарды қабылдау мен сақтауды жүзеге асырады;</w:t>
      </w:r>
      <w:r>
        <w:br/>
      </w:r>
      <w:r>
        <w:rPr>
          <w:rFonts w:ascii="Times New Roman"/>
          <w:b w:val="false"/>
          <w:i w:val="false"/>
          <w:color w:val="000000"/>
          <w:sz w:val="28"/>
        </w:rPr>
        <w:t>
      ішкі және сыртқы нарықтарда тазартылған алтынды және басқа да бағалы металдарды сатып алу, сату, сақтауға орналастыру және депозитке салу жөнiндегі, оның ішінде мемлекеттің басым құқығын іске асыру шеңберінде тазартылған алтынды сатып алу жөніндегі операцияларды жүргiзеді;»;</w:t>
      </w:r>
      <w:r>
        <w:br/>
      </w:r>
      <w:r>
        <w:rPr>
          <w:rFonts w:ascii="Times New Roman"/>
          <w:b w:val="false"/>
          <w:i w:val="false"/>
          <w:color w:val="000000"/>
          <w:sz w:val="28"/>
        </w:rPr>
        <w:t>
      мынадай мазмұндағы он екінші абзацпен толықтырылсын:</w:t>
      </w:r>
      <w:r>
        <w:br/>
      </w:r>
      <w:r>
        <w:rPr>
          <w:rFonts w:ascii="Times New Roman"/>
          <w:b w:val="false"/>
          <w:i w:val="false"/>
          <w:color w:val="000000"/>
          <w:sz w:val="28"/>
        </w:rPr>
        <w:t>
      «клиенттердің металл шоттарын ашады және жүргізеді;»;</w:t>
      </w:r>
      <w:r>
        <w:br/>
      </w:r>
      <w:r>
        <w:rPr>
          <w:rFonts w:ascii="Times New Roman"/>
          <w:b w:val="false"/>
          <w:i w:val="false"/>
          <w:color w:val="000000"/>
          <w:sz w:val="28"/>
        </w:rPr>
        <w:t>
      6) 58-бапта:</w:t>
      </w:r>
      <w:r>
        <w:br/>
      </w:r>
      <w:r>
        <w:rPr>
          <w:rFonts w:ascii="Times New Roman"/>
          <w:b w:val="false"/>
          <w:i w:val="false"/>
          <w:color w:val="000000"/>
          <w:sz w:val="28"/>
        </w:rPr>
        <w:t>
      төртінші бөлік мынадай мазмұндағы жетінші абзацпен толықтырылсын:</w:t>
      </w:r>
      <w:r>
        <w:br/>
      </w:r>
      <w:r>
        <w:rPr>
          <w:rFonts w:ascii="Times New Roman"/>
          <w:b w:val="false"/>
          <w:i w:val="false"/>
          <w:color w:val="000000"/>
          <w:sz w:val="28"/>
        </w:rPr>
        <w:t>
      «шетел валютасындағы және бағалы металдардағы активтерді басқарудың негізгі қағидаттарына сәйкес шетел валютасындағы және бағалы металдардағы активтерді алтын-валюта резервтеріне аудару;»;</w:t>
      </w:r>
      <w:r>
        <w:br/>
      </w:r>
      <w:r>
        <w:rPr>
          <w:rFonts w:ascii="Times New Roman"/>
          <w:b w:val="false"/>
          <w:i w:val="false"/>
          <w:color w:val="000000"/>
          <w:sz w:val="28"/>
        </w:rPr>
        <w:t>
      бесінші бөлік мынадай мазмұндағы сегізінші абзацпен толықтырылсын:</w:t>
      </w:r>
      <w:r>
        <w:br/>
      </w:r>
      <w:r>
        <w:rPr>
          <w:rFonts w:ascii="Times New Roman"/>
          <w:b w:val="false"/>
          <w:i w:val="false"/>
          <w:color w:val="000000"/>
          <w:sz w:val="28"/>
        </w:rPr>
        <w:t>
      «шетел валютасындағы және бағалы металдардағы активтерді басқарудың негізгі қағидаттарына сәйкес алтын-валюта резервтерін шетел валютасындағы және бағалы металдардағы басқа активтерге аудару;»;</w:t>
      </w:r>
      <w:r>
        <w:br/>
      </w:r>
      <w:r>
        <w:rPr>
          <w:rFonts w:ascii="Times New Roman"/>
          <w:b w:val="false"/>
          <w:i w:val="false"/>
          <w:color w:val="000000"/>
          <w:sz w:val="28"/>
        </w:rPr>
        <w:t>
      7) 62-4-баптың 8-тармағы мынадай редакция жазылсын:</w:t>
      </w:r>
      <w:r>
        <w:br/>
      </w:r>
      <w:r>
        <w:rPr>
          <w:rFonts w:ascii="Times New Roman"/>
          <w:b w:val="false"/>
          <w:i w:val="false"/>
          <w:color w:val="000000"/>
          <w:sz w:val="28"/>
        </w:rPr>
        <w:t>
      «8. Осы баптың 7-тармағында көрсетілген адамдар болмаған және оларға тексеру нәтижелері туралы актіні қол қою үшін тапсыру мүмкін болмаған жағдайда тексеруші адамдар тексеру нәтижелері туралы актіге қол қойған күннен бастап тексеру нәтижелері туралы акт ресімделген болып есептеледі.»;</w:t>
      </w:r>
      <w:r>
        <w:br/>
      </w:r>
      <w:r>
        <w:rPr>
          <w:rFonts w:ascii="Times New Roman"/>
          <w:b w:val="false"/>
          <w:i w:val="false"/>
          <w:color w:val="000000"/>
          <w:sz w:val="28"/>
        </w:rPr>
        <w:t>
      8) 62-5-бапта:</w:t>
      </w:r>
      <w:r>
        <w:br/>
      </w:r>
      <w:r>
        <w:rPr>
          <w:rFonts w:ascii="Times New Roman"/>
          <w:b w:val="false"/>
          <w:i w:val="false"/>
          <w:color w:val="000000"/>
          <w:sz w:val="28"/>
        </w:rPr>
        <w:t>
      62-5-баптың 9), 10), 11) және 12) тармақшалары мынадай редакцияда жазылсын:</w:t>
      </w:r>
      <w:r>
        <w:br/>
      </w:r>
      <w:r>
        <w:rPr>
          <w:rFonts w:ascii="Times New Roman"/>
          <w:b w:val="false"/>
          <w:i w:val="false"/>
          <w:color w:val="000000"/>
          <w:sz w:val="28"/>
        </w:rPr>
        <w:t>
      «9) банктердің, сақтандыру (қайта сақтандыру) ұйымдарының уақытша әкімшіліктері (уақытша әкімшілері), тарату комиссиялары беретін есептілік пен өзге де ақпаратты қарау;</w:t>
      </w:r>
      <w:r>
        <w:br/>
      </w:r>
      <w:r>
        <w:rPr>
          <w:rFonts w:ascii="Times New Roman"/>
          <w:b w:val="false"/>
          <w:i w:val="false"/>
          <w:color w:val="000000"/>
          <w:sz w:val="28"/>
        </w:rPr>
        <w:t>
      10) мәжбүрлеп таратылатын банктің, сақтандыру (қайта сақтандыру) ұйымының филиалдары мен өкілдіктерін ескере отырып, тарату комиссияларының төрағасы мен мүшелерін тағайындау және босату;</w:t>
      </w:r>
      <w:r>
        <w:br/>
      </w:r>
      <w:r>
        <w:rPr>
          <w:rFonts w:ascii="Times New Roman"/>
          <w:b w:val="false"/>
          <w:i w:val="false"/>
          <w:color w:val="000000"/>
          <w:sz w:val="28"/>
        </w:rPr>
        <w:t>
      11) мәжбүрлеп таратылатын банктің, сақтандыру (қайта сақтандыру) ұйымының аралық тарату балансын және кредиторлары талаптарының тізілімін, ерікті түрде немесе мәжбүрлеп таратылатын банктердің, сақтандыру (қайта сақтандыру) ұйымдарының, жинақтаушы зейнетақы қорларының кредиторлары комитетінің құрамын бекіту;</w:t>
      </w:r>
      <w:r>
        <w:br/>
      </w:r>
      <w:r>
        <w:rPr>
          <w:rFonts w:ascii="Times New Roman"/>
          <w:b w:val="false"/>
          <w:i w:val="false"/>
          <w:color w:val="000000"/>
          <w:sz w:val="28"/>
        </w:rPr>
        <w:t>
      12) мәжбүрлеп таратылатын банкті, сақтандыру (қайта сақтандыру) ұйымын тарату туралы есепті және тарату теңгерімін келісу;»;</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«17) банктің, сақтандыру (қайта сақтандыру) ұйымының уақытша әкімшілігінің (уақытша әкімшісінің) орындалған жұмыс туралы есебін бекіту жолымен жүзеге асырады.»;</w:t>
      </w:r>
      <w:r>
        <w:br/>
      </w:r>
      <w:r>
        <w:rPr>
          <w:rFonts w:ascii="Times New Roman"/>
          <w:b w:val="false"/>
          <w:i w:val="false"/>
          <w:color w:val="000000"/>
          <w:sz w:val="28"/>
        </w:rPr>
        <w:t>
      9) 70-1-баптың үшінші абзацы мынадай редакцияда жазылсын:</w:t>
      </w:r>
      <w:r>
        <w:br/>
      </w:r>
      <w:r>
        <w:rPr>
          <w:rFonts w:ascii="Times New Roman"/>
          <w:b w:val="false"/>
          <w:i w:val="false"/>
          <w:color w:val="000000"/>
          <w:sz w:val="28"/>
        </w:rPr>
        <w:t>
      «Қазақстан Ұлттық Банкі Қазақстан Республикасының нормативтік құқықтық актілерінде көзделген жағдайларда ақылы негізде жеке және заңды тұлғаларға мемлекеттік қызметтер көрсетеді. Ол көрсететін мемлекеттік қызметтер үшін ақының мөлшері Қазақстан Республикасының салық заңнамасында айқындалады.».</w:t>
      </w:r>
      <w:r>
        <w:br/>
      </w:r>
      <w:r>
        <w:rPr>
          <w:rFonts w:ascii="Times New Roman"/>
          <w:b w:val="false"/>
          <w:i w:val="false"/>
          <w:color w:val="000000"/>
          <w:sz w:val="28"/>
        </w:rPr>
        <w:t>
      12.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w:t>
      </w:r>
      <w:r>
        <w:br/>
      </w:r>
      <w:r>
        <w:rPr>
          <w:rFonts w:ascii="Times New Roman"/>
          <w:b w:val="false"/>
          <w:i w:val="false"/>
          <w:color w:val="000000"/>
          <w:sz w:val="28"/>
        </w:rPr>
        <w:t>
      14-баптың алтыншы бөлігі мынадай редакцияда жазылсын:</w:t>
      </w:r>
      <w:r>
        <w:br/>
      </w:r>
      <w:r>
        <w:rPr>
          <w:rFonts w:ascii="Times New Roman"/>
          <w:b w:val="false"/>
          <w:i w:val="false"/>
          <w:color w:val="000000"/>
          <w:sz w:val="28"/>
        </w:rPr>
        <w:t>
      «Банктердің, банк операцияларының жекелеген түрлерін жүзеге асыратын ұйымдардың, сақтандыру және қайта сақтандыру ұйымдарының құрылтай құжаттарына өзгерістер мен толықтырулар енгізу тиісінше Қазақстан Республикасының банк заңнамасында, Қазақстан Республикасының сақтандыру ісі және сақтандыру қызметі туралы заңнамасында көзделген ерекшеліктер ескеріле отырып жүзеге асырылады.».</w:t>
      </w:r>
      <w:r>
        <w:br/>
      </w:r>
      <w:r>
        <w:rPr>
          <w:rFonts w:ascii="Times New Roman"/>
          <w:b w:val="false"/>
          <w:i w:val="false"/>
          <w:color w:val="000000"/>
          <w:sz w:val="28"/>
        </w:rPr>
        <w:t>
      13. «Шаруашылық серіктестіктер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183-184-құжаттар; № 13-14, 205, 210-құжаттар; 1998 ж., № 5-6, 50-құжат; № 17-18, 224-құжат; 2003 ж., № 11, 56-құжат; № 24, 178-құжат; 2007 ж., № 4, 28-құжат; 2008 ж., № 12, 52-құжат; № 13-14, 56-құжат; 2010 ж., № 1-2, 2-құжат; № 5, 23-құжат; 2011 ж., № 5, 43-құжат; № 6, 50-құжат; № 24, 196-құжат; 2012 ж., № 21-22, 124-құжат):</w:t>
      </w:r>
      <w:r>
        <w:br/>
      </w:r>
      <w:r>
        <w:rPr>
          <w:rFonts w:ascii="Times New Roman"/>
          <w:b w:val="false"/>
          <w:i w:val="false"/>
          <w:color w:val="000000"/>
          <w:sz w:val="28"/>
        </w:rPr>
        <w:t>
      1-баптың 3-тармағы алып тасталсын.</w:t>
      </w:r>
      <w:r>
        <w:br/>
      </w:r>
      <w:r>
        <w:rPr>
          <w:rFonts w:ascii="Times New Roman"/>
          <w:b w:val="false"/>
          <w:i w:val="false"/>
          <w:color w:val="000000"/>
          <w:sz w:val="28"/>
        </w:rPr>
        <w:t>
      14.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w:t>
      </w:r>
      <w:r>
        <w:br/>
      </w:r>
      <w:r>
        <w:rPr>
          <w:rFonts w:ascii="Times New Roman"/>
          <w:b w:val="false"/>
          <w:i w:val="false"/>
          <w:color w:val="000000"/>
          <w:sz w:val="28"/>
        </w:rPr>
        <w:t>
      1) 8-баптың 9-тармағының 12) тармақшасы мынадай редакцияда жазылсын:</w:t>
      </w:r>
      <w:r>
        <w:br/>
      </w:r>
      <w:r>
        <w:rPr>
          <w:rFonts w:ascii="Times New Roman"/>
          <w:b w:val="false"/>
          <w:i w:val="false"/>
          <w:color w:val="000000"/>
          <w:sz w:val="28"/>
        </w:rPr>
        <w:t>
      «12) банк пен Қазақстан Республикасының резиденттері-сақтандыру ұйымдарының арасында олардың атынан сақтандыру шарттарын жасасу шарты болған кезде Қазақстан Республикасының резиденттері-сақтандыру ұйымдарының атынан сақтандыру шарттарын жасасумен айналысуға құқылы.»;</w:t>
      </w:r>
      <w:r>
        <w:br/>
      </w:r>
      <w:r>
        <w:rPr>
          <w:rFonts w:ascii="Times New Roman"/>
          <w:b w:val="false"/>
          <w:i w:val="false"/>
          <w:color w:val="000000"/>
          <w:sz w:val="28"/>
        </w:rPr>
        <w:t>
      2) 11-1-баптың 6-тармағының 9) тармақшасы мынадай редакцияда жазылсын:</w:t>
      </w:r>
      <w:r>
        <w:br/>
      </w:r>
      <w:r>
        <w:rPr>
          <w:rFonts w:ascii="Times New Roman"/>
          <w:b w:val="false"/>
          <w:i w:val="false"/>
          <w:color w:val="000000"/>
          <w:sz w:val="28"/>
        </w:rPr>
        <w:t>
      «9) банк және (немесе) банк холдингі еншілес ұйымды - Қазақстан Республикасының резиденттері - банкті, сақтандыру (қайта сақтандыру) ұйымын, инвестициялық портфельді басқарушыны құрған немесе сатып алған жағдайда, осы Заңда, Қазақстан Республикасының сақтандыру ісі және сақтандыру қызметі туралы заңнамасында көзделген Қазақстан Республикасының резиденттері - банк немесе сақтандыру холдингінің, банктің, сақтандыру (қайта сақтандыру) ұйымының, инвестициялық портфельді басқарушының ірі қатысушысы мәртебесін алуға қатысты талаптарды сақтамауы негіз болып табылады.»;</w:t>
      </w:r>
      <w:r>
        <w:br/>
      </w:r>
      <w:r>
        <w:rPr>
          <w:rFonts w:ascii="Times New Roman"/>
          <w:b w:val="false"/>
          <w:i w:val="false"/>
          <w:color w:val="000000"/>
          <w:sz w:val="28"/>
        </w:rPr>
        <w:t>
      3) 51-бапта: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Жеке немесе заңды тұлғаның (уәкілетті орган лицензиясынан айырған және (немесе) мәжбүрлеп тарату үдерісіндегі банктерді, сақтандыру (қайта сақтандыру) ұйымдарын, сондай-ақ ерікті жинақтау зейнетақы жарналарын тарту құқығымен инвестициялық портфельді басқаруға лицензиядан айырылған ерікті жинақтаушы зейнетақы қорларын қоспағанда) банктегi ақшасына және басқа мүлкiне сот санкция берген анықтау және алдын ала тергеу органдарының қаулылары және атқарушылық iс жүргізу органдары мен жеке сот орындаушыларының қаулылары, сондай-ақ соттардың қаулылары, шешiмдерi, үкiмдерi, ұйғарымдары негiзiнде ғана тыйым салынуы мүмкiн. Талап-арыз талаптарын қамтамасыз ету үшiн тыйым салған кезде тыйым салынған ақша сомасы талап-арыз сомасынан, мемлекеттік баж және соттың шешiмдерiн, үкiмдерiн, ұйғарымдары мен қаулыларын орындауға байланысты шығыстар көлемiнен аспауға тиiс. Атқарушылық іс жүргізу органдары және жеке сот орындаушысы атқару құжатының орындалуын қамтамасыз ету үшін тыйым салуды қолданған жағдайда, тыйым салу қолданылатын ақша сомасы мен мүлік құны өндіріп алушыға ұйғарылған соманы өтеу үшін қажетті сомадан, сондай-ақ атқару құжатын орындау процесінде борышкерге салынған айыппұлдар, жеке сот орындаушысының қызметіне ақы төлеу сомаларынан және атқару құжатын орындау жөніндегі шығыстар сомасынан аспауға тиіс.»;</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Заңды тұлға мен жеке тұлғаның банкiде жатқан зейнетақы активтерiнен басқа ақшасы мен өзге де мүлкiн тәркiлеу заңды күшiне енген сот шешiмi (үкімі) негiзiнде ғана жүргiзiлуi мүмкiн.»;</w:t>
      </w:r>
      <w:r>
        <w:br/>
      </w:r>
      <w:r>
        <w:rPr>
          <w:rFonts w:ascii="Times New Roman"/>
          <w:b w:val="false"/>
          <w:i w:val="false"/>
          <w:color w:val="000000"/>
          <w:sz w:val="28"/>
        </w:rPr>
        <w:t>
      4) 74-1-баптың 2-тармағы мынадай редакцияда жазылсын:</w:t>
      </w:r>
      <w:r>
        <w:br/>
      </w:r>
      <w:r>
        <w:rPr>
          <w:rFonts w:ascii="Times New Roman"/>
          <w:b w:val="false"/>
          <w:i w:val="false"/>
          <w:color w:val="000000"/>
          <w:sz w:val="28"/>
        </w:rPr>
        <w:t>
      «2. Тарату, конкурстық массаны қалыптастыру кезiнде оған үшiншi тұлғаларға тиесiлi және сақтау мен есепке алу үшiн кастодиан-банкке сенiп тапсырылған бағалы қағаздар, сондай-ақ есепке алу және сақтау үшiн кастодиан банкке сеніп тапсырылған зейнетақы активтерi, инвестициялық қорлардың активтерi, арнайы қаржы компанияларының бөлінген активтері енгiзiлмейдi. Кастодиан-банкке сақтау және есепке алу үшін сеніп тапсырылған зейнетақы активтерi, инвестициялық қордың активтерi, арнайы қаржы компаниясының бөлінген активтері ерікті жинақтаушы зейнетақы қорының, акционерлік инвестициялық қордың, арнайы қаржы компаниясының немесе инвестициялық пай қорын басқарушы компанияның өтiнiшi бойынша басқа банкке аударылады.».</w:t>
      </w:r>
      <w:r>
        <w:br/>
      </w:r>
      <w:r>
        <w:rPr>
          <w:rFonts w:ascii="Times New Roman"/>
          <w:b w:val="false"/>
          <w:i w:val="false"/>
          <w:color w:val="000000"/>
          <w:sz w:val="28"/>
        </w:rPr>
        <w:t>
      5) 74-2-баптың 3-тармағының 4) тармақшасы мынадай редакцияда жазылсын:</w:t>
      </w:r>
      <w:r>
        <w:br/>
      </w:r>
      <w:r>
        <w:rPr>
          <w:rFonts w:ascii="Times New Roman"/>
          <w:b w:val="false"/>
          <w:i w:val="false"/>
          <w:color w:val="000000"/>
          <w:sz w:val="28"/>
        </w:rPr>
        <w:t>
      «4) төртінші кезекте депозиттер, оның ішінде таратылатын ислам банкінде орналастырылған талап етуге дейінгі пайызсыз депозиттер және ақша аударымдары бойынша жеке тұлғалардың талаптары, сондай-ақ зейнетақы активтері есебінен жүзеге асырылған депозиттер бойынша талаптары, «өмірді сақтандыру» саласы бойынша тартылған қаражат есебінен жүзеге асырылған сақтандыру ұйымдарының депозиттері бойынша талаптары қанағаттандырылады;».</w:t>
      </w:r>
      <w:r>
        <w:br/>
      </w:r>
      <w:r>
        <w:rPr>
          <w:rFonts w:ascii="Times New Roman"/>
          <w:b w:val="false"/>
          <w:i w:val="false"/>
          <w:color w:val="000000"/>
          <w:sz w:val="28"/>
        </w:rPr>
        <w:t>
      15.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22-бап;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 № 21, 161-құжат; 2012 ж., № 2, 14, 15-құжаттар; № 6, 43-құжат; № 8, 64-құжат; № 15, 97-құжат; № 21-22, 124-құжат):</w:t>
      </w:r>
      <w:r>
        <w:br/>
      </w:r>
      <w:r>
        <w:rPr>
          <w:rFonts w:ascii="Times New Roman"/>
          <w:b w:val="false"/>
          <w:i w:val="false"/>
          <w:color w:val="000000"/>
          <w:sz w:val="28"/>
        </w:rPr>
        <w:t>
      1) 1-баптың 7) тармақшасы мынадай редакцияда жазылсын:</w:t>
      </w:r>
      <w:r>
        <w:br/>
      </w:r>
      <w:r>
        <w:rPr>
          <w:rFonts w:ascii="Times New Roman"/>
          <w:b w:val="false"/>
          <w:i w:val="false"/>
          <w:color w:val="000000"/>
          <w:sz w:val="28"/>
        </w:rPr>
        <w:t>
      «7) банкроттық саласындағы уәкілетті орган (бұдан әрі – уәкілетті орган) – банкроттық саласында (банктерді, сақтандыру (қайта сақтандыру) ұйымдарын және ерікті жинақтаушы зейнетақы қорларын қоспағанда) мемлекеттік реттеуді жүзеге асыратын мемлекеттік орган;»;</w:t>
      </w:r>
      <w:r>
        <w:br/>
      </w:r>
      <w:r>
        <w:rPr>
          <w:rFonts w:ascii="Times New Roman"/>
          <w:b w:val="false"/>
          <w:i w:val="false"/>
          <w:color w:val="000000"/>
          <w:sz w:val="28"/>
        </w:rPr>
        <w:t>
      2) 2-баптың 1-тармағының бірінші және үшінші бөліктері мынадай редакцияда жазылсын:</w:t>
      </w:r>
      <w:r>
        <w:br/>
      </w:r>
      <w:r>
        <w:rPr>
          <w:rFonts w:ascii="Times New Roman"/>
          <w:b w:val="false"/>
          <w:i w:val="false"/>
          <w:color w:val="000000"/>
          <w:sz w:val="28"/>
        </w:rPr>
        <w:t>
      «1. Осы Заң қазыналық кәсiпорындардан және мекемелерден, ерікті жинақтаушы зейнетақы қорларынан, банктерден, сақтандыру (қайта сақтандыру) ұйымдарынан басқа, заңды тұлғалардың банкроттығы, оларды жеделдетілген оңалту және оңалту туралы iстерге қолданылады.</w:t>
      </w:r>
      <w:r>
        <w:br/>
      </w:r>
      <w:r>
        <w:rPr>
          <w:rFonts w:ascii="Times New Roman"/>
          <w:b w:val="false"/>
          <w:i w:val="false"/>
          <w:color w:val="000000"/>
          <w:sz w:val="28"/>
        </w:rPr>
        <w:t>
      Ерікті жинақтаушы зейнетақы қорларына, банктерге, сақтандыру (қайта сақтандыру) ұйымдарына және басқа кейбір заңды тұлғаларға қатысты осы Заңда көзделген банкроттық рәсiмдерiн қолдану ерекшелiктерi Қазақстан Республикасының заңнамалық актілерінде белгiленуi мүмкiн.».</w:t>
      </w:r>
      <w:r>
        <w:br/>
      </w:r>
      <w:r>
        <w:rPr>
          <w:rFonts w:ascii="Times New Roman"/>
          <w:b w:val="false"/>
          <w:i w:val="false"/>
          <w:color w:val="000000"/>
          <w:sz w:val="28"/>
        </w:rPr>
        <w:t>
      16. «Қазақстан Республикасында мүгедектiгi бойынша, асыраушысынан айырылу жағдайы бойынша және жасына байланысты берiлетiн мемлекеттік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w:t>
      </w:r>
      <w:r>
        <w:br/>
      </w:r>
      <w:r>
        <w:rPr>
          <w:rFonts w:ascii="Times New Roman"/>
          <w:b w:val="false"/>
          <w:i w:val="false"/>
          <w:color w:val="000000"/>
          <w:sz w:val="28"/>
        </w:rPr>
        <w:t>
      1) 8-баптың 3-тармағы мынадай редакцияда жазылсын:</w:t>
      </w:r>
      <w:r>
        <w:br/>
      </w:r>
      <w:r>
        <w:rPr>
          <w:rFonts w:ascii="Times New Roman"/>
          <w:b w:val="false"/>
          <w:i w:val="false"/>
          <w:color w:val="000000"/>
          <w:sz w:val="28"/>
        </w:rPr>
        <w:t>
      «3. Мүгедек адамға зейнетақы төлеу тағайындалған кезде мүгедектiгi бойынша жәрдемақы төлеу тоқтатылады немесе осы Заңның 12-бабының 5-тармағына сәйкес Орталық пен бірыңғай жинақтаушы зейнетақы қорынан және ерікті жинақтаушы зейнетақы қорларынан алатын зейнетақы төлемдерiнiң мөлшерi ескерiле отырып, қайта қаралады.»;</w:t>
      </w:r>
      <w:r>
        <w:br/>
      </w:r>
      <w:r>
        <w:rPr>
          <w:rFonts w:ascii="Times New Roman"/>
          <w:b w:val="false"/>
          <w:i w:val="false"/>
          <w:color w:val="000000"/>
          <w:sz w:val="28"/>
        </w:rPr>
        <w:t>
      2) 12-баптың 5-тармағы мынадай редакцияда жазылсын:</w:t>
      </w:r>
      <w:r>
        <w:br/>
      </w:r>
      <w:r>
        <w:rPr>
          <w:rFonts w:ascii="Times New Roman"/>
          <w:b w:val="false"/>
          <w:i w:val="false"/>
          <w:color w:val="000000"/>
          <w:sz w:val="28"/>
        </w:rPr>
        <w:t>
      «5. Егер Орталықтан, бірыңғай жинақтаушы зейнетақы қорынан және ерікті жинақтаушы зейнетақы қорларынан берiлетiн жиынтық зейнетақы төлемдерiнiң мөлшерi мүгедектердiң тиiстi санаттары үшiн белгiленген мүгедектiгi бойынша айлық жәрдемақы мөлшерiнен кем болса, жәрдемақы төлеу зейнетақы төлемдерiне мүгедектердiң сол санаты үшiн белгiленген жәрдемақы мөлшерiне дейiн жеткiзiлген тиiстi қосымша төлемдер түрiнде жүргiзiледi.»;</w:t>
      </w:r>
      <w:r>
        <w:br/>
      </w:r>
      <w:r>
        <w:rPr>
          <w:rFonts w:ascii="Times New Roman"/>
          <w:b w:val="false"/>
          <w:i w:val="false"/>
          <w:color w:val="000000"/>
          <w:sz w:val="28"/>
        </w:rPr>
        <w:t>
      3) 16-баптың 5-тармағы мынадай редакцияда жазылсын:</w:t>
      </w:r>
      <w:r>
        <w:br/>
      </w:r>
      <w:r>
        <w:rPr>
          <w:rFonts w:ascii="Times New Roman"/>
          <w:b w:val="false"/>
          <w:i w:val="false"/>
          <w:color w:val="000000"/>
          <w:sz w:val="28"/>
        </w:rPr>
        <w:t>
      «5. Егер отбасының еңбекке жарамсыз мүшелерiнiң Орталықтан, бірыңғай жинақтаушы зейнетақы қорынан және ерікті жинақтаушы зейнетақы қорларынан алатын жиынтық зейнетақы төлемдерiнiң мөлшерi асыраушысынан айрылу жағдайы бойынша алатын айлық жәрдемақының мөлшерiнен кем болса, жәрдемақы төлеу зейнетақы төлемдерiне отбасының осы еңбекке жарамсыз мүшелерi үшiн белгiленген жәрдемақының мөлшерiне дейiнгi тиiстi қосымша төлем түрiнде жүргiзiледi.»;</w:t>
      </w:r>
      <w:r>
        <w:br/>
      </w:r>
      <w:r>
        <w:rPr>
          <w:rFonts w:ascii="Times New Roman"/>
          <w:b w:val="false"/>
          <w:i w:val="false"/>
          <w:color w:val="000000"/>
          <w:sz w:val="28"/>
        </w:rPr>
        <w:t>
      4) 17-бап мынадай редакцияда жазылсын:</w:t>
      </w:r>
      <w:r>
        <w:br/>
      </w:r>
      <w:r>
        <w:rPr>
          <w:rFonts w:ascii="Times New Roman"/>
          <w:b w:val="false"/>
          <w:i w:val="false"/>
          <w:color w:val="000000"/>
          <w:sz w:val="28"/>
        </w:rPr>
        <w:t>
      «17-бап. Жәрдемақыларды тағайындау шарттары</w:t>
      </w:r>
      <w:r>
        <w:br/>
      </w:r>
      <w:r>
        <w:rPr>
          <w:rFonts w:ascii="Times New Roman"/>
          <w:b w:val="false"/>
          <w:i w:val="false"/>
          <w:color w:val="000000"/>
          <w:sz w:val="28"/>
        </w:rPr>
        <w:t>
      Жасына байланысты жәрдемақы азаматтарға зейнетақы төлемдерiне құқығы болмаған жағдайда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жасқа жеткен кезде Орталықтан, бірыңғай жинақтаушы зейнетақы қорынан және ерікті зейнетақы қорларынан тағайындалады.».</w:t>
      </w:r>
      <w:r>
        <w:br/>
      </w:r>
      <w:r>
        <w:rPr>
          <w:rFonts w:ascii="Times New Roman"/>
          <w:b w:val="false"/>
          <w:i w:val="false"/>
          <w:color w:val="000000"/>
          <w:sz w:val="28"/>
        </w:rPr>
        <w:t>
      17.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w:t>
      </w:r>
      <w:r>
        <w:br/>
      </w:r>
      <w:r>
        <w:rPr>
          <w:rFonts w:ascii="Times New Roman"/>
          <w:b w:val="false"/>
          <w:i w:val="false"/>
          <w:color w:val="000000"/>
          <w:sz w:val="28"/>
        </w:rPr>
        <w:t>
      1) 14-баптың 2-тармағының екінші бөлігі мынадай редакцияда жазылсын:</w:t>
      </w:r>
      <w:r>
        <w:br/>
      </w:r>
      <w:r>
        <w:rPr>
          <w:rFonts w:ascii="Times New Roman"/>
          <w:b w:val="false"/>
          <w:i w:val="false"/>
          <w:color w:val="000000"/>
          <w:sz w:val="28"/>
        </w:rPr>
        <w:t>
      «Салық қызметi органдарының мiндеттi зейнетақы жарналары бойынша берешектi өндiрiп алуға инкассолық өкiмдерi пайдасына берешек өндiрiлiп алынатын бірыңғай жинақтаушы зейнетақы қоры салымшыларының тiзiмдерiмен қоса банктерге табыс етiледi.».</w:t>
      </w:r>
      <w:r>
        <w:br/>
      </w:r>
      <w:r>
        <w:rPr>
          <w:rFonts w:ascii="Times New Roman"/>
          <w:b w:val="false"/>
          <w:i w:val="false"/>
          <w:color w:val="000000"/>
          <w:sz w:val="28"/>
        </w:rPr>
        <w:t>
      18. «Табиғи монополиялар және реттелетін нарықтар туралы» 1998 жылғы 9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w:t>
      </w:r>
      <w:r>
        <w:br/>
      </w:r>
      <w:r>
        <w:rPr>
          <w:rFonts w:ascii="Times New Roman"/>
          <w:b w:val="false"/>
          <w:i w:val="false"/>
          <w:color w:val="000000"/>
          <w:sz w:val="28"/>
        </w:rPr>
        <w:t>
      5-баптың 1-тармағының 3) тармақшасы мынадай редакцияда жазылсын:</w:t>
      </w:r>
      <w:r>
        <w:br/>
      </w:r>
      <w:r>
        <w:rPr>
          <w:rFonts w:ascii="Times New Roman"/>
          <w:b w:val="false"/>
          <w:i w:val="false"/>
          <w:color w:val="000000"/>
          <w:sz w:val="28"/>
        </w:rPr>
        <w:t>
      «3) ерікті жинақтаушы зейнетақы қорларынан, арнайы қаржы компанияларынан, сондай-ақ табиғи монополия субъектісі үшін осы Заңда рұқсат етілген қызметті жүзеге асыратын өзге де ұйымдардан басқа, коммерциялық ұйымдардың акцияларын (қатысу үлестерін) иеленуге немесе олардың қызметіне өзге жолмен қатысуға;».</w:t>
      </w:r>
      <w:r>
        <w:br/>
      </w:r>
      <w:r>
        <w:rPr>
          <w:rFonts w:ascii="Times New Roman"/>
          <w:b w:val="false"/>
          <w:i w:val="false"/>
          <w:color w:val="000000"/>
          <w:sz w:val="28"/>
        </w:rPr>
        <w:t>
      19.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w:t>
      </w:r>
      <w:r>
        <w:br/>
      </w:r>
      <w:r>
        <w:rPr>
          <w:rFonts w:ascii="Times New Roman"/>
          <w:b w:val="false"/>
          <w:i w:val="false"/>
          <w:color w:val="000000"/>
          <w:sz w:val="28"/>
        </w:rPr>
        <w:t>
      5-баптың 2-тармағының бесінші және алтыншы абзацтары мынадай редакцияда жазылсын:</w:t>
      </w:r>
      <w:r>
        <w:br/>
      </w:r>
      <w:r>
        <w:rPr>
          <w:rFonts w:ascii="Times New Roman"/>
          <w:b w:val="false"/>
          <w:i w:val="false"/>
          <w:color w:val="000000"/>
          <w:sz w:val="28"/>
        </w:rPr>
        <w:t>
      «2. бірыңғай жинақтаушы зейнетақы қоры және инвестициялық портфельді басқарушылар;</w:t>
      </w:r>
      <w:r>
        <w:br/>
      </w:r>
      <w:r>
        <w:rPr>
          <w:rFonts w:ascii="Times New Roman"/>
          <w:b w:val="false"/>
          <w:i w:val="false"/>
          <w:color w:val="000000"/>
          <w:sz w:val="28"/>
        </w:rPr>
        <w:t>
      инвестициялық портфельді басқарушыға ірі қатысушылар;».</w:t>
      </w:r>
      <w:r>
        <w:br/>
      </w:r>
      <w:r>
        <w:rPr>
          <w:rFonts w:ascii="Times New Roman"/>
          <w:b w:val="false"/>
          <w:i w:val="false"/>
          <w:color w:val="000000"/>
          <w:sz w:val="28"/>
        </w:rPr>
        <w:t>
      20.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w:t>
      </w:r>
      <w:r>
        <w:br/>
      </w:r>
      <w:r>
        <w:rPr>
          <w:rFonts w:ascii="Times New Roman"/>
          <w:b w:val="false"/>
          <w:i w:val="false"/>
          <w:color w:val="000000"/>
          <w:sz w:val="28"/>
        </w:rPr>
        <w:t>
      1) 3-баптың 23-2) тармақшасы мынадай редакцияда жазылсын:</w:t>
      </w:r>
      <w:r>
        <w:br/>
      </w:r>
      <w:r>
        <w:rPr>
          <w:rFonts w:ascii="Times New Roman"/>
          <w:b w:val="false"/>
          <w:i w:val="false"/>
          <w:color w:val="000000"/>
          <w:sz w:val="28"/>
        </w:rPr>
        <w:t>
      «23-2) сақтандыру тобы – банк конгломераты болып табылмайтын, сақтандыру холдингінен, сақтандыру (қайта сақтандыру) ұйымынан, сондай-ақ сақтандыру холдингінің еншілес ұйымдарынан және (немесе) сақтандыру (қайта сақтандыру) ұйымының еншілес ұйымдарынан және (немесе) сақтандыру холдингі және (немесе) оның еншілес ұйымдары және (немесе) сақтандыру (қайта сақтандыру) ұйымдары капиталына қомақты қатысатын ұйымдардан тұратын заңды тұлғалар тобы.»;</w:t>
      </w:r>
      <w:r>
        <w:br/>
      </w:r>
      <w:r>
        <w:rPr>
          <w:rFonts w:ascii="Times New Roman"/>
          <w:b w:val="false"/>
          <w:i w:val="false"/>
          <w:color w:val="000000"/>
          <w:sz w:val="28"/>
        </w:rPr>
        <w:t>
      2) 25-бапта:</w:t>
      </w:r>
      <w:r>
        <w:br/>
      </w:r>
      <w:r>
        <w:rPr>
          <w:rFonts w:ascii="Times New Roman"/>
          <w:b w:val="false"/>
          <w:i w:val="false"/>
          <w:color w:val="000000"/>
          <w:sz w:val="28"/>
        </w:rPr>
        <w:t>
      2-тармақ алып тасталсын;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Сақтандыру (қайта сақтандыру) ұйымы акционерлерден меншiктi акцияларын сатып алуға, мәмiле жасау нәтижесiнде сақтандыру (қайта сақтандыру) ұйымының қаржылық тұрақтылығы мен төлем қабiлетi мәселелерiне қатысты Қазақстан Республикасы заңнамасының талаптары бұзылмайтын жағдайда құқылы.»;</w:t>
      </w:r>
      <w:r>
        <w:br/>
      </w:r>
      <w:r>
        <w:rPr>
          <w:rFonts w:ascii="Times New Roman"/>
          <w:b w:val="false"/>
          <w:i w:val="false"/>
          <w:color w:val="000000"/>
          <w:sz w:val="28"/>
        </w:rPr>
        <w:t>
      3) 32-баптың 6-тармағының 8) және 9) тармақшалары мынадай редакцияда жазылсын:</w:t>
      </w:r>
      <w:r>
        <w:br/>
      </w:r>
      <w:r>
        <w:rPr>
          <w:rFonts w:ascii="Times New Roman"/>
          <w:b w:val="false"/>
          <w:i w:val="false"/>
          <w:color w:val="000000"/>
          <w:sz w:val="28"/>
        </w:rPr>
        <w:t>
      «8) уәкілетті органның құжаттарды қарау кезеңінде сақтандыру (қайта сақтандыру) ұйымына және (немесе) сақтандыру холдингіне және (немесе) сатып алу болжанып отырған еншілес ұйымға қатысты қолданған осы Заңның 53-2-бабы 1-тармағының 4) тармақшасында көзделген қолданыстағы шектеулі ықпал ету шарасының және (немесе) осы Заңның 53-1-бабының 2-тармағында көзделген мәжбүрлеу шараларының және Заңның 53-3-бабы 2-тармағының 2)-4) тармақшаларында көзделген санкциясының болуы;</w:t>
      </w:r>
      <w:r>
        <w:br/>
      </w:r>
      <w:r>
        <w:rPr>
          <w:rFonts w:ascii="Times New Roman"/>
          <w:b w:val="false"/>
          <w:i w:val="false"/>
          <w:color w:val="000000"/>
          <w:sz w:val="28"/>
        </w:rPr>
        <w:t>
      9) сақтандыру (қайта сақтандыру) ұйымы және (немесе) сақтандыру холдингі еншілес ұйымды – Қазақстан Республикасының резиденттері – сақтандыру (қайта сақтандыру) ұйымын, банкті, инвестициялық портфельді басқарушыны құрған немесе иеленген жағдайда осы Заңда, Қазақстан Республикасының банктер және банк қызметі, зейнетақымен қамсыздандыру және бағалы қағаздар рыногы туралы заңнамасында көзделген Қазақстан Республикасының резиденттері – сақтандыру немесе банк холдингі, сақтандыру (қайта сақтандыру) ұйымына ірі қатысушының, банктің, инвестициялық портфельді басқарушының мәртебесін алуға келісім беруге қатысты талаптарды сақтамауы болып табылады.»;</w:t>
      </w:r>
      <w:r>
        <w:br/>
      </w:r>
      <w:r>
        <w:rPr>
          <w:rFonts w:ascii="Times New Roman"/>
          <w:b w:val="false"/>
          <w:i w:val="false"/>
          <w:color w:val="000000"/>
          <w:sz w:val="28"/>
        </w:rPr>
        <w:t>
      4) 53-3-баптың 1-тармағы мынадай редакцияда жазылсын:</w:t>
      </w:r>
      <w:r>
        <w:br/>
      </w:r>
      <w:r>
        <w:rPr>
          <w:rFonts w:ascii="Times New Roman"/>
          <w:b w:val="false"/>
          <w:i w:val="false"/>
          <w:color w:val="000000"/>
          <w:sz w:val="28"/>
        </w:rPr>
        <w:t>
      «1. Уәкілетті орган сақтандыру (қайта сақтандыру) ұйымына, сақтандыру холдингіне, сақтандыру тобының құрамына кіретін ұйымдарға, сақтандыру (қайта сақтандыру) ұйымына ірі қатысушыларға, сақтандыру брокеріне бұрын оларға қолданылған ықпал ету шараларына қарамастан, санкциялар қолдануға құқылы.»;</w:t>
      </w:r>
      <w:r>
        <w:br/>
      </w:r>
      <w:r>
        <w:rPr>
          <w:rFonts w:ascii="Times New Roman"/>
          <w:b w:val="false"/>
          <w:i w:val="false"/>
          <w:color w:val="000000"/>
          <w:sz w:val="28"/>
        </w:rPr>
        <w:t>
      5) 69-1-бап мынадай мазмұндағы 2-1-тармақпен толықтырылсын:</w:t>
      </w:r>
      <w:r>
        <w:br/>
      </w:r>
      <w:r>
        <w:rPr>
          <w:rFonts w:ascii="Times New Roman"/>
          <w:b w:val="false"/>
          <w:i w:val="false"/>
          <w:color w:val="000000"/>
          <w:sz w:val="28"/>
        </w:rPr>
        <w:t>
      «2-1. Егер «өмірді сақтандыру» саласы бойынша қызметін жүзеге асыратын сақтандыру ұйымдарының ешқайсысы уәкілетті органның нормативтік құқықтық актілерінде белгіленген талаптарға сәйкес келмесе не «өмірді сақтандыру» саласы бойынша қызметін жүзеге асыратын сақтандыру ұйымдарының бірі мәжбүрлеп таратылатын сақтандыру ұйымдарының сақтандыру портфелін қабылдау ниеті туралы мәлімдемесе, сақтандыру портфелін беруді мемлекеттің қатысуы бар «өмірді сақтандыру» саласы бойынша қызметін жүзеге асыратын сақтандыру ұйымдары жүзеге асырады.».</w:t>
      </w:r>
      <w:r>
        <w:br/>
      </w:r>
      <w:r>
        <w:rPr>
          <w:rFonts w:ascii="Times New Roman"/>
          <w:b w:val="false"/>
          <w:i w:val="false"/>
          <w:color w:val="000000"/>
          <w:sz w:val="28"/>
        </w:rPr>
        <w:t>
      21.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w:t>
      </w:r>
      <w:r>
        <w:br/>
      </w:r>
      <w:r>
        <w:rPr>
          <w:rFonts w:ascii="Times New Roman"/>
          <w:b w:val="false"/>
          <w:i w:val="false"/>
          <w:color w:val="000000"/>
          <w:sz w:val="28"/>
        </w:rPr>
        <w:t>
      16-баптың 4-тармағы мынадай мазмұндағы 4) тармақшамен толықтырылсын:</w:t>
      </w:r>
      <w:r>
        <w:br/>
      </w:r>
      <w:r>
        <w:rPr>
          <w:rFonts w:ascii="Times New Roman"/>
          <w:b w:val="false"/>
          <w:i w:val="false"/>
          <w:color w:val="000000"/>
          <w:sz w:val="28"/>
        </w:rPr>
        <w:t>
      «4) мемлекет қатысатын жинақтаушы зейнетақы қорын бірыңғай жинақтаушы зейнетақы қорына қайта құру жағдайларына қолданылмайды.».</w:t>
      </w:r>
      <w:r>
        <w:br/>
      </w:r>
      <w:r>
        <w:rPr>
          <w:rFonts w:ascii="Times New Roman"/>
          <w:b w:val="false"/>
          <w:i w:val="false"/>
          <w:color w:val="000000"/>
          <w:sz w:val="28"/>
        </w:rPr>
        <w:t>
      22. «Қазақстанның Даму Банкі туралы» 2001 жылғы 25 сәуірдегі № 178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2001 ж., № 93, 85-құжат; 2003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w:t>
      </w:r>
      <w:r>
        <w:br/>
      </w:r>
      <w:r>
        <w:rPr>
          <w:rFonts w:ascii="Times New Roman"/>
          <w:b w:val="false"/>
          <w:i w:val="false"/>
          <w:color w:val="000000"/>
          <w:sz w:val="28"/>
        </w:rPr>
        <w:t>
      15-баптың 1) тармақшасы мынадай редакцияда жазылсын:</w:t>
      </w:r>
      <w:r>
        <w:br/>
      </w:r>
      <w:r>
        <w:rPr>
          <w:rFonts w:ascii="Times New Roman"/>
          <w:b w:val="false"/>
          <w:i w:val="false"/>
          <w:color w:val="000000"/>
          <w:sz w:val="28"/>
        </w:rPr>
        <w:t>
      1) жеке тұлғаларға, ерікті жинақтаушы жарналарын тарту құқығымен инвестициялық портфельді басқарушы кердиттік серіктестерге, инвестициялық қорларға, сақтандару ұйымдарына кредиттер, сондай-ақ олардың міндеттемелері бойынша банктік кепілдіктер, кепілгерліктер және ақшалай нысанда орындалу көзделетін өзге де міндеттемелер беруіне;»;</w:t>
      </w:r>
      <w:r>
        <w:br/>
      </w:r>
      <w:r>
        <w:rPr>
          <w:rFonts w:ascii="Times New Roman"/>
          <w:b w:val="false"/>
          <w:i w:val="false"/>
          <w:color w:val="000000"/>
          <w:sz w:val="28"/>
        </w:rPr>
        <w:t>
      23. «Почта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w:t>
      </w:r>
      <w:r>
        <w:br/>
      </w:r>
      <w:r>
        <w:rPr>
          <w:rFonts w:ascii="Times New Roman"/>
          <w:b w:val="false"/>
          <w:i w:val="false"/>
          <w:color w:val="000000"/>
          <w:sz w:val="28"/>
        </w:rPr>
        <w:t>
      4-баптың 3-тармағының 2) тармақшасы мынадай редакцияда жазылсын:</w:t>
      </w:r>
      <w:r>
        <w:br/>
      </w:r>
      <w:r>
        <w:rPr>
          <w:rFonts w:ascii="Times New Roman"/>
          <w:b w:val="false"/>
          <w:i w:val="false"/>
          <w:color w:val="000000"/>
          <w:sz w:val="28"/>
        </w:rPr>
        <w:t>
      «2) мемлекеттiк бюджеттен және бірыңғай жинақтаушы зейнетақы қорынан және ерікті жинақтаушы зейнетақы қорларынан зейнетақы төлемдерi мен әлеуметтiк жәрдемақыларды жеткiзу жөнiндегi қызмет көрсету;».</w:t>
      </w:r>
      <w:r>
        <w:br/>
      </w:r>
      <w:r>
        <w:rPr>
          <w:rFonts w:ascii="Times New Roman"/>
          <w:b w:val="false"/>
          <w:i w:val="false"/>
          <w:color w:val="000000"/>
          <w:sz w:val="28"/>
        </w:rPr>
        <w:t>
      24.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«Егемен Қазақстан» және «Казахстанская правда» газеттерінде 2013 жылғы 6 ақпандағы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2013 жылғы 6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26-бап мынадай редакцияда жазылсын:</w:t>
      </w:r>
      <w:r>
        <w:br/>
      </w:r>
      <w:r>
        <w:rPr>
          <w:rFonts w:ascii="Times New Roman"/>
          <w:b w:val="false"/>
          <w:i w:val="false"/>
          <w:color w:val="000000"/>
          <w:sz w:val="28"/>
        </w:rPr>
        <w:t>
      «26-бап. Әлеуметтiк төлемдерден ұстап қалу</w:t>
      </w:r>
      <w:r>
        <w:br/>
      </w:r>
      <w:r>
        <w:rPr>
          <w:rFonts w:ascii="Times New Roman"/>
          <w:b w:val="false"/>
          <w:i w:val="false"/>
          <w:color w:val="000000"/>
          <w:sz w:val="28"/>
        </w:rPr>
        <w:t>
      Еңбек ету қабiлетiнен айрылған және (немесе) жұмысынан айрылған жағдайда, сондай-ақ жүктілігіне және босануына, жаңа туған баланы (балаларды) асырап алуына және бала бір жасқа толғанға дейін оның күтіміне байланысты табысынан айрылған жағдайларда берiлетiн әлеуметтiк төлемдерден мiндеттi зейнетақы жарналары ұсталып қалады және олар Қазақстан Республикасының зейнетақымен қамсыздандыру туралы заңдарына сәйкес алушының бірыңғай жинақтаушы зейнетақы қорына жiберiледi.».</w:t>
      </w:r>
      <w:r>
        <w:br/>
      </w:r>
      <w:r>
        <w:rPr>
          <w:rFonts w:ascii="Times New Roman"/>
          <w:b w:val="false"/>
          <w:i w:val="false"/>
          <w:color w:val="000000"/>
          <w:sz w:val="28"/>
        </w:rPr>
        <w:t>
      25. «Акционерлік қоғамдар туралы» 2003 жылғы 13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2001 ж., № 2, 21-құжат; № 3, 32-құжат; № 5, 43-құжат; № 6, 50-құжат; № 24, 196-құжат; 2012 ж., № 2, 11, 14-құжаттар; № 4, 30-құжат; № 13, 91-құжат; № 21-22, 124-құжат):</w:t>
      </w:r>
      <w:r>
        <w:br/>
      </w:r>
      <w:r>
        <w:rPr>
          <w:rFonts w:ascii="Times New Roman"/>
          <w:b w:val="false"/>
          <w:i w:val="false"/>
          <w:color w:val="000000"/>
          <w:sz w:val="28"/>
        </w:rPr>
        <w:t>
      53-1-бап мынадай редакцияда жазылсын:</w:t>
      </w:r>
      <w:r>
        <w:br/>
      </w:r>
      <w:r>
        <w:rPr>
          <w:rFonts w:ascii="Times New Roman"/>
          <w:b w:val="false"/>
          <w:i w:val="false"/>
          <w:color w:val="000000"/>
          <w:sz w:val="28"/>
        </w:rPr>
        <w:t>
      «53-1-бап. Директорлар кеңесінің комитеттері</w:t>
      </w:r>
      <w:r>
        <w:br/>
      </w:r>
      <w:r>
        <w:rPr>
          <w:rFonts w:ascii="Times New Roman"/>
          <w:b w:val="false"/>
          <w:i w:val="false"/>
          <w:color w:val="000000"/>
          <w:sz w:val="28"/>
        </w:rPr>
        <w:t>
      1. Аса маңызды мәселелерді қарау және директорлар кеңесіне ұсынымдар әзірлеу үшін қоғамда директорлар кеңесінің комитеттері құрылады:</w:t>
      </w:r>
      <w:r>
        <w:br/>
      </w:r>
      <w:r>
        <w:rPr>
          <w:rFonts w:ascii="Times New Roman"/>
          <w:b w:val="false"/>
          <w:i w:val="false"/>
          <w:color w:val="000000"/>
          <w:sz w:val="28"/>
        </w:rPr>
        <w:t>
      2. Директорлар кеңесінің комитеттері мынадай мәселелерді қарайды:</w:t>
      </w:r>
      <w:r>
        <w:br/>
      </w:r>
      <w:r>
        <w:rPr>
          <w:rFonts w:ascii="Times New Roman"/>
          <w:b w:val="false"/>
          <w:i w:val="false"/>
          <w:color w:val="000000"/>
          <w:sz w:val="28"/>
        </w:rPr>
        <w:t>
      1) стратегиялық жоспарлау;</w:t>
      </w:r>
      <w:r>
        <w:br/>
      </w:r>
      <w:r>
        <w:rPr>
          <w:rFonts w:ascii="Times New Roman"/>
          <w:b w:val="false"/>
          <w:i w:val="false"/>
          <w:color w:val="000000"/>
          <w:sz w:val="28"/>
        </w:rPr>
        <w:t>
      2) кадрлар және сыйақылар;</w:t>
      </w:r>
      <w:r>
        <w:br/>
      </w:r>
      <w:r>
        <w:rPr>
          <w:rFonts w:ascii="Times New Roman"/>
          <w:b w:val="false"/>
          <w:i w:val="false"/>
          <w:color w:val="000000"/>
          <w:sz w:val="28"/>
        </w:rPr>
        <w:t>
      3) ішкі аудит;</w:t>
      </w:r>
      <w:r>
        <w:br/>
      </w:r>
      <w:r>
        <w:rPr>
          <w:rFonts w:ascii="Times New Roman"/>
          <w:b w:val="false"/>
          <w:i w:val="false"/>
          <w:color w:val="000000"/>
          <w:sz w:val="28"/>
        </w:rPr>
        <w:t>
      4) әлеуметтік мәселелер;</w:t>
      </w:r>
      <w:r>
        <w:br/>
      </w:r>
      <w:r>
        <w:rPr>
          <w:rFonts w:ascii="Times New Roman"/>
          <w:b w:val="false"/>
          <w:i w:val="false"/>
          <w:color w:val="000000"/>
          <w:sz w:val="28"/>
        </w:rPr>
        <w:t>
      5) қоғамның ішкі құжаттарымен көзделген өзге де мәселелер.</w:t>
      </w:r>
      <w:r>
        <w:br/>
      </w:r>
      <w:r>
        <w:rPr>
          <w:rFonts w:ascii="Times New Roman"/>
          <w:b w:val="false"/>
          <w:i w:val="false"/>
          <w:color w:val="000000"/>
          <w:sz w:val="28"/>
        </w:rPr>
        <w:t>
      Осы тармақта көрсетілген мәселелерді қарау бір немесе бірнеше директорлар кеңесі комитеттерінің құзыретіне жатқызылуы мүмкін.</w:t>
      </w:r>
      <w:r>
        <w:br/>
      </w:r>
      <w:r>
        <w:rPr>
          <w:rFonts w:ascii="Times New Roman"/>
          <w:b w:val="false"/>
          <w:i w:val="false"/>
          <w:color w:val="000000"/>
          <w:sz w:val="28"/>
        </w:rPr>
        <w:t>
      3. Директорлар кеңесінің комитеттері директорлар кеңесінің мүшелерінен және нақты комитетте жұмыс істеу үшін қажетті кәсіптік білімі бар сарапшылардан тұрады.</w:t>
      </w:r>
      <w:r>
        <w:br/>
      </w:r>
      <w:r>
        <w:rPr>
          <w:rFonts w:ascii="Times New Roman"/>
          <w:b w:val="false"/>
          <w:i w:val="false"/>
          <w:color w:val="000000"/>
          <w:sz w:val="28"/>
        </w:rPr>
        <w:t>
      Директорлар кеңесінің комитетін директорлар кеңесінің мүшесі басқарады. Функцияларына осы баптың 1-1-тармағының 1)-4) тармақшаларында көзделген мәселелерді қарау кіретін директорлар кеңесі комитеттерінің басшылары (төрағалары) тәуелсіз директорлар болып табылады.</w:t>
      </w:r>
      <w:r>
        <w:br/>
      </w:r>
      <w:r>
        <w:rPr>
          <w:rFonts w:ascii="Times New Roman"/>
          <w:b w:val="false"/>
          <w:i w:val="false"/>
          <w:color w:val="000000"/>
          <w:sz w:val="28"/>
        </w:rPr>
        <w:t>
      Атқарушы органның басшысы директорлар кеңесі комитетінің төрағасы бола алмайды.</w:t>
      </w:r>
      <w:r>
        <w:br/>
      </w:r>
      <w:r>
        <w:rPr>
          <w:rFonts w:ascii="Times New Roman"/>
          <w:b w:val="false"/>
          <w:i w:val="false"/>
          <w:color w:val="000000"/>
          <w:sz w:val="28"/>
        </w:rPr>
        <w:t>
      4. Директорлар кеңесі комитеттерін қалыптастыру және олардың жұмыс істеу тәртібі, олардың саны, сондай-ақ сандық құрамы директорлар кеңесі бекітетін қоғамның ішкі құжатында белгіленеді.».</w:t>
      </w:r>
      <w:r>
        <w:br/>
      </w:r>
      <w:r>
        <w:rPr>
          <w:rFonts w:ascii="Times New Roman"/>
          <w:b w:val="false"/>
          <w:i w:val="false"/>
          <w:color w:val="000000"/>
          <w:sz w:val="28"/>
        </w:rPr>
        <w:t>
      26.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w:t>
      </w:r>
      <w:r>
        <w:br/>
      </w:r>
      <w:r>
        <w:rPr>
          <w:rFonts w:ascii="Times New Roman"/>
          <w:b w:val="false"/>
          <w:i w:val="false"/>
          <w:color w:val="000000"/>
          <w:sz w:val="28"/>
        </w:rPr>
        <w:t xml:space="preserve">
64-құжат; № 17-18, 72-құжат; № 20, 88-құжат; № 21, 97-құжат; № 23, </w:t>
      </w:r>
      <w:r>
        <w:br/>
      </w:r>
      <w:r>
        <w:rPr>
          <w:rFonts w:ascii="Times New Roman"/>
          <w:b w:val="false"/>
          <w:i w:val="false"/>
          <w:color w:val="000000"/>
          <w:sz w:val="28"/>
        </w:rPr>
        <w:t>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w:t>
      </w:r>
      <w:r>
        <w:br/>
      </w:r>
      <w:r>
        <w:rPr>
          <w:rFonts w:ascii="Times New Roman"/>
          <w:b w:val="false"/>
          <w:i w:val="false"/>
          <w:color w:val="000000"/>
          <w:sz w:val="28"/>
        </w:rPr>
        <w:t>
      1) 1-бапта:</w:t>
      </w:r>
      <w:r>
        <w:br/>
      </w:r>
      <w:r>
        <w:rPr>
          <w:rFonts w:ascii="Times New Roman"/>
          <w:b w:val="false"/>
          <w:i w:val="false"/>
          <w:color w:val="000000"/>
          <w:sz w:val="28"/>
        </w:rPr>
        <w:t>
      32) тармақша мынадай редакцияда жазылсын:</w:t>
      </w:r>
      <w:r>
        <w:br/>
      </w:r>
      <w:r>
        <w:rPr>
          <w:rFonts w:ascii="Times New Roman"/>
          <w:b w:val="false"/>
          <w:i w:val="false"/>
          <w:color w:val="000000"/>
          <w:sz w:val="28"/>
        </w:rPr>
        <w:t>
      «32) инвестициялық комитет – бағалы қағаздар нарығына кәсіптік қатысушының меншікті активтеріне және (немесе) инвестициялық портфельді басқарушыға инвестициялық басқаруға берілген активтерге қатысты инвестициялық шешімдерді қабылдауды жүзеге асыратын бағалы қағаздар нарығына кәсіптік қатысушының (тіркеуші мен трансфер-агентті қоспағанда) алқалы органы;»;</w:t>
      </w:r>
      <w:r>
        <w:br/>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«34) инвестициялық портфельдi басқарушы – азаматтық құқық объектiлерiн басқару жөнiндегi қызметтi клиенттiң мүдделерiн көздеп және соның есебiнен өз атынан жүзеге асыратын бағалы қағаздар нарығына кәсiби қатысушы;»;</w:t>
      </w:r>
      <w:r>
        <w:br/>
      </w:r>
      <w:r>
        <w:rPr>
          <w:rFonts w:ascii="Times New Roman"/>
          <w:b w:val="false"/>
          <w:i w:val="false"/>
          <w:color w:val="000000"/>
          <w:sz w:val="28"/>
        </w:rPr>
        <w:t>
      мынадай мазмұндағы 34-1) тармақшамен толықтырылсын:</w:t>
      </w:r>
      <w:r>
        <w:br/>
      </w:r>
      <w:r>
        <w:rPr>
          <w:rFonts w:ascii="Times New Roman"/>
          <w:b w:val="false"/>
          <w:i w:val="false"/>
          <w:color w:val="000000"/>
          <w:sz w:val="28"/>
        </w:rPr>
        <w:t>
      «34-1) ерікті жинақтаушы зейнетақы қоры – уәкілетті органның лицензиясы негізінде ерікті зейнетақы жарналарын тарту құқығымен инвестициялық портфельді басқару бойынша қызметті жүзеге асыратын бағалы қағаздар нарығына кәсіптік қатысушы;»;</w:t>
      </w:r>
      <w:r>
        <w:br/>
      </w:r>
      <w:r>
        <w:rPr>
          <w:rFonts w:ascii="Times New Roman"/>
          <w:b w:val="false"/>
          <w:i w:val="false"/>
          <w:color w:val="000000"/>
          <w:sz w:val="28"/>
        </w:rPr>
        <w:t>
      2) 2-баптың 3-тармағы мынадай редакцияда жазылсын:</w:t>
      </w:r>
      <w:r>
        <w:br/>
      </w:r>
      <w:r>
        <w:rPr>
          <w:rFonts w:ascii="Times New Roman"/>
          <w:b w:val="false"/>
          <w:i w:val="false"/>
          <w:color w:val="000000"/>
          <w:sz w:val="28"/>
        </w:rPr>
        <w:t>
      «3. Егер Қазақстан Республикасының заң актiлерiнде өзгеше белгiленбесе, осы Заңның нормалары банктер, банк операцияларының жекелеген түрлерiн жүзеге асыратын ұйымдар, сақтандыру (қайта сақтандыру) ұйымдары, инвестициялық қорлар, бірыңғай жинақтаушы зейнетақы қорлары (ерікті жинақтаушы зейнетақы қорлары) шығаратын мемлекеттiк бағалы қағаздарды, эмиссиялық бағалы қағаздарды, өзге де қаржы құралдарын шығару, орналастыру, айналысқа жiберу және өтеу процесiнде туындайтын құқықтық қатынастарға қолданылады.»;</w:t>
      </w:r>
      <w:r>
        <w:br/>
      </w:r>
      <w:r>
        <w:rPr>
          <w:rFonts w:ascii="Times New Roman"/>
          <w:b w:val="false"/>
          <w:i w:val="false"/>
          <w:color w:val="000000"/>
          <w:sz w:val="28"/>
        </w:rPr>
        <w:t>
      3-1-бапта:</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Осы баптың 1-тармағының 1) және 4) тармақшаларында келтірілген шаралар, егер уәкілетті орган ірі қатысушы белгілері бар тұлғалардың, сондай-ақ инвестициялық портфельді басқарушы ірі қатысушылардың, олардың лауазымды адамдарының немесе қызметкерлерінің бұзушылықтары, заңсыз іс-әрекеті немесе әрекетсіздігі инвестициялық портфельді басқарушының қаржылық жағдайын нашарлатқанын анықтаса, ірі қатысушы белгілері бар тұлғаларға, сондай-ақ инвестициялық портфельді басқарушының ірі қатысушыларына да қатысты қолданылуы мүмкін.»;</w:t>
      </w:r>
      <w:r>
        <w:br/>
      </w:r>
      <w:r>
        <w:rPr>
          <w:rFonts w:ascii="Times New Roman"/>
          <w:b w:val="false"/>
          <w:i w:val="false"/>
          <w:color w:val="000000"/>
          <w:sz w:val="28"/>
        </w:rPr>
        <w:t>
      8-тармақтың 4) тармақшасы мынадай редакцияда жазылсын:</w:t>
      </w:r>
      <w:r>
        <w:br/>
      </w:r>
      <w:r>
        <w:rPr>
          <w:rFonts w:ascii="Times New Roman"/>
          <w:b w:val="false"/>
          <w:i w:val="false"/>
          <w:color w:val="000000"/>
          <w:sz w:val="28"/>
        </w:rPr>
        <w:t>
      «4) орталық депозитарий, тіркеуші мен лицензиаттардың басқарушы қызметкерлерін тағайындауға уәкілетті органның келісімін қайтарып алуға құқылы.»;</w:t>
      </w:r>
      <w:r>
        <w:br/>
      </w:r>
      <w:r>
        <w:rPr>
          <w:rFonts w:ascii="Times New Roman"/>
          <w:b w:val="false"/>
          <w:i w:val="false"/>
          <w:color w:val="000000"/>
          <w:sz w:val="28"/>
        </w:rPr>
        <w:t>
      3-2-баптың 5-тармағы мынадай редакцияда жазылсын:</w:t>
      </w:r>
      <w:r>
        <w:br/>
      </w:r>
      <w:r>
        <w:rPr>
          <w:rFonts w:ascii="Times New Roman"/>
          <w:b w:val="false"/>
          <w:i w:val="false"/>
          <w:color w:val="000000"/>
          <w:sz w:val="28"/>
        </w:rPr>
        <w:t>
      «5. Екінші деңгейдегі банктер бағалы қағаздар нарығында брокерлік және (немесе) дилерлік қызметті жүзеге асырған кезде, оларға осы баптың талаптары қолданылмайды.»;</w:t>
      </w:r>
      <w:r>
        <w:br/>
      </w:r>
      <w:r>
        <w:rPr>
          <w:rFonts w:ascii="Times New Roman"/>
          <w:b w:val="false"/>
          <w:i w:val="false"/>
          <w:color w:val="000000"/>
          <w:sz w:val="28"/>
        </w:rPr>
        <w:t>
      5) 5-баптың 3-тармағы мынадай редакцияда жазылсын:</w:t>
      </w:r>
      <w:r>
        <w:br/>
      </w:r>
      <w:r>
        <w:rPr>
          <w:rFonts w:ascii="Times New Roman"/>
          <w:b w:val="false"/>
          <w:i w:val="false"/>
          <w:color w:val="000000"/>
          <w:sz w:val="28"/>
        </w:rPr>
        <w:t>
      «3. Институционалдық инвесторлар инвестицияны, Қазақстан Республикасының заңдарында белгiленген жағдайларды қоспағанда, инвестициялық портфельдi басқару жөнiндегi қызметтi жүзеге асыруға лицензиясы бар бағалы қағаздар нарығының кәсiби қатысушылары көрсететiн қызметтi пайдалана отырып жүзеге асырады.»;</w:t>
      </w:r>
      <w:r>
        <w:br/>
      </w:r>
      <w:r>
        <w:rPr>
          <w:rFonts w:ascii="Times New Roman"/>
          <w:b w:val="false"/>
          <w:i w:val="false"/>
          <w:color w:val="000000"/>
          <w:sz w:val="28"/>
        </w:rPr>
        <w:t>
      6) 45-баптың 1-тармағының 4) тармақшасы алып тасталсын;</w:t>
      </w:r>
      <w:r>
        <w:br/>
      </w:r>
      <w:r>
        <w:rPr>
          <w:rFonts w:ascii="Times New Roman"/>
          <w:b w:val="false"/>
          <w:i w:val="false"/>
          <w:color w:val="000000"/>
          <w:sz w:val="28"/>
        </w:rPr>
        <w:t>
      7) 46-баптың 1-тармағы мынадай редакцияда жазылсын:</w:t>
      </w:r>
      <w:r>
        <w:br/>
      </w:r>
      <w:r>
        <w:rPr>
          <w:rFonts w:ascii="Times New Roman"/>
          <w:b w:val="false"/>
          <w:i w:val="false"/>
          <w:color w:val="000000"/>
          <w:sz w:val="28"/>
        </w:rPr>
        <w:t>
      «1.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қайта ұйымдастырылуы кезінде лицензиаттың акцияларына төлем жасауды қоспағанда, сондай-ақ «Қазақстан Республикасында зейнетақымен қамсыздандыру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73-бабында көзделген тәртіппен өтініш беруші лицензияны алған жағдайда, өтініш берушiнiң (лицензиаттың) акцияларына төлем жасау тек қана ақшалай Қазақстан Республикасының ұлттық валютасымен жүзеге асырылады.</w:t>
      </w:r>
      <w:r>
        <w:br/>
      </w:r>
      <w:r>
        <w:rPr>
          <w:rFonts w:ascii="Times New Roman"/>
          <w:b w:val="false"/>
          <w:i w:val="false"/>
          <w:color w:val="000000"/>
          <w:sz w:val="28"/>
        </w:rPr>
        <w:t>
      Өтiнiш берушiнiң (лицензиаттың) жарғылық капиталының ең төменгi мөлшерi уәкiлеттi органның нормативтiк құқықтық актiлерiнде белгiленедi.</w:t>
      </w:r>
      <w:r>
        <w:br/>
      </w:r>
      <w:r>
        <w:rPr>
          <w:rFonts w:ascii="Times New Roman"/>
          <w:b w:val="false"/>
          <w:i w:val="false"/>
          <w:color w:val="000000"/>
          <w:sz w:val="28"/>
        </w:rPr>
        <w:t>
      Заңды тұлға өтiнiш берушiнiң (лицензиаттың) акцияларын акцияға төленген ақы және (немесе) басқа заңды тұлғалардың жарғылық капиталына қатысу үлесi ретiнде енгiзiлген активтер сомасын шегере отырып, өз капиталы шегiнде төлеуге құқылы.»;</w:t>
      </w:r>
      <w:r>
        <w:br/>
      </w:r>
      <w:r>
        <w:rPr>
          <w:rFonts w:ascii="Times New Roman"/>
          <w:b w:val="false"/>
          <w:i w:val="false"/>
          <w:color w:val="000000"/>
          <w:sz w:val="28"/>
        </w:rPr>
        <w:t>
      8) 47-1-баптың 1-тармағы мынадай редакцияда жазылсын:</w:t>
      </w:r>
      <w:r>
        <w:br/>
      </w:r>
      <w:r>
        <w:rPr>
          <w:rFonts w:ascii="Times New Roman"/>
          <w:b w:val="false"/>
          <w:i w:val="false"/>
          <w:color w:val="000000"/>
          <w:sz w:val="28"/>
        </w:rPr>
        <w:t>
      «1. Жауапкершілігі шектеулі серіктестіктің ұйымдық-құқықтық нысанында құрыла алатын және қызметін жүзеге асыра алатын, клиенттердің шоттарын жүргізу құқығынсыз трансфер-агенттерді қоспағанда, лицензиат акционерлік қоғамның ұйымдық-құқықтық нысанында құрылады және қызметін жүзеге асырады.»;</w:t>
      </w:r>
      <w:r>
        <w:br/>
      </w:r>
      <w:r>
        <w:rPr>
          <w:rFonts w:ascii="Times New Roman"/>
          <w:b w:val="false"/>
          <w:i w:val="false"/>
          <w:color w:val="000000"/>
          <w:sz w:val="28"/>
        </w:rPr>
        <w:t>
      9) 49-бап мынадай мазмұндағы 5-тармақпен толықтырылсын:</w:t>
      </w:r>
      <w:r>
        <w:br/>
      </w:r>
      <w:r>
        <w:rPr>
          <w:rFonts w:ascii="Times New Roman"/>
          <w:b w:val="false"/>
          <w:i w:val="false"/>
          <w:color w:val="000000"/>
          <w:sz w:val="28"/>
        </w:rPr>
        <w:t>
      «5. Инвестициялық портфельді басқарушының ірі қатысушысы инвестициялық портфельді басқарушы меншікті капиталының жеткіліктілігі коэффициенттерін қолдау жөніндегі уәкілетті органның нормативтік құқықтық актілерінде көзделген шараларды қабылдауға міндетті.</w:t>
      </w:r>
      <w:r>
        <w:br/>
      </w:r>
      <w:r>
        <w:rPr>
          <w:rFonts w:ascii="Times New Roman"/>
          <w:b w:val="false"/>
          <w:i w:val="false"/>
          <w:color w:val="000000"/>
          <w:sz w:val="28"/>
        </w:rPr>
        <w:t>
      Инвестициялық портфельді басқарушының қаржылық ахуалы нашарлаған жағдайда инвестициялық портфельді басқарушының ірі қатысушысы уәкілетті органның талабы бойынша инвестициялық портфельді басқарушының қаржылық ахуалын жақсарту, оның ішінде инвестициялық портфельді басқарушының қаржылық тұрақтылығын қамтамасыз етуге жеткілікті мөлшерде инвестициялық портфельді басқарушының меншікті капиталын ұлғайту бойынша шараларды қабылдауға міндетті.»;</w:t>
      </w:r>
      <w:r>
        <w:br/>
      </w:r>
      <w:r>
        <w:rPr>
          <w:rFonts w:ascii="Times New Roman"/>
          <w:b w:val="false"/>
          <w:i w:val="false"/>
          <w:color w:val="000000"/>
          <w:sz w:val="28"/>
        </w:rPr>
        <w:t>
      10) 50-баптың 3-тармағы мынадай редакцияда жазылсын:</w:t>
      </w:r>
      <w:r>
        <w:br/>
      </w:r>
      <w:r>
        <w:rPr>
          <w:rFonts w:ascii="Times New Roman"/>
          <w:b w:val="false"/>
          <w:i w:val="false"/>
          <w:color w:val="000000"/>
          <w:sz w:val="28"/>
        </w:rPr>
        <w:t>
      «3. Егер лицензия алу үшiн табыс етiлген құжаттарды қарау процесiнде, сондай-ақ уәкілетті органға ұсынылған мәліметтердің дәйектілігін тексеру қажет болғанда, осы құжаттарда өтiнiш берушi, оның құрылтайшылары немесе олардың қызметi туралы дәйектемесiз мәлiметтер бар екенi анықталса, уәкiлеттi орган ол құжаттарды қapaу мepзiмiн тоқтата тұруға құқылы. Өтініш беруші ескертпелердi жойғаннан кейiн және құжаттарды тапсырғаннан кейiн олардың қарау мерзiмi қайта жаңғыртылады. Уәкiлеттi органның құжаттарды кейiнгi қарау мерзiмi күнтiзбелiк отыз күннен аспауға тиiс.»;</w:t>
      </w:r>
      <w:r>
        <w:br/>
      </w:r>
      <w:r>
        <w:rPr>
          <w:rFonts w:ascii="Times New Roman"/>
          <w:b w:val="false"/>
          <w:i w:val="false"/>
          <w:color w:val="000000"/>
          <w:sz w:val="28"/>
        </w:rPr>
        <w:t>
      11) 69-бап мынадай редакцияда жазылсын:</w:t>
      </w:r>
      <w:r>
        <w:br/>
      </w:r>
      <w:r>
        <w:rPr>
          <w:rFonts w:ascii="Times New Roman"/>
          <w:b w:val="false"/>
          <w:i w:val="false"/>
          <w:color w:val="000000"/>
          <w:sz w:val="28"/>
        </w:rPr>
        <w:t>
      «69-бап. Инвестициялық портфельдi басқару жөнiндегi қызметтi жүзеге асыру</w:t>
      </w:r>
      <w:r>
        <w:br/>
      </w:r>
      <w:r>
        <w:rPr>
          <w:rFonts w:ascii="Times New Roman"/>
          <w:b w:val="false"/>
          <w:i w:val="false"/>
          <w:color w:val="000000"/>
          <w:sz w:val="28"/>
        </w:rPr>
        <w:t>
      1. Инвестициялық портфельдi басқару жөнiндегi қызметтi жүзеге асырудың талаптары мен тәртiбi Қазақстан Республикасының заң актiлерiмен және уәкiлеттi органның нормативтiк құқықтық актiлерiмен белгiленедi.</w:t>
      </w:r>
      <w:r>
        <w:br/>
      </w:r>
      <w:r>
        <w:rPr>
          <w:rFonts w:ascii="Times New Roman"/>
          <w:b w:val="false"/>
          <w:i w:val="false"/>
          <w:color w:val="000000"/>
          <w:sz w:val="28"/>
        </w:rPr>
        <w:t>
      Активтердің сенімгерлік басқаруды жүзеге асыратын, жалғыз акционері Қазақстан Республикасы Ұлттық Банкі болып табылатын акционерлік қоғамның бағалы қағаздар нарығындағы кәсіптік қызметті жүзеге асыру ерекшеліктері уәкілетті органның нормативтік құқықтық актісімен белгіленеді.</w:t>
      </w:r>
      <w:r>
        <w:br/>
      </w:r>
      <w:r>
        <w:rPr>
          <w:rFonts w:ascii="Times New Roman"/>
          <w:b w:val="false"/>
          <w:i w:val="false"/>
          <w:color w:val="000000"/>
          <w:sz w:val="28"/>
        </w:rPr>
        <w:t>
      2. Инвестициялық портфельді басқару жөніндегі қызмет мынадай кіші қызмет түрлерін қамтиды:</w:t>
      </w:r>
      <w:r>
        <w:br/>
      </w:r>
      <w:r>
        <w:rPr>
          <w:rFonts w:ascii="Times New Roman"/>
          <w:b w:val="false"/>
          <w:i w:val="false"/>
          <w:color w:val="000000"/>
          <w:sz w:val="28"/>
        </w:rPr>
        <w:t>
      1) ерікті зейнетақы жарналарын тарту құқығымен инвестициялық портфельді басқару жөніндегі қызмет (ерікті жинақтаушы зейнетақы қоры);</w:t>
      </w:r>
      <w:r>
        <w:br/>
      </w:r>
      <w:r>
        <w:rPr>
          <w:rFonts w:ascii="Times New Roman"/>
          <w:b w:val="false"/>
          <w:i w:val="false"/>
          <w:color w:val="000000"/>
          <w:sz w:val="28"/>
        </w:rPr>
        <w:t>
      2) ерікті зейнетақы жарналарын тарту құқығынсыз инвестициялық портфельді басқару жөніндегі қызмет.</w:t>
      </w:r>
      <w:r>
        <w:br/>
      </w:r>
      <w:r>
        <w:rPr>
          <w:rFonts w:ascii="Times New Roman"/>
          <w:b w:val="false"/>
          <w:i w:val="false"/>
          <w:color w:val="000000"/>
          <w:sz w:val="28"/>
        </w:rPr>
        <w:t>
      3. Инвестициялық портфельдi басқару жөнiндегi қызмет клиенттiң мүддесiн көздеп кiрiс алу мақсатымен жүзеге асырылады.</w:t>
      </w:r>
      <w:r>
        <w:br/>
      </w:r>
      <w:r>
        <w:rPr>
          <w:rFonts w:ascii="Times New Roman"/>
          <w:b w:val="false"/>
          <w:i w:val="false"/>
          <w:color w:val="000000"/>
          <w:sz w:val="28"/>
        </w:rPr>
        <w:t>
      4. Инвестициялық портфельдi басқарушылардың олар басқаратын қаржы құралдарына қатысты құқықтарын нақтылы ұстаушылар өздерiнiң iшкi құжаттарына сәйкес есепке алады.»;</w:t>
      </w:r>
      <w:r>
        <w:br/>
      </w:r>
      <w:r>
        <w:rPr>
          <w:rFonts w:ascii="Times New Roman"/>
          <w:b w:val="false"/>
          <w:i w:val="false"/>
          <w:color w:val="000000"/>
          <w:sz w:val="28"/>
        </w:rPr>
        <w:t>
      12) 70-бап мынадай редакцияда жазылсын:</w:t>
      </w:r>
      <w:r>
        <w:br/>
      </w:r>
      <w:r>
        <w:rPr>
          <w:rFonts w:ascii="Times New Roman"/>
          <w:b w:val="false"/>
          <w:i w:val="false"/>
          <w:color w:val="000000"/>
          <w:sz w:val="28"/>
        </w:rPr>
        <w:t>
      «70-бап. Инвестициялық портфельдi басқарушылардың функциялары»</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Инвестициялық портфельдi басқарушылардың функциялары:</w:t>
      </w:r>
      <w:r>
        <w:br/>
      </w:r>
      <w:r>
        <w:rPr>
          <w:rFonts w:ascii="Times New Roman"/>
          <w:b w:val="false"/>
          <w:i w:val="false"/>
          <w:color w:val="000000"/>
          <w:sz w:val="28"/>
        </w:rPr>
        <w:t>
      1) ақшаны эмиссиялық бағалы қағаздарға және уәкiлеттi органның нормативтік құқықтық актiсiнің талаптарына сәйкес өзге де қаржы құралдарына инвестициялау туралы шешiмдер қабылдау;</w:t>
      </w:r>
      <w:r>
        <w:br/>
      </w:r>
      <w:r>
        <w:rPr>
          <w:rFonts w:ascii="Times New Roman"/>
          <w:b w:val="false"/>
          <w:i w:val="false"/>
          <w:color w:val="000000"/>
          <w:sz w:val="28"/>
        </w:rPr>
        <w:t>
      2) қабылданған инвестициялық шешiмдердi орындау мақсатында инвестициялық портфельдi басқару процесiнде бағалы қағаздар нарығының субъектiлерiмен өзара iс-қимыл жасау;</w:t>
      </w:r>
      <w:r>
        <w:br/>
      </w:r>
      <w:r>
        <w:rPr>
          <w:rFonts w:ascii="Times New Roman"/>
          <w:b w:val="false"/>
          <w:i w:val="false"/>
          <w:color w:val="000000"/>
          <w:sz w:val="28"/>
        </w:rPr>
        <w:t>
      3) уәкiлеттi органның нормативтiк құқықтық актiсiнде және олардың iшкi құжаттарында белгiленген тәртiппен эмиссиялық бағалы қағаздармен және өзге де қаржы құралдарымен жасалатын мәмiлелердiң есебiн жүргiзу;</w:t>
      </w:r>
      <w:r>
        <w:br/>
      </w:r>
      <w:r>
        <w:rPr>
          <w:rFonts w:ascii="Times New Roman"/>
          <w:b w:val="false"/>
          <w:i w:val="false"/>
          <w:color w:val="000000"/>
          <w:sz w:val="28"/>
        </w:rPr>
        <w:t>
      4) инвестициялық портфельдi басқару жөнiндегi шарттың талаптарын орындау болып табылады.</w:t>
      </w:r>
      <w:r>
        <w:br/>
      </w:r>
      <w:r>
        <w:rPr>
          <w:rFonts w:ascii="Times New Roman"/>
          <w:b w:val="false"/>
          <w:i w:val="false"/>
          <w:color w:val="000000"/>
          <w:sz w:val="28"/>
        </w:rPr>
        <w:t>
      2. Ерікті зейнетақы тарту құқығы бар инвестициялық портфельді басқарушы Заңның осы бабының 1-тармағында көзделген функциялардан басқа,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функцияларды жүзеге асырады.</w:t>
      </w:r>
      <w:r>
        <w:br/>
      </w:r>
      <w:r>
        <w:rPr>
          <w:rFonts w:ascii="Times New Roman"/>
          <w:b w:val="false"/>
          <w:i w:val="false"/>
          <w:color w:val="000000"/>
          <w:sz w:val="28"/>
        </w:rPr>
        <w:t>
      3. Егер Қазақстан Республикасының заңдарында өзгеше көзделмесе, инвестициялық портфельдi басқарушылар эмиссиялық бағалы қағаздар мен басқаруындағы өзге де қаржы құралдарына қатысты пайдалану және билiк ету жөнiндегi құқығын жүзеге асыруға құқылы.»;</w:t>
      </w:r>
      <w:r>
        <w:br/>
      </w:r>
      <w:r>
        <w:rPr>
          <w:rFonts w:ascii="Times New Roman"/>
          <w:b w:val="false"/>
          <w:i w:val="false"/>
          <w:color w:val="000000"/>
          <w:sz w:val="28"/>
        </w:rPr>
        <w:t>
      13) 72-бапта: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Республикасының заңнамалық актілерінде белгіленген жағдайларды қоспағанда, бағалы қағаздар нарығына кәсіптік қатысушының өз активтеріне және (немесе) бағалы қағаздар нарығына кәсіптік қатысушы (инвестициялық портфельді басқарушы) инвестициялық басқаруға қабылдаған активтерге қатысты инвестициялық шешімдер қабылдауды құрамында кемінде үш адам болуға тиіс инвестициялық комитет жүзеге асырады. Инвестициялық комитет мүшелерінің кемінде жартысы өздерін кәсіптік қатысушының басшы қызметкерлеріне тағайындауға (сайлауға) уәкілетті органның келісімін алған, бағалы қағаздар нарығына кәсіптік қатысушының басшы қызметкерлері болуға тиіс.</w:t>
      </w:r>
      <w:r>
        <w:br/>
      </w:r>
      <w:r>
        <w:rPr>
          <w:rFonts w:ascii="Times New Roman"/>
          <w:b w:val="false"/>
          <w:i w:val="false"/>
          <w:color w:val="000000"/>
          <w:sz w:val="28"/>
        </w:rPr>
        <w:t>
      Осы тармақтың талаптары тіркеушіге, трансфер-агентке және бағалы қағаздар нарығында кастодиандық және (немесе) брокерлік және (немесе) дилерлік қызметті жүзеге асыруға лицензиясы бар екінші деңгейдегі банкке қолданылмайды.»;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Инвестициялық портфельді басқарушы инвестициялық комитеттің құрамына осы инвестициялық портфельді басқарушының қызметкерлері болып табылмайтын адамдар кірмеуге тиіс.».</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Уәкілетті органның нормативтік құқықтық актісімен ерікті жарналарды тарту құқығы бар инвестициялық портфельді басқарушының, сондай-ақ Қазақстан Республикасы Ұлттық Банкімен жасаған шартқа сәйкес зейнетақы активтерін басқаруды жүзеге асыратын инвестициялық портфельді басқарушының инвестициялық комитетінің құрамына қосымша талаптар белгіленеді.»;</w:t>
      </w:r>
      <w:r>
        <w:br/>
      </w:r>
      <w:r>
        <w:rPr>
          <w:rFonts w:ascii="Times New Roman"/>
          <w:b w:val="false"/>
          <w:i w:val="false"/>
          <w:color w:val="000000"/>
          <w:sz w:val="28"/>
        </w:rPr>
        <w:t>
      14) мынадай мазмұндағы 72-1, 72-2 және 72-3-баптармен толықтырылсын:</w:t>
      </w:r>
      <w:r>
        <w:br/>
      </w:r>
      <w:r>
        <w:rPr>
          <w:rFonts w:ascii="Times New Roman"/>
          <w:b w:val="false"/>
          <w:i w:val="false"/>
          <w:color w:val="000000"/>
          <w:sz w:val="28"/>
        </w:rPr>
        <w:t>
      «72-1-бап. Инвестициялық портфельді басқарушының ірі қатысушысы</w:t>
      </w:r>
      <w:r>
        <w:br/>
      </w:r>
      <w:r>
        <w:rPr>
          <w:rFonts w:ascii="Times New Roman"/>
          <w:b w:val="false"/>
          <w:i w:val="false"/>
          <w:color w:val="000000"/>
          <w:sz w:val="28"/>
        </w:rPr>
        <w:t>
      1. Ешбір тұлға дербес өзі немесе басқа тұлғамен (тұлғалармен) инвестициялық портфельді басқарушының орналастырылған акцияларының он немесе одан көп пайызын тікелей немесе жанама түрде иелене, пайдалана және (немесе) оған билік ете алмайды, сондай-ақ уәкілетті органның алдын ала жазбаша келісімін алмай инвестициялық портфельді басқарушы қабылдайтын шешімдерге инвестициялық портфельді басқарушының орналастырылған акцияларының (артықшылықты және сатып алынғандары қоспағанда) он немесе одан көп пайызы мөлшерінде бақылау жасай алмайды немесе ықпал етуге мүмкіндігі болмайды.</w:t>
      </w:r>
      <w:r>
        <w:br/>
      </w:r>
      <w:r>
        <w:rPr>
          <w:rFonts w:ascii="Times New Roman"/>
          <w:b w:val="false"/>
          <w:i w:val="false"/>
          <w:color w:val="000000"/>
          <w:sz w:val="28"/>
        </w:rPr>
        <w:t>
      Қазақстан Республикасының резиденті емес заңды тұлғалары рейтингілік агенттіктердің бірінің талап етілетін ең төменгі рейтингі болған кезде инвестициялық портфельді басқарушының ірі қатысушы мәртебесін иемдену үшін уәкілетті органның келісімін алуы мүмкін. Талап етілетін ең төменгі рейтинг және рейтингілік агенттіктердің тізбесі уәкілетті органның нормативтік құқықтық актісінде белгіленеді.</w:t>
      </w:r>
      <w:r>
        <w:br/>
      </w:r>
      <w:r>
        <w:rPr>
          <w:rFonts w:ascii="Times New Roman"/>
          <w:b w:val="false"/>
          <w:i w:val="false"/>
          <w:color w:val="000000"/>
          <w:sz w:val="28"/>
        </w:rPr>
        <w:t>
      Көрсетілген рейтингтің болуы инвестициялық портфельді басқарушының ірі қатысушы болып табылатын, инвестициялық портфельді басқарушының орналастырылған акцияларының (артықшылықты және сатып алынғандары қоспағанда) он немесе одан көп пайызын тікелей иемденген немесе талап етілетін ең төменгі рейтингі бар инвестициялық портфельді басқарушының дауыс беретін акцияларының он немесе одан көп пайызымен дауыс беру мүмкіндігі бар Қазақстан Республикасының резиденті емес заңды тұлғасының акцияларын (жарғылық капиталына қатысу үлестерін) иемдену (дауыс беру) арқылы инвестициялық портфельді басқарушының дауыс беретін акцияларының он немесе одан көп пайызын жанама иемденуі немесе инвестициялық портфельді басқарушының дауыс беретін акцияларының он немесе одан көп пайызымен дауыс беруді болжап отырған Қазақстан Республикасының резидент емес заңды тұлғасы үшін талап етілмейді.</w:t>
      </w:r>
      <w:r>
        <w:br/>
      </w:r>
      <w:r>
        <w:rPr>
          <w:rFonts w:ascii="Times New Roman"/>
          <w:b w:val="false"/>
          <w:i w:val="false"/>
          <w:color w:val="000000"/>
          <w:sz w:val="28"/>
        </w:rPr>
        <w:t>
      2. Инвестициялық портфельді басқарушының орналастырылған немесе дауыс беретін акцияларының (артықшылықты және сатып алынғандары қоспағанда) жиынтығында он немесе одан көп пайызы тиесілі болатын және:</w:t>
      </w:r>
      <w:r>
        <w:br/>
      </w:r>
      <w:r>
        <w:rPr>
          <w:rFonts w:ascii="Times New Roman"/>
          <w:b w:val="false"/>
          <w:i w:val="false"/>
          <w:color w:val="000000"/>
          <w:sz w:val="28"/>
        </w:rPr>
        <w:t>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талап-арызбен сотқа жүгіну;</w:t>
      </w:r>
      <w:r>
        <w:br/>
      </w:r>
      <w:r>
        <w:rPr>
          <w:rFonts w:ascii="Times New Roman"/>
          <w:b w:val="false"/>
          <w:i w:val="false"/>
          <w:color w:val="000000"/>
          <w:sz w:val="28"/>
        </w:rPr>
        <w:t>
      2) акционерлердің жалпы жиналысының күн тәртібіне қосымша мәселелер енгізу;</w:t>
      </w:r>
      <w:r>
        <w:br/>
      </w:r>
      <w:r>
        <w:rPr>
          <w:rFonts w:ascii="Times New Roman"/>
          <w:b w:val="false"/>
          <w:i w:val="false"/>
          <w:color w:val="000000"/>
          <w:sz w:val="28"/>
        </w:rPr>
        <w:t>
      3) директорлар кеңесінің отырысын шақыру;</w:t>
      </w:r>
      <w:r>
        <w:br/>
      </w:r>
      <w:r>
        <w:rPr>
          <w:rFonts w:ascii="Times New Roman"/>
          <w:b w:val="false"/>
          <w:i w:val="false"/>
          <w:color w:val="000000"/>
          <w:sz w:val="28"/>
        </w:rPr>
        <w:t>
      4) өз есебінен инвестициялық портфельді басқарушының аудитін жүргізу мәселелері бойынша шешімдер қабылдау көзделетін, жасалған келісімдер негізінде іс-әрекет жасайтын акционерлер инвестициялық портфельді басқарушының ірі қатысушы болып табылмайды.</w:t>
      </w:r>
      <w:r>
        <w:br/>
      </w:r>
      <w:r>
        <w:rPr>
          <w:rFonts w:ascii="Times New Roman"/>
          <w:b w:val="false"/>
          <w:i w:val="false"/>
          <w:color w:val="000000"/>
          <w:sz w:val="28"/>
        </w:rPr>
        <w:t>
      3. Инвестициялық портфельді басқарушының ірі қатысушы мәртебесін беру, алуға келісім беруден бас тарту қағидаларын, көрсетілген келісімді алу үшін ұсынылатын құжаттарға қойылатын талаптарды уәкілетті орган айқындайды.</w:t>
      </w:r>
      <w:r>
        <w:br/>
      </w:r>
      <w:r>
        <w:rPr>
          <w:rFonts w:ascii="Times New Roman"/>
          <w:b w:val="false"/>
          <w:i w:val="false"/>
          <w:color w:val="000000"/>
          <w:sz w:val="28"/>
        </w:rPr>
        <w:t>
      4. Инвестициялық портфельді басқарушының ірі қатысушы болуға ниет білдірген тұлға келісім алу үшін осы баптың 6, 7, 8, 9 және 10-тармақтарында айқындалған құжаттар мен мәліметтерді қоса бере отырып, уәкілетті органға инвестициялық портфельді басқарушының ірі қатысушы мәртебесін иемдену туралы өтініш беруге міндетті.</w:t>
      </w:r>
      <w:r>
        <w:br/>
      </w:r>
      <w:r>
        <w:rPr>
          <w:rFonts w:ascii="Times New Roman"/>
          <w:b w:val="false"/>
          <w:i w:val="false"/>
          <w:color w:val="000000"/>
          <w:sz w:val="28"/>
        </w:rPr>
        <w:t>
      5. Инвестициялық портфельді басқарушының ірі қатысушылары – жеке тұлғалар инвестициялық портфельді басқарушының акцияларын оларға меншіктеу құқығында тиесілі мүліктің құнынан аспайтын мөлшерде төлейді. Бұл ретте мүліктің құны инвестициялық портфельді басқарушының бұрын сатып алынған және сатып алынатын акцияларының жиынтық құнынан кем болмауы тиіс.</w:t>
      </w:r>
      <w:r>
        <w:br/>
      </w:r>
      <w:r>
        <w:rPr>
          <w:rFonts w:ascii="Times New Roman"/>
          <w:b w:val="false"/>
          <w:i w:val="false"/>
          <w:color w:val="000000"/>
          <w:sz w:val="28"/>
        </w:rPr>
        <w:t>
      6. Инвестициялық портфельді басқарушының ірі қатысушы мәртебесін иемденуге келісім алу үшін жеке тұлға мынадай құжаттарды:</w:t>
      </w:r>
      <w:r>
        <w:br/>
      </w:r>
      <w:r>
        <w:rPr>
          <w:rFonts w:ascii="Times New Roman"/>
          <w:b w:val="false"/>
          <w:i w:val="false"/>
          <w:color w:val="000000"/>
          <w:sz w:val="28"/>
        </w:rPr>
        <w:t>
      1) растайтын құжаттардың көшірмелерін қоса бере отырып, акцияларды сатып алу үшін пайдаланылатын көздер мен қаражаттың сипаттамасын қоса алғанда, инвестициялық портфельді басқарушының акцияларын, оның ішінде бұрын сатып алынғандарын сатып алу талаптары мен тәртібі туралы мәліметтерді ұсынады.</w:t>
      </w:r>
      <w:r>
        <w:br/>
      </w:r>
      <w:r>
        <w:rPr>
          <w:rFonts w:ascii="Times New Roman"/>
          <w:b w:val="false"/>
          <w:i w:val="false"/>
          <w:color w:val="000000"/>
          <w:sz w:val="28"/>
        </w:rPr>
        <w:t>
      Мыналар:</w:t>
      </w:r>
      <w:r>
        <w:br/>
      </w:r>
      <w:r>
        <w:rPr>
          <w:rFonts w:ascii="Times New Roman"/>
          <w:b w:val="false"/>
          <w:i w:val="false"/>
          <w:color w:val="000000"/>
          <w:sz w:val="28"/>
        </w:rPr>
        <w:t>
      кәсіпкерлік, еңбек қызметінен немесе басқа да ақысы төленетін қызметтен алынған кірістер;</w:t>
      </w:r>
      <w:r>
        <w:br/>
      </w:r>
      <w:r>
        <w:rPr>
          <w:rFonts w:ascii="Times New Roman"/>
          <w:b w:val="false"/>
          <w:i w:val="false"/>
          <w:color w:val="000000"/>
          <w:sz w:val="28"/>
        </w:rPr>
        <w:t>
      өтініш берушінің құжатпен расталған жинақталған ақша қаражаты инвестициялық портфельді басқарушының акцияларын сатып алу үшін пайдаланылатын көздер болып табылады.</w:t>
      </w:r>
      <w:r>
        <w:br/>
      </w:r>
      <w:r>
        <w:rPr>
          <w:rFonts w:ascii="Times New Roman"/>
          <w:b w:val="false"/>
          <w:i w:val="false"/>
          <w:color w:val="000000"/>
          <w:sz w:val="28"/>
        </w:rPr>
        <w:t>
      Сыйға тарту, ұтыс, өтеусіз алынған мүлікті сатудан түскен кіріс түрінде алынған, инвестициялық портфельді басқарушының сатып алынатын акциялары құнының жиырма бес пайызынан аспайтын мөлшердегі ақша инвестициялық портфельді басқарушының акцияларын сатып алу үшін осы тармақшаның екінші бөлігінде көрсетілген көздерге қосымша пайдаланылуы мүмкін.</w:t>
      </w:r>
      <w:r>
        <w:br/>
      </w:r>
      <w:r>
        <w:rPr>
          <w:rFonts w:ascii="Times New Roman"/>
          <w:b w:val="false"/>
          <w:i w:val="false"/>
          <w:color w:val="000000"/>
          <w:sz w:val="28"/>
        </w:rPr>
        <w:t>
      Өтініш беруші сыйға тарту түрінде алынған мүлік есебінен инвестициялық портфельді басқарушының акцияларын сатып алған кезде сыйға тартушы және көрсетілген мүліктің сыйға тартушыда пайда болу көздері туралы мәліметтерді ұсынады;</w:t>
      </w:r>
      <w:r>
        <w:br/>
      </w:r>
      <w:r>
        <w:rPr>
          <w:rFonts w:ascii="Times New Roman"/>
          <w:b w:val="false"/>
          <w:i w:val="false"/>
          <w:color w:val="000000"/>
          <w:sz w:val="28"/>
        </w:rPr>
        <w:t>
      2) өтініш берушінің мүддесін білдіру тапсырылатын өтініш берушінің өкіліне (ол бар болғанда) берілген сенімхатты;</w:t>
      </w:r>
      <w:r>
        <w:br/>
      </w:r>
      <w:r>
        <w:rPr>
          <w:rFonts w:ascii="Times New Roman"/>
          <w:b w:val="false"/>
          <w:i w:val="false"/>
          <w:color w:val="000000"/>
          <w:sz w:val="28"/>
        </w:rPr>
        <w:t>
      3) өзі ірі қатысушы болып табылатын заңды тұлғалардың тізімін және олардың құрылтай құжаттарының нотариат куәландырған көшірмелерін;</w:t>
      </w:r>
      <w:r>
        <w:br/>
      </w:r>
      <w:r>
        <w:rPr>
          <w:rFonts w:ascii="Times New Roman"/>
          <w:b w:val="false"/>
          <w:i w:val="false"/>
          <w:color w:val="000000"/>
          <w:sz w:val="28"/>
        </w:rPr>
        <w:t>
      4) осы қордың немесе ұйымның қаржы жағдайының ықтимал нашарлауы жағдайларында инвестициялық портфельді басқарушыны қайта капиталдандыру жоспарын;</w:t>
      </w:r>
      <w:r>
        <w:br/>
      </w:r>
      <w:r>
        <w:rPr>
          <w:rFonts w:ascii="Times New Roman"/>
          <w:b w:val="false"/>
          <w:i w:val="false"/>
          <w:color w:val="000000"/>
          <w:sz w:val="28"/>
        </w:rPr>
        <w:t>
      5) растайтын құжаттар көшірмелері қоса тіркелген мінсіз іскерлік беделі туралы мәліметтерді;</w:t>
      </w:r>
      <w:r>
        <w:br/>
      </w:r>
      <w:r>
        <w:rPr>
          <w:rFonts w:ascii="Times New Roman"/>
          <w:b w:val="false"/>
          <w:i w:val="false"/>
          <w:color w:val="000000"/>
          <w:sz w:val="28"/>
        </w:rPr>
        <w:t>
      6) табыстары мен мүлкі туралы мәліметтерді,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берешектер туралы ақпаратты;</w:t>
      </w:r>
      <w:r>
        <w:br/>
      </w:r>
      <w:r>
        <w:rPr>
          <w:rFonts w:ascii="Times New Roman"/>
          <w:b w:val="false"/>
          <w:i w:val="false"/>
          <w:color w:val="000000"/>
          <w:sz w:val="28"/>
        </w:rPr>
        <w:t>
      7) білімі, еңбек қызметі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 ұсынады.</w:t>
      </w:r>
      <w:r>
        <w:br/>
      </w:r>
      <w:r>
        <w:rPr>
          <w:rFonts w:ascii="Times New Roman"/>
          <w:b w:val="false"/>
          <w:i w:val="false"/>
          <w:color w:val="000000"/>
          <w:sz w:val="28"/>
        </w:rPr>
        <w:t>
      Қазақстан Республикасының резиденті емес жеке тұлғасы инвестициялық портфельді басқарушының ірі қатысушы мәртебесін иемденуге келісім алу үшін осы тармақтың бірінші бөлігінің 1) - 7) тармақшаларында көрсетілген құжаттармен қатар, Қазақстан Республикасының резиденті емес жеке тұлға тұратын елдің тиісті мемлекеттік органының Қазақстан Республикасының резидент-инвестициялық портфельді басқарушының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 табыс етеді.</w:t>
      </w:r>
      <w:r>
        <w:br/>
      </w:r>
      <w:r>
        <w:rPr>
          <w:rFonts w:ascii="Times New Roman"/>
          <w:b w:val="false"/>
          <w:i w:val="false"/>
          <w:color w:val="000000"/>
          <w:sz w:val="28"/>
        </w:rPr>
        <w:t>
      7. Инвестициялық портфельді басқарушының ірі қатысушысы мәртебесін алуға келісім алу үшін Қазақстан Республикасының резиденті – заңды тұлға мынадай құжаттарды:</w:t>
      </w:r>
      <w:r>
        <w:br/>
      </w:r>
      <w:r>
        <w:rPr>
          <w:rFonts w:ascii="Times New Roman"/>
          <w:b w:val="false"/>
          <w:i w:val="false"/>
          <w:color w:val="000000"/>
          <w:sz w:val="28"/>
        </w:rPr>
        <w:t>
      1) өтініш беруші органының инвестициялық портфельді басқарушының акцияларын сатып алу туралы шешімінің көшірмесін, сондай-ақ өтініш берушінің үлестес тұлғаларының тізімін;</w:t>
      </w:r>
      <w:r>
        <w:br/>
      </w:r>
      <w:r>
        <w:rPr>
          <w:rFonts w:ascii="Times New Roman"/>
          <w:b w:val="false"/>
          <w:i w:val="false"/>
          <w:color w:val="000000"/>
          <w:sz w:val="28"/>
        </w:rPr>
        <w:t>
      2) заңды тұлға акцияларының (жарғылық капиталға қатысу үлестерінің) он немесе одан көп пайызына (дербес немесе басқа тұлғалармен бірлесіп)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r>
        <w:br/>
      </w:r>
      <w:r>
        <w:rPr>
          <w:rFonts w:ascii="Times New Roman"/>
          <w:b w:val="false"/>
          <w:i w:val="false"/>
          <w:color w:val="000000"/>
          <w:sz w:val="28"/>
        </w:rPr>
        <w:t>
      3) осы баптың 6-тармағының 1), 2), 3) және 4) тармақшаларында көрсетілген мәліметтер мен құжаттарды;</w:t>
      </w:r>
      <w:r>
        <w:br/>
      </w:r>
      <w:r>
        <w:rPr>
          <w:rFonts w:ascii="Times New Roman"/>
          <w:b w:val="false"/>
          <w:i w:val="false"/>
          <w:color w:val="000000"/>
          <w:sz w:val="28"/>
        </w:rPr>
        <w:t>
      4) өзінің басшы қызметкерлерінің мінсіз іскерлік беделі туралы мәліметтерді;</w:t>
      </w:r>
      <w:r>
        <w:br/>
      </w:r>
      <w:r>
        <w:rPr>
          <w:rFonts w:ascii="Times New Roman"/>
          <w:b w:val="false"/>
          <w:i w:val="false"/>
          <w:color w:val="000000"/>
          <w:sz w:val="28"/>
        </w:rPr>
        <w:t>
      5) өтініш берушінің құрылтай құжаттарының нотариат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6) білімі туралы, еңбек қызметі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w:t>
      </w:r>
      <w:r>
        <w:br/>
      </w:r>
      <w:r>
        <w:rPr>
          <w:rFonts w:ascii="Times New Roman"/>
          <w:b w:val="false"/>
          <w:i w:val="false"/>
          <w:color w:val="000000"/>
          <w:sz w:val="28"/>
        </w:rPr>
        <w:t>
      7) аяқталған соңғы екі қаржы жылының аудиторлық ұйым куәландырған жылдық қаржылық есептілігін, сондай-ақ тиісті өтінішті табыс етер алдындағы аяқталған соңғы тоқсанның қаржы есептілігін;</w:t>
      </w:r>
      <w:r>
        <w:br/>
      </w:r>
      <w:r>
        <w:rPr>
          <w:rFonts w:ascii="Times New Roman"/>
          <w:b w:val="false"/>
          <w:i w:val="false"/>
          <w:color w:val="000000"/>
          <w:sz w:val="28"/>
        </w:rPr>
        <w:t>
      8) өтініш берушінің және инвестициялық портфельді басқарушының мәртебе алғаннан кейінгі болжамды есеп айырысу балансын қоса алғанда, инвестициялық портфельді басқарушының ірі қатысушысы мәртебесін алуының қаржылық салдарларының талдауын, іс-шаралар жоспарын және ұйымдық құрылымды қоса алғанда, өтініш берушінің инвестициялық портфельді басқарушының активтерін сату, қайта ұйымдастыру немесе инвестициялық портфельді басқарушының қызметіне немесе оны басқаруға айтарлықтай өзгерістер енгізу жөніндегі жоспарлары мен ұсыныстарын, егер олар бар болса, табыс етеді.</w:t>
      </w:r>
      <w:r>
        <w:br/>
      </w:r>
      <w:r>
        <w:rPr>
          <w:rFonts w:ascii="Times New Roman"/>
          <w:b w:val="false"/>
          <w:i w:val="false"/>
          <w:color w:val="000000"/>
          <w:sz w:val="28"/>
        </w:rPr>
        <w:t>
      8. Қазақстан Республикасының резиденті емес заңды тұлға инвестициялық портфельді басқарушының ірі қатысушысы мәртебесін алуға келісім алу үшін мына құжаттарды:</w:t>
      </w:r>
      <w:r>
        <w:br/>
      </w:r>
      <w:r>
        <w:rPr>
          <w:rFonts w:ascii="Times New Roman"/>
          <w:b w:val="false"/>
          <w:i w:val="false"/>
          <w:color w:val="000000"/>
          <w:sz w:val="28"/>
        </w:rPr>
        <w:t>
      1) осы баптың 6-тармағының 1), 2), 3) және 4) тармақшаларында және 7-тармағының 1), 3), 5), 6), 7) және 8) тармақшаларында көрсетілген мәліметтер мен құжаттарды;</w:t>
      </w:r>
      <w:r>
        <w:br/>
      </w:r>
      <w:r>
        <w:rPr>
          <w:rFonts w:ascii="Times New Roman"/>
          <w:b w:val="false"/>
          <w:i w:val="false"/>
          <w:color w:val="000000"/>
          <w:sz w:val="28"/>
        </w:rPr>
        <w:t>
      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 рейтингі туралы мәліметтерді;</w:t>
      </w:r>
      <w:r>
        <w:br/>
      </w:r>
      <w:r>
        <w:rPr>
          <w:rFonts w:ascii="Times New Roman"/>
          <w:b w:val="false"/>
          <w:i w:val="false"/>
          <w:color w:val="000000"/>
          <w:sz w:val="28"/>
        </w:rPr>
        <w:t>
      3) өтініш беруші орналасқан елдің қаржылық қадағалау органының Қазақстан Республикасының резиденті емес заңды тұлғаның  инвестициялық портфельді басқарушының ірі қатысушысы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туралы өтінішін табыс етеді.</w:t>
      </w:r>
      <w:r>
        <w:br/>
      </w:r>
      <w:r>
        <w:rPr>
          <w:rFonts w:ascii="Times New Roman"/>
          <w:b w:val="false"/>
          <w:i w:val="false"/>
          <w:color w:val="000000"/>
          <w:sz w:val="28"/>
        </w:rPr>
        <w:t>
      9. Қазақстан Республикасының резиденті емес қаржы ұйымы инвестициялық портфельді басқарушының ірі қатысушысы мәртебесін алуға келісім алу үшін мынадай құжаттарды:</w:t>
      </w:r>
      <w:r>
        <w:br/>
      </w:r>
      <w:r>
        <w:rPr>
          <w:rFonts w:ascii="Times New Roman"/>
          <w:b w:val="false"/>
          <w:i w:val="false"/>
          <w:color w:val="000000"/>
          <w:sz w:val="28"/>
        </w:rPr>
        <w:t>
      1) осы баптың 8-тармағында көрсетілген мәліметтер мен құжаттарды;</w:t>
      </w:r>
      <w:r>
        <w:br/>
      </w:r>
      <w:r>
        <w:rPr>
          <w:rFonts w:ascii="Times New Roman"/>
          <w:b w:val="false"/>
          <w:i w:val="false"/>
          <w:color w:val="000000"/>
          <w:sz w:val="28"/>
        </w:rPr>
        <w:t>
      2) өтініш беруші орналасқан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орналасқан елдің қаржылық қадағалау органының осы елдің заңнамасы бойынша мұндай рұқсат талап етілмейтіндігі туралы жазбаша растауын табыс етеді.</w:t>
      </w:r>
      <w:r>
        <w:br/>
      </w:r>
      <w:r>
        <w:rPr>
          <w:rFonts w:ascii="Times New Roman"/>
          <w:b w:val="false"/>
          <w:i w:val="false"/>
          <w:color w:val="000000"/>
          <w:sz w:val="28"/>
        </w:rPr>
        <w:t>
      Инвестициялық портфельді басқарушының дауыс беретін акцияларының жиырма бес және одан көп пайызын сатып алуға ниет білдірген, өзі орналасқан елде шоғырландырылған қадағалауға жататын Қазақстан Республикасының резиденті емес қаржы ұйымы инвестициялық портфельді басқарушының ірі қатысушысы мәртебесін алуға келісім алу үшін осы тармақта белгіленген құжаттармен қатар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 табыс етеді.</w:t>
      </w:r>
      <w:r>
        <w:br/>
      </w:r>
      <w:r>
        <w:rPr>
          <w:rFonts w:ascii="Times New Roman"/>
          <w:b w:val="false"/>
          <w:i w:val="false"/>
          <w:color w:val="000000"/>
          <w:sz w:val="28"/>
        </w:rPr>
        <w:t>
      10. Орналастырылған акциялардың (артықшылық берілгендерін және сатып алынғандарын шегере отырып) жиырма бес немесе одан көп пайызын иелену үлесі бар инвестициялық портфельді басқарушының ірі қатысушысы мәртебесін иеленуге ниетті тұлғалар осы бапта көрсетілген құжаттар мен мәліметтерге қосымша қойылатын талаптарын уәкілетті орган белгілейтін таяу бес жылға арналған бизнес-жоспарды ұсынады.</w:t>
      </w:r>
      <w:r>
        <w:br/>
      </w:r>
      <w:r>
        <w:rPr>
          <w:rFonts w:ascii="Times New Roman"/>
          <w:b w:val="false"/>
          <w:i w:val="false"/>
          <w:color w:val="000000"/>
          <w:sz w:val="28"/>
        </w:rPr>
        <w:t>
      Инвестициялық портфельді басқарушының директорлар кеңесі осы бапта белгіленген тиісті мәртебені алу шеңберінде инвестициялық портфельді басқарушының орналастырылған акцияларының (артықшылық берілгендерін және сатып алынғандарын шегере отырып) жиырма бес немесе одан көп пайызын иелену үлесі бар ірі қатысушы ұсынған бизнес-жоспарды қарайды.</w:t>
      </w:r>
      <w:r>
        <w:br/>
      </w:r>
      <w:r>
        <w:rPr>
          <w:rFonts w:ascii="Times New Roman"/>
          <w:b w:val="false"/>
          <w:i w:val="false"/>
          <w:color w:val="000000"/>
          <w:sz w:val="28"/>
        </w:rPr>
        <w:t>
      Инвестициялық портфельді басқарушы уәкілетті органды инвестициялық портфельді басқарушының даму стратегиясына (даму жоспарына) инвестициялық портфельді басқарушының ірі қатысушысының бизнес-жоспарын енгізу не енгізбеу туралы тиісті шешім қабылдау күнінен бастап бес жұмыс күні ішінде инвестициялық портфельді басқарушының директорлар кеңесінің инвестициялық портфельді басқарушының ірі қатысушысының бизнес-жоспарын қарау нәтижелері туралы хабардар етуге міндетті.</w:t>
      </w:r>
      <w:r>
        <w:br/>
      </w:r>
      <w:r>
        <w:rPr>
          <w:rFonts w:ascii="Times New Roman"/>
          <w:b w:val="false"/>
          <w:i w:val="false"/>
          <w:color w:val="000000"/>
          <w:sz w:val="28"/>
        </w:rPr>
        <w:t>
      Инвестициялық портфельді басқарушының директорлар кеңесі инвестициялық портфельді басқарушының даму стратегиясының (даму жоспарының) сақталуын қамтамасыз етеді.</w:t>
      </w:r>
      <w:r>
        <w:br/>
      </w:r>
      <w:r>
        <w:rPr>
          <w:rFonts w:ascii="Times New Roman"/>
          <w:b w:val="false"/>
          <w:i w:val="false"/>
          <w:color w:val="000000"/>
          <w:sz w:val="28"/>
        </w:rPr>
        <w:t>
      11. Инвестициялық портфельді басқарушының бірлескен ірі қатысушысы болып табылатын тұлғалар болып сомасында инвестициялық портфельді басқарушының орналастырылған акцияларының (артықшылық берілгендерін және сатып алынғандарын шегере отырып) он немесе одан көп пайызына ие немесе инвестициялық портфельді басқарушы акцияларының он немесе одан көп пайызымен тікелей немесе жанама дауыс беру мүмкіндігі бар және:</w:t>
      </w:r>
      <w:r>
        <w:br/>
      </w:r>
      <w:r>
        <w:rPr>
          <w:rFonts w:ascii="Times New Roman"/>
          <w:b w:val="false"/>
          <w:i w:val="false"/>
          <w:color w:val="000000"/>
          <w:sz w:val="28"/>
        </w:rPr>
        <w:t>
      1) өздерінің арасындағы шарт күшіне қарай немесе басқаша инвестициялық портфельді басқарушының шешімдеріне бірлесіп ықпал ететін;</w:t>
      </w:r>
      <w:r>
        <w:br/>
      </w:r>
      <w:r>
        <w:rPr>
          <w:rFonts w:ascii="Times New Roman"/>
          <w:b w:val="false"/>
          <w:i w:val="false"/>
          <w:color w:val="000000"/>
          <w:sz w:val="28"/>
        </w:rPr>
        <w:t>
      2) жеке-жеке немесе өзара бір-бірінің ірі қатысушылары болып табылатын;</w:t>
      </w:r>
      <w:r>
        <w:br/>
      </w:r>
      <w:r>
        <w:rPr>
          <w:rFonts w:ascii="Times New Roman"/>
          <w:b w:val="false"/>
          <w:i w:val="false"/>
          <w:color w:val="000000"/>
          <w:sz w:val="28"/>
        </w:rPr>
        <w:t>
      3) олардың бірі басқа тұлғаның лауазымды адамы немесе өкілі болып табылатын;</w:t>
      </w:r>
      <w:r>
        <w:br/>
      </w:r>
      <w:r>
        <w:rPr>
          <w:rFonts w:ascii="Times New Roman"/>
          <w:b w:val="false"/>
          <w:i w:val="false"/>
          <w:color w:val="000000"/>
          <w:sz w:val="28"/>
        </w:rPr>
        <w:t>
      4) олардың бірі басқа тұлғаға өздерінің арасында жасалған шартқа сәйкес инвестициялық портфельді басқарушының акцияларын сатып алу мүмкіндігін берген;</w:t>
      </w:r>
      <w:r>
        <w:br/>
      </w:r>
      <w:r>
        <w:rPr>
          <w:rFonts w:ascii="Times New Roman"/>
          <w:b w:val="false"/>
          <w:i w:val="false"/>
          <w:color w:val="000000"/>
          <w:sz w:val="28"/>
        </w:rPr>
        <w:t>
      5) жақын туыстар немесе ерлі-зайыптылар болып табылатын;</w:t>
      </w:r>
      <w:r>
        <w:br/>
      </w:r>
      <w:r>
        <w:rPr>
          <w:rFonts w:ascii="Times New Roman"/>
          <w:b w:val="false"/>
          <w:i w:val="false"/>
          <w:color w:val="000000"/>
          <w:sz w:val="28"/>
        </w:rPr>
        <w:t>
      6) олардың бірі басқа тұлғаға өзі сыйға берген ақша немесе ақысыз алынған мүлік есебінен инвестициялық портфельді басқарушының акцияларын сатып алу мүмкіндігін берген тұлғалар танылады.</w:t>
      </w:r>
      <w:r>
        <w:br/>
      </w:r>
      <w:r>
        <w:rPr>
          <w:rFonts w:ascii="Times New Roman"/>
          <w:b w:val="false"/>
          <w:i w:val="false"/>
          <w:color w:val="000000"/>
          <w:sz w:val="28"/>
        </w:rPr>
        <w:t>
      Егер инвестициялық портфельді басқарушы Қазақстан Республикасының банк заңнамасының талаптарына сәйкес банк конгломератына кірген жағдайда инвестициялық портфельді басқарушы Қазақстан Республикасының банк заңнамасына сәйкес шоғырландырылған қадағалауға жатады.</w:t>
      </w:r>
      <w:r>
        <w:br/>
      </w:r>
      <w:r>
        <w:rPr>
          <w:rFonts w:ascii="Times New Roman"/>
          <w:b w:val="false"/>
          <w:i w:val="false"/>
          <w:color w:val="000000"/>
          <w:sz w:val="28"/>
        </w:rPr>
        <w:t>
      12. Уәкілетті орган осы баптың талаптарына сәйкес инвестициялық портфельді басқарушының ірі қатысушысы мәртебесін алу үшін берілген өтініш бойынша шешімді құжаттардың толық топтамасы ұсынылған күннен бастап үш ай ішінде қабылдауға тиіс.</w:t>
      </w:r>
      <w:r>
        <w:br/>
      </w:r>
      <w:r>
        <w:rPr>
          <w:rFonts w:ascii="Times New Roman"/>
          <w:b w:val="false"/>
          <w:i w:val="false"/>
          <w:color w:val="000000"/>
          <w:sz w:val="28"/>
        </w:rPr>
        <w:t>
      Уәкілетті орган өтініш берушіні өз шешімінің нәтижелері туралы жазбаша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r>
        <w:br/>
      </w:r>
      <w:r>
        <w:rPr>
          <w:rFonts w:ascii="Times New Roman"/>
          <w:b w:val="false"/>
          <w:i w:val="false"/>
          <w:color w:val="000000"/>
          <w:sz w:val="28"/>
        </w:rPr>
        <w:t>
      13. Уәкілетті орган келісім беруге негiз болған дәйексіз мәліметтер анықталған немесе өтініш берушінің ірі қатысушы мәртебесін иеленуі нәтижесінде Қазақстан Республикасының монополияға қарсы заңнамасының талаптары бұзылған немесе ірі қатысушылар осы Заңның талаптарын сақтамаған жағдайда келісімді қайтарып алу үшін негіз болып табылатын факті анықталған күннен бастап екі ай ішінде күшін жою туралы шешім қабылдай отырып, осы бапқа сәйкес берілген келісімді қайтарып алуға құқылы. Бұл жағдайда осындай шара қолданылатын тұлға алты ай ішінде инвестициялық портфельді басқарушының өзіне тиесілі акцияларының санын осы бапта белгіленгеннен төмен деңгейге дейін азайтуға міндетті.</w:t>
      </w:r>
      <w:r>
        <w:br/>
      </w:r>
      <w:r>
        <w:rPr>
          <w:rFonts w:ascii="Times New Roman"/>
          <w:b w:val="false"/>
          <w:i w:val="false"/>
          <w:color w:val="000000"/>
          <w:sz w:val="28"/>
        </w:rPr>
        <w:t>
      Осы бапқа сәйкес берілген келісімі қайтарып алынған тұлғаның инвестициялық портфельді басқарушының акцияларын үшінші тұлғаға сенімгерлік басқаруға беруге құқығы жоқ.</w:t>
      </w:r>
      <w:r>
        <w:br/>
      </w:r>
      <w:r>
        <w:rPr>
          <w:rFonts w:ascii="Times New Roman"/>
          <w:b w:val="false"/>
          <w:i w:val="false"/>
          <w:color w:val="000000"/>
          <w:sz w:val="28"/>
        </w:rPr>
        <w:t>
      Уәкілетті орган өздеріне қатысты тиісті келісімді қайтарып алу туралы шешім қабылдаған тұлғалар осы тармақтың талаптарын орындамаған жағдайда, уәкілетті орган осы тұлғалардың уәкілетті орган талаптарын орындауы үшін сотқа жүгінуге құқылы.</w:t>
      </w:r>
      <w:r>
        <w:br/>
      </w:r>
      <w:r>
        <w:rPr>
          <w:rFonts w:ascii="Times New Roman"/>
          <w:b w:val="false"/>
          <w:i w:val="false"/>
          <w:color w:val="000000"/>
          <w:sz w:val="28"/>
        </w:rPr>
        <w:t>
      14. Егер тұлға уәкілетті органның алдын ала жазбаша келісімін алмай-ақ инвестициялық портфельді басқарушының ірі қатысушысы белгілеріне сәйкес келген жағдайда, оның инвестициялық портфельді басқарушының басшылығына немесе саясатына ықпал етуге бағытталған ешқандай әрекеттер жасауға және (немесе) осы баптың ережелеріне сәйкес уәкілетті органның жазбаша келісімін алғанға дейін осындай акциялар бойынша дауыс беруге құқығы жоқ.</w:t>
      </w:r>
      <w:r>
        <w:br/>
      </w:r>
      <w:r>
        <w:rPr>
          <w:rFonts w:ascii="Times New Roman"/>
          <w:b w:val="false"/>
          <w:i w:val="false"/>
          <w:color w:val="000000"/>
          <w:sz w:val="28"/>
        </w:rPr>
        <w:t>
      Көрсетілген жағдайда инвестициялық портфельді басқарушының ірі қатысушысы белгілеріне сәйкес келетін тұлға өзінің инвестициялық портфельді басқарушының ірі қатысушысы белгілеріне сәйкес келетіні өзіне мәлім болған сәттен бастап күнтізбелік он күн ішінде уәкілетті органды хабардар етуге міндетті.</w:t>
      </w:r>
      <w:r>
        <w:br/>
      </w:r>
      <w:r>
        <w:rPr>
          <w:rFonts w:ascii="Times New Roman"/>
          <w:b w:val="false"/>
          <w:i w:val="false"/>
          <w:color w:val="000000"/>
          <w:sz w:val="28"/>
        </w:rPr>
        <w:t>
      Егер бұл тұлғаның көрсетілген мерзімде акцияларды иелігінен шығаруға ниеті болмаса, тиісті мәртебені иелену туралы өтініш уәкілетті органға өзінің инвестициялық портфельді басқарушының ірі қатысушысы белгілеріне сәйкес келетіні өзіне мәлім болған сәттен бастап күнтізбелік отыз күн ішінде ұсынылады. Акцияларды иелігінен шығару туралы шешім қабылданғаны туралы ақпарат уәкілетті органға осындай шешім қабылданған күннен бастап дереу беріледі.</w:t>
      </w:r>
      <w:r>
        <w:br/>
      </w:r>
      <w:r>
        <w:rPr>
          <w:rFonts w:ascii="Times New Roman"/>
          <w:b w:val="false"/>
          <w:i w:val="false"/>
          <w:color w:val="000000"/>
          <w:sz w:val="28"/>
        </w:rPr>
        <w:t>
      15. Уәкілетті орган осы тұлғаның инвестициялық портфельді басқарушының ірі қатысушысы белгілеріне сәйкес келетінін көрсететін мәліметтер болған жағдайда жеке және заңды тұлғалардан ақпарат беруді талап етуге құқылы. Ақпарат оған ие кез келген тұлғадан, сондай-ақ осындай тұлғалардың бақылауындағы ұйымдардан талап етілуі мүмкін.</w:t>
      </w:r>
      <w:r>
        <w:br/>
      </w:r>
      <w:r>
        <w:rPr>
          <w:rFonts w:ascii="Times New Roman"/>
          <w:b w:val="false"/>
          <w:i w:val="false"/>
          <w:color w:val="000000"/>
          <w:sz w:val="28"/>
        </w:rPr>
        <w:t>
      16. Инвестициялық портфельді басқарушының ірі қатысушысы шешім қабылданған күннен бастап күнтізбелік отыз күн ішінде уәкілетті органды растайтын құжаттарды ұсына отырып, өзіне тиесілі акциялар санының өзі тікелей немесе жанама иелік ететін немесе тікелей немесе жанама дауыс беру мүмкіндігі бар инвестициялық портфельді басқарушының орналастырылған акцияларының (артықшылық берілгендерін және сатып алынғандарын шегере отырып) санына пайыздық арақатынасының өзгергені туралы хабардар етуге міндетті.</w:t>
      </w:r>
      <w:r>
        <w:br/>
      </w:r>
      <w:r>
        <w:rPr>
          <w:rFonts w:ascii="Times New Roman"/>
          <w:b w:val="false"/>
          <w:i w:val="false"/>
          <w:color w:val="000000"/>
          <w:sz w:val="28"/>
        </w:rPr>
        <w:t>
      Инвестициялық портфельді басқарушының ірі қатысушысына тиесілі инвестициялық портфельді басқарушы акцияларының саны (пайыздық немесе абсолюттік мәндегі) инвестициялық портфельді басқарушының орналастырылған акцияларының (артықшылық берілгендерін және сатып алынғандарын шегере отырып) санына ұлғаю жағына қарай өзгерген жағдайда инвестициялық портфельді басқарушының ірі қатысушысы уәкілетті органға растайтын құжаттардың көшірмелерін қоса бере отырып, инвестициялық портфельді басқарушының акцияларын сатып алу үшін пайдаланылатын қаражат көздері туралы ақпаратты беруге тиіс. Жеке тұлғалар-инвестициялық портфельді басқарушының ірі қатысушылары инвестициялық портфельді басқарушының акцияларын сатып алу үшін пайдаланатын қаражат көздері осы баптың 6-тармағы бірінші бөлігінің 1) тармақшасында айқындалған.</w:t>
      </w:r>
      <w:r>
        <w:br/>
      </w:r>
      <w:r>
        <w:rPr>
          <w:rFonts w:ascii="Times New Roman"/>
          <w:b w:val="false"/>
          <w:i w:val="false"/>
          <w:color w:val="000000"/>
          <w:sz w:val="28"/>
        </w:rPr>
        <w:t>
      Инвестициялық портфельді басқарушы акциялары санының инвестициялық портфельді басқарушының орналастырылған акцияларының (артықшылық берілгендерін және сатып алынғандарын шегере отырып) санына пайыздық арақатынасы инвестициялық портфельді басқарушының ірі қатысушысына тиесілі он пайыздан аз санға дейін өзгерген жағдайда, уәкілетті орган инвестициялық портфельді басқарушының ірі қатысушысының өтініші бойынша, не көрсетілген фактіні дербес анықтаған жағдайда осы факті анықталған күннен бастап екі ай ішінде инвестициялық портфельді басқарушы мәртебесін иеленуге келісім беру үшін көзделген тәртіппен бұрын берілген жазбаша келісімнің күшін жою туралы шешім қабылдайды.</w:t>
      </w:r>
      <w:r>
        <w:br/>
      </w:r>
      <w:r>
        <w:rPr>
          <w:rFonts w:ascii="Times New Roman"/>
          <w:b w:val="false"/>
          <w:i w:val="false"/>
          <w:color w:val="000000"/>
          <w:sz w:val="28"/>
        </w:rPr>
        <w:t>
      17. Инвестициялық портфельді басқарушы уәкілетті органға инвестициялық портфельді басқарушының оларға тиесілі акциялары санының инвестициялық портфельді басқарушының орналастырылған акцияларының (артықшылық берілгендерін және сатып алынғандарын шегере отырып) санына пайыздық арақатынасын көрсете отырып, есепті тоқсаннан кейінгі айдың оныншы күнінен кешіктірмей тоқсан сайын өзінің барлық ірі қатысушыларының тізімін ұсынуға міндетті.</w:t>
      </w:r>
      <w:r>
        <w:br/>
      </w:r>
      <w:r>
        <w:rPr>
          <w:rFonts w:ascii="Times New Roman"/>
          <w:b w:val="false"/>
          <w:i w:val="false"/>
          <w:color w:val="000000"/>
          <w:sz w:val="28"/>
        </w:rPr>
        <w:t>
      18. Инвестициялық портфельді басқарушы уәкілетті органды инвестициялық портфельді басқарушының дауыс беретін акцияларының он немесе одан көп пайызына ие акционерлер құрамының өзгергені туралы өзі осы фактіні анықтаған күннен бастап күнтізбелік он бес күн ішінде хабардар етуге міндетті.</w:t>
      </w:r>
      <w:r>
        <w:br/>
      </w:r>
      <w:r>
        <w:rPr>
          <w:rFonts w:ascii="Times New Roman"/>
          <w:b w:val="false"/>
          <w:i w:val="false"/>
          <w:color w:val="000000"/>
          <w:sz w:val="28"/>
        </w:rPr>
        <w:t>
      19. Инвестициялық портфельді басқарушының, инвестициялық портфельді басқарушының ірі қатысушыларының, сондай-ақ инвестициялық портфельді басқарушының ірі қатысушысы белгілеріне сәйкес келетін жеке және заңды тұлғалардың мәліметтерді уақтылы бермеуі, бермеуі немесе дәйексіз мәліметтер беруі, осы баптың 14-18-тармақтарына сәйкес талап етілетін ақпаратты көрсетілген мерзімдерде бермеуі Қазақстан Республикасының заңдарында көзделген жауаптылыққа әкеп соқтырады.</w:t>
      </w:r>
      <w:r>
        <w:br/>
      </w:r>
      <w:r>
        <w:rPr>
          <w:rFonts w:ascii="Times New Roman"/>
          <w:b w:val="false"/>
          <w:i w:val="false"/>
          <w:color w:val="000000"/>
          <w:sz w:val="28"/>
        </w:rPr>
        <w:t>
      72-2-бап. Инвестициялық портфельді басқарушының ірі қатысушысы болғысы келетін тұлғаларға уәкілетті органның келісім беруден бас тарту негіздері.</w:t>
      </w:r>
      <w:r>
        <w:br/>
      </w:r>
      <w:r>
        <w:rPr>
          <w:rFonts w:ascii="Times New Roman"/>
          <w:b w:val="false"/>
          <w:i w:val="false"/>
          <w:color w:val="000000"/>
          <w:sz w:val="28"/>
        </w:rPr>
        <w:t>
      1. Инвестициялық портфельді басқарушының ірі қатысушысы болғысы келетін тұлғаларға уәкілетті органның келісім беруден бас тартуына:</w:t>
      </w:r>
      <w:r>
        <w:br/>
      </w:r>
      <w:r>
        <w:rPr>
          <w:rFonts w:ascii="Times New Roman"/>
          <w:b w:val="false"/>
          <w:i w:val="false"/>
          <w:color w:val="000000"/>
          <w:sz w:val="28"/>
        </w:rPr>
        <w:t>
      1) осы Заңның 54-бабының 2-тармағы 4)-6) тармақшаларының талаптарын сақтамау (жеке тұлғаға немесе өтініш беруші – заңды тұлғаның басшы қызметкерлеріне қатысты);</w:t>
      </w:r>
      <w:r>
        <w:br/>
      </w:r>
      <w:r>
        <w:rPr>
          <w:rFonts w:ascii="Times New Roman"/>
          <w:b w:val="false"/>
          <w:i w:val="false"/>
          <w:color w:val="000000"/>
          <w:sz w:val="28"/>
        </w:rPr>
        <w:t>
      2) өтініш берушінің қаржылық жағдайының тұрақсыздығы;</w:t>
      </w:r>
      <w:r>
        <w:br/>
      </w:r>
      <w:r>
        <w:rPr>
          <w:rFonts w:ascii="Times New Roman"/>
          <w:b w:val="false"/>
          <w:i w:val="false"/>
          <w:color w:val="000000"/>
          <w:sz w:val="28"/>
        </w:rPr>
        <w:t>
      3) осы Заңның 72-1-бабында көрсетілген құжаттардың ұсынылмауы;</w:t>
      </w:r>
      <w:r>
        <w:br/>
      </w:r>
      <w:r>
        <w:rPr>
          <w:rFonts w:ascii="Times New Roman"/>
          <w:b w:val="false"/>
          <w:i w:val="false"/>
          <w:color w:val="000000"/>
          <w:sz w:val="28"/>
        </w:rPr>
        <w:t>
      4) өтініш берушінің инвестициялық портфельді басқарушының ірі қатысушысы мәртебесін иеленуі нәтижесінде Қазақстан Республикасының монополияға қарсы заңнамасы талаптарының бұзылуы;</w:t>
      </w:r>
      <w:r>
        <w:br/>
      </w:r>
      <w:r>
        <w:rPr>
          <w:rFonts w:ascii="Times New Roman"/>
          <w:b w:val="false"/>
          <w:i w:val="false"/>
          <w:color w:val="000000"/>
          <w:sz w:val="28"/>
        </w:rPr>
        <w:t>
      5) инвестициялық портфельді басқарушының ірі қатысушысы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иеленуші тарап болып табылатын жағдайлар;</w:t>
      </w:r>
      <w:r>
        <w:br/>
      </w:r>
      <w:r>
        <w:rPr>
          <w:rFonts w:ascii="Times New Roman"/>
          <w:b w:val="false"/>
          <w:i w:val="false"/>
          <w:color w:val="000000"/>
          <w:sz w:val="28"/>
        </w:rPr>
        <w:t>
      6) өтініш берушінің осы Заңда белгіленген инвестициялық портфельді басқарушының ірі қатысушыларына қойылатын өзге де талаптарды сақтамауы;</w:t>
      </w:r>
      <w:r>
        <w:br/>
      </w:r>
      <w:r>
        <w:rPr>
          <w:rFonts w:ascii="Times New Roman"/>
          <w:b w:val="false"/>
          <w:i w:val="false"/>
          <w:color w:val="000000"/>
          <w:sz w:val="28"/>
        </w:rPr>
        <w:t>
      7) өтініш беруші – қаржы ұйымы өзі орналасқан елде шоғырландырылған негізде қадағалауға жатпайтын жағдайлар;</w:t>
      </w:r>
      <w:r>
        <w:br/>
      </w:r>
      <w:r>
        <w:rPr>
          <w:rFonts w:ascii="Times New Roman"/>
          <w:b w:val="false"/>
          <w:i w:val="false"/>
          <w:color w:val="000000"/>
          <w:sz w:val="28"/>
        </w:rPr>
        <w:t>
      8) өтініш берушінің инвестициялық портфельді басқарушының ірі қатысушысы мәртебесін иеленуінің қаржылық салдарын талдау инвестициялық портфельді басқарушының қаржылық жағдайының нашарлайтынын болжайтын болса;</w:t>
      </w:r>
      <w:r>
        <w:br/>
      </w:r>
      <w:r>
        <w:rPr>
          <w:rFonts w:ascii="Times New Roman"/>
          <w:b w:val="false"/>
          <w:i w:val="false"/>
          <w:color w:val="000000"/>
          <w:sz w:val="28"/>
        </w:rPr>
        <w:t>
      9) өтініш беруші – Қазақстан Республикасының резиденті емес қаржы ұйымында шыққан елінің заңнамасы шеңберінде қаржылық қызметті жүзеге асыру өкілеттіктерінің болмауы;</w:t>
      </w:r>
      <w:r>
        <w:br/>
      </w:r>
      <w:r>
        <w:rPr>
          <w:rFonts w:ascii="Times New Roman"/>
          <w:b w:val="false"/>
          <w:i w:val="false"/>
          <w:color w:val="000000"/>
          <w:sz w:val="28"/>
        </w:rPr>
        <w:t>
      10) өтініш беруші – Қазақстан Республикасының резиденті емес заңды тұлғада осы Заңның 72-1-бабының 1-тармағында көзделген жағдайларды қоспағанда, тізбесін уәкілетті орган айқындайтын халықаралық рейтингілік агенттіктердің бірінің ең төменгі талап етілетін рейтингінің болмауы;</w:t>
      </w:r>
      <w:r>
        <w:br/>
      </w:r>
      <w:r>
        <w:rPr>
          <w:rFonts w:ascii="Times New Roman"/>
          <w:b w:val="false"/>
          <w:i w:val="false"/>
          <w:color w:val="000000"/>
          <w:sz w:val="28"/>
        </w:rPr>
        <w:t>
      11) осы қордың немесе ұйымның қаржылық жағдайының ықтимал нашарлауы жағдайында ұсынылған инвестициялық портфельді басқарушыны қайта капиталдандыру жоспарының тиімсіздігі;</w:t>
      </w:r>
      <w:r>
        <w:br/>
      </w:r>
      <w:r>
        <w:rPr>
          <w:rFonts w:ascii="Times New Roman"/>
          <w:b w:val="false"/>
          <w:i w:val="false"/>
          <w:color w:val="000000"/>
          <w:sz w:val="28"/>
        </w:rPr>
        <w:t>
      12) өтініш беруші – жеке тұлғада, сондай-ақ өтініш беруші - заңды тұлғаның басшы қызметкерлерінде мінсіз іскерлік беделдің болмауы;</w:t>
      </w:r>
      <w:r>
        <w:br/>
      </w:r>
      <w:r>
        <w:rPr>
          <w:rFonts w:ascii="Times New Roman"/>
          <w:b w:val="false"/>
          <w:i w:val="false"/>
          <w:color w:val="000000"/>
          <w:sz w:val="28"/>
        </w:rPr>
        <w:t>
      13) уәкілетті орган қаржы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ірі қатысушы-заңды тұлғаның бірінші басшысы және (немесе) қаржы ұйымының басшы қызметкері болып табылған не табылатын жағдайлар негіз болып табылады. Көрсетілген талап уәкілетті орган қаржы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w:t>
      </w:r>
      <w:r>
        <w:br/>
      </w:r>
      <w:r>
        <w:rPr>
          <w:rFonts w:ascii="Times New Roman"/>
          <w:b w:val="false"/>
          <w:i w:val="false"/>
          <w:color w:val="000000"/>
          <w:sz w:val="28"/>
        </w:rPr>
        <w:t>
      2. Мына жағдайлардың бірінің болуы:</w:t>
      </w:r>
      <w:r>
        <w:br/>
      </w:r>
      <w:r>
        <w:rPr>
          <w:rFonts w:ascii="Times New Roman"/>
          <w:b w:val="false"/>
          <w:i w:val="false"/>
          <w:color w:val="000000"/>
          <w:sz w:val="28"/>
        </w:rPr>
        <w:t>
      1) өтініш беруші - заңды тұлға өтініш берген күнге дейін екі жылдан кем уақытта құрылса;</w:t>
      </w:r>
      <w:r>
        <w:br/>
      </w:r>
      <w:r>
        <w:rPr>
          <w:rFonts w:ascii="Times New Roman"/>
          <w:b w:val="false"/>
          <w:i w:val="false"/>
          <w:color w:val="000000"/>
          <w:sz w:val="28"/>
        </w:rPr>
        <w:t>
      2) өтініш берушінің міндеттемелері басқа заңды тұлғалардың акцияларына және жарғылық капиталдарына қатысу үлестеріне орналастырылған және инвестициялық портфельді басқарушының акцияларын сатып алуға көзделген активтер сомасын шегергенде өзінің активтерінен асып кетсе;</w:t>
      </w:r>
      <w:r>
        <w:br/>
      </w:r>
      <w:r>
        <w:rPr>
          <w:rFonts w:ascii="Times New Roman"/>
          <w:b w:val="false"/>
          <w:i w:val="false"/>
          <w:color w:val="000000"/>
          <w:sz w:val="28"/>
        </w:rPr>
        <w:t>
      3) әрбір аяқталған екі қаржы жылының нәтижелері бойынша зияндар;</w:t>
      </w:r>
      <w:r>
        <w:br/>
      </w:r>
      <w:r>
        <w:rPr>
          <w:rFonts w:ascii="Times New Roman"/>
          <w:b w:val="false"/>
          <w:i w:val="false"/>
          <w:color w:val="000000"/>
          <w:sz w:val="28"/>
        </w:rPr>
        <w:t>
      4) өтініш беруші міндеттемелерінің мөлшері инвестициялық портфельді басқарушының қаржылық жағдайына айтарлықтай тәуекел әкелетін болса;</w:t>
      </w:r>
      <w:r>
        <w:br/>
      </w:r>
      <w:r>
        <w:rPr>
          <w:rFonts w:ascii="Times New Roman"/>
          <w:b w:val="false"/>
          <w:i w:val="false"/>
          <w:color w:val="000000"/>
          <w:sz w:val="28"/>
        </w:rPr>
        <w:t>
      5) өтініш берушінің инвестициялық портфельді басқарушының алдында мерзімі өткен және (немесе) инвестициялық портфельді басқарушының балансынан тыс жатқызылған берешегі болса;</w:t>
      </w:r>
      <w:r>
        <w:br/>
      </w:r>
      <w:r>
        <w:rPr>
          <w:rFonts w:ascii="Times New Roman"/>
          <w:b w:val="false"/>
          <w:i w:val="false"/>
          <w:color w:val="000000"/>
          <w:sz w:val="28"/>
        </w:rPr>
        <w:t>
      6) өтініш берушінің инвестициялық портфельді басқарушының ірі қатысушысы мәртебесін иеленуінің қаржылық салдарын талдау өтініш берушінің қаржылық жағдайының нашарлайтынын болжайтын болса;</w:t>
      </w:r>
      <w:r>
        <w:br/>
      </w:r>
      <w:r>
        <w:rPr>
          <w:rFonts w:ascii="Times New Roman"/>
          <w:b w:val="false"/>
          <w:i w:val="false"/>
          <w:color w:val="000000"/>
          <w:sz w:val="28"/>
        </w:rPr>
        <w:t>
      7) инвестициялық портфельді басқарушыға және (немесе) ерікті жинақтаушы зейнетақы қорының салымшыларына (алушыларына) нұқсан келтіру ытималдығы туралы куәландыратын өзге де негіздер өтініш берушінің тұрақсыз қаржылық жағдайының белгісі болып табылады.</w:t>
      </w:r>
      <w:r>
        <w:br/>
      </w:r>
      <w:r>
        <w:rPr>
          <w:rFonts w:ascii="Times New Roman"/>
          <w:b w:val="false"/>
          <w:i w:val="false"/>
          <w:color w:val="000000"/>
          <w:sz w:val="28"/>
        </w:rPr>
        <w:t>
      3. Тұлға уәкілетті органның жазбаша келісімінсіз инвестициялық портфельді басқарушының ірі қатысушысы белгілерін иеленген жағдайда, уәкілетті орган осы тұлғаға Қазақстан Республикасының заңдарында көзделген санкцияларды, сондай-ақ инвестициялық портфельді басқарушының акцияларын алты айдан аспайтын мерзімде сату жөніндегі талаптар бөлігінде осы Заңның 42-7-бабында көзделген мәжбүрлеу шараларын қолданады.</w:t>
      </w:r>
      <w:r>
        <w:br/>
      </w:r>
      <w:r>
        <w:rPr>
          <w:rFonts w:ascii="Times New Roman"/>
          <w:b w:val="false"/>
          <w:i w:val="false"/>
          <w:color w:val="000000"/>
          <w:sz w:val="28"/>
        </w:rPr>
        <w:t>
      72-3-бап. Инвестициялық портфельді басқарушының ірі қатысушысы белгісі бар тұлғаларға, сондай-ақ ірі қатысушыларына қолданылатын мәжбүрлеу шаралары</w:t>
      </w:r>
      <w:r>
        <w:br/>
      </w:r>
      <w:r>
        <w:rPr>
          <w:rFonts w:ascii="Times New Roman"/>
          <w:b w:val="false"/>
          <w:i w:val="false"/>
          <w:color w:val="000000"/>
          <w:sz w:val="28"/>
        </w:rPr>
        <w:t>
      1. Уәкілетті орган инвестициялық портфельді басқарушының ірі қатысушысы белгісі бар тұлғаларға, сондай-ақ ірі қатысушыларына:</w:t>
      </w:r>
      <w:r>
        <w:br/>
      </w:r>
      <w:r>
        <w:rPr>
          <w:rFonts w:ascii="Times New Roman"/>
          <w:b w:val="false"/>
          <w:i w:val="false"/>
          <w:color w:val="000000"/>
          <w:sz w:val="28"/>
        </w:rPr>
        <w:t>
      1) уәкілетті органның ірі қатысушысы мәртебесін иемденуге келісімін алмаған;</w:t>
      </w:r>
      <w:r>
        <w:br/>
      </w:r>
      <w:r>
        <w:rPr>
          <w:rFonts w:ascii="Times New Roman"/>
          <w:b w:val="false"/>
          <w:i w:val="false"/>
          <w:color w:val="000000"/>
          <w:sz w:val="28"/>
        </w:rPr>
        <w:t>
      2) инвестициялық портфельді басқарушының ірі қатысушысы белгісін алғаннан кейін осы Заңның 72-2-бабының 1-тармағында көрсетілген мән-жайлар туындаған;</w:t>
      </w:r>
      <w:r>
        <w:br/>
      </w:r>
      <w:r>
        <w:rPr>
          <w:rFonts w:ascii="Times New Roman"/>
          <w:b w:val="false"/>
          <w:i w:val="false"/>
          <w:color w:val="000000"/>
          <w:sz w:val="28"/>
        </w:rPr>
        <w:t>
      3) уәкілетті органның жазбаша ұйғарымдарын және «Бағалы қағаздар рыногы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3-1-бабы 1-тармағының 1) және 4) тармақшаларына сәйкес уәкілетті орган жасаған жазбаша келісімдерді орындамаған;</w:t>
      </w:r>
      <w:r>
        <w:br/>
      </w:r>
      <w:r>
        <w:rPr>
          <w:rFonts w:ascii="Times New Roman"/>
          <w:b w:val="false"/>
          <w:i w:val="false"/>
          <w:color w:val="000000"/>
          <w:sz w:val="28"/>
        </w:rPr>
        <w:t>
      4) жасалуы салдарынан инвестициялық портфельді басқарушыға залал келтірілген немесе келтірілуі мүмкін іс-әрекеттерді инвестициялық портфельді басқарушының ірі қатысушысы белгісі бар тұлға жасаған;</w:t>
      </w:r>
      <w:r>
        <w:br/>
      </w:r>
      <w:r>
        <w:rPr>
          <w:rFonts w:ascii="Times New Roman"/>
          <w:b w:val="false"/>
          <w:i w:val="false"/>
          <w:color w:val="000000"/>
          <w:sz w:val="28"/>
        </w:rPr>
        <w:t>
      5) олардың салдарынан инвестициялық портфельді басқарушыға залал келтірілген немесе келтірілуі мүмкін инвестициялық портфельді басқарушының ірі қатысушысы белгісі бар тұлғалардың, сондай-ақ ірі қатысушыларының қаржылық жағдайының тұрақсыздығы;</w:t>
      </w:r>
      <w:r>
        <w:br/>
      </w:r>
      <w:r>
        <w:rPr>
          <w:rFonts w:ascii="Times New Roman"/>
          <w:b w:val="false"/>
          <w:i w:val="false"/>
          <w:color w:val="000000"/>
          <w:sz w:val="28"/>
        </w:rPr>
        <w:t>
      6) осы Заңның 3-2-бабында көрсетілген факторлар анықталуына байланысты инвестициялық портфелді басқарушының қаржылық жай-күйі нашарлаған;</w:t>
      </w:r>
      <w:r>
        <w:br/>
      </w:r>
      <w:r>
        <w:rPr>
          <w:rFonts w:ascii="Times New Roman"/>
          <w:b w:val="false"/>
          <w:i w:val="false"/>
          <w:color w:val="000000"/>
          <w:sz w:val="28"/>
        </w:rPr>
        <w:t>
      7) уәкілетті органға осы Заңда көзделген бақылау және қадағалау функцияларын жүзеге асыруға кедергі жасайтын инвестициялық портфельді басқарушы мен оның ірі қатысушысы, ірі қатысушысының белгісі бар тұлға арасында қарым-қатынастардың болуы;</w:t>
      </w:r>
      <w:r>
        <w:br/>
      </w:r>
      <w:r>
        <w:rPr>
          <w:rFonts w:ascii="Times New Roman"/>
          <w:b w:val="false"/>
          <w:i w:val="false"/>
          <w:color w:val="000000"/>
          <w:sz w:val="28"/>
        </w:rPr>
        <w:t>
      8) ірі қатысушысының белгісі бар тұлғаның, ірі қатысушының осы Заңның 49-бабы 5-тармағының талаптарын орындамауға әкеліп соққан іс-әрекеттері немесе әрекетсіздігі жағдайларында мәжбүрлеу шараларын қолдануға құқылы.</w:t>
      </w:r>
      <w:r>
        <w:br/>
      </w:r>
      <w:r>
        <w:rPr>
          <w:rFonts w:ascii="Times New Roman"/>
          <w:b w:val="false"/>
          <w:i w:val="false"/>
          <w:color w:val="000000"/>
          <w:sz w:val="28"/>
        </w:rPr>
        <w:t>
      2. Уәкілетті орган осы баптың 1-тармағында көзделген жағдайлар болған кезде:</w:t>
      </w:r>
      <w:r>
        <w:br/>
      </w:r>
      <w:r>
        <w:rPr>
          <w:rFonts w:ascii="Times New Roman"/>
          <w:b w:val="false"/>
          <w:i w:val="false"/>
          <w:color w:val="000000"/>
          <w:sz w:val="28"/>
        </w:rPr>
        <w:t>
      1) инвестициялық портфельді басқарушының ірі қатысушысы белгісі бар тұлғадан, сондай-ақ ірі қатысушысынан оның тікелей немесе жанама түрде иелік ететін үлесін инвестициялық портфельді басқарушының дауыс беретін акцияларының он пайызынан төмен деңгейге дейін азайтуды талап етуге;</w:t>
      </w:r>
      <w:r>
        <w:br/>
      </w:r>
      <w:r>
        <w:rPr>
          <w:rFonts w:ascii="Times New Roman"/>
          <w:b w:val="false"/>
          <w:i w:val="false"/>
          <w:color w:val="000000"/>
          <w:sz w:val="28"/>
        </w:rPr>
        <w:t>
      2) инвестициялық портфельді басқарушыдан ірі қатысушыға қатысты инвестициялық портфельді басқарушыны тәуекелге душар ететін олар арасындағы операцияларды (тікелей және жанама) жүзеге асыруды тоқтата тұруды талап етуге;</w:t>
      </w:r>
      <w:r>
        <w:br/>
      </w:r>
      <w:r>
        <w:rPr>
          <w:rFonts w:ascii="Times New Roman"/>
          <w:b w:val="false"/>
          <w:i w:val="false"/>
          <w:color w:val="000000"/>
          <w:sz w:val="28"/>
        </w:rPr>
        <w:t>
      3) инвестициялық портфельді басқарушыдан, инвестициялық портфельді басқарушының ірі қатысушысынан инвестициялық портфельдің басқарушысын қосымша капиталдандыру жөнінде шаралар қабылдауды талап етуге құқылы.</w:t>
      </w:r>
      <w:r>
        <w:br/>
      </w:r>
      <w:r>
        <w:rPr>
          <w:rFonts w:ascii="Times New Roman"/>
          <w:b w:val="false"/>
          <w:i w:val="false"/>
          <w:color w:val="000000"/>
          <w:sz w:val="28"/>
        </w:rPr>
        <w:t>
      3. Инвестициялық портфельді басқарушының ірі қатысушысы, сондай-ақ ірі қатысушысының белгісі бар тұлға осы баптың 2-тармағында, сондай-ақ осы Заңның 49-3-бабының 2-тармағында көзделген талаптарды орындамаған жағдайда, уәкілетті органның шешімі негізінде инвестициялық портфельді басқарушының ірі қатысушысына, сондай-ақ ірі қатысушысының белгісі бар тұлғаға тиесілі инвестициялық портфельді басқарушының акцияларына сенімгерлік басқару тағайындалады. Осы акциялар уәкілетті органға үш айға дейінгі мерзімге сенімгерлік басқаруға беріледі.</w:t>
      </w:r>
      <w:r>
        <w:br/>
      </w:r>
      <w:r>
        <w:rPr>
          <w:rFonts w:ascii="Times New Roman"/>
          <w:b w:val="false"/>
          <w:i w:val="false"/>
          <w:color w:val="000000"/>
          <w:sz w:val="28"/>
        </w:rPr>
        <w:t>
      Уәкілетті орган инвестициялық портфельді басқарушының ірі қатысушысына, сондай-ақ ірі қатысушысының белгісі бар тұлғаға тиесілі инвестициялық портфельді басқарушының акцияларын ұлттық басқарушы холдингке сенімгерлік басқаруға беру туралы шешім қабылдауға құқылы.</w:t>
      </w:r>
      <w:r>
        <w:br/>
      </w:r>
      <w:r>
        <w:rPr>
          <w:rFonts w:ascii="Times New Roman"/>
          <w:b w:val="false"/>
          <w:i w:val="false"/>
          <w:color w:val="000000"/>
          <w:sz w:val="28"/>
        </w:rPr>
        <w:t>
      Инвестициялық портфельді басқарушының ірі қатысушысына, сондай-ақ ірі қатысушысының белгісі бар тұлғаға тиесілі инвестициялық портфельді басқарушының акциялары ұлттық басқарушы холдингке сенімгерлік басқаруға берген жағдайда, акцияларын сенімгерлік басқарудың тағайындалатын мерзім уәкілетті органның сенімгерлік басқару жөніндегі тиісті шешімінде белгіленеді.</w:t>
      </w:r>
      <w:r>
        <w:br/>
      </w:r>
      <w:r>
        <w:rPr>
          <w:rFonts w:ascii="Times New Roman"/>
          <w:b w:val="false"/>
          <w:i w:val="false"/>
          <w:color w:val="000000"/>
          <w:sz w:val="28"/>
        </w:rPr>
        <w:t>
      Уәкілетті орган не ұлттық басқарушы холдинг инвестициялық портфельді басқарушының акцияларын сенімгерлік басқаруды жүзеге асыру кезеңінде акциялардың меншік иесі сенімгерлік басқарудағы акцияларға қатысты қандай да бір іс-әрекеттерді жүзеге асыруға құқығы жоқ.</w:t>
      </w:r>
      <w:r>
        <w:br/>
      </w:r>
      <w:r>
        <w:rPr>
          <w:rFonts w:ascii="Times New Roman"/>
          <w:b w:val="false"/>
          <w:i w:val="false"/>
          <w:color w:val="000000"/>
          <w:sz w:val="28"/>
        </w:rPr>
        <w:t>
      Инвестициялық портфельді басқарушының ірі қатысушысы, сондай-ақ ірі қатысушысының белгісі бар тұлға уәкілетті органның алдында өзіне тиесілі инвестициялық портфельді басқарушының барлық акцияларын өтініште көрсетілген тұлғаларға сату туралы ұсыныс беруге құқылы.</w:t>
      </w:r>
      <w:r>
        <w:br/>
      </w:r>
      <w:r>
        <w:rPr>
          <w:rFonts w:ascii="Times New Roman"/>
          <w:b w:val="false"/>
          <w:i w:val="false"/>
          <w:color w:val="000000"/>
          <w:sz w:val="28"/>
        </w:rPr>
        <w:t>
      Өтініште көрсетілген акциялардың иесі Қазақстан Республикасының заңнамалық актілерінің талаптарын орындаған жағдайда уәкілетті орган өтінішті қанағаттандырады.</w:t>
      </w:r>
      <w:r>
        <w:br/>
      </w:r>
      <w:r>
        <w:rPr>
          <w:rFonts w:ascii="Times New Roman"/>
          <w:b w:val="false"/>
          <w:i w:val="false"/>
          <w:color w:val="000000"/>
          <w:sz w:val="28"/>
        </w:rPr>
        <w:t>
      Инвестициялық портфельді басқарушының акцияларын сенімгерлік басқаруға беру үшін негіздерді сенімгерлік басқару тағайындалған мерзім өткенге дейін жоймаған кезде уәкілетті орган не ұлттық басқарушы холдинг акцияларды өткізу туралы шешім қабылдау күнінде қалыптасқан нарықтық құн бойынша бағалы қағаздардың ұйымдастырылған нарығында оларды өткізу арқылы сенімгерлік басқарудағы акцияларды иеліктен шығарады. Акциялардың нарықтық құны туралы ақпарат болмаған жағдайда, бағалаушы өткізу бағасын Қазақстан Республикасының заңнамасына сәйкес айқындауы мүмкін. Аталған акцияларды сатудан түскен ақша акциялары сенімгерлік басқаруға берілген адамдарға аударылады.</w:t>
      </w:r>
      <w:r>
        <w:br/>
      </w:r>
      <w:r>
        <w:rPr>
          <w:rFonts w:ascii="Times New Roman"/>
          <w:b w:val="false"/>
          <w:i w:val="false"/>
          <w:color w:val="000000"/>
          <w:sz w:val="28"/>
        </w:rPr>
        <w:t>
      Инвестициялық портфельді басқарушының ірі қатысушысына, сондай-ақ ірі қатысушысының белгісі бар тұлғаға тиесілі инвестициялық портфельді басқарушының акцияларын сату бойынша іс-шаралар инвестициялық портфельді басқарушының қаражаты есебінен жүзеге асырылады.</w:t>
      </w:r>
      <w:r>
        <w:br/>
      </w:r>
      <w:r>
        <w:rPr>
          <w:rFonts w:ascii="Times New Roman"/>
          <w:b w:val="false"/>
          <w:i w:val="false"/>
          <w:color w:val="000000"/>
          <w:sz w:val="28"/>
        </w:rPr>
        <w:t>
      4. Инвестициялық портфельді басқарушының ірі қатысушысына не ірі қатысушысының белгісі бар тұлғаға тиесілі инвестициялық портфельді басқарушының акцияларын сенімгерлік басқаруды жүзеге асыру тәртібі, сондай-ақ сенімгерлік басқару кезеңіндегі уәкілетті органның не ұлттық басқарушы холдингтің іс-әрекеттерінің тәртібі уәкілетті органның нормативтік құқықтық актісінде белгіленеді.»;</w:t>
      </w:r>
      <w:r>
        <w:br/>
      </w:r>
      <w:r>
        <w:rPr>
          <w:rFonts w:ascii="Times New Roman"/>
          <w:b w:val="false"/>
          <w:i w:val="false"/>
          <w:color w:val="000000"/>
          <w:sz w:val="28"/>
        </w:rPr>
        <w:t>
      15) 73-бапта: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Бағалы қағаздар нарығында кастодиандық қызметтi кастодиандық қызмет пен сейфтiк операцияларға лицензиялары бар банктердің және Қазақстан Республикасының Ұлттық Банкінің жүзеге асыруға құқығы бар.»;</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Кастодианның шетелдік клиенттерге қызметтер көрсету жағдайларын қоспағанда, Қазақстан Республикасының Ұлттық Банкі болып табылмайтын кастодиан өз клиентінің үлестес тұлғасы болмауы тиіс.».</w:t>
      </w:r>
      <w:r>
        <w:br/>
      </w:r>
      <w:r>
        <w:rPr>
          <w:rFonts w:ascii="Times New Roman"/>
          <w:b w:val="false"/>
          <w:i w:val="false"/>
          <w:color w:val="000000"/>
          <w:sz w:val="28"/>
        </w:rPr>
        <w:t>
      27.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 24, 196-құжат; 2012 ж., № 13, 91-құжат):</w:t>
      </w:r>
      <w:r>
        <w:br/>
      </w:r>
      <w:r>
        <w:rPr>
          <w:rFonts w:ascii="Times New Roman"/>
          <w:b w:val="false"/>
          <w:i w:val="false"/>
          <w:color w:val="000000"/>
          <w:sz w:val="28"/>
        </w:rPr>
        <w:t>
      1) 1-баптың 6) тармақшасы мынадай редакцияда жазылсын:</w:t>
      </w:r>
      <w:r>
        <w:br/>
      </w:r>
      <w:r>
        <w:rPr>
          <w:rFonts w:ascii="Times New Roman"/>
          <w:b w:val="false"/>
          <w:i w:val="false"/>
          <w:color w:val="000000"/>
          <w:sz w:val="28"/>
        </w:rPr>
        <w:t>
      «6) қаржы қызметтері – сақтандыру нарығына, бағалы қағаздар нарығына қатысушылардың қызметі, банк қызметі, Қазақстан Республикасының заңнамасына сәйкес алынған лицензиялар негізінде жүзеге асырылатын банк операцияларының жекелеген түрлерін жүргізу жөніндегі ұйымдардың қызметі, сондай-ақ орталық депозитарийдің, тіркеушінің, бірыңғай жинақтаушы зейнетақы қорының және лицензиялауға жатпайтын өзара сақтандыру қоғамдарының қызметі.»;</w:t>
      </w:r>
      <w:r>
        <w:br/>
      </w:r>
      <w:r>
        <w:rPr>
          <w:rFonts w:ascii="Times New Roman"/>
          <w:b w:val="false"/>
          <w:i w:val="false"/>
          <w:color w:val="000000"/>
          <w:sz w:val="28"/>
        </w:rPr>
        <w:t>
      2) 9-баптың 2-2-тармағы мынадай редакцияда жазылсын:</w:t>
      </w:r>
      <w:r>
        <w:br/>
      </w:r>
      <w:r>
        <w:rPr>
          <w:rFonts w:ascii="Times New Roman"/>
          <w:b w:val="false"/>
          <w:i w:val="false"/>
          <w:color w:val="000000"/>
          <w:sz w:val="28"/>
        </w:rPr>
        <w:t>
      «2-2. Уәкілетті орган қадағалау функцияларын жүзеге асыру мақсатында банктерде, банк холдингтерінде, бірыңғай жинақтаушы зейнетақы қорында, инвестициялық портфельді басқарушыларында, сақтандыру (қайта сақтандыру) ұйымдарында, сақтандыру холдингтерінде өз өкілі (бұдан әрі - өкіл) болуына құқылы.»;</w:t>
      </w:r>
      <w:r>
        <w:br/>
      </w:r>
      <w:r>
        <w:rPr>
          <w:rFonts w:ascii="Times New Roman"/>
          <w:b w:val="false"/>
          <w:i w:val="false"/>
          <w:color w:val="000000"/>
          <w:sz w:val="28"/>
        </w:rPr>
        <w:t>
      3) 9-1-бап мынадай редакцияда жазылсын:</w:t>
      </w:r>
      <w:r>
        <w:br/>
      </w:r>
      <w:r>
        <w:rPr>
          <w:rFonts w:ascii="Times New Roman"/>
          <w:b w:val="false"/>
          <w:i w:val="false"/>
          <w:color w:val="000000"/>
          <w:sz w:val="28"/>
        </w:rPr>
        <w:t>
      «9-1-бап. Өкілдің мақсаты, функциялары, құқықтары мен міндеттері</w:t>
      </w:r>
      <w:r>
        <w:br/>
      </w:r>
      <w:r>
        <w:rPr>
          <w:rFonts w:ascii="Times New Roman"/>
          <w:b w:val="false"/>
          <w:i w:val="false"/>
          <w:color w:val="000000"/>
          <w:sz w:val="28"/>
        </w:rPr>
        <w:t>
      1. Уәкілетті орган бақылау және қадағалау функцияларын жүзеге асыру мақсатында уәкілетті органның өз қызметкерлері ішінен тағайындалатын өзінің өкілін банктерге, банк холдингтеріне, бірыңғай жинақтаушы зейнетақы қорына, инвестициялық портфельді басқарушыларға, сақтандыру (қайта сақтандыру) ұйымдарына, сақтандыру холдингтеріне жібереді.</w:t>
      </w:r>
      <w:r>
        <w:br/>
      </w:r>
      <w:r>
        <w:rPr>
          <w:rFonts w:ascii="Times New Roman"/>
          <w:b w:val="false"/>
          <w:i w:val="false"/>
          <w:color w:val="000000"/>
          <w:sz w:val="28"/>
        </w:rPr>
        <w:t>
      Осы баптың 1-тармағында көрсетілген қаржылық ұйымдардың біріндегі өкілдер санын уәкілетті орган белгілейді.</w:t>
      </w:r>
      <w:r>
        <w:br/>
      </w:r>
      <w:r>
        <w:rPr>
          <w:rFonts w:ascii="Times New Roman"/>
          <w:b w:val="false"/>
          <w:i w:val="false"/>
          <w:color w:val="000000"/>
          <w:sz w:val="28"/>
        </w:rPr>
        <w:t>
      2. Өкіл өз қызметінде осы Заңды, уәкілетті органның нормативтік құқықтық актілерін және Қазақстан Республикасының өзге де заңнамасын басшылыққа алады.</w:t>
      </w:r>
      <w:r>
        <w:br/>
      </w:r>
      <w:r>
        <w:rPr>
          <w:rFonts w:ascii="Times New Roman"/>
          <w:b w:val="false"/>
          <w:i w:val="false"/>
          <w:color w:val="000000"/>
          <w:sz w:val="28"/>
        </w:rPr>
        <w:t>
      3. Уәкілетті орган банктегі, бірыңғай жинақтаушы зейнетақы қорындағы, инвестициялық портфельді басқарушыдағы, сақтандыру (қайта сақтандыру) ұйымындағы өз өкілін кез келген уақытта ауыстыруға құқылы.</w:t>
      </w:r>
      <w:r>
        <w:br/>
      </w:r>
      <w:r>
        <w:rPr>
          <w:rFonts w:ascii="Times New Roman"/>
          <w:b w:val="false"/>
          <w:i w:val="false"/>
          <w:color w:val="000000"/>
          <w:sz w:val="28"/>
        </w:rPr>
        <w:t>
      4. Өкілдің негізгі міндеті уәкілетті органның бақылау және қадағалау функцияларын жүзеге асыруды қамтамасыз ету болып табылады.</w:t>
      </w:r>
      <w:r>
        <w:br/>
      </w:r>
      <w:r>
        <w:rPr>
          <w:rFonts w:ascii="Times New Roman"/>
          <w:b w:val="false"/>
          <w:i w:val="false"/>
          <w:color w:val="000000"/>
          <w:sz w:val="28"/>
        </w:rPr>
        <w:t>
      5. Өкіл өзіне жүктелген міндеттерді іске асыру мақсатында мынадай функцияларды жүзеге асырады:</w:t>
      </w:r>
      <w:r>
        <w:br/>
      </w:r>
      <w:r>
        <w:rPr>
          <w:rFonts w:ascii="Times New Roman"/>
          <w:b w:val="false"/>
          <w:i w:val="false"/>
          <w:color w:val="000000"/>
          <w:sz w:val="28"/>
        </w:rPr>
        <w:t>
      1) банктің, бірыңғай жинақтаушы зейнетақы қорының, инвестициялық портфельді басқарушының, сақтандыру (қайта сақтандыру) ұйымының қаржылық жай-күйін талдайды;</w:t>
      </w:r>
      <w:r>
        <w:br/>
      </w:r>
      <w:r>
        <w:rPr>
          <w:rFonts w:ascii="Times New Roman"/>
          <w:b w:val="false"/>
          <w:i w:val="false"/>
          <w:color w:val="000000"/>
          <w:sz w:val="28"/>
        </w:rPr>
        <w:t>
      2) уәкілетті органның нормативтік құқықтық актілерінің, сұрау салуларының, нұсқамаларының, талаптарының сақталуын бақылайды;</w:t>
      </w:r>
      <w:r>
        <w:br/>
      </w:r>
      <w:r>
        <w:rPr>
          <w:rFonts w:ascii="Times New Roman"/>
          <w:b w:val="false"/>
          <w:i w:val="false"/>
          <w:color w:val="000000"/>
          <w:sz w:val="28"/>
        </w:rPr>
        <w:t>
      3) банкте, бірыңғай жинақтаушы зейнетақы қорында, инвестициялық портфельді басқарушыда, сақтандыру (қайта сақтандыру) ұйымында тексеру жүргізу жөнінде ұсыныстар енгізеді;</w:t>
      </w:r>
      <w:r>
        <w:br/>
      </w:r>
      <w:r>
        <w:rPr>
          <w:rFonts w:ascii="Times New Roman"/>
          <w:b w:val="false"/>
          <w:i w:val="false"/>
          <w:color w:val="000000"/>
          <w:sz w:val="28"/>
        </w:rPr>
        <w:t>
      4) банк, бірыңғай жинақтаушы зейнетақы қоры, инвестициялық портфельді басқарушы, сақтандыру (қайта сақтандыру) ұйымы басқармасының, директорлар кеңесінің, тұрақты не уақытша жұмыс істейтін комиссияларының (комитеттерінің, жұмыс топтарының) (бұдан әрі - банктің, бірыңғай жинақтаушы зейнетақы қорының, инвестициялық портфельді басқарушының, сақтандыру (қайта сақтандыру) ұйымының органдары) отырыстарына байқаушы ретінде қатысады;</w:t>
      </w:r>
      <w:r>
        <w:br/>
      </w:r>
      <w:r>
        <w:rPr>
          <w:rFonts w:ascii="Times New Roman"/>
          <w:b w:val="false"/>
          <w:i w:val="false"/>
          <w:color w:val="000000"/>
          <w:sz w:val="28"/>
        </w:rPr>
        <w:t>
      5) акционерлердің жалпы жиналысының күн тәртібіндегі мәселелер бойынша дауыс беру және өз пікірін білдіру құқығынсыз байқаушы ретінде банк, бірыңғай жинақтаушы зейнетақы қоры, инвестициялық портфельді басқарушы, сақтандыру (қайта сақтандыру) ұйымы акционерлерінің жалпы жиналысына қатысады.</w:t>
      </w:r>
      <w:r>
        <w:br/>
      </w:r>
      <w:r>
        <w:rPr>
          <w:rFonts w:ascii="Times New Roman"/>
          <w:b w:val="false"/>
          <w:i w:val="false"/>
          <w:color w:val="000000"/>
          <w:sz w:val="28"/>
        </w:rPr>
        <w:t>
      6. Өкіл:</w:t>
      </w:r>
      <w:r>
        <w:br/>
      </w:r>
      <w:r>
        <w:rPr>
          <w:rFonts w:ascii="Times New Roman"/>
          <w:b w:val="false"/>
          <w:i w:val="false"/>
          <w:color w:val="000000"/>
          <w:sz w:val="28"/>
        </w:rPr>
        <w:t>
      1) өзіне жүктелген функцияларды орындау мақсатында осы баптың 1-тармағында көрсетілген қаржы ұйымдарынан және (немесе) олардың лауазымды адамдарынан ауызша және жазбаша нысандағы мәліметтер мен құжаттарды, оның ішінде қаржылық есептілікті және банктің, бірыңғай жинақтаушы зейнетақы қорының, инвестициялық портфельді басқарушының, сақтандыру (қайта сақтандыру) ұйымының органдары отырыстарының (сырттай өткізілгендерін қоса алғанда) материалдарын сұратуға;</w:t>
      </w:r>
      <w:r>
        <w:br/>
      </w:r>
      <w:r>
        <w:rPr>
          <w:rFonts w:ascii="Times New Roman"/>
          <w:b w:val="false"/>
          <w:i w:val="false"/>
          <w:color w:val="000000"/>
          <w:sz w:val="28"/>
        </w:rPr>
        <w:t>
      2) автоматтандырылған жүйелер мен дерекқорға деректерді түзету мүмкіндігінсіз (қарау режимінде) қол жеткізуге құқылы.</w:t>
      </w:r>
      <w:r>
        <w:br/>
      </w:r>
      <w:r>
        <w:rPr>
          <w:rFonts w:ascii="Times New Roman"/>
          <w:b w:val="false"/>
          <w:i w:val="false"/>
          <w:color w:val="000000"/>
          <w:sz w:val="28"/>
        </w:rPr>
        <w:t>
      7. Өкіл:</w:t>
      </w:r>
      <w:r>
        <w:br/>
      </w:r>
      <w:r>
        <w:rPr>
          <w:rFonts w:ascii="Times New Roman"/>
          <w:b w:val="false"/>
          <w:i w:val="false"/>
          <w:color w:val="000000"/>
          <w:sz w:val="28"/>
        </w:rPr>
        <w:t>
      1) өзі сұратқан мәліметтер мен құжаттарды осы баптың 1-тармағында көрсетілген қаржы ұйымдарының бермеуі немесе уақтылы бермеуі, уәкілетті орган өкілінің өз функцияларын орындауына кедергі келтіруі, осы қаржы ұйымдарының тарапынан параға сатып алу, қорқыту немесе оған өзге де құқыққа сыйымсыз ықпал ету фактілері туралы уәкілетті органға хабарлауға;</w:t>
      </w:r>
      <w:r>
        <w:br/>
      </w:r>
      <w:r>
        <w:rPr>
          <w:rFonts w:ascii="Times New Roman"/>
          <w:b w:val="false"/>
          <w:i w:val="false"/>
          <w:color w:val="000000"/>
          <w:sz w:val="28"/>
        </w:rPr>
        <w:t>
      2) уәкілетті органның банкке, бірыңғай жинақтаушы зейнетақы қорына, инвестициялық портфельді басқарушыға, сақтандыру (қайта сақтандыру) ұйымына өз өкілін жіберу туралы шешімінде көрсетілген мәселелер жөнінде уәкілетті органның тапсырмасы бойынша өзге де функцияларды орындауға міндетті.</w:t>
      </w:r>
      <w:r>
        <w:br/>
      </w:r>
      <w:r>
        <w:rPr>
          <w:rFonts w:ascii="Times New Roman"/>
          <w:b w:val="false"/>
          <w:i w:val="false"/>
          <w:color w:val="000000"/>
          <w:sz w:val="28"/>
        </w:rPr>
        <w:t>
      8. Өкіл жіберілетін банк, бірыңғай жинақтаушы зейнетақы қоры, инвестициялық портфельді басқарушы, сақтандыру (қайта сақтандыру) ұйымы:</w:t>
      </w:r>
      <w:r>
        <w:br/>
      </w:r>
      <w:r>
        <w:rPr>
          <w:rFonts w:ascii="Times New Roman"/>
          <w:b w:val="false"/>
          <w:i w:val="false"/>
          <w:color w:val="000000"/>
          <w:sz w:val="28"/>
        </w:rPr>
        <w:t>
      1) өкілге өз функцияларын орындауына жәрдем көрсетуге;</w:t>
      </w:r>
      <w:r>
        <w:br/>
      </w:r>
      <w:r>
        <w:rPr>
          <w:rFonts w:ascii="Times New Roman"/>
          <w:b w:val="false"/>
          <w:i w:val="false"/>
          <w:color w:val="000000"/>
          <w:sz w:val="28"/>
        </w:rPr>
        <w:t>
      2) өкілге осы баптың 1-тармағында көрсетілген қаржылық ұйымдардың лауазымды адамдары мен қызметкерлерінің ақпаратты толық және уақтылы беру мүмкіндігін және барлық ақпарат көздеріне қолжетімдікті қамтамасыз етуге;</w:t>
      </w:r>
      <w:r>
        <w:br/>
      </w:r>
      <w:r>
        <w:rPr>
          <w:rFonts w:ascii="Times New Roman"/>
          <w:b w:val="false"/>
          <w:i w:val="false"/>
          <w:color w:val="000000"/>
          <w:sz w:val="28"/>
        </w:rPr>
        <w:t>
      3) өкілден сұрау салуды алған күні не сұрау салуда белгіленген және өздерімен келісілген мерзімдерде барлық қажетті мәліметтер мен құжаттарды табыс етуге;</w:t>
      </w:r>
      <w:r>
        <w:br/>
      </w:r>
      <w:r>
        <w:rPr>
          <w:rFonts w:ascii="Times New Roman"/>
          <w:b w:val="false"/>
          <w:i w:val="false"/>
          <w:color w:val="000000"/>
          <w:sz w:val="28"/>
        </w:rPr>
        <w:t>
      4) өздерінің қызметіне қатысты ақпаратқа, оның ішінде автоматтандырылған жүйелер мен дерекқорға деректерді түзету мүмкіндігінсіз (қарау режимінде) қол жеткізуді қамтамасыз етуге;</w:t>
      </w:r>
      <w:r>
        <w:br/>
      </w:r>
      <w:r>
        <w:rPr>
          <w:rFonts w:ascii="Times New Roman"/>
          <w:b w:val="false"/>
          <w:i w:val="false"/>
          <w:color w:val="000000"/>
          <w:sz w:val="28"/>
        </w:rPr>
        <w:t>
      5) өкілдерді өзіне жүктелген функцияларды орындау үшін қажетті құжаттардың көшірмелерімен қамтамасыз етуге міндетті.</w:t>
      </w:r>
      <w:r>
        <w:br/>
      </w:r>
      <w:r>
        <w:rPr>
          <w:rFonts w:ascii="Times New Roman"/>
          <w:b w:val="false"/>
          <w:i w:val="false"/>
          <w:color w:val="000000"/>
          <w:sz w:val="28"/>
        </w:rPr>
        <w:t>
      9. Өкіл өзінің бақылау және қадағалау функцияларын жүзеге асыру барысында алынған қызметтік, коммерциялық, банктік құпияны, зейнетақы жинақтары, сақтандыру құпиясын немесе заңмен қорғалатын өзге де құпияны құрайтын мәліметтерді жария еткені үшін Қазақстан Республикасының заңдарына сәйкес, оның ішінде уәкілетті органда жұмысын тоқтатқаннан кейін де үш жыл бойы жауаптылықта болады.</w:t>
      </w:r>
      <w:r>
        <w:br/>
      </w:r>
      <w:r>
        <w:rPr>
          <w:rFonts w:ascii="Times New Roman"/>
          <w:b w:val="false"/>
          <w:i w:val="false"/>
          <w:color w:val="000000"/>
          <w:sz w:val="28"/>
        </w:rPr>
        <w:t>
      Өкіл уәкілетті органдағы жұмысын тоқтатқаннан кейін бір жыл ішінде өзі өкілі болып табылған банкке, жинақтаушы бірыңғай жинақтаушы зейнетақы қорына, инвестициялық портфельді басқарушыға, сақтандыру (қайта сақтандыру) ұйымына жұмысқа қабылдана алмайды.</w:t>
      </w:r>
      <w:r>
        <w:br/>
      </w:r>
      <w:r>
        <w:rPr>
          <w:rFonts w:ascii="Times New Roman"/>
          <w:b w:val="false"/>
          <w:i w:val="false"/>
          <w:color w:val="000000"/>
          <w:sz w:val="28"/>
        </w:rPr>
        <w:t>
      Өкіл банк, бірыңғай жинақтаушы зейнетақы қоры, инвестициялық портфельді басқарушы, сақтандыру (қайта сақтандыру) ұйымы органдары отырыстарының барысында қабылданатын (қабылданған) нәтижелер мен шешімдер үшін жауапты болмайды.</w:t>
      </w:r>
      <w:r>
        <w:br/>
      </w:r>
      <w:r>
        <w:rPr>
          <w:rFonts w:ascii="Times New Roman"/>
          <w:b w:val="false"/>
          <w:i w:val="false"/>
          <w:color w:val="000000"/>
          <w:sz w:val="28"/>
        </w:rPr>
        <w:t>
      10. Осы баптың 2, 3, 4, 5, 6, 7, 8 және 9-тармақтарының талаптары банк және сақтандыру холдингтеріндегі уәкілетті органның өкіліне қолданылады.».</w:t>
      </w:r>
      <w:r>
        <w:br/>
      </w:r>
      <w:r>
        <w:rPr>
          <w:rFonts w:ascii="Times New Roman"/>
          <w:b w:val="false"/>
          <w:i w:val="false"/>
          <w:color w:val="000000"/>
          <w:sz w:val="28"/>
        </w:rPr>
        <w:t>
      4) 12-бапта:</w:t>
      </w:r>
      <w:r>
        <w:br/>
      </w:r>
      <w:r>
        <w:rPr>
          <w:rFonts w:ascii="Times New Roman"/>
          <w:b w:val="false"/>
          <w:i w:val="false"/>
          <w:color w:val="000000"/>
          <w:sz w:val="28"/>
        </w:rPr>
        <w:t>
      9-1) тармақша мынадай редакцияда жазылсын:</w:t>
      </w:r>
      <w:r>
        <w:br/>
      </w:r>
      <w:r>
        <w:rPr>
          <w:rFonts w:ascii="Times New Roman"/>
          <w:b w:val="false"/>
          <w:i w:val="false"/>
          <w:color w:val="000000"/>
          <w:sz w:val="28"/>
        </w:rPr>
        <w:t>
      «9-1) инвестициялық портфельді басқарушының ірі қатысушысы мәртебесіне жеке және заңды тұлғалардың ие болуына келісім беру және келісім беруден бас тарту тәртібін, аталған келісімді алу үшін ұсынылатын құжаттарға қойылатын талаптарды айқындайды, мұндай келісімді береді не беруден бас тартады;»;</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инвестициялық портфельді басқарушының және институционалдық инвесторлардың инвестициялау тәртiбiн белгiлейдi;»;</w:t>
      </w:r>
      <w:r>
        <w:br/>
      </w:r>
      <w:r>
        <w:rPr>
          <w:rFonts w:ascii="Times New Roman"/>
          <w:b w:val="false"/>
          <w:i w:val="false"/>
          <w:color w:val="000000"/>
          <w:sz w:val="28"/>
        </w:rPr>
        <w:t>
      мынадай мазмұндағы 11-1, 11-2) тармақшалармен толықтырылсын:</w:t>
      </w:r>
      <w:r>
        <w:br/>
      </w:r>
      <w:r>
        <w:rPr>
          <w:rFonts w:ascii="Times New Roman"/>
          <w:b w:val="false"/>
          <w:i w:val="false"/>
          <w:color w:val="000000"/>
          <w:sz w:val="28"/>
        </w:rPr>
        <w:t>
      «11-1) инвестициялық портфельді басқарушының салымшылардың (алушылардың) жеке зейнетақы шоттарындағы ерікті зейнетақы жарналары есебінен зейнетақы жинақтарын есепке алуды жүргізу тәртібін белгілейді;</w:t>
      </w:r>
      <w:r>
        <w:br/>
      </w:r>
      <w:r>
        <w:rPr>
          <w:rFonts w:ascii="Times New Roman"/>
          <w:b w:val="false"/>
          <w:i w:val="false"/>
          <w:color w:val="000000"/>
          <w:sz w:val="28"/>
        </w:rPr>
        <w:t>
      11-2) ерікті жинақтаушы зейнетақы қорын қайта құру жүргізуге рұқсат береді;»;</w:t>
      </w:r>
      <w:r>
        <w:br/>
      </w:r>
      <w:r>
        <w:rPr>
          <w:rFonts w:ascii="Times New Roman"/>
          <w:b w:val="false"/>
          <w:i w:val="false"/>
          <w:color w:val="000000"/>
          <w:sz w:val="28"/>
        </w:rPr>
        <w:t>
      5) 13-бап мынадай редакцияда жазылсын:</w:t>
      </w:r>
      <w:r>
        <w:br/>
      </w:r>
      <w:r>
        <w:rPr>
          <w:rFonts w:ascii="Times New Roman"/>
          <w:b w:val="false"/>
          <w:i w:val="false"/>
          <w:color w:val="000000"/>
          <w:sz w:val="28"/>
        </w:rPr>
        <w:t>
      «13-бап. Бірыңғай жинақтаушы зейнетақы қорының және ерікті жинақтаушы зейнетақы қорының қызметiн мемлекеттік реттеудің, бақылаудың және қадағалаудың ерекшелiктерi</w:t>
      </w:r>
      <w:r>
        <w:br/>
      </w:r>
      <w:r>
        <w:rPr>
          <w:rFonts w:ascii="Times New Roman"/>
          <w:b w:val="false"/>
          <w:i w:val="false"/>
          <w:color w:val="000000"/>
          <w:sz w:val="28"/>
        </w:rPr>
        <w:t>
      Уәкiлеттi орган бірыңғай жинақтаушы зейнетақы қорының қызметiн мемлекеттік реттеудi, бақылауды және қадағалауды жүзеге асыру мақсатында:</w:t>
      </w:r>
      <w:r>
        <w:br/>
      </w:r>
      <w:r>
        <w:rPr>
          <w:rFonts w:ascii="Times New Roman"/>
          <w:b w:val="false"/>
          <w:i w:val="false"/>
          <w:color w:val="000000"/>
          <w:sz w:val="28"/>
        </w:rPr>
        <w:t>
      1) бірыңғай жинақтаушы зейнетақы қорының және ерікті жинақтаушы зейнетақы қорының басшы қызметкерлерiне талаптарды белгiлейдi;</w:t>
      </w:r>
      <w:r>
        <w:br/>
      </w:r>
      <w:r>
        <w:rPr>
          <w:rFonts w:ascii="Times New Roman"/>
          <w:b w:val="false"/>
          <w:i w:val="false"/>
          <w:color w:val="000000"/>
          <w:sz w:val="28"/>
        </w:rPr>
        <w:t>
      2) салымшылардың (алушылардың) жеке зейнетақы шоттарындағы міндетті зейнетақы жарналарының есебінен зейнетақы жинақтарын есепке алуды жүргiзу тәртiбiн белгiлейдi;</w:t>
      </w:r>
      <w:r>
        <w:br/>
      </w:r>
      <w:r>
        <w:rPr>
          <w:rFonts w:ascii="Times New Roman"/>
          <w:b w:val="false"/>
          <w:i w:val="false"/>
          <w:color w:val="000000"/>
          <w:sz w:val="28"/>
        </w:rPr>
        <w:t>
      3) инвестициялық портфельді ерікті зейнетақы жарналарын тарту құқығымен басқаруға арналған лицензиядан айырылған жағдайда салымшылардың ерікті зейнетақы жинақтарын бірыңғай жинақтаушы зейнетақы қорына аудару тәртібін белгілейді;</w:t>
      </w:r>
      <w:r>
        <w:br/>
      </w:r>
      <w:r>
        <w:rPr>
          <w:rFonts w:ascii="Times New Roman"/>
          <w:b w:val="false"/>
          <w:i w:val="false"/>
          <w:color w:val="000000"/>
          <w:sz w:val="28"/>
        </w:rPr>
        <w:t>
      4) бірыңғай жинақтаушы зейнетақы қоры және ерікті жинақтаушы зейнетақы қоры үшін тәуекелдерді басқару жүйесінің болуы жөніндегі талаптарды белгілейді;</w:t>
      </w:r>
      <w:r>
        <w:br/>
      </w:r>
      <w:r>
        <w:rPr>
          <w:rFonts w:ascii="Times New Roman"/>
          <w:b w:val="false"/>
          <w:i w:val="false"/>
          <w:color w:val="000000"/>
          <w:sz w:val="28"/>
        </w:rPr>
        <w:t>
      5) Қазақстан Республикасының заңнамасына сәйкес өзге де функцияларды жүзеге асырады.».</w:t>
      </w:r>
      <w:r>
        <w:br/>
      </w:r>
      <w:r>
        <w:rPr>
          <w:rFonts w:ascii="Times New Roman"/>
          <w:b w:val="false"/>
          <w:i w:val="false"/>
          <w:color w:val="000000"/>
          <w:sz w:val="28"/>
        </w:rPr>
        <w:t>
      28.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 № 11, 102-құжат; 2012 ж., № 13, 91-құжат; № 21-22, 124-құжат):</w:t>
      </w:r>
      <w:r>
        <w:br/>
      </w:r>
      <w:r>
        <w:rPr>
          <w:rFonts w:ascii="Times New Roman"/>
          <w:b w:val="false"/>
          <w:i w:val="false"/>
          <w:color w:val="000000"/>
          <w:sz w:val="28"/>
        </w:rPr>
        <w:t>
      11-баптың 2-тармағы мынадай редакцияда жазылсын:</w:t>
      </w:r>
      <w:r>
        <w:br/>
      </w:r>
      <w:r>
        <w:rPr>
          <w:rFonts w:ascii="Times New Roman"/>
          <w:b w:val="false"/>
          <w:i w:val="false"/>
          <w:color w:val="000000"/>
          <w:sz w:val="28"/>
        </w:rPr>
        <w:t>
      «2. Банктер қаржы орталығының қатысушылары болып табылмайды.».</w:t>
      </w:r>
      <w:r>
        <w:br/>
      </w:r>
      <w:r>
        <w:rPr>
          <w:rFonts w:ascii="Times New Roman"/>
          <w:b w:val="false"/>
          <w:i w:val="false"/>
          <w:color w:val="000000"/>
          <w:sz w:val="28"/>
        </w:rPr>
        <w:t>
      29.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w:t>
      </w:r>
      <w:r>
        <w:br/>
      </w:r>
      <w:r>
        <w:rPr>
          <w:rFonts w:ascii="Times New Roman"/>
          <w:b w:val="false"/>
          <w:i w:val="false"/>
          <w:color w:val="000000"/>
          <w:sz w:val="28"/>
        </w:rPr>
        <w:t>
      1) 32-бапта:</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инвестициялық портфельді басқару жөніндегі қызмет.</w:t>
      </w:r>
      <w:r>
        <w:br/>
      </w:r>
      <w:r>
        <w:rPr>
          <w:rFonts w:ascii="Times New Roman"/>
          <w:b w:val="false"/>
          <w:i w:val="false"/>
          <w:color w:val="000000"/>
          <w:sz w:val="28"/>
        </w:rPr>
        <w:t>
      Аталған қызмет түрі мынадай кіші қызмет түрлерін:</w:t>
      </w:r>
      <w:r>
        <w:br/>
      </w:r>
      <w:r>
        <w:rPr>
          <w:rFonts w:ascii="Times New Roman"/>
          <w:b w:val="false"/>
          <w:i w:val="false"/>
          <w:color w:val="000000"/>
          <w:sz w:val="28"/>
        </w:rPr>
        <w:t>
      ерікті зейнетақы жарналарын (ерікті жинақтаушы зейнетақы қоры) тарту құқығымен инвестициялық портфельді басқару жөніндегі қызметті;</w:t>
      </w:r>
      <w:r>
        <w:br/>
      </w:r>
      <w:r>
        <w:rPr>
          <w:rFonts w:ascii="Times New Roman"/>
          <w:b w:val="false"/>
          <w:i w:val="false"/>
          <w:color w:val="000000"/>
          <w:sz w:val="28"/>
        </w:rPr>
        <w:t>
      ерікті зейнетақы жарналарын тарту құқығынсыз инвестициялық портфельді басқару жөніндегі қызметті қамтиды.»;</w:t>
      </w:r>
      <w:r>
        <w:br/>
      </w:r>
      <w:r>
        <w:rPr>
          <w:rFonts w:ascii="Times New Roman"/>
          <w:b w:val="false"/>
          <w:i w:val="false"/>
          <w:color w:val="000000"/>
          <w:sz w:val="28"/>
        </w:rPr>
        <w:t>
      2) 13) және 17) тармақшалары алып тасталсын;</w:t>
      </w:r>
      <w:r>
        <w:br/>
      </w:r>
      <w:r>
        <w:rPr>
          <w:rFonts w:ascii="Times New Roman"/>
          <w:b w:val="false"/>
          <w:i w:val="false"/>
          <w:color w:val="000000"/>
          <w:sz w:val="28"/>
        </w:rPr>
        <w:t>
      3) 42-бап мынадай мазмұндағы 2-1-тармақпен толықтырылсын:</w:t>
      </w:r>
      <w:r>
        <w:br/>
      </w:r>
      <w:r>
        <w:rPr>
          <w:rFonts w:ascii="Times New Roman"/>
          <w:b w:val="false"/>
          <w:i w:val="false"/>
          <w:color w:val="000000"/>
          <w:sz w:val="28"/>
        </w:rPr>
        <w:t>
      «2-1. Осы баптың 2-тармағы «Қазақстан Республикасында зейнетақымен қамсыздандыру туралы» Қазақстан Республикасы Заңының 73-бабында көзделген тәртіппен лицензия алу жағдайларына қолданылмайды.»;</w:t>
      </w:r>
      <w:r>
        <w:br/>
      </w:r>
      <w:r>
        <w:rPr>
          <w:rFonts w:ascii="Times New Roman"/>
          <w:b w:val="false"/>
          <w:i w:val="false"/>
          <w:color w:val="000000"/>
          <w:sz w:val="28"/>
        </w:rPr>
        <w:t>
      4) 45-бап мынадай мазмұндағы 1-1-тармақпен толықтырылсын:</w:t>
      </w:r>
      <w:r>
        <w:br/>
      </w:r>
      <w:r>
        <w:rPr>
          <w:rFonts w:ascii="Times New Roman"/>
          <w:b w:val="false"/>
          <w:i w:val="false"/>
          <w:color w:val="000000"/>
          <w:sz w:val="28"/>
        </w:rPr>
        <w:t>
      «1-1. Осы баптың 1-тармағы «Қазақстан Республикасында зейнетақымен қамсыздандыру туралы» Қазақстан Республикасының Заңының 73-бабында көзделген тәртіппен лицензия алу жағдайларына қолданылмайды.».</w:t>
      </w:r>
      <w:r>
        <w:br/>
      </w:r>
      <w:r>
        <w:rPr>
          <w:rFonts w:ascii="Times New Roman"/>
          <w:b w:val="false"/>
          <w:i w:val="false"/>
          <w:color w:val="000000"/>
          <w:sz w:val="28"/>
        </w:rPr>
        <w:t>
      30.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w:t>
      </w:r>
      <w:r>
        <w:br/>
      </w:r>
      <w:r>
        <w:rPr>
          <w:rFonts w:ascii="Times New Roman"/>
          <w:b w:val="false"/>
          <w:i w:val="false"/>
          <w:color w:val="000000"/>
          <w:sz w:val="28"/>
        </w:rPr>
        <w:t>
      13-баптың 4-тармағы алып тасталсын.</w:t>
      </w:r>
      <w:r>
        <w:br/>
      </w:r>
      <w:r>
        <w:rPr>
          <w:rFonts w:ascii="Times New Roman"/>
          <w:b w:val="false"/>
          <w:i w:val="false"/>
          <w:color w:val="000000"/>
          <w:sz w:val="28"/>
        </w:rPr>
        <w:t>
      31.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78-құжаттар, 82; № 24, 129-құжат, 133; 2010 ж., № 5, 23-құжат; № 7, 28, 29-құжат;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2-құжаттар):</w:t>
      </w:r>
      <w:r>
        <w:br/>
      </w:r>
      <w:r>
        <w:rPr>
          <w:rFonts w:ascii="Times New Roman"/>
          <w:b w:val="false"/>
          <w:i w:val="false"/>
          <w:color w:val="000000"/>
          <w:sz w:val="28"/>
        </w:rPr>
        <w:t>
      4-баптың 1-тармағында:</w:t>
      </w:r>
      <w:r>
        <w:br/>
      </w:r>
      <w:r>
        <w:rPr>
          <w:rFonts w:ascii="Times New Roman"/>
          <w:b w:val="false"/>
          <w:i w:val="false"/>
          <w:color w:val="000000"/>
          <w:sz w:val="28"/>
        </w:rPr>
        <w:t>
      мынадай мазмұндағы 31-2) тармақшамен толықтырылсын:</w:t>
      </w:r>
      <w:r>
        <w:br/>
      </w:r>
      <w:r>
        <w:rPr>
          <w:rFonts w:ascii="Times New Roman"/>
          <w:b w:val="false"/>
          <w:i w:val="false"/>
          <w:color w:val="000000"/>
          <w:sz w:val="28"/>
        </w:rPr>
        <w:t>
      «31-2)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қызметтерді сатып алу;»;</w:t>
      </w:r>
      <w:r>
        <w:br/>
      </w:r>
      <w:r>
        <w:rPr>
          <w:rFonts w:ascii="Times New Roman"/>
          <w:b w:val="false"/>
          <w:i w:val="false"/>
          <w:color w:val="000000"/>
          <w:sz w:val="28"/>
        </w:rPr>
        <w:t>
      мынадай мазмұндағы 36-1) және 36-2) тармақшалармен толықтырылсын:</w:t>
      </w:r>
      <w:r>
        <w:br/>
      </w:r>
      <w:r>
        <w:rPr>
          <w:rFonts w:ascii="Times New Roman"/>
          <w:b w:val="false"/>
          <w:i w:val="false"/>
          <w:color w:val="000000"/>
          <w:sz w:val="28"/>
        </w:rPr>
        <w:t>
      «36-1) екінші деңгейдегі банктердің кредит портфельдерінің сапасын жақсартуға мамандандырылған ұйымдардың күмәнді және үмітсіз активтер бойынша талап ету құқықтарын сатып алу;</w:t>
      </w:r>
      <w:r>
        <w:br/>
      </w:r>
      <w:r>
        <w:rPr>
          <w:rFonts w:ascii="Times New Roman"/>
          <w:b w:val="false"/>
          <w:i w:val="false"/>
          <w:color w:val="000000"/>
          <w:sz w:val="28"/>
        </w:rPr>
        <w:t>
      36-2) шетелдік депозитарийлардың және өзге де қаржы ұйымдарының қызметтерін сатып алуды қоса алғанда депозитарлық қызметті жүзеге асыру үшін қажетті тауарларды, жұмыстарды және қызметтерді сатып алу;».</w:t>
      </w:r>
      <w:r>
        <w:br/>
      </w:r>
      <w:r>
        <w:rPr>
          <w:rFonts w:ascii="Times New Roman"/>
          <w:b w:val="false"/>
          <w:i w:val="false"/>
          <w:color w:val="000000"/>
          <w:sz w:val="28"/>
        </w:rPr>
        <w:t>
      32.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w:t>
      </w:r>
      <w:r>
        <w:br/>
      </w:r>
      <w:r>
        <w:rPr>
          <w:rFonts w:ascii="Times New Roman"/>
          <w:b w:val="false"/>
          <w:i w:val="false"/>
          <w:color w:val="000000"/>
          <w:sz w:val="28"/>
        </w:rPr>
        <w:t>
      32-тармақ мынадай мазмұндағы 6-тармақпен толықтырылсын:</w:t>
      </w:r>
      <w:r>
        <w:br/>
      </w:r>
      <w:r>
        <w:rPr>
          <w:rFonts w:ascii="Times New Roman"/>
          <w:b w:val="false"/>
          <w:i w:val="false"/>
          <w:color w:val="000000"/>
          <w:sz w:val="28"/>
        </w:rPr>
        <w:t>
      «6. Осы баптың ережелері бірыңғай жинақтаушы зейнетақы қорының қызметіне қолданылмайды.».</w:t>
      </w:r>
      <w:r>
        <w:br/>
      </w:r>
      <w:r>
        <w:rPr>
          <w:rFonts w:ascii="Times New Roman"/>
          <w:b w:val="false"/>
          <w:i w:val="false"/>
          <w:color w:val="000000"/>
          <w:sz w:val="28"/>
        </w:rPr>
        <w:t>
      33.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w:t>
      </w:r>
      <w:r>
        <w:br/>
      </w:r>
      <w:r>
        <w:rPr>
          <w:rFonts w:ascii="Times New Roman"/>
          <w:b w:val="false"/>
          <w:i w:val="false"/>
          <w:color w:val="000000"/>
          <w:sz w:val="28"/>
        </w:rPr>
        <w:t>
      1) 3-баптың 1-тармағының 4) тармақшасы мынадай редакцияда жазылсын:</w:t>
      </w:r>
      <w:r>
        <w:br/>
      </w:r>
      <w:r>
        <w:rPr>
          <w:rFonts w:ascii="Times New Roman"/>
          <w:b w:val="false"/>
          <w:i w:val="false"/>
          <w:color w:val="000000"/>
          <w:sz w:val="28"/>
        </w:rPr>
        <w:t>
      «4) бірыңғай жинақтаушы зейнетақы қоры және ерікті жинақтаушы зейнетақы қорлары;»;</w:t>
      </w:r>
      <w:r>
        <w:br/>
      </w:r>
      <w:r>
        <w:rPr>
          <w:rFonts w:ascii="Times New Roman"/>
          <w:b w:val="false"/>
          <w:i w:val="false"/>
          <w:color w:val="000000"/>
          <w:sz w:val="28"/>
        </w:rPr>
        <w:t>
      2) 4-баптың 2-тармағының 14) тармақшасы мынадай редакцияда жазылсын:</w:t>
      </w:r>
      <w:r>
        <w:br/>
      </w:r>
      <w:r>
        <w:rPr>
          <w:rFonts w:ascii="Times New Roman"/>
          <w:b w:val="false"/>
          <w:i w:val="false"/>
          <w:color w:val="000000"/>
          <w:sz w:val="28"/>
        </w:rPr>
        <w:t>
      «14) ерікті зейнетақы жарналарын бірыңғай жинақтаушы зейнетақы қорына және (немесе) ерікті жинақтаушы зейнетақы қорына енгізу, аудару, сондай-ақ зейнетақы төлемдерін бірыңғай жинақтаушы зейнетақы қорынан және (немесе) ерікті жинақтаушы зейнетақы қорынан ерікті зейнетақы жарналарының есебінен жүзеге асыру;».</w:t>
      </w:r>
      <w:r>
        <w:br/>
      </w:r>
      <w:r>
        <w:rPr>
          <w:rFonts w:ascii="Times New Roman"/>
          <w:b w:val="false"/>
          <w:i w:val="false"/>
          <w:color w:val="000000"/>
          <w:sz w:val="28"/>
        </w:rPr>
        <w:t>
      34.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w:t>
      </w:r>
      <w:r>
        <w:br/>
      </w:r>
      <w:r>
        <w:rPr>
          <w:rFonts w:ascii="Times New Roman"/>
          <w:b w:val="false"/>
          <w:i w:val="false"/>
          <w:color w:val="000000"/>
          <w:sz w:val="28"/>
        </w:rPr>
        <w:t>
      1) 42-баптың 9) тармақшасы мынадай редакцияда жазылсын:</w:t>
      </w:r>
      <w:r>
        <w:br/>
      </w:r>
      <w:r>
        <w:rPr>
          <w:rFonts w:ascii="Times New Roman"/>
          <w:b w:val="false"/>
          <w:i w:val="false"/>
          <w:color w:val="000000"/>
          <w:sz w:val="28"/>
        </w:rPr>
        <w:t>
      «9) сот банкті, сақтандыру (қайта сақтандыру) ұйымын, ерікті жинақтаушы зейнетақы қорын мәжбүрлеп тарату туралы іс қозғаған;»;</w:t>
      </w:r>
      <w:r>
        <w:br/>
      </w:r>
      <w:r>
        <w:rPr>
          <w:rFonts w:ascii="Times New Roman"/>
          <w:b w:val="false"/>
          <w:i w:val="false"/>
          <w:color w:val="000000"/>
          <w:sz w:val="28"/>
        </w:rPr>
        <w:t>
      2) 98-бапта:</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зейнетақы активтерінен;»;</w:t>
      </w:r>
      <w:r>
        <w:br/>
      </w:r>
      <w:r>
        <w:rPr>
          <w:rFonts w:ascii="Times New Roman"/>
          <w:b w:val="false"/>
          <w:i w:val="false"/>
          <w:color w:val="000000"/>
          <w:sz w:val="28"/>
        </w:rPr>
        <w:t>
      мынадай мазмұндағы 14) тармақшамен толықтырылсын:</w:t>
      </w:r>
      <w:r>
        <w:br/>
      </w:r>
      <w:r>
        <w:rPr>
          <w:rFonts w:ascii="Times New Roman"/>
          <w:b w:val="false"/>
          <w:i w:val="false"/>
          <w:color w:val="000000"/>
          <w:sz w:val="28"/>
        </w:rPr>
        <w:t>
      «14) салымшының (алушының) борыштары бойынша зейнетақы жинақтарынан өндіріп алуға болмайды.».</w:t>
      </w:r>
      <w:r>
        <w:br/>
      </w:r>
      <w:r>
        <w:rPr>
          <w:rFonts w:ascii="Times New Roman"/>
          <w:b w:val="false"/>
          <w:i w:val="false"/>
          <w:color w:val="000000"/>
          <w:sz w:val="28"/>
        </w:rPr>
        <w:t>
      35.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w:t>
      </w:r>
      <w:r>
        <w:br/>
      </w:r>
      <w:r>
        <w:rPr>
          <w:rFonts w:ascii="Times New Roman"/>
          <w:b w:val="false"/>
          <w:i w:val="false"/>
          <w:color w:val="000000"/>
          <w:sz w:val="28"/>
        </w:rPr>
        <w:t>
      көрсетілген Заңның қосымшасында:</w:t>
      </w:r>
      <w:r>
        <w:br/>
      </w:r>
      <w:r>
        <w:rPr>
          <w:rFonts w:ascii="Times New Roman"/>
          <w:b w:val="false"/>
          <w:i w:val="false"/>
          <w:color w:val="000000"/>
          <w:sz w:val="28"/>
        </w:rPr>
        <w:t>
      1-тармақтың 53) тармақшасы мынадай редакцияда жазылсын:</w:t>
      </w:r>
      <w:r>
        <w:br/>
      </w:r>
      <w:r>
        <w:rPr>
          <w:rFonts w:ascii="Times New Roman"/>
          <w:b w:val="false"/>
          <w:i w:val="false"/>
          <w:color w:val="000000"/>
          <w:sz w:val="28"/>
        </w:rPr>
        <w:t>
      «53) салық және басқа да міндетті төлемдердің бюджетке түсуіне,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аударылуына;».</w:t>
      </w:r>
      <w:r>
        <w:br/>
      </w:r>
      <w:r>
        <w:rPr>
          <w:rFonts w:ascii="Times New Roman"/>
          <w:b w:val="false"/>
          <w:i w:val="false"/>
          <w:color w:val="000000"/>
          <w:sz w:val="28"/>
        </w:rPr>
        <w:t>
      36. «2013-2015 жылдарға арналған республикалық бюджет туралы» 2012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18-19, 118-құжат):</w:t>
      </w:r>
      <w:r>
        <w:br/>
      </w:r>
      <w:r>
        <w:rPr>
          <w:rFonts w:ascii="Times New Roman"/>
          <w:b w:val="false"/>
          <w:i w:val="false"/>
          <w:color w:val="000000"/>
          <w:sz w:val="28"/>
        </w:rPr>
        <w:t>
      10-бап мынадай редакцияда жазылсын:</w:t>
      </w:r>
      <w:r>
        <w:br/>
      </w:r>
      <w:r>
        <w:rPr>
          <w:rFonts w:ascii="Times New Roman"/>
          <w:b w:val="false"/>
          <w:i w:val="false"/>
          <w:color w:val="000000"/>
          <w:sz w:val="28"/>
        </w:rPr>
        <w:t>
      «10-бап.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міндетті кәсіптік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Қазақстан Республикасы Еңбек және халықты әлеуметтік қорғау министрлігінің 002 «Азаматтардың жекелеген санаттарын әлеуметтік қамсыздандыру» республикалық бюджеттік бағдарламасы бойынша Қазақстан Республикасының Үкіметі айқындайтын тәртіппен жүзеге асырылады.».</w:t>
      </w:r>
      <w:r>
        <w:br/>
      </w:r>
      <w:r>
        <w:rPr>
          <w:rFonts w:ascii="Times New Roman"/>
          <w:b w:val="false"/>
          <w:i w:val="false"/>
          <w:color w:val="000000"/>
          <w:sz w:val="28"/>
        </w:rPr>
        <w:t>
      2-бап. Осы Заң:</w:t>
      </w:r>
      <w:r>
        <w:br/>
      </w:r>
      <w:r>
        <w:rPr>
          <w:rFonts w:ascii="Times New Roman"/>
          <w:b w:val="false"/>
          <w:i w:val="false"/>
          <w:color w:val="000000"/>
          <w:sz w:val="28"/>
        </w:rPr>
        <w:t>
      бірыңғай жинақтаушы зейнетақы қоры соңғы жинақтаушы зейнетақы қорымен зейнетақы активтері мен міндеттемелерін қабылдау-тапсыру актісіне қол қойғаннан кейінгі күннен бастап қолданысқа енгізілетін 5-тармақ пен 28-тармақтың 1) тармақшасын;</w:t>
      </w:r>
      <w:r>
        <w:br/>
      </w:r>
      <w:r>
        <w:rPr>
          <w:rFonts w:ascii="Times New Roman"/>
          <w:b w:val="false"/>
          <w:i w:val="false"/>
          <w:color w:val="000000"/>
          <w:sz w:val="28"/>
        </w:rPr>
        <w:t>
      2014 жылғы 1 қаңтардан бастап қолданысқа енгізілетін 7-тармақты қоспағанда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2. Жинақтаушы зейнетақы қоры лицензиясының қолданысы тоқтатылған күнге дейін осы Заңда кедендік реттеу, неке-отбасылық қатынастар, мүгедектігі, асыраушысынан айрылу жағдайы және жасына байланысты мемлекеттік әлеуметтік жәрдемақылар, міндетті әлеуметтік сақтандыру, заңсыз жолмен алынған кірістерді заңдастыруға (жылыстатуға) және терроризмді қаржыландыруға қарсы іс-қимыл, атқарушылық іс жүргізу және мемлекеттік бақылау мен қадағалау бөлігінде көзделген нормалар жинақтаушы зейнетақы қорына қатысты осы Заң қолданысқа енгізілгенге дейін қолданыстағы редакцияда пайдаланылады.</w:t>
      </w:r>
      <w:r>
        <w:br/>
      </w:r>
      <w:r>
        <w:rPr>
          <w:rFonts w:ascii="Times New Roman"/>
          <w:b w:val="false"/>
          <w:i w:val="false"/>
          <w:color w:val="000000"/>
          <w:sz w:val="28"/>
        </w:rPr>
        <w:t>
      3. Осы Заңның 1-бабының 6-тармағының екінші және үшінші тармағы абзацтарының іс-әрекеті, бірыңғай жинақтаушы зейнетақы қоры соңғы жинақтаушы зейнетақы қорымен зейнетақы активтері мен міндеттемелерін қабылдау-тапсыру актісіне қол қойғаннан кейінгі күннен бастап қолданысқа енгізгенге дейін тоқтатыла тұрсын.</w:t>
      </w:r>
      <w:r>
        <w:br/>
      </w:r>
      <w:r>
        <w:rPr>
          <w:rFonts w:ascii="Times New Roman"/>
          <w:b w:val="false"/>
          <w:i w:val="false"/>
          <w:color w:val="000000"/>
          <w:sz w:val="28"/>
        </w:rPr>
        <w:t>
      Тоқтата тұру кезеңінде көрсетілген нормалар мынадай редакцияда қолданылады:</w:t>
      </w:r>
      <w:r>
        <w:br/>
      </w:r>
      <w:r>
        <w:rPr>
          <w:rFonts w:ascii="Times New Roman"/>
          <w:b w:val="false"/>
          <w:i w:val="false"/>
          <w:color w:val="000000"/>
          <w:sz w:val="28"/>
        </w:rPr>
        <w:t>
      «34-баптың 5-1) тармақшасы мынадай редакцияда жазылсын:</w:t>
      </w:r>
      <w:r>
        <w:br/>
      </w:r>
      <w:r>
        <w:rPr>
          <w:rFonts w:ascii="Times New Roman"/>
          <w:b w:val="false"/>
          <w:i w:val="false"/>
          <w:color w:val="000000"/>
          <w:sz w:val="28"/>
        </w:rPr>
        <w:t>
      «5-1) жинақтаушы зейнетақы қорларынан немесе бірыңғай жинақтаушы зейнетақы қорынан аударылған міндетті зейнетақы жарналары туралы үзінді-көшірмелер;».</w:t>
      </w:r>
      <w:r>
        <w:br/>
      </w:r>
      <w:r>
        <w:rPr>
          <w:rFonts w:ascii="Times New Roman"/>
          <w:b w:val="false"/>
          <w:i w:val="false"/>
          <w:color w:val="000000"/>
          <w:sz w:val="28"/>
        </w:rPr>
        <w:t>
      5. Осы Заң қолданысқа енгізілгенге дейін берілген инвестициялық портфельді басқару жөніндегі қызметті жүзеге асыруға лицензиялар ерікті нысанда жасалған лицензиаттың өтінішінің негізінде қайта ресімделеді.</w:t>
      </w:r>
      <w:r>
        <w:br/>
      </w:r>
      <w:r>
        <w:rPr>
          <w:rFonts w:ascii="Times New Roman"/>
          <w:b w:val="false"/>
          <w:i w:val="false"/>
          <w:color w:val="000000"/>
          <w:sz w:val="28"/>
        </w:rPr>
        <w:t>
      Лицензияны қайта ресімдеуге өтініш бұрынғы лицензияның бланкісімен бірге осы Заң қолданысқа енгізілген күннен бастап екі ай ішінде уәкілетті органға беріледі.</w:t>
      </w:r>
      <w:r>
        <w:br/>
      </w:r>
      <w:r>
        <w:rPr>
          <w:rFonts w:ascii="Times New Roman"/>
          <w:b w:val="false"/>
          <w:i w:val="false"/>
          <w:color w:val="000000"/>
          <w:sz w:val="28"/>
        </w:rPr>
        <w:t>
      6. Осы Заң қолданысқа енгізілген күнге инвестициялық портфельді басқару жөніндегі қызметті жүзеге асыруға лицензияға ие ұйымдар лицензияны қайта ресімдегеннен кейінгі күнге дейін осы Заң қолданысқа енгізілген күннен басталған кезеңде бұрынғы лицензия негізінде ерікті зейнетақы жарналарын тарту құқығынсыз инвестициялық портфельді басқару жөніндегі қызметті жүзеге асырады.</w:t>
      </w:r>
      <w:r>
        <w:br/>
      </w:r>
      <w:r>
        <w:rPr>
          <w:rFonts w:ascii="Times New Roman"/>
          <w:b w:val="false"/>
          <w:i w:val="false"/>
          <w:color w:val="000000"/>
          <w:sz w:val="28"/>
        </w:rPr>
        <w:t>
      7. Осы баптың 6-тармағында көрсетілген адамдар осы Заңның 5-тармағында көзделген талаптарды орындамаған жағдайда уәкілетті орган Қазақстан Республикасының заңдарында көзделген әсер ету шаралары мен санкцияларды қолдануға құқылы.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