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374e3" w14:textId="bb374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"Қазақстан Республикасы Төтенше жағдайлар министрлігі көрсететін мемлекеттік қызметтердің стандарттарын бекіту туралы" 2012 жылғы 22 тамыздағы № 1068 қаулыларына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19 сәуірдегі № 378 қаулысы. Күші жойылды - Қазақстан Республикасы Үкіметінің 2014 жылғы 30 мамырдағы № 586 қаулысымен</w:t>
      </w:r>
    </w:p>
    <w:p>
      <w:pPr>
        <w:spacing w:after="0"/>
        <w:ind w:left="0"/>
        <w:jc w:val="both"/>
      </w:pPr>
      <w:r>
        <w:rPr>
          <w:rFonts w:ascii="Times New Roman"/>
          <w:b w:val="false"/>
          <w:i w:val="false"/>
          <w:color w:val="ff0000"/>
          <w:sz w:val="28"/>
        </w:rPr>
        <w:t xml:space="preserve">      Ескерту. Күші жойылды - ҚР Үкіметінің 30.05.2014 </w:t>
      </w:r>
      <w:r>
        <w:rPr>
          <w:rFonts w:ascii="Times New Roman"/>
          <w:b w:val="false"/>
          <w:i w:val="false"/>
          <w:color w:val="ff0000"/>
          <w:sz w:val="28"/>
        </w:rPr>
        <w:t>№ 586</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1) </w:t>
      </w:r>
      <w:r>
        <w:rPr>
          <w:rFonts w:ascii="Times New Roman"/>
          <w:b w:val="false"/>
          <w:i w:val="false"/>
          <w:color w:val="ff0000"/>
          <w:sz w:val="28"/>
        </w:rPr>
        <w:t xml:space="preserve">күші жойылды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«Қазақстан Республикасы Төтенше жағдайлар министрлігі көрсететін мемлекеттік қызметтердің стандарттарын бекіту туралы» Қазақстан Республикасы Үкіметінің 2012 жылғы 22 тамыздағы № 1068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2012 ж., № 66, 949-құжат):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«Ұйымдарды өнеркәсіптік қауіпсіздік саласында жұмыстар жүргізу құқығына аттестаттау»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«Технологияларды, техникалық құрылғыларды және материалдарды қолдануға рұқсат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«Өнеркәсіптік қауіпсіздік декларацияларын тіркеу»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w:t>
      </w:r>
      <w:r>
        <w:rPr>
          <w:rFonts w:ascii="Times New Roman"/>
          <w:b w:val="false"/>
          <w:i w:val="false"/>
          <w:color w:val="212121"/>
          <w:sz w:val="28"/>
        </w:rPr>
        <w:t>Өрт қауіпсіздігі саласындағы қатерлерді тәуелсіз бағалау жөніндегі ұйымдарды аккредиттеу</w:t>
      </w:r>
      <w:r>
        <w:rPr>
          <w:rFonts w:ascii="Times New Roman"/>
          <w:b w:val="false"/>
          <w:i w:val="false"/>
          <w:color w:val="000000"/>
          <w:sz w:val="28"/>
        </w:rPr>
        <w:t>»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аумағында іске асырылатын отандық және импорт өндірісінің өрт техникасы мен өрт сөндіру құралдарына қорытынды беру»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«Шығарылатын өнімге ұйымдардың стандарттары жобаларын мемлекеттік өртке қарсы қызмет органдарымен келісу» </w:t>
      </w:r>
      <w:r>
        <w:rPr>
          <w:rFonts w:ascii="Times New Roman"/>
          <w:b w:val="false"/>
          <w:i w:val="false"/>
          <w:color w:val="000000"/>
          <w:sz w:val="28"/>
        </w:rPr>
        <w:t>мемлекеттік қызмет стандарты</w:t>
      </w:r>
      <w:r>
        <w:rPr>
          <w:rFonts w:ascii="Times New Roman"/>
          <w:b w:val="false"/>
          <w:i w:val="false"/>
          <w:color w:val="000000"/>
          <w:sz w:val="28"/>
        </w:rPr>
        <w:t xml:space="preserve"> осы қаулыға </w:t>
      </w:r>
      <w:r>
        <w:rPr>
          <w:rFonts w:ascii="Times New Roman"/>
          <w:b w:val="false"/>
          <w:i w:val="false"/>
          <w:color w:val="000000"/>
          <w:sz w:val="28"/>
        </w:rPr>
        <w:t>6-қосымшаға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18.09.2013 </w:t>
      </w:r>
      <w:r>
        <w:rPr>
          <w:rFonts w:ascii="Times New Roman"/>
          <w:b w:val="false"/>
          <w:i w:val="false"/>
          <w:color w:val="000000"/>
          <w:sz w:val="28"/>
        </w:rPr>
        <w:t>№ 983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сәуірдегі</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1-қосымша       </w:t>
      </w:r>
    </w:p>
    <w:bookmarkEnd w:id="1"/>
    <w:bookmarkStart w:name="z1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2"/>
    <w:bookmarkStart w:name="z16" w:id="3"/>
    <w:p>
      <w:pPr>
        <w:spacing w:after="0"/>
        <w:ind w:left="0"/>
        <w:jc w:val="left"/>
      </w:pPr>
      <w:r>
        <w:rPr>
          <w:rFonts w:ascii="Times New Roman"/>
          <w:b/>
          <w:i w:val="false"/>
          <w:color w:val="000000"/>
        </w:rPr>
        <w:t xml:space="preserve"> 
«Ұйымдарды өнеркәсіптік қауіпсіздік саласында жұмыстар жүргізу</w:t>
      </w:r>
      <w:r>
        <w:br/>
      </w:r>
      <w:r>
        <w:rPr>
          <w:rFonts w:ascii="Times New Roman"/>
          <w:b/>
          <w:i w:val="false"/>
          <w:color w:val="000000"/>
        </w:rPr>
        <w:t>
құқығына аттестаттау» мемлекеттік қызмет көрсету стандарты</w:t>
      </w:r>
    </w:p>
    <w:bookmarkEnd w:id="3"/>
    <w:bookmarkStart w:name="z552" w:id="4"/>
    <w:p>
      <w:pPr>
        <w:spacing w:after="0"/>
        <w:ind w:left="0"/>
        <w:jc w:val="left"/>
      </w:pPr>
      <w:r>
        <w:rPr>
          <w:rFonts w:ascii="Times New Roman"/>
          <w:b/>
          <w:i w:val="false"/>
          <w:color w:val="000000"/>
        </w:rPr>
        <w:t xml:space="preserve"> 
1. Жалпы ережелер</w:t>
      </w:r>
    </w:p>
    <w:bookmarkEnd w:id="4"/>
    <w:bookmarkStart w:name="z17" w:id="5"/>
    <w:p>
      <w:pPr>
        <w:spacing w:after="0"/>
        <w:ind w:left="0"/>
        <w:jc w:val="both"/>
      </w:pPr>
      <w:r>
        <w:rPr>
          <w:rFonts w:ascii="Times New Roman"/>
          <w:b w:val="false"/>
          <w:i w:val="false"/>
          <w:color w:val="000000"/>
          <w:sz w:val="28"/>
        </w:rPr>
        <w:t>
      1. «Ұйымдарды өнеркәсіптік қауіпсіздік саласында жұмыстар жүргізу құқығына аттестаттау» мемлекеттік қызметі (бұдан әрі – мемлекеттік қызмет) 010000, Астана қаласы, Орынбор көшесі, 8-үй, «Министрліктер үйі» ғимараты, № 2 кіреберіс, 7-қабат, № 701-кабинет мекенжайы бойынша орналасқан Қазақстан Республикасы Төтенше жағдайлар министрлігінің Төтенше жағдайларды және өнеркәсіптік қауіпсіздікті мемлекеттік бақылау комитеті (бұдан әрі – Комитет),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Орталықтар), www.e.gov.kz «электронды үкімет» порталы немесе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«Қауіпті өндірістік объектілердегі өнеркәсіптік қауіпсіздік туралы» 2002 жылғы 3 сәуірдегі Қазақстан Республикасы Заңының </w:t>
      </w:r>
      <w:r>
        <w:rPr>
          <w:rFonts w:ascii="Times New Roman"/>
          <w:b w:val="false"/>
          <w:i w:val="false"/>
          <w:color w:val="000000"/>
          <w:sz w:val="28"/>
        </w:rPr>
        <w:t>14-13-бабы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толық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интернет-ресурсында (электрондық мекенжайы: www.emer.kz,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Комитеттің немесе Орталықтың үй-жайларындағы стендтерде және ақпараттық тақталарда;</w:t>
      </w:r>
      <w:r>
        <w:br/>
      </w:r>
      <w:r>
        <w:rPr>
          <w:rFonts w:ascii="Times New Roman"/>
          <w:b w:val="false"/>
          <w:i w:val="false"/>
          <w:color w:val="000000"/>
          <w:sz w:val="28"/>
        </w:rPr>
        <w:t>
      4) Порталда орналастырылады.</w:t>
      </w:r>
      <w:r>
        <w:br/>
      </w:r>
      <w:r>
        <w:rPr>
          <w:rFonts w:ascii="Times New Roman"/>
          <w:b w:val="false"/>
          <w:i w:val="false"/>
          <w:color w:val="000000"/>
          <w:sz w:val="28"/>
        </w:rPr>
        <w:t>
      Мемлекеттік қызмет көрсету тәртібі туралы ақпаратты call-орталықтың 1414 немесе 8 (7172) 74-98-22 және 8 (7172) 74-98-20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өнеркәсіптік қауіпсіздік саласында жұмыстар жүргізу құқығына аттестат (бұдан әрі – аттестат) беру не уәкілетті тұлғаның электрондық цифрлық қолтаңбасымен (бұдан әрі – ЭЦҚ) куәландырылған, электрондық құжат түріндегі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 аттестатты қағаз жеткізгіште алу үшін Комитетке немесе Орталыққа жүгінген жағдайда, аттестат электрондық форматта ресімделеді, басып шығарылады, мөрмен бекітіледі және оған басшы қол қояды.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күнінен бастап – он бес жұмыс күнінен аспайды (құжаттарды қабылдаған күн мемлекеттік қызметті көрсету мерзіміне кірмейді, бұл ретте Комитет мемлекеттік қызмет көрсету нәтижесін Орталыққа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3) құжаттарды алу кезінде кезекте күтудің ең көп рұқсат берілген уақыты - жиырма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9. Жұмыс кестесі: </w:t>
      </w:r>
      <w:r>
        <w:br/>
      </w:r>
      <w:r>
        <w:rPr>
          <w:rFonts w:ascii="Times New Roman"/>
          <w:b w:val="false"/>
          <w:i w:val="false"/>
          <w:color w:val="000000"/>
          <w:sz w:val="28"/>
        </w:rPr>
        <w:t>
      1) Комитетте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Сондай-ақ мемлекеттік қызметті алушылардың ыңғайлылығы үшін ғимаратқа кіреберісте хат-хабарды қабылдауға арналған жәшік орнатылған. Хаттар күн сайын сағат 18.00-де алынады.</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2)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Қабылдау жедел қызмет көрсетусіз «электронды» кезегі тәртібімен жүзеге асырылады.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телефонмен берген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стендтер) қарастырылған;</w:t>
      </w:r>
      <w:r>
        <w:br/>
      </w:r>
      <w:r>
        <w:rPr>
          <w:rFonts w:ascii="Times New Roman"/>
          <w:b w:val="false"/>
          <w:i w:val="false"/>
          <w:color w:val="000000"/>
          <w:sz w:val="28"/>
        </w:rPr>
        <w:t>
      3) Порталда – мемлекеттік қызметті алушының «жеке кабинетінде».</w:t>
      </w:r>
    </w:p>
    <w:bookmarkEnd w:id="5"/>
    <w:bookmarkStart w:name="z40" w:id="6"/>
    <w:p>
      <w:pPr>
        <w:spacing w:after="0"/>
        <w:ind w:left="0"/>
        <w:jc w:val="left"/>
      </w:pPr>
      <w:r>
        <w:rPr>
          <w:rFonts w:ascii="Times New Roman"/>
          <w:b/>
          <w:i w:val="false"/>
          <w:color w:val="000000"/>
        </w:rPr>
        <w:t xml:space="preserve"> 
2. Мемлекеттік қызмет көрсету тәртібі</w:t>
      </w:r>
    </w:p>
    <w:bookmarkEnd w:id="6"/>
    <w:bookmarkStart w:name="z41" w:id="7"/>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мынадай құжаттарды ұсынады:</w:t>
      </w:r>
      <w:r>
        <w:br/>
      </w:r>
      <w:r>
        <w:rPr>
          <w:rFonts w:ascii="Times New Roman"/>
          <w:b w:val="false"/>
          <w:i w:val="false"/>
          <w:color w:val="000000"/>
          <w:sz w:val="28"/>
        </w:rPr>
        <w:t>
      Комитетте немесе Орталықта:</w:t>
      </w:r>
      <w:r>
        <w:br/>
      </w:r>
      <w:r>
        <w:rPr>
          <w:rFonts w:ascii="Times New Roman"/>
          <w:b w:val="false"/>
          <w:i w:val="false"/>
          <w:color w:val="000000"/>
          <w:sz w:val="28"/>
        </w:rPr>
        <w:t>
      1) Комитетте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өнеркәсіп саласын және жүзеге асыратын қызмет түрін көрсете отырып, электрондық құжат нысанында өтініш немесе Орталықта Орталық қызметкерінің ЭЦҚ-сымен куәландырылған электрондық құжат нысанындағы өтініш;</w:t>
      </w:r>
      <w:r>
        <w:br/>
      </w:r>
      <w:r>
        <w:rPr>
          <w:rFonts w:ascii="Times New Roman"/>
          <w:b w:val="false"/>
          <w:i w:val="false"/>
          <w:color w:val="000000"/>
          <w:sz w:val="28"/>
        </w:rPr>
        <w:t>
      2) ұйымның өнеркәсіптік қауіпсіздік талаптарына сәйкестігі туралы құжаттың сканерленген көшірмесі түріндегі сараптамалық қорытынды.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ЭЦҚ-сымен куәландырылған, өнеркәсіп саласын және жүзеге асыратын қызмет түрін көрсете отырып, электрондық құжат нысанындағы өтініш;</w:t>
      </w:r>
      <w:r>
        <w:br/>
      </w:r>
      <w:r>
        <w:rPr>
          <w:rFonts w:ascii="Times New Roman"/>
          <w:b w:val="false"/>
          <w:i w:val="false"/>
          <w:color w:val="000000"/>
          <w:sz w:val="28"/>
        </w:rPr>
        <w:t>
      2) ұйымның өнеркәсіптік қауіпсіздік талаптарына сәйкестігі туралы құжаттың сканерленген көшірмесі түріндегі сараптамалық қорытынды.</w:t>
      </w:r>
      <w:r>
        <w:br/>
      </w:r>
      <w:r>
        <w:rPr>
          <w:rFonts w:ascii="Times New Roman"/>
          <w:b w:val="false"/>
          <w:i w:val="false"/>
          <w:color w:val="000000"/>
          <w:sz w:val="28"/>
        </w:rPr>
        <w:t>
      Мемлекеттік ақпараттық жүйелерде болатын, жеке басын куәландыратын құжаттардың мәліметтерін Комитет уәкілетті тұлғалардың ЭЦҚ-сымен куәландырылған электрондық құжаттар нысанында Портал немесе Орталықтың ақпараттық жүйесі арқылы тиісті мемлекеттік ақпараттық жүйелерден алады.</w:t>
      </w:r>
      <w:r>
        <w:br/>
      </w:r>
      <w:r>
        <w:rPr>
          <w:rFonts w:ascii="Times New Roman"/>
          <w:b w:val="false"/>
          <w:i w:val="false"/>
          <w:color w:val="000000"/>
          <w:sz w:val="28"/>
        </w:rPr>
        <w:t>
      Орталық арқылы Комитетке қажетті құжаттарды беру кезінде құжаттар электрондық түрде беріледі.</w:t>
      </w:r>
      <w:r>
        <w:br/>
      </w:r>
      <w:r>
        <w:rPr>
          <w:rFonts w:ascii="Times New Roman"/>
          <w:b w:val="false"/>
          <w:i w:val="false"/>
          <w:color w:val="000000"/>
          <w:sz w:val="28"/>
        </w:rPr>
        <w:t>
      Ұйымның өнеркәсіптік қауіпсіздік талаптарына сәйкестігі туралы сараптамалық қорытынды мыналарды:</w:t>
      </w:r>
      <w:r>
        <w:br/>
      </w:r>
      <w:r>
        <w:rPr>
          <w:rFonts w:ascii="Times New Roman"/>
          <w:b w:val="false"/>
          <w:i w:val="false"/>
          <w:color w:val="000000"/>
          <w:sz w:val="28"/>
        </w:rPr>
        <w:t>
      1) сараптамалық қорытындының атауын;</w:t>
      </w:r>
      <w:r>
        <w:br/>
      </w:r>
      <w:r>
        <w:rPr>
          <w:rFonts w:ascii="Times New Roman"/>
          <w:b w:val="false"/>
          <w:i w:val="false"/>
          <w:color w:val="000000"/>
          <w:sz w:val="28"/>
        </w:rPr>
        <w:t>
      2) сараптама жүргізу үшін негіздемені, сараптамалық ұйым туралы мәліметтерді және өнеркәсіптік қауіпсіздік сараптамасын жүргізген сарапшы-мамандар және өнеркәсіптік қауіпсіздік сараптамасын жүргізу құқығына аттестаттың болуы туралы мәліметті қамтитын кіріспе бөлімді;</w:t>
      </w:r>
      <w:r>
        <w:br/>
      </w:r>
      <w:r>
        <w:rPr>
          <w:rFonts w:ascii="Times New Roman"/>
          <w:b w:val="false"/>
          <w:i w:val="false"/>
          <w:color w:val="000000"/>
          <w:sz w:val="28"/>
        </w:rPr>
        <w:t>
      3) сараптамалық қорытындының күші қолданылатын сараптама объектілерінің тізбесін;</w:t>
      </w:r>
      <w:r>
        <w:br/>
      </w:r>
      <w:r>
        <w:rPr>
          <w:rFonts w:ascii="Times New Roman"/>
          <w:b w:val="false"/>
          <w:i w:val="false"/>
          <w:color w:val="000000"/>
          <w:sz w:val="28"/>
        </w:rPr>
        <w:t>
      4) ұйым туралы деректерді;</w:t>
      </w:r>
      <w:r>
        <w:br/>
      </w:r>
      <w:r>
        <w:rPr>
          <w:rFonts w:ascii="Times New Roman"/>
          <w:b w:val="false"/>
          <w:i w:val="false"/>
          <w:color w:val="000000"/>
          <w:sz w:val="28"/>
        </w:rPr>
        <w:t>
      5) сараптама мақсатын;</w:t>
      </w:r>
      <w:r>
        <w:br/>
      </w:r>
      <w:r>
        <w:rPr>
          <w:rFonts w:ascii="Times New Roman"/>
          <w:b w:val="false"/>
          <w:i w:val="false"/>
          <w:color w:val="000000"/>
          <w:sz w:val="28"/>
        </w:rPr>
        <w:t>
      6) сараптама объектісіне байланысты сараптама кезінде қарастырылған құжаттар (жобалық, құрылымдық, пайдалану, жөндеу, өнеркәсіптік қауіпсіздік декларациялары), сәйкестендіруге қажетті шығарылған жылы, шығарған зауыты мен елі, шифрі, нөмірі, маркасы немесе өзге ерекшелігі бар материалдардың көлемін көрсете отырып технологиялар, техникалық құрылғылар және материалдар туралы мәліметтерді;</w:t>
      </w:r>
      <w:r>
        <w:br/>
      </w:r>
      <w:r>
        <w:rPr>
          <w:rFonts w:ascii="Times New Roman"/>
          <w:b w:val="false"/>
          <w:i w:val="false"/>
          <w:color w:val="000000"/>
          <w:sz w:val="28"/>
        </w:rPr>
        <w:t>
      7) сараптама объектісіне қысқаша сипаттамасы мен мақсатын;</w:t>
      </w:r>
      <w:r>
        <w:br/>
      </w:r>
      <w:r>
        <w:rPr>
          <w:rFonts w:ascii="Times New Roman"/>
          <w:b w:val="false"/>
          <w:i w:val="false"/>
          <w:color w:val="000000"/>
          <w:sz w:val="28"/>
        </w:rPr>
        <w:t>
      8) жүргізілген сараптама нәтижелерін;</w:t>
      </w:r>
      <w:r>
        <w:br/>
      </w:r>
      <w:r>
        <w:rPr>
          <w:rFonts w:ascii="Times New Roman"/>
          <w:b w:val="false"/>
          <w:i w:val="false"/>
          <w:color w:val="000000"/>
          <w:sz w:val="28"/>
        </w:rPr>
        <w:t>
      9) негізделген қорытындысы, техникалық шешімдері мен іс-шаралары бойынша ұсыныстары бар қорытынды бөлімді;</w:t>
      </w:r>
      <w:r>
        <w:br/>
      </w:r>
      <w:r>
        <w:rPr>
          <w:rFonts w:ascii="Times New Roman"/>
          <w:b w:val="false"/>
          <w:i w:val="false"/>
          <w:color w:val="000000"/>
          <w:sz w:val="28"/>
        </w:rPr>
        <w:t>
      10) сараптама кезінде пайдаланылған нормативтік құқықтық, техникалық және әдістемелік құжаттама тізбесін, сынақтардың актілерін қамтитын қосымшаларды;</w:t>
      </w:r>
      <w:r>
        <w:br/>
      </w:r>
      <w:r>
        <w:rPr>
          <w:rFonts w:ascii="Times New Roman"/>
          <w:b w:val="false"/>
          <w:i w:val="false"/>
          <w:color w:val="000000"/>
          <w:sz w:val="28"/>
        </w:rPr>
        <w:t>
      11) сараптама объектісін өнеркәсіптік қауіпсіздік талаптарына сәйкес келтіру бойынша келісілген және бекітілген ұйымдастырушылық-техникалық шараларды қамтуы тиіс.</w:t>
      </w:r>
      <w:r>
        <w:br/>
      </w:r>
      <w:r>
        <w:rPr>
          <w:rFonts w:ascii="Times New Roman"/>
          <w:b w:val="false"/>
          <w:i w:val="false"/>
          <w:color w:val="000000"/>
          <w:sz w:val="28"/>
        </w:rPr>
        <w:t>
      Ұйымның авариялық-құтқару жұмыстарын жүргізу құқығына сәйкестігі туралы сараптамалық қорытынды қосымша мыналарды:</w:t>
      </w:r>
      <w:r>
        <w:br/>
      </w:r>
      <w:r>
        <w:rPr>
          <w:rFonts w:ascii="Times New Roman"/>
          <w:b w:val="false"/>
          <w:i w:val="false"/>
          <w:color w:val="000000"/>
          <w:sz w:val="28"/>
        </w:rPr>
        <w:t>
      1) сараптама жүргізілетін салада авариялық-құтқару жұмыстарын жүргізудегі құқықтық қатынастарды реттейтін нормативтік құқықтық база туралы мәліметтерді;</w:t>
      </w:r>
      <w:r>
        <w:br/>
      </w:r>
      <w:r>
        <w:rPr>
          <w:rFonts w:ascii="Times New Roman"/>
          <w:b w:val="false"/>
          <w:i w:val="false"/>
          <w:color w:val="000000"/>
          <w:sz w:val="28"/>
        </w:rPr>
        <w:t>
      2) осы салада авариялық-құтқару жұмыстарын жүргізу бойынша әдістемелік материалдар туралы, қызмет ішіндегі қатынастарды реттейтін ішкі құжаттар, олардың Қазақстан Республикасының заңнамасына сәйкестігі туралы мәліметтерді;</w:t>
      </w:r>
      <w:r>
        <w:br/>
      </w:r>
      <w:r>
        <w:rPr>
          <w:rFonts w:ascii="Times New Roman"/>
          <w:b w:val="false"/>
          <w:i w:val="false"/>
          <w:color w:val="000000"/>
          <w:sz w:val="28"/>
        </w:rPr>
        <w:t>
      3) техникалық жарақтандыру (авариялық-құтқару жабдығы, мамандандырылған авариялық-құтқару техникасы, жеке қорғану құралдары, газ талдау және ауа–тыныс алу жабдығы және т.б.) туралы мәліметтерді;</w:t>
      </w:r>
      <w:r>
        <w:br/>
      </w:r>
      <w:r>
        <w:rPr>
          <w:rFonts w:ascii="Times New Roman"/>
          <w:b w:val="false"/>
          <w:i w:val="false"/>
          <w:color w:val="000000"/>
          <w:sz w:val="28"/>
        </w:rPr>
        <w:t>
      4) жеке оқу-жаттығу полигонының (оқу ұңғымасымен, шахтасымен және т.б.) болуы туралы мәліметтерді;</w:t>
      </w:r>
      <w:r>
        <w:br/>
      </w:r>
      <w:r>
        <w:rPr>
          <w:rFonts w:ascii="Times New Roman"/>
          <w:b w:val="false"/>
          <w:i w:val="false"/>
          <w:color w:val="000000"/>
          <w:sz w:val="28"/>
        </w:rPr>
        <w:t>
      5) авариялық-құтқару жұмыстарын орындауға оқытылған және рұқсат етілген персонал туралы мәліметтерді;</w:t>
      </w:r>
      <w:r>
        <w:br/>
      </w:r>
      <w:r>
        <w:rPr>
          <w:rFonts w:ascii="Times New Roman"/>
          <w:b w:val="false"/>
          <w:i w:val="false"/>
          <w:color w:val="000000"/>
          <w:sz w:val="28"/>
        </w:rPr>
        <w:t>
      6) осы салада авариялық-құтқару жұмыстарын жүргізу үшін штаттың орналастырылуы және оның жеткіліктілігі туралы мәліметтерді;</w:t>
      </w:r>
      <w:r>
        <w:br/>
      </w:r>
      <w:r>
        <w:rPr>
          <w:rFonts w:ascii="Times New Roman"/>
          <w:b w:val="false"/>
          <w:i w:val="false"/>
          <w:color w:val="000000"/>
          <w:sz w:val="28"/>
        </w:rPr>
        <w:t>
      7) Қазақстан Республикасының заңнамасына сәйкес авариялық-құтқару қызметтерінің персоналын даярлауды, біліктілігін арттыруды және аттестаттауды ұйымдастыру, оны өздігінен жұмыс істеуге жіберу туралы мәліметтерді қамтуы тиіс.</w:t>
      </w:r>
      <w:r>
        <w:br/>
      </w:r>
      <w:r>
        <w:rPr>
          <w:rFonts w:ascii="Times New Roman"/>
          <w:b w:val="false"/>
          <w:i w:val="false"/>
          <w:color w:val="000000"/>
          <w:sz w:val="28"/>
        </w:rPr>
        <w:t>
      Ұйымның өнеркәсіптік қауіпсіздік саласында мамандарды даярлау, қайта даярлау, біліктілігін арттыру құқығына сәйкестігі туралы сараптамалық қорытынды қосымша мыналарды:</w:t>
      </w:r>
      <w:r>
        <w:br/>
      </w:r>
      <w:r>
        <w:rPr>
          <w:rFonts w:ascii="Times New Roman"/>
          <w:b w:val="false"/>
          <w:i w:val="false"/>
          <w:color w:val="000000"/>
          <w:sz w:val="28"/>
        </w:rPr>
        <w:t>
      1) нормативтік құқықтық актілердің, нормативтік техникалық құжаттардың, оқу-әдістемелік материалдардың, оқу құралдары қорының болуы және мазмұны, олардың сарапталып отырған оқыту түрлері үшін жеткіліктілігі туралы мәліметтерді;</w:t>
      </w:r>
      <w:r>
        <w:br/>
      </w:r>
      <w:r>
        <w:rPr>
          <w:rFonts w:ascii="Times New Roman"/>
          <w:b w:val="false"/>
          <w:i w:val="false"/>
          <w:color w:val="000000"/>
          <w:sz w:val="28"/>
        </w:rPr>
        <w:t>
      2) әрбір оқу түрі, кәсібі бойынша оқу жұмыс жоспарлары, олардың оқу бағдарламаларына сәйкестігі туралы мәліметтерді;</w:t>
      </w:r>
      <w:r>
        <w:br/>
      </w:r>
      <w:r>
        <w:rPr>
          <w:rFonts w:ascii="Times New Roman"/>
          <w:b w:val="false"/>
          <w:i w:val="false"/>
          <w:color w:val="000000"/>
          <w:sz w:val="28"/>
        </w:rPr>
        <w:t>
      3) оқыту сапасын бақылауды ұйымдастыру туралы мәліметтерді;</w:t>
      </w:r>
      <w:r>
        <w:br/>
      </w:r>
      <w:r>
        <w:rPr>
          <w:rFonts w:ascii="Times New Roman"/>
          <w:b w:val="false"/>
          <w:i w:val="false"/>
          <w:color w:val="000000"/>
          <w:sz w:val="28"/>
        </w:rPr>
        <w:t>
      4) материалдық база: оқу сыныптары (аудиториялар), олардың техникалық жабдықталуы, оның оқу үрдісін жүргізуге жеткіліктілігі, оқытылатындардың өндірістік іс-тәжірибесі үшін базаның болуы туралы мәліметтерді;</w:t>
      </w:r>
      <w:r>
        <w:br/>
      </w:r>
      <w:r>
        <w:rPr>
          <w:rFonts w:ascii="Times New Roman"/>
          <w:b w:val="false"/>
          <w:i w:val="false"/>
          <w:color w:val="000000"/>
          <w:sz w:val="28"/>
        </w:rPr>
        <w:t>
      5) оқу ұйымының штатына кіретін оқытушылардың және/немесе оқытылатын пәнге сәйкес жоғары білімі бар мамандардың кәсібилігі туралы мәліметтерді. Оқытылатын пәндер бойынша оқытуға олармен келісім шарттардың болуын қамтуы тиіс.</w:t>
      </w:r>
      <w:r>
        <w:br/>
      </w:r>
      <w:r>
        <w:rPr>
          <w:rFonts w:ascii="Times New Roman"/>
          <w:b w:val="false"/>
          <w:i w:val="false"/>
          <w:color w:val="000000"/>
          <w:sz w:val="28"/>
        </w:rPr>
        <w:t>
      Ұйымның өнеркәсіптік қауіпсіздік сараптамасын жүргізу құқығына сәйкестігі туралы сараптамалық қорытынды қосымша мыналарды:</w:t>
      </w:r>
      <w:r>
        <w:br/>
      </w:r>
      <w:r>
        <w:rPr>
          <w:rFonts w:ascii="Times New Roman"/>
          <w:b w:val="false"/>
          <w:i w:val="false"/>
          <w:color w:val="000000"/>
          <w:sz w:val="28"/>
        </w:rPr>
        <w:t>
      1) нормативтік құқықтық актілердің, нормативтік техникалық құжаттардың, әдістемелік материалдардың болуы және мазмұны, олардың өнеркәсіптік қауіпсіздік сараптамасын жүргізу үшін жеткіліктілігі туралы мәліметтерді;</w:t>
      </w:r>
      <w:r>
        <w:br/>
      </w:r>
      <w:r>
        <w:rPr>
          <w:rFonts w:ascii="Times New Roman"/>
          <w:b w:val="false"/>
          <w:i w:val="false"/>
          <w:color w:val="000000"/>
          <w:sz w:val="28"/>
        </w:rPr>
        <w:t>
      2) өнеркәсіптік қауіпсіздік сараптамасын жүргізу үшін ұйымның техникалық жарақтандырылуы туралы мәліметтерді;</w:t>
      </w:r>
      <w:r>
        <w:br/>
      </w:r>
      <w:r>
        <w:rPr>
          <w:rFonts w:ascii="Times New Roman"/>
          <w:b w:val="false"/>
          <w:i w:val="false"/>
          <w:color w:val="000000"/>
          <w:sz w:val="28"/>
        </w:rPr>
        <w:t>
      3) өнеркәсіптік қауіпсіздік сараптамасы бойынша жұмыстар жүргізу үшін ұйым персоналының біліктілігі және бейінді білімі туралы мәліметтерді қамтуы тиіс.</w:t>
      </w:r>
      <w:r>
        <w:br/>
      </w:r>
      <w:r>
        <w:rPr>
          <w:rFonts w:ascii="Times New Roman"/>
          <w:b w:val="false"/>
          <w:i w:val="false"/>
          <w:color w:val="000000"/>
          <w:sz w:val="28"/>
        </w:rPr>
        <w:t>
      Сараптамалық қорытынды өнеркәсіптік қауіпсіздік сараптамасын жүргізген күннен бастап үш ай бойы қолданыста болады.</w:t>
      </w:r>
      <w:r>
        <w:br/>
      </w:r>
      <w:r>
        <w:rPr>
          <w:rFonts w:ascii="Times New Roman"/>
          <w:b w:val="false"/>
          <w:i w:val="false"/>
          <w:color w:val="000000"/>
          <w:sz w:val="28"/>
        </w:rPr>
        <w:t>
      Сараптамалық қорытындыға сараптамалық ұйымның басшысы қол қояды, сараптама ұйымының мөрімен бекітіледі, тігілген беттердің санын көрсете отырып тігіледі.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бланкілердің нысандары Министрліктің интернет-ресурсында орналастырылады.</w:t>
      </w:r>
      <w:r>
        <w:br/>
      </w:r>
      <w:r>
        <w:rPr>
          <w:rFonts w:ascii="Times New Roman"/>
          <w:b w:val="false"/>
          <w:i w:val="false"/>
          <w:color w:val="000000"/>
          <w:sz w:val="28"/>
        </w:rPr>
        <w:t>
      Орталықтарда бекітілген нысандағы өтініштердің бланкілері күту залында арнайы тағандарда, сондай-ақ Орталық РМК www.con.gov.kz интернет-ресурсында орналастырылады.</w:t>
      </w:r>
      <w:r>
        <w:br/>
      </w:r>
      <w:r>
        <w:rPr>
          <w:rFonts w:ascii="Times New Roman"/>
          <w:b w:val="false"/>
          <w:i w:val="false"/>
          <w:color w:val="000000"/>
          <w:sz w:val="28"/>
        </w:rPr>
        <w:t>
      Мемлекеттік қызметті Портал арқылы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жіберіледі не Комитеттің кеңсесіне тапсырылады.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Портал арқылы жүгінген кезде электронды сұрау жіберу мемлекеттік қызметті алушының «жеке кабинетінен» жүзеге асырылады. Сұрау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14. Құжаттарды Комитет кеңсесі арқылы қабылдау кезінде мемлекеттік қызметті алушыға (сенімхат бойынша мемлекеттік қызметті алушының өкіліне) мемлекеттік қызметті алатын күні көрсетіле отырып, құжатты қабылдау туралы талон беріледі.</w:t>
      </w:r>
      <w:r>
        <w:br/>
      </w:r>
      <w:r>
        <w:rPr>
          <w:rFonts w:ascii="Times New Roman"/>
          <w:b w:val="false"/>
          <w:i w:val="false"/>
          <w:color w:val="000000"/>
          <w:sz w:val="28"/>
        </w:rPr>
        <w:t xml:space="preserve">
      Орталық арқылы барлық қажетті құжаттарды тапсыру кезінде мемлекеттік қызметті алушыға (сенімхат бойынша мемлекеттік қызметті алушының өкіліне) мыналарды: </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Портал арқылы жүгінген кезде мемлекеттік қызметті алушыға порталдағы «жеке кабинетіне» мемлекеттік қызметті алушының мемлекеттік қызмет нәтижесін алу күні мен уақытын көрсете отырып, мемлекеттік қызметті алу үшін өтінімнің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w:t>
      </w:r>
      <w:r>
        <w:br/>
      </w:r>
      <w:r>
        <w:rPr>
          <w:rFonts w:ascii="Times New Roman"/>
          <w:b w:val="false"/>
          <w:i w:val="false"/>
          <w:color w:val="000000"/>
          <w:sz w:val="28"/>
        </w:rPr>
        <w:t>
      Комитетте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қолына беріледі (мемлекеттік қызметті алушының жеке өзі немесе сенімхат бойынша өкілі келгенде).</w:t>
      </w:r>
      <w:r>
        <w:br/>
      </w:r>
      <w:r>
        <w:rPr>
          <w:rFonts w:ascii="Times New Roman"/>
          <w:b w:val="false"/>
          <w:i w:val="false"/>
          <w:color w:val="000000"/>
          <w:sz w:val="28"/>
        </w:rPr>
        <w:t>
      Орталықта – мемлекеттік қызметті алушыға дайын құжаттарды беруді Орталықтың қызметкері «терезе» арқылы күн сайын қолхат негізінде, онда көрсетілген мерзімде қолына беру арқылы жүзеге асырылады (мемлекеттік қызметті алушының жеке өзі немесе сенімхат бойынша өкілі келгенде).</w:t>
      </w:r>
      <w:r>
        <w:br/>
      </w:r>
      <w:r>
        <w:rPr>
          <w:rFonts w:ascii="Times New Roman"/>
          <w:b w:val="false"/>
          <w:i w:val="false"/>
          <w:color w:val="000000"/>
          <w:sz w:val="28"/>
        </w:rPr>
        <w:t xml:space="preserve">
      Порталда – мемлекеттік қызметті алушының «жеке кабинетіне» жіберіледі. </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барлық талап етілетін құжаттарды ұсынбауы мемлекеттік қызметті алушыға хабарлаған сәттен бастап ол құжаттарды ұсынғанға дейін өтінішті қарастыруды тоқтата тұруға әкеп соғады.</w:t>
      </w:r>
      <w:r>
        <w:br/>
      </w:r>
      <w:r>
        <w:rPr>
          <w:rFonts w:ascii="Times New Roman"/>
          <w:b w:val="false"/>
          <w:i w:val="false"/>
          <w:color w:val="000000"/>
          <w:sz w:val="28"/>
        </w:rPr>
        <w:t>
      Мемлекеттік қызметті алушы мәліметтерді толық ұсынбаған, сондай-ақ ұйым өнеркәсіптік қауіпсіздік талаптарына сәйкес келмеген жағдайларда, Комитет мемлекеттік қызметті ұсынудан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жетпейтін құжаттарды көрсете отырып қолхат береді.</w:t>
      </w:r>
      <w:r>
        <w:br/>
      </w:r>
      <w:r>
        <w:rPr>
          <w:rFonts w:ascii="Times New Roman"/>
          <w:b w:val="false"/>
          <w:i w:val="false"/>
          <w:color w:val="000000"/>
          <w:sz w:val="28"/>
        </w:rPr>
        <w:t>
      Мемлекеттік қызметті алушының мемлекеттік қызметті алуға электрондық форматтағы сұрауы мынадай жағдайларда қабылданбайды:</w:t>
      </w:r>
      <w:r>
        <w:br/>
      </w:r>
      <w:r>
        <w:rPr>
          <w:rFonts w:ascii="Times New Roman"/>
          <w:b w:val="false"/>
          <w:i w:val="false"/>
          <w:color w:val="000000"/>
          <w:sz w:val="28"/>
        </w:rPr>
        <w:t>
      1) сұратылатын электрондық ақпараттық ресурстарға қатысты қолжетімділік шектеулі болса және сұрау салуды жіберген тұлғаның сұратылатын электрондық ақпараттық ресурстарға қол жеткізу құқығы болмаса;</w:t>
      </w:r>
      <w:r>
        <w:br/>
      </w:r>
      <w:r>
        <w:rPr>
          <w:rFonts w:ascii="Times New Roman"/>
          <w:b w:val="false"/>
          <w:i w:val="false"/>
          <w:color w:val="000000"/>
          <w:sz w:val="28"/>
        </w:rPr>
        <w:t>
      2) Комитетте сұратылатын электрондық ақпараттық ресурстар болмаса және ол кімнің қарамағында екені оған белгісіз болса;</w:t>
      </w:r>
      <w:r>
        <w:br/>
      </w:r>
      <w:r>
        <w:rPr>
          <w:rFonts w:ascii="Times New Roman"/>
          <w:b w:val="false"/>
          <w:i w:val="false"/>
          <w:color w:val="000000"/>
          <w:sz w:val="28"/>
        </w:rPr>
        <w:t>
      3) сұраудың мәнін нақтылау кезінде сұрау салған тұлғаның нақты қандай электрондық ақпараттық ресурсты беру туралы өтініш жасап отырғаны анықталмаса.</w:t>
      </w:r>
      <w:r>
        <w:br/>
      </w:r>
      <w:r>
        <w:rPr>
          <w:rFonts w:ascii="Times New Roman"/>
          <w:b w:val="false"/>
          <w:i w:val="false"/>
          <w:color w:val="000000"/>
          <w:sz w:val="28"/>
        </w:rPr>
        <w:t>
      Порталда мемлекеттік қызметті көрсетуден бас тарту туралы дәлелді жауапты мемлекеттік қызметті алушы электрондық құжат нысанында «жеке кабинетінде» алады.</w:t>
      </w:r>
      <w:r>
        <w:br/>
      </w:r>
      <w:r>
        <w:rPr>
          <w:rFonts w:ascii="Times New Roman"/>
          <w:b w:val="false"/>
          <w:i w:val="false"/>
          <w:color w:val="000000"/>
          <w:sz w:val="28"/>
        </w:rPr>
        <w:t>
      Комитет белгіленген мерзімдерде мемлекеттік қызметті алушыға аттестатты не бас тарту туралы дәлелді жауапты бермеген болса, онда оны беру уақыты өткен күннен бастап аттестат берілген болып есептеледі.</w:t>
      </w:r>
    </w:p>
    <w:bookmarkEnd w:id="7"/>
    <w:bookmarkStart w:name="z89" w:id="8"/>
    <w:p>
      <w:pPr>
        <w:spacing w:after="0"/>
        <w:ind w:left="0"/>
        <w:jc w:val="left"/>
      </w:pPr>
      <w:r>
        <w:rPr>
          <w:rFonts w:ascii="Times New Roman"/>
          <w:b/>
          <w:i w:val="false"/>
          <w:color w:val="000000"/>
        </w:rPr>
        <w:t xml:space="preserve"> 
3. Жұмыс қағидаттары</w:t>
      </w:r>
    </w:p>
    <w:bookmarkEnd w:id="8"/>
    <w:bookmarkStart w:name="z90" w:id="9"/>
    <w:p>
      <w:pPr>
        <w:spacing w:after="0"/>
        <w:ind w:left="0"/>
        <w:jc w:val="both"/>
      </w:pPr>
      <w:r>
        <w:rPr>
          <w:rFonts w:ascii="Times New Roman"/>
          <w:b w:val="false"/>
          <w:i w:val="false"/>
          <w:color w:val="000000"/>
          <w:sz w:val="28"/>
        </w:rPr>
        <w:t>
      17. Комитеттің мемлекеттік қызметті алушыларға қатысты қызметі адамның конституциялық құқықтары мен бостандықтарын сақтауға, қызметтік парызын өтеу кезінде заңдылықты сақтауға, сыпайылық, көрсетілетін қызмет туралы толық ақпарат беру, оның сақталуын, қорғалуын және құпиялылығын қамтамасыз ету қағидаттарына негізделеді.</w:t>
      </w:r>
    </w:p>
    <w:bookmarkEnd w:id="9"/>
    <w:bookmarkStart w:name="z91" w:id="10"/>
    <w:p>
      <w:pPr>
        <w:spacing w:after="0"/>
        <w:ind w:left="0"/>
        <w:jc w:val="left"/>
      </w:pPr>
      <w:r>
        <w:rPr>
          <w:rFonts w:ascii="Times New Roman"/>
          <w:b/>
          <w:i w:val="false"/>
          <w:color w:val="000000"/>
        </w:rPr>
        <w:t xml:space="preserve"> 
4. Жұмыс нәтижелері</w:t>
      </w:r>
    </w:p>
    <w:bookmarkEnd w:id="10"/>
    <w:bookmarkStart w:name="z92" w:id="11"/>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 жұмысы бағаланатын мемлекеттік қызметтің сапа және тиімділік көрсеткіштерінің мақсатты мәні жыл сайын Қазақстан Республикасы Төтенше жағдайлар министрінің бұйрығымен бекітіледі.</w:t>
      </w:r>
    </w:p>
    <w:bookmarkEnd w:id="11"/>
    <w:bookmarkStart w:name="z94" w:id="12"/>
    <w:p>
      <w:pPr>
        <w:spacing w:after="0"/>
        <w:ind w:left="0"/>
        <w:jc w:val="left"/>
      </w:pPr>
      <w:r>
        <w:rPr>
          <w:rFonts w:ascii="Times New Roman"/>
          <w:b/>
          <w:i w:val="false"/>
          <w:color w:val="000000"/>
        </w:rPr>
        <w:t xml:space="preserve"> 
5. Шағымдану тәртібі</w:t>
      </w:r>
    </w:p>
    <w:bookmarkEnd w:id="12"/>
    <w:bookmarkStart w:name="z95" w:id="13"/>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 көрсетуді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Порталдың call-орталығы (1414) ақпараттық-анықтамалық қызметі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 8 үй, «Министрліктер үйі» ғимараты, № 2 кіреберіс, 5-қабат, 511-кабинет мекенжайы бойынша Министрліктің басшылығына жіберіледі, телефоны 8 (7172) 60-21-33.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Орталықтың қызметкері дұрыс қызмет көрсетпеген жағдайда, шағым Орталық басшысының атына немесе Орталық РМК басшысына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жағдайларда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xml:space="preserve">
      Шағымда мемлекеттік қызметті алушының тегі, аты, әкесінің аты, пошталық мекенжайы, шағымды беру күні көрсетіледі және шағымды берген мемлекеттік қызметті алушы қол қояды. </w:t>
      </w:r>
      <w:r>
        <w:br/>
      </w:r>
      <w:r>
        <w:rPr>
          <w:rFonts w:ascii="Times New Roman"/>
          <w:b w:val="false"/>
          <w:i w:val="false"/>
          <w:color w:val="000000"/>
          <w:sz w:val="28"/>
        </w:rPr>
        <w:t>
      Шағым беру кезінде әрекетіне немесе әрекетсіздігіне шағым жасалып отырған лауазымды тұлғалардың лауазымы, аты-жөні, жүгіну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шағымды беру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Орталықтың немесе Орталық РМК кеңсесінде тіркелуі (мөр, кіріс нөмірі және тіркелу күні шағымның екінші данасында немесе шағымның ілеспе хатында қойылады) Орталықта жеке өзі алып келген, сондай-ақ поштамен келген шағымның қабылдануының растауы болып табылады.</w:t>
      </w:r>
      <w:r>
        <w:br/>
      </w:r>
      <w:r>
        <w:rPr>
          <w:rFonts w:ascii="Times New Roman"/>
          <w:b w:val="false"/>
          <w:i w:val="false"/>
          <w:color w:val="000000"/>
          <w:sz w:val="28"/>
        </w:rPr>
        <w:t>
      Мемлекеттік қызметті алушыға оның шағымының қабылданғанын куәландыру үшін нөмірі, күні, байланыс деректері көрсетіле отырып, шағымды қабылдаған тұлғаның тегі көрсетілген талон беріледі.</w:t>
      </w:r>
      <w:r>
        <w:br/>
      </w:r>
      <w:r>
        <w:rPr>
          <w:rFonts w:ascii="Times New Roman"/>
          <w:b w:val="false"/>
          <w:i w:val="false"/>
          <w:color w:val="000000"/>
          <w:sz w:val="28"/>
        </w:rPr>
        <w:t>
      Шағымды қарау нәтижесі туралы мемлекеттік қызметті алушыға пошта арқылы жазбаша түрде хабарланады.</w:t>
      </w:r>
      <w:r>
        <w:br/>
      </w:r>
      <w:r>
        <w:rPr>
          <w:rFonts w:ascii="Times New Roman"/>
          <w:b w:val="false"/>
          <w:i w:val="false"/>
          <w:color w:val="000000"/>
          <w:sz w:val="28"/>
        </w:rPr>
        <w:t>
      Порталда мемлекеттік қызметті алушының «жеке кабинетінен» портал арқылы электрондық хабарлама жіберілгеннен кейін шағым мемлекеттік органда өңдеу барысында жаңартылып отыратын шағым туралы ақпарат (жеткізу, тіркеу, орындалу, қарау немесе қараудан бас тарту туралы жауап туралы белгі) қолжетімді болады.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басқа да пайдалы ақпаратты мына мекенжай бойынша алуға болады: 010000, Астана қаласы, Орынбор көшесі, 8-үй, «Министрліктер үйі» ғимараты, № 2 кіреберіс, 701-кабинет, тел. 8 (7172) 74-98-22, сондай-ақ Орталық РМК-да: Астана қаласы, Республика даңғылы, 43 А үй, 87172-94-99-95 телефоны, интернет-ресурсы www.con.gov.kz.</w:t>
      </w:r>
    </w:p>
    <w:bookmarkEnd w:id="13"/>
    <w:bookmarkStart w:name="z106" w:id="14"/>
    <w:p>
      <w:pPr>
        <w:spacing w:after="0"/>
        <w:ind w:left="0"/>
        <w:jc w:val="both"/>
      </w:pPr>
      <w:r>
        <w:rPr>
          <w:rFonts w:ascii="Times New Roman"/>
          <w:b w:val="false"/>
          <w:i w:val="false"/>
          <w:color w:val="000000"/>
          <w:sz w:val="28"/>
        </w:rPr>
        <w:t xml:space="preserve">
«Ұйымдарды             </w:t>
      </w:r>
      <w:r>
        <w:br/>
      </w:r>
      <w:r>
        <w:rPr>
          <w:rFonts w:ascii="Times New Roman"/>
          <w:b w:val="false"/>
          <w:i w:val="false"/>
          <w:color w:val="000000"/>
          <w:sz w:val="28"/>
        </w:rPr>
        <w:t xml:space="preserve">
өнеркәсіптік қауіпсіздік     </w:t>
      </w:r>
      <w:r>
        <w:br/>
      </w:r>
      <w:r>
        <w:rPr>
          <w:rFonts w:ascii="Times New Roman"/>
          <w:b w:val="false"/>
          <w:i w:val="false"/>
          <w:color w:val="000000"/>
          <w:sz w:val="28"/>
        </w:rPr>
        <w:t>
саласында жұмыстар жүргізу құқығына</w:t>
      </w:r>
      <w:r>
        <w:br/>
      </w:r>
      <w:r>
        <w:rPr>
          <w:rFonts w:ascii="Times New Roman"/>
          <w:b w:val="false"/>
          <w:i w:val="false"/>
          <w:color w:val="000000"/>
          <w:sz w:val="28"/>
        </w:rPr>
        <w:t xml:space="preserve">
аттестаттау»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4"/>
    <w:bookmarkStart w:name="z107" w:id="15"/>
    <w:p>
      <w:pPr>
        <w:spacing w:after="0"/>
        <w:ind w:left="0"/>
        <w:jc w:val="left"/>
      </w:pPr>
      <w:r>
        <w:rPr>
          <w:rFonts w:ascii="Times New Roman"/>
          <w:b/>
          <w:i w:val="false"/>
          <w:color w:val="000000"/>
        </w:rPr>
        <w:t xml:space="preserve"> 
Халыққа қызмет көрсету орталықтарының тізімі</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08" w:id="16"/>
    <w:p>
      <w:pPr>
        <w:spacing w:after="0"/>
        <w:ind w:left="0"/>
        <w:jc w:val="both"/>
      </w:pPr>
      <w:r>
        <w:rPr>
          <w:rFonts w:ascii="Times New Roman"/>
          <w:b w:val="false"/>
          <w:i w:val="false"/>
          <w:color w:val="000000"/>
          <w:sz w:val="28"/>
        </w:rPr>
        <w:t>
</w:t>
      </w:r>
      <w:r>
        <w:rPr>
          <w:rFonts w:ascii="Times New Roman"/>
          <w:b w:val="false"/>
          <w:i w:val="false"/>
          <w:color w:val="212121"/>
          <w:sz w:val="28"/>
        </w:rPr>
        <w:t>«</w:t>
      </w:r>
      <w:r>
        <w:rPr>
          <w:rFonts w:ascii="Times New Roman"/>
          <w:b w:val="false"/>
          <w:i w:val="false"/>
          <w:color w:val="000000"/>
          <w:sz w:val="28"/>
        </w:rPr>
        <w:t xml:space="preserve">Ұйымдарды            </w:t>
      </w:r>
      <w:r>
        <w:br/>
      </w:r>
      <w:r>
        <w:rPr>
          <w:rFonts w:ascii="Times New Roman"/>
          <w:b w:val="false"/>
          <w:i w:val="false"/>
          <w:color w:val="000000"/>
          <w:sz w:val="28"/>
        </w:rPr>
        <w:t xml:space="preserve">
өнеркәсіптік қауіпсіздік     </w:t>
      </w:r>
      <w:r>
        <w:br/>
      </w:r>
      <w:r>
        <w:rPr>
          <w:rFonts w:ascii="Times New Roman"/>
          <w:b w:val="false"/>
          <w:i w:val="false"/>
          <w:color w:val="000000"/>
          <w:sz w:val="28"/>
        </w:rPr>
        <w:t>
саласында жұмыстар жүргізу құқығына</w:t>
      </w:r>
      <w:r>
        <w:br/>
      </w:r>
      <w:r>
        <w:rPr>
          <w:rFonts w:ascii="Times New Roman"/>
          <w:b w:val="false"/>
          <w:i w:val="false"/>
          <w:color w:val="000000"/>
          <w:sz w:val="28"/>
        </w:rPr>
        <w:t>
аттестаттау</w:t>
      </w:r>
      <w:r>
        <w:rPr>
          <w:rFonts w:ascii="Times New Roman"/>
          <w:b w:val="false"/>
          <w:i w:val="false"/>
          <w:color w:val="212121"/>
          <w:sz w:val="28"/>
        </w:rPr>
        <w:t xml:space="preserve">» </w:t>
      </w:r>
      <w:r>
        <w:rPr>
          <w:rFonts w:ascii="Times New Roman"/>
          <w:b w:val="false"/>
          <w:i w:val="false"/>
          <w:color w:val="212121"/>
          <w:sz w:val="28"/>
        </w:rPr>
        <w:t xml:space="preserve">мемлекеттік қызмет  </w:t>
      </w:r>
      <w:r>
        <w:br/>
      </w:r>
      <w:r>
        <w:rPr>
          <w:rFonts w:ascii="Times New Roman"/>
          <w:b w:val="false"/>
          <w:i w:val="false"/>
          <w:color w:val="000000"/>
          <w:sz w:val="28"/>
        </w:rPr>
        <w:t>
</w:t>
      </w:r>
      <w:r>
        <w:rPr>
          <w:rFonts w:ascii="Times New Roman"/>
          <w:b w:val="false"/>
          <w:i w:val="false"/>
          <w:color w:val="212121"/>
          <w:sz w:val="28"/>
        </w:rPr>
        <w:t xml:space="preserve">көрсету </w:t>
      </w:r>
      <w:r>
        <w:rPr>
          <w:rFonts w:ascii="Times New Roman"/>
          <w:b w:val="false"/>
          <w:i w:val="false"/>
          <w:color w:val="212121"/>
          <w:sz w:val="28"/>
        </w:rPr>
        <w:t xml:space="preserve">стандартына        </w:t>
      </w:r>
      <w:r>
        <w:br/>
      </w:r>
      <w:r>
        <w:rPr>
          <w:rFonts w:ascii="Times New Roman"/>
          <w:b w:val="false"/>
          <w:i w:val="false"/>
          <w:color w:val="000000"/>
          <w:sz w:val="28"/>
        </w:rPr>
        <w:t xml:space="preserve">
2-қосымша             </w:t>
      </w:r>
    </w:p>
    <w:bookmarkEnd w:id="16"/>
    <w:p>
      <w:pPr>
        <w:spacing w:after="0"/>
        <w:ind w:left="0"/>
        <w:jc w:val="both"/>
      </w:pPr>
      <w:r>
        <w:rPr>
          <w:rFonts w:ascii="Times New Roman"/>
          <w:b w:val="false"/>
          <w:i w:val="false"/>
          <w:color w:val="000000"/>
          <w:sz w:val="28"/>
        </w:rPr>
        <w:t>Заңды тұлғаның реквизиттері</w:t>
      </w:r>
      <w:r>
        <w:br/>
      </w:r>
      <w:r>
        <w:rPr>
          <w:rFonts w:ascii="Times New Roman"/>
          <w:b w:val="false"/>
          <w:i w:val="false"/>
          <w:color w:val="000000"/>
          <w:sz w:val="28"/>
        </w:rPr>
        <w:t>
(мекенжайы, ЖСН/БСН, телефоны және т.б.)</w:t>
      </w:r>
    </w:p>
    <w:bookmarkStart w:name="z110" w:id="17"/>
    <w:p>
      <w:pPr>
        <w:spacing w:after="0"/>
        <w:ind w:left="0"/>
        <w:jc w:val="both"/>
      </w:pPr>
      <w:r>
        <w:rPr>
          <w:rFonts w:ascii="Times New Roman"/>
          <w:b w:val="false"/>
          <w:i w:val="false"/>
          <w:color w:val="000000"/>
          <w:sz w:val="28"/>
        </w:rPr>
        <w:t xml:space="preserve">
Қазақстан Республикасы ТЖМ  </w:t>
      </w:r>
      <w:r>
        <w:br/>
      </w:r>
      <w:r>
        <w:rPr>
          <w:rFonts w:ascii="Times New Roman"/>
          <w:b w:val="false"/>
          <w:i w:val="false"/>
          <w:color w:val="000000"/>
          <w:sz w:val="28"/>
        </w:rPr>
        <w:t xml:space="preserve">
Төтенше жағдайларды және   </w:t>
      </w:r>
      <w:r>
        <w:br/>
      </w:r>
      <w:r>
        <w:rPr>
          <w:rFonts w:ascii="Times New Roman"/>
          <w:b w:val="false"/>
          <w:i w:val="false"/>
          <w:color w:val="000000"/>
          <w:sz w:val="28"/>
        </w:rPr>
        <w:t xml:space="preserve">
өнеркәсіптік қауіпсіздікті  </w:t>
      </w:r>
      <w:r>
        <w:br/>
      </w:r>
      <w:r>
        <w:rPr>
          <w:rFonts w:ascii="Times New Roman"/>
          <w:b w:val="false"/>
          <w:i w:val="false"/>
          <w:color w:val="000000"/>
          <w:sz w:val="28"/>
        </w:rPr>
        <w:t>
мемлекеттік бақылау комитетінің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 мырзаға</w:t>
      </w:r>
    </w:p>
    <w:bookmarkEnd w:id="17"/>
    <w:bookmarkStart w:name="z109" w:id="18"/>
    <w:p>
      <w:pPr>
        <w:spacing w:after="0"/>
        <w:ind w:left="0"/>
        <w:jc w:val="left"/>
      </w:pPr>
      <w:r>
        <w:rPr>
          <w:rFonts w:ascii="Times New Roman"/>
          <w:b/>
          <w:i w:val="false"/>
          <w:color w:val="000000"/>
        </w:rPr>
        <w:t xml:space="preserve"> 
Өнеркәсіптік қауіпсіздік саласында жұмыстар жүргізу құқығына</w:t>
      </w:r>
      <w:r>
        <w:br/>
      </w:r>
      <w:r>
        <w:rPr>
          <w:rFonts w:ascii="Times New Roman"/>
          <w:b/>
          <w:i w:val="false"/>
          <w:color w:val="000000"/>
        </w:rPr>
        <w:t>
аттестат алуға</w:t>
      </w:r>
      <w:r>
        <w:br/>
      </w:r>
      <w:r>
        <w:rPr>
          <w:rFonts w:ascii="Times New Roman"/>
          <w:b/>
          <w:i w:val="false"/>
          <w:color w:val="000000"/>
        </w:rPr>
        <w:t>
ӨТІНІШ</w:t>
      </w:r>
    </w:p>
    <w:bookmarkEnd w:id="18"/>
    <w:p>
      <w:pPr>
        <w:spacing w:after="0"/>
        <w:ind w:left="0"/>
        <w:jc w:val="both"/>
      </w:pPr>
      <w:r>
        <w:rPr>
          <w:rFonts w:ascii="Times New Roman"/>
          <w:b w:val="false"/>
          <w:i w:val="false"/>
          <w:color w:val="000000"/>
          <w:sz w:val="28"/>
        </w:rPr>
        <w:t>      ____________________________ «Қауіпті өндірістік объектілердегі</w:t>
      </w:r>
      <w:r>
        <w:br/>
      </w:r>
      <w:r>
        <w:rPr>
          <w:rFonts w:ascii="Times New Roman"/>
          <w:b w:val="false"/>
          <w:i w:val="false"/>
          <w:color w:val="000000"/>
          <w:sz w:val="28"/>
        </w:rPr>
        <w:t>
             (ұйым атауы)</w:t>
      </w:r>
      <w:r>
        <w:br/>
      </w:r>
      <w:r>
        <w:rPr>
          <w:rFonts w:ascii="Times New Roman"/>
          <w:b w:val="false"/>
          <w:i w:val="false"/>
          <w:color w:val="000000"/>
          <w:sz w:val="28"/>
        </w:rPr>
        <w:t>
өнеркәсіптік қауіпсіздік туралы» 2002 жылғы 3 сәуірдегі Қазақстан</w:t>
      </w:r>
      <w:r>
        <w:br/>
      </w:r>
      <w:r>
        <w:rPr>
          <w:rFonts w:ascii="Times New Roman"/>
          <w:b w:val="false"/>
          <w:i w:val="false"/>
          <w:color w:val="000000"/>
          <w:sz w:val="28"/>
        </w:rPr>
        <w:t>
Республикасы Заңының </w:t>
      </w:r>
      <w:r>
        <w:rPr>
          <w:rFonts w:ascii="Times New Roman"/>
          <w:b w:val="false"/>
          <w:i w:val="false"/>
          <w:color w:val="000000"/>
          <w:sz w:val="28"/>
        </w:rPr>
        <w:t>14-13-бабын</w:t>
      </w:r>
      <w:r>
        <w:rPr>
          <w:rFonts w:ascii="Times New Roman"/>
          <w:b w:val="false"/>
          <w:i w:val="false"/>
          <w:color w:val="000000"/>
          <w:sz w:val="28"/>
        </w:rPr>
        <w:t xml:space="preserve"> басшылыққа ала отырып, Сізден қоса</w:t>
      </w:r>
      <w:r>
        <w:br/>
      </w:r>
      <w:r>
        <w:rPr>
          <w:rFonts w:ascii="Times New Roman"/>
          <w:b w:val="false"/>
          <w:i w:val="false"/>
          <w:color w:val="000000"/>
          <w:sz w:val="28"/>
        </w:rPr>
        <w:t>
беріліп отырған құжаттар тізбесін қарап, 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өнеркәсіптің мынадай салаларында: ___________________________________</w:t>
      </w:r>
      <w:r>
        <w:br/>
      </w:r>
      <w:r>
        <w:rPr>
          <w:rFonts w:ascii="Times New Roman"/>
          <w:b w:val="false"/>
          <w:i w:val="false"/>
          <w:color w:val="000000"/>
          <w:sz w:val="28"/>
        </w:rPr>
        <w:t>
                                      (өнеркәсіп саласын көрсету)</w:t>
      </w:r>
      <w:r>
        <w:br/>
      </w:r>
      <w:r>
        <w:rPr>
          <w:rFonts w:ascii="Times New Roman"/>
          <w:b w:val="false"/>
          <w:i w:val="false"/>
          <w:color w:val="000000"/>
          <w:sz w:val="28"/>
        </w:rPr>
        <w:t xml:space="preserve">
өнеркәсіптік </w:t>
      </w:r>
      <w:r>
        <w:rPr>
          <w:rFonts w:ascii="Times New Roman"/>
          <w:b w:val="false"/>
          <w:i w:val="false"/>
          <w:color w:val="212121"/>
          <w:sz w:val="28"/>
        </w:rPr>
        <w:t>қауіпсіздігі саласында жұмыстар жүргізу құқығына: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(қызметтің кіші түрін көрсету)</w:t>
      </w:r>
      <w:r>
        <w:br/>
      </w:r>
      <w:r>
        <w:rPr>
          <w:rFonts w:ascii="Times New Roman"/>
          <w:b w:val="false"/>
          <w:i w:val="false"/>
          <w:color w:val="000000"/>
          <w:sz w:val="28"/>
        </w:rPr>
        <w:t>
</w:t>
      </w:r>
      <w:r>
        <w:rPr>
          <w:rFonts w:ascii="Times New Roman"/>
          <w:b w:val="false"/>
          <w:i w:val="false"/>
          <w:color w:val="212121"/>
          <w:sz w:val="28"/>
        </w:rPr>
        <w:t>аттестат беруіңізді сұраймын.</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Ұйымның өнеркәсіптік қауіпсіздік талаптарына сәйкестігі туралы</w:t>
      </w:r>
      <w:r>
        <w:br/>
      </w:r>
      <w:r>
        <w:rPr>
          <w:rFonts w:ascii="Times New Roman"/>
          <w:b w:val="false"/>
          <w:i w:val="false"/>
          <w:color w:val="000000"/>
          <w:sz w:val="28"/>
        </w:rPr>
        <w:t>
сараптамалық қорытынды.</w:t>
      </w:r>
    </w:p>
    <w:p>
      <w:pPr>
        <w:spacing w:after="0"/>
        <w:ind w:left="0"/>
        <w:jc w:val="both"/>
      </w:pPr>
      <w:r>
        <w:rPr>
          <w:rFonts w:ascii="Times New Roman"/>
          <w:b w:val="false"/>
          <w:i w:val="false"/>
          <w:color w:val="000000"/>
          <w:sz w:val="28"/>
        </w:rPr>
        <w:t>      __________________________               ______________________</w:t>
      </w:r>
      <w:r>
        <w:br/>
      </w:r>
      <w:r>
        <w:rPr>
          <w:rFonts w:ascii="Times New Roman"/>
          <w:b w:val="false"/>
          <w:i w:val="false"/>
          <w:color w:val="000000"/>
          <w:sz w:val="28"/>
        </w:rPr>
        <w:t>
      (ұйым басшысының лауазымы)               (ұйым басшысының қолы)</w:t>
      </w:r>
    </w:p>
    <w:bookmarkStart w:name="z111" w:id="19"/>
    <w:p>
      <w:pPr>
        <w:spacing w:after="0"/>
        <w:ind w:left="0"/>
        <w:jc w:val="both"/>
      </w:pPr>
      <w:r>
        <w:rPr>
          <w:rFonts w:ascii="Times New Roman"/>
          <w:b w:val="false"/>
          <w:i w:val="false"/>
          <w:color w:val="000000"/>
          <w:sz w:val="28"/>
        </w:rPr>
        <w:t xml:space="preserve">
«Ұйымдарды өнеркәсіптік    </w:t>
      </w:r>
      <w:r>
        <w:br/>
      </w:r>
      <w:r>
        <w:rPr>
          <w:rFonts w:ascii="Times New Roman"/>
          <w:b w:val="false"/>
          <w:i w:val="false"/>
          <w:color w:val="000000"/>
          <w:sz w:val="28"/>
        </w:rPr>
        <w:t>
қауіпсіздік саласында жұмыстар</w:t>
      </w:r>
      <w:r>
        <w:br/>
      </w:r>
      <w:r>
        <w:rPr>
          <w:rFonts w:ascii="Times New Roman"/>
          <w:b w:val="false"/>
          <w:i w:val="false"/>
          <w:color w:val="000000"/>
          <w:sz w:val="28"/>
        </w:rPr>
        <w:t xml:space="preserve">
жүргізу құқығына аттестаттау»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19"/>
    <w:bookmarkStart w:name="z112" w:id="20"/>
    <w:p>
      <w:pPr>
        <w:spacing w:after="0"/>
        <w:ind w:left="0"/>
        <w:jc w:val="left"/>
      </w:pPr>
      <w:r>
        <w:rPr>
          <w:rFonts w:ascii="Times New Roman"/>
          <w:b/>
          <w:i w:val="false"/>
          <w:color w:val="000000"/>
        </w:rPr>
        <w:t xml:space="preserve"> 
Кесте. Сапа және тиімділік көрсеткішінің мәні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7"/>
        <w:gridCol w:w="2404"/>
        <w:gridCol w:w="2405"/>
        <w:gridCol w:w="2614"/>
      </w:tblGrid>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тиімділік көрсеткіштері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электрондық форматта қол жеткізуге болатын қызметтер %-ы (үлесі)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%-ы (үлесі)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 Персоналдың сыпайылығына қанағаттанған тұтынушылардың %-ы (үлесі) </w:t>
            </w:r>
          </w:p>
        </w:tc>
        <w:tc>
          <w:tcPr>
            <w:tcW w:w="2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3" w:id="2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сәуірдегі</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2-қосымша        </w:t>
      </w:r>
    </w:p>
    <w:bookmarkEnd w:id="21"/>
    <w:bookmarkStart w:name="z114" w:id="2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22"/>
    <w:bookmarkStart w:name="z115" w:id="23"/>
    <w:p>
      <w:pPr>
        <w:spacing w:after="0"/>
        <w:ind w:left="0"/>
        <w:jc w:val="left"/>
      </w:pPr>
      <w:r>
        <w:rPr>
          <w:rFonts w:ascii="Times New Roman"/>
          <w:b/>
          <w:i w:val="false"/>
          <w:color w:val="000000"/>
        </w:rPr>
        <w:t xml:space="preserve"> 
«Технологияларды, техникалық құрылғыларды және материалдарды</w:t>
      </w:r>
      <w:r>
        <w:br/>
      </w:r>
      <w:r>
        <w:rPr>
          <w:rFonts w:ascii="Times New Roman"/>
          <w:b/>
          <w:i w:val="false"/>
          <w:color w:val="000000"/>
        </w:rPr>
        <w:t>
қолдануға рұқсат беру» мемлекеттік қызмет көрсету стандарты</w:t>
      </w:r>
    </w:p>
    <w:bookmarkEnd w:id="23"/>
    <w:bookmarkStart w:name="z24" w:id="24"/>
    <w:p>
      <w:pPr>
        <w:spacing w:after="0"/>
        <w:ind w:left="0"/>
        <w:jc w:val="left"/>
      </w:pPr>
      <w:r>
        <w:rPr>
          <w:rFonts w:ascii="Times New Roman"/>
          <w:b/>
          <w:i w:val="false"/>
          <w:color w:val="000000"/>
        </w:rPr>
        <w:t xml:space="preserve"> 
1. Жалпы ережелер</w:t>
      </w:r>
    </w:p>
    <w:bookmarkEnd w:id="24"/>
    <w:bookmarkStart w:name="z116" w:id="25"/>
    <w:p>
      <w:pPr>
        <w:spacing w:after="0"/>
        <w:ind w:left="0"/>
        <w:jc w:val="both"/>
      </w:pPr>
      <w:r>
        <w:rPr>
          <w:rFonts w:ascii="Times New Roman"/>
          <w:b w:val="false"/>
          <w:i w:val="false"/>
          <w:color w:val="000000"/>
          <w:sz w:val="28"/>
        </w:rPr>
        <w:t>
      1. «Технологияларды, техникалық құрылғыларды және материалдарды қолдануға рұқсат беру» мемлекеттік қызметі (бұдан әрі – мемлекеттік қызмет) 010000, Астана қаласы, Орынбор көшесі, 8-үй, «Министрліктер үйі» ғимараты, № 2 кіреберіс, 7-қабат, № 701-кабинет мекенжайы бойынша орналасқан Қазақстан Республикасы Төтенше жағдайлар министрлігінің Төтенше жағдайларды және өнеркәсіптік қауіпсіздікті мемлекеттік бақылау комитеті (бұдан әрі – Комитет),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Орталықтар), www.e.gov.kz «электронды үкімет» порталы немесе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«Қауіпті өндірістік объектілердегі өнеркәсіптік қауіпсіздік туралы» 2002 жылғы 3 сәуірдегі Қазақстан Республикасы Заңының </w:t>
      </w:r>
      <w:r>
        <w:rPr>
          <w:rFonts w:ascii="Times New Roman"/>
          <w:b w:val="false"/>
          <w:i w:val="false"/>
          <w:color w:val="000000"/>
          <w:sz w:val="28"/>
        </w:rPr>
        <w:t>14-10-бабы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тәртібі туралы толық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интернет-ресурсында (электронды мекенжайы: www.emer.kz,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Комитеттің немесе Орталықтың үй-жайларындағы стендтерде және ақпараттық тақталарда;</w:t>
      </w:r>
      <w:r>
        <w:br/>
      </w:r>
      <w:r>
        <w:rPr>
          <w:rFonts w:ascii="Times New Roman"/>
          <w:b w:val="false"/>
          <w:i w:val="false"/>
          <w:color w:val="000000"/>
          <w:sz w:val="28"/>
        </w:rPr>
        <w:t>
      4) Порталда орналастырылады.</w:t>
      </w:r>
      <w:r>
        <w:br/>
      </w:r>
      <w:r>
        <w:rPr>
          <w:rFonts w:ascii="Times New Roman"/>
          <w:b w:val="false"/>
          <w:i w:val="false"/>
          <w:color w:val="000000"/>
          <w:sz w:val="28"/>
        </w:rPr>
        <w:t>
      Мемлекеттік қызмет көрсету туралы ақпаратты call-орталықтың 1414 немесе 8 (7172) 74-98-22 және 8 (7172) 74-98-20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технологияларды, техникалық құрылғыларды және материалдарды қолдануға рұқсат (бұдан әрі – рұқсат) беру не уәкілетті тұлғаның электрондық цифрлық қолтаңбасымен (бұдан әрі – ЭЦҚ) куәландырылған, электрондық құжат түріндегі мемлекеттік қызмет ұсынудан бас тарту туралы дәлелді жауап болып табылады.</w:t>
      </w:r>
      <w:r>
        <w:br/>
      </w:r>
      <w:r>
        <w:rPr>
          <w:rFonts w:ascii="Times New Roman"/>
          <w:b w:val="false"/>
          <w:i w:val="false"/>
          <w:color w:val="000000"/>
          <w:sz w:val="28"/>
        </w:rPr>
        <w:t>
      Мемлекеттік қызметті алушы рұқсатты қағаз жеткізгіште алу үшін Комитетке немесе Орталыққа жүгінген жағдайда рұқсат электрондық форматта ресімделеді, басып шығарылады, мөрмен бекітіледі және оған басшы қол қояды.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күнінен бастап – он бес күнтізбелік күннен аспайды (құжаттарды қабылдаған күн мемлекеттік қызметті көрсету мерзіміне кірмейді, бұл ретте Комитет мемлекеттік қызмет көрсету нәтижесін Орталыққа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3) құжаттарды алу кезінде кезекте күтудің ең көп рұқсат берілген уақыты - жиырма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9. Жұмыс кестесі: </w:t>
      </w:r>
      <w:r>
        <w:br/>
      </w:r>
      <w:r>
        <w:rPr>
          <w:rFonts w:ascii="Times New Roman"/>
          <w:b w:val="false"/>
          <w:i w:val="false"/>
          <w:color w:val="000000"/>
          <w:sz w:val="28"/>
        </w:rPr>
        <w:t>
      1) Комитетте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Сондай-ақ мемлекеттік қызметті алушылардың ыңғайлылығы үшін ғимаратқа кіреберісте хат-хабарды қабылдауға арналған жәшік орнатылған. Хаттар күн сайын сағат 18.00-де алынады.</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2)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Қабылдау жедел қызмет көрсетусіз, «электронды» кезек тәртібімен жүзеге асырылады.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стендтер) қарастырылған;</w:t>
      </w:r>
      <w:r>
        <w:br/>
      </w:r>
      <w:r>
        <w:rPr>
          <w:rFonts w:ascii="Times New Roman"/>
          <w:b w:val="false"/>
          <w:i w:val="false"/>
          <w:color w:val="000000"/>
          <w:sz w:val="28"/>
        </w:rPr>
        <w:t>
      3) Порталда – мемлекеттік қызметті алушының «жеке кабинетінде».</w:t>
      </w:r>
    </w:p>
    <w:bookmarkEnd w:id="25"/>
    <w:bookmarkStart w:name="z141" w:id="26"/>
    <w:p>
      <w:pPr>
        <w:spacing w:after="0"/>
        <w:ind w:left="0"/>
        <w:jc w:val="left"/>
      </w:pPr>
      <w:r>
        <w:rPr>
          <w:rFonts w:ascii="Times New Roman"/>
          <w:b/>
          <w:i w:val="false"/>
          <w:color w:val="000000"/>
        </w:rPr>
        <w:t xml:space="preserve"> 
2. Мемлекеттік қызмет көрсету тәртібі</w:t>
      </w:r>
    </w:p>
    <w:bookmarkEnd w:id="26"/>
    <w:bookmarkStart w:name="z142" w:id="27"/>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мынадай құжаттарды ұсынады:</w:t>
      </w:r>
      <w:r>
        <w:br/>
      </w:r>
      <w:r>
        <w:rPr>
          <w:rFonts w:ascii="Times New Roman"/>
          <w:b w:val="false"/>
          <w:i w:val="false"/>
          <w:color w:val="000000"/>
          <w:sz w:val="28"/>
        </w:rPr>
        <w:t>
      Комитетте немесе Орталықта:</w:t>
      </w:r>
      <w:r>
        <w:br/>
      </w:r>
      <w:r>
        <w:rPr>
          <w:rFonts w:ascii="Times New Roman"/>
          <w:b w:val="false"/>
          <w:i w:val="false"/>
          <w:color w:val="000000"/>
          <w:sz w:val="28"/>
        </w:rPr>
        <w:t>
      1) Комитетте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технологиялардың, техникалық құрылғылардың, материалдардың қолданылу мақсаты және қолданылу саласы туралы қысқаша ақпараты бар электрондық құжат нысанындағы өтініш немесе Орталықта Орталық қызметкерінің ЭЦҚ-сымен куәландырылған электрондық құжат нысанындағы өтініш;</w:t>
      </w:r>
      <w:r>
        <w:br/>
      </w:r>
      <w:r>
        <w:rPr>
          <w:rFonts w:ascii="Times New Roman"/>
          <w:b w:val="false"/>
          <w:i w:val="false"/>
          <w:color w:val="000000"/>
          <w:sz w:val="28"/>
        </w:rPr>
        <w:t>
      2) технологиялардың, техникалық құрылғыларды және материалдардың өнеркәсіптік қауіпсіздік талаптарына сәйкестігі туралы құжаттың сканерленген көшірмесі түріндегі сараптамалық қорытынды.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ЭЦҚ-сымен куәландырылған, электрондық құжат нысанындағы өтініш;</w:t>
      </w:r>
      <w:r>
        <w:br/>
      </w:r>
      <w:r>
        <w:rPr>
          <w:rFonts w:ascii="Times New Roman"/>
          <w:b w:val="false"/>
          <w:i w:val="false"/>
          <w:color w:val="000000"/>
          <w:sz w:val="28"/>
        </w:rPr>
        <w:t>
      2) технологиялардың, техникалық құрылғыларды және материалдардың өнеркәсіптік қауіпсіздік талаптарына сәйкестігі туралы құжаттың сканерленген көшірмесі түріндегі сараптамалық қорытынды.</w:t>
      </w:r>
      <w:r>
        <w:br/>
      </w:r>
      <w:r>
        <w:rPr>
          <w:rFonts w:ascii="Times New Roman"/>
          <w:b w:val="false"/>
          <w:i w:val="false"/>
          <w:color w:val="000000"/>
          <w:sz w:val="28"/>
        </w:rPr>
        <w:t>
      Мемлекеттік ақпараттық жүйелерде болатын, жеке басын куәландыратын құжаттардың мәліметтерін Комитет уәкілетті тұлғалардың ЭЦҚ-сымен куәландырылған электрондық құжаттар нысанында Портал немесе Орталықтың ақпараттық жүйесі арқылы тиісті мемлекеттік ақпараттық жүйелерден алады.</w:t>
      </w:r>
      <w:r>
        <w:br/>
      </w:r>
      <w:r>
        <w:rPr>
          <w:rFonts w:ascii="Times New Roman"/>
          <w:b w:val="false"/>
          <w:i w:val="false"/>
          <w:color w:val="000000"/>
          <w:sz w:val="28"/>
        </w:rPr>
        <w:t>
      Қажетті құжаттарды Комитетке немесе Орталық арқылы беру кезінде құжаттар электрондық нысанда беріледі.</w:t>
      </w:r>
      <w:r>
        <w:br/>
      </w:r>
      <w:r>
        <w:rPr>
          <w:rFonts w:ascii="Times New Roman"/>
          <w:b w:val="false"/>
          <w:i w:val="false"/>
          <w:color w:val="000000"/>
          <w:sz w:val="28"/>
        </w:rPr>
        <w:t>
      Қазақстан Республикасының резиденті емес заңды тұлғалары технологияларды, техникалық құрылғыларды, материалдарды қолдануға рұқсат алу үшін Комитетке:</w:t>
      </w:r>
      <w:r>
        <w:br/>
      </w:r>
      <w:r>
        <w:rPr>
          <w:rFonts w:ascii="Times New Roman"/>
          <w:b w:val="false"/>
          <w:i w:val="false"/>
          <w:color w:val="000000"/>
          <w:sz w:val="28"/>
        </w:rPr>
        <w:t>
      1) технологиялардың, техникалық құрылғылардың, материалдардың қолданылу мақсаты және қолданылу саласы туралы қысқаша ақпараты бар өтінішті;</w:t>
      </w:r>
      <w:r>
        <w:br/>
      </w:r>
      <w:r>
        <w:rPr>
          <w:rFonts w:ascii="Times New Roman"/>
          <w:b w:val="false"/>
          <w:i w:val="false"/>
          <w:color w:val="000000"/>
          <w:sz w:val="28"/>
        </w:rPr>
        <w:t>
      2) технологиялардың, техникалық құрылғылардың, материалдардың өнеркәсіптік қауіпсіздік талаптарына сәйкестігі туралы құжаттың сканерленген көшірмесі түрінде сараптамалық қорытындыны ұсынады.</w:t>
      </w:r>
      <w:r>
        <w:br/>
      </w:r>
      <w:r>
        <w:rPr>
          <w:rFonts w:ascii="Times New Roman"/>
          <w:b w:val="false"/>
          <w:i w:val="false"/>
          <w:color w:val="000000"/>
          <w:sz w:val="28"/>
        </w:rPr>
        <w:t>
      Технологиялардың, техникалық құрылғылардың, материалдардың өнеркәсіптік қауіпсіздік талаптарына сәйкестігі туралы сараптамалық қорытынды мыналарды:</w:t>
      </w:r>
      <w:r>
        <w:br/>
      </w:r>
      <w:r>
        <w:rPr>
          <w:rFonts w:ascii="Times New Roman"/>
          <w:b w:val="false"/>
          <w:i w:val="false"/>
          <w:color w:val="000000"/>
          <w:sz w:val="28"/>
        </w:rPr>
        <w:t>
      1) сараптамалық қорытындының атауын;</w:t>
      </w:r>
      <w:r>
        <w:br/>
      </w:r>
      <w:r>
        <w:rPr>
          <w:rFonts w:ascii="Times New Roman"/>
          <w:b w:val="false"/>
          <w:i w:val="false"/>
          <w:color w:val="000000"/>
          <w:sz w:val="28"/>
        </w:rPr>
        <w:t>
      2) сараптама жүргізу үшін негіздемені, сараптамалық ұйым туралы мәліметтерді және өнеркәсіптік қауіпсіздік сараптамасын жүргізген сарапшы-мамандар және өнеркәсіптік қауіпсіздік сараптамасын жүргізу құқығына аттестаттың болуы туралы мәліметті қамтитын кіріспе бөлімді;</w:t>
      </w:r>
      <w:r>
        <w:br/>
      </w:r>
      <w:r>
        <w:rPr>
          <w:rFonts w:ascii="Times New Roman"/>
          <w:b w:val="false"/>
          <w:i w:val="false"/>
          <w:color w:val="000000"/>
          <w:sz w:val="28"/>
        </w:rPr>
        <w:t>
      3) сараптамалық қорытындының күші қолданылатын сараптама объектілерінің тізбесін;</w:t>
      </w:r>
      <w:r>
        <w:br/>
      </w:r>
      <w:r>
        <w:rPr>
          <w:rFonts w:ascii="Times New Roman"/>
          <w:b w:val="false"/>
          <w:i w:val="false"/>
          <w:color w:val="000000"/>
          <w:sz w:val="28"/>
        </w:rPr>
        <w:t>
      4) ұйым туралы деректерді;</w:t>
      </w:r>
      <w:r>
        <w:br/>
      </w:r>
      <w:r>
        <w:rPr>
          <w:rFonts w:ascii="Times New Roman"/>
          <w:b w:val="false"/>
          <w:i w:val="false"/>
          <w:color w:val="000000"/>
          <w:sz w:val="28"/>
        </w:rPr>
        <w:t>
      5) сараптама мақсатын;</w:t>
      </w:r>
      <w:r>
        <w:br/>
      </w:r>
      <w:r>
        <w:rPr>
          <w:rFonts w:ascii="Times New Roman"/>
          <w:b w:val="false"/>
          <w:i w:val="false"/>
          <w:color w:val="000000"/>
          <w:sz w:val="28"/>
        </w:rPr>
        <w:t>
      6) сараптама объектісіне байланысты сараптама кезінде қарастырылған құжаттар (жобалық, құрылымдық, пайдалану, жөндеу), сәйкестендіруге қажетті шығарылған жылы, шығарған зауыты мен елі, шифрі, нөмірі, маркасы немесе өзге ерекшелігі бар материалдардың көлемін көрсете отырып, технологиялар, техникалық құрылғылар және материалдар туралы мәліметтерді;</w:t>
      </w:r>
      <w:r>
        <w:br/>
      </w:r>
      <w:r>
        <w:rPr>
          <w:rFonts w:ascii="Times New Roman"/>
          <w:b w:val="false"/>
          <w:i w:val="false"/>
          <w:color w:val="000000"/>
          <w:sz w:val="28"/>
        </w:rPr>
        <w:t xml:space="preserve">
      7) өнеркәсіптік қауіпсіздік сараптамасын жүргізу кезінде қолданылған жабдықтар туралы мәліметтерді; </w:t>
      </w:r>
      <w:r>
        <w:br/>
      </w:r>
      <w:r>
        <w:rPr>
          <w:rFonts w:ascii="Times New Roman"/>
          <w:b w:val="false"/>
          <w:i w:val="false"/>
          <w:color w:val="000000"/>
          <w:sz w:val="28"/>
        </w:rPr>
        <w:t>
      8) сараптама объектісіне қысқаша сипаттамасы мен мақсатын;</w:t>
      </w:r>
      <w:r>
        <w:br/>
      </w:r>
      <w:r>
        <w:rPr>
          <w:rFonts w:ascii="Times New Roman"/>
          <w:b w:val="false"/>
          <w:i w:val="false"/>
          <w:color w:val="000000"/>
          <w:sz w:val="28"/>
        </w:rPr>
        <w:t>
      9) жүргізілген сараптама нәтижелерін;</w:t>
      </w:r>
      <w:r>
        <w:br/>
      </w:r>
      <w:r>
        <w:rPr>
          <w:rFonts w:ascii="Times New Roman"/>
          <w:b w:val="false"/>
          <w:i w:val="false"/>
          <w:color w:val="000000"/>
          <w:sz w:val="28"/>
        </w:rPr>
        <w:t>
      10) негізделген қорытындысы, техникалық шешімдері мен іс-шаралары бойынша ұсыныстары бар қорытынды бөлімді;</w:t>
      </w:r>
      <w:r>
        <w:br/>
      </w:r>
      <w:r>
        <w:rPr>
          <w:rFonts w:ascii="Times New Roman"/>
          <w:b w:val="false"/>
          <w:i w:val="false"/>
          <w:color w:val="000000"/>
          <w:sz w:val="28"/>
        </w:rPr>
        <w:t>
      11) сараптама кезінде пайдаланылған нормативтік құқықтық, техникалық және әдістемелік құжаттама тізбесін, өнеркәсіптік қауіпсіздік мәселелері бойынша сарапшы-мамандардың білімін тексеру хаттамасының көшірмелерін, жүргізілген сынақтардың актілерін қамтитын қосымшаларды;</w:t>
      </w:r>
      <w:r>
        <w:br/>
      </w:r>
      <w:r>
        <w:rPr>
          <w:rFonts w:ascii="Times New Roman"/>
          <w:b w:val="false"/>
          <w:i w:val="false"/>
          <w:color w:val="000000"/>
          <w:sz w:val="28"/>
        </w:rPr>
        <w:t>
      12) зиянды және қауіпті өндірістік факторлардың өндірістік персоналға, халыққа, қоршаған ортаға әсер ету мүмкіндігі, олардың пайдалану үдерісіндегі, авария, инциденттер жағдайындағы зақымдау әсерінің деңгейі туралы мәліметтерді;</w:t>
      </w:r>
      <w:r>
        <w:br/>
      </w:r>
      <w:r>
        <w:rPr>
          <w:rFonts w:ascii="Times New Roman"/>
          <w:b w:val="false"/>
          <w:i w:val="false"/>
          <w:color w:val="000000"/>
          <w:sz w:val="28"/>
        </w:rPr>
        <w:t>
      13) сараптама нәтижесінде алынған деректердің Қазақстан Республикасындағы қолданыстағы нормаларға сәйкестігі туралы мәліметтерді қамтуы тиіс.</w:t>
      </w:r>
      <w:r>
        <w:br/>
      </w:r>
      <w:r>
        <w:rPr>
          <w:rFonts w:ascii="Times New Roman"/>
          <w:b w:val="false"/>
          <w:i w:val="false"/>
          <w:color w:val="000000"/>
          <w:sz w:val="28"/>
        </w:rPr>
        <w:t>
      Технологиялардың өнеркәсіптік қауіпсіздік талаптарына сәйкестігі туралы сараптамалық қорытынды қосымша мыналарды:</w:t>
      </w:r>
      <w:r>
        <w:br/>
      </w:r>
      <w:r>
        <w:rPr>
          <w:rFonts w:ascii="Times New Roman"/>
          <w:b w:val="false"/>
          <w:i w:val="false"/>
          <w:color w:val="000000"/>
          <w:sz w:val="28"/>
        </w:rPr>
        <w:t>
      1) осы технология бойынша технологиялық үдерісті жүзеге асыру кезінде пайда болатын зиянды қауіпті өндірістік факторлар, олардың шекті мәні туралы мәліметтерді;</w:t>
      </w:r>
      <w:r>
        <w:br/>
      </w:r>
      <w:r>
        <w:rPr>
          <w:rFonts w:ascii="Times New Roman"/>
          <w:b w:val="false"/>
          <w:i w:val="false"/>
          <w:color w:val="000000"/>
          <w:sz w:val="28"/>
        </w:rPr>
        <w:t>
      2) зиянды және қауіпті өндірістік факторлардың шекті мәндерінің Қазақстан Республикасындағы қолданыстағы нормативтік көрсеткіштерге сәйкестігі туралы мәліметтерді;</w:t>
      </w:r>
      <w:r>
        <w:br/>
      </w:r>
      <w:r>
        <w:rPr>
          <w:rFonts w:ascii="Times New Roman"/>
          <w:b w:val="false"/>
          <w:i w:val="false"/>
          <w:color w:val="000000"/>
          <w:sz w:val="28"/>
        </w:rPr>
        <w:t>
      3) зиянды және қауіпті өндірістік факторлардың көрсеткіштерін рұқсат етілген деңгейге дейін жеткізуді қамтамасыз ететін техникалық шаралар, олардың сенімділік деңгейі туралы мәліметтерді қамтуы тиіс.</w:t>
      </w:r>
      <w:r>
        <w:br/>
      </w:r>
      <w:r>
        <w:rPr>
          <w:rFonts w:ascii="Times New Roman"/>
          <w:b w:val="false"/>
          <w:i w:val="false"/>
          <w:color w:val="000000"/>
          <w:sz w:val="28"/>
        </w:rPr>
        <w:t>
      Техникалық құрылғылардың өнеркәсіптік қауіпсіздік талаптарына сәйкестігі туралы сараптамалық қорытынды қосымша мыналарды:</w:t>
      </w:r>
      <w:r>
        <w:br/>
      </w:r>
      <w:r>
        <w:rPr>
          <w:rFonts w:ascii="Times New Roman"/>
          <w:b w:val="false"/>
          <w:i w:val="false"/>
          <w:color w:val="000000"/>
          <w:sz w:val="28"/>
        </w:rPr>
        <w:t>
      1) техникалық құрылғының жұмысы кезінде пайда болатын барлық зиянды және қауіпті факторлардың шекті көрсеткіштері туралы мәліметтерді;</w:t>
      </w:r>
      <w:r>
        <w:br/>
      </w:r>
      <w:r>
        <w:rPr>
          <w:rFonts w:ascii="Times New Roman"/>
          <w:b w:val="false"/>
          <w:i w:val="false"/>
          <w:color w:val="000000"/>
          <w:sz w:val="28"/>
        </w:rPr>
        <w:t>
      2) зиянды және қауіпті өндірістік факторлардың көрсеткіштерін рұқсат етілген деңгейге дейін жеткізуді қамтамасыз ететін құрылымдық шешімдер, олардың сенімділік деңгейі туралы мәліметтерді қамтуы тиіс.</w:t>
      </w:r>
      <w:r>
        <w:br/>
      </w:r>
      <w:r>
        <w:rPr>
          <w:rFonts w:ascii="Times New Roman"/>
          <w:b w:val="false"/>
          <w:i w:val="false"/>
          <w:color w:val="000000"/>
          <w:sz w:val="28"/>
        </w:rPr>
        <w:t>
      Материалдардың өнеркәсіптік қауіпсіздік талаптарына сәйкестігі туралы сараптамалық қорытынды қосымша мыналарды:</w:t>
      </w:r>
      <w:r>
        <w:br/>
      </w:r>
      <w:r>
        <w:rPr>
          <w:rFonts w:ascii="Times New Roman"/>
          <w:b w:val="false"/>
          <w:i w:val="false"/>
          <w:color w:val="000000"/>
          <w:sz w:val="28"/>
        </w:rPr>
        <w:t>
      1) осы материалды қолдану кезінде пайда болатын зиянды және қауіпті өндірістік факторлардың шекті көрсеткіштері туралы мәліметтерді;</w:t>
      </w:r>
      <w:r>
        <w:br/>
      </w:r>
      <w:r>
        <w:rPr>
          <w:rFonts w:ascii="Times New Roman"/>
          <w:b w:val="false"/>
          <w:i w:val="false"/>
          <w:color w:val="000000"/>
          <w:sz w:val="28"/>
        </w:rPr>
        <w:t>
      2) зиянды және қауіпті өндірістік факторлардың көрсеткіштерін рұқсат етілген деңгейге дейін жеткізуді қамтамасыз ететін техникалық шешімдер, олардың сенімділік деңгейі туралы мәліметтерді қамтуы тиіс.</w:t>
      </w:r>
      <w:r>
        <w:br/>
      </w:r>
      <w:r>
        <w:rPr>
          <w:rFonts w:ascii="Times New Roman"/>
          <w:b w:val="false"/>
          <w:i w:val="false"/>
          <w:color w:val="000000"/>
          <w:sz w:val="28"/>
        </w:rPr>
        <w:t>
      Сараптамалық қорытынды өнеркәсіптік қауіпсіздік сараптамасын жүргізген кезден бастап үш ай бойы қолданыста болады.</w:t>
      </w:r>
      <w:r>
        <w:br/>
      </w:r>
      <w:r>
        <w:rPr>
          <w:rFonts w:ascii="Times New Roman"/>
          <w:b w:val="false"/>
          <w:i w:val="false"/>
          <w:color w:val="000000"/>
          <w:sz w:val="28"/>
        </w:rPr>
        <w:t>
      Сараптамалық қорытындыға сараптамалық ұйымның басшысы қол қояды, сараптама ұйымының мөрімен бекітіледі, тігілген беттердің санын көрсете отырып тігіледі.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бланкілердің нысандары Министрліктің интернет-ресурсында орналастырылады.</w:t>
      </w:r>
      <w:r>
        <w:br/>
      </w:r>
      <w:r>
        <w:rPr>
          <w:rFonts w:ascii="Times New Roman"/>
          <w:b w:val="false"/>
          <w:i w:val="false"/>
          <w:color w:val="000000"/>
          <w:sz w:val="28"/>
        </w:rPr>
        <w:t>
      Орталықтарда бекітілген нысандағы өтініштердің бланкілері күту залында арнайы тағандарда, сондай-ақ Орталық РМК www.con.gov.kz интернет-ресурсында орналастырылады.</w:t>
      </w:r>
      <w:r>
        <w:br/>
      </w:r>
      <w:r>
        <w:rPr>
          <w:rFonts w:ascii="Times New Roman"/>
          <w:b w:val="false"/>
          <w:i w:val="false"/>
          <w:color w:val="000000"/>
          <w:sz w:val="28"/>
        </w:rPr>
        <w:t>
      Мемлекеттік қызметті Портал арқылы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жіберіледі не Комитеттің кеңсесіне тапсырылады.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Портал арқылы жүгінген кезде электронды сұрау жіберу мемлекеттік қызметті алушының «жеке кабинетінен» жүзеге асырылады. Сұрау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14. Құжаттарды Комитет кеңсесі арқылы қабылдау кезінде мемлекеттік қызметті алушыға (сенімхат бойынша мемлекеттік қызметті алушының өкіліне) мемлекеттік қызметті алатын күні көрсетіле отырып, құжатты қабылдау туралы талон беріледі.</w:t>
      </w:r>
      <w:r>
        <w:br/>
      </w:r>
      <w:r>
        <w:rPr>
          <w:rFonts w:ascii="Times New Roman"/>
          <w:b w:val="false"/>
          <w:i w:val="false"/>
          <w:color w:val="000000"/>
          <w:sz w:val="28"/>
        </w:rPr>
        <w:t xml:space="preserve">
      Орталық арқылы барлық қажетті құжаттарды тапсыру кезінде мемлекеттік қызметті алушыға (сенімхат бойынша мемлекеттік қызметті алушының өкіліне) мыналарды: </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xml:space="preserve">
      Портал арқылы жүгінген кезде мемлекеттік қызметті алушыға порталдағы «жеке кабинетіне» мемлекеттік қызметті алушының мемлекеттік қызмет нәтижесін алу күні мен уақытын көрсете отырып, мемлекеттік қызметті алу үшін өтінімнің қабылданғаны туралы хабарлама-есеп жіберіледі.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w:t>
      </w:r>
      <w:r>
        <w:br/>
      </w:r>
      <w:r>
        <w:rPr>
          <w:rFonts w:ascii="Times New Roman"/>
          <w:b w:val="false"/>
          <w:i w:val="false"/>
          <w:color w:val="000000"/>
          <w:sz w:val="28"/>
        </w:rPr>
        <w:t>
      Комитетте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қолына беріледі (мемлекеттік қызметті алушының жеке өзі немесе сенімхат бойынша өкілі келгенде).</w:t>
      </w:r>
      <w:r>
        <w:br/>
      </w:r>
      <w:r>
        <w:rPr>
          <w:rFonts w:ascii="Times New Roman"/>
          <w:b w:val="false"/>
          <w:i w:val="false"/>
          <w:color w:val="000000"/>
          <w:sz w:val="28"/>
        </w:rPr>
        <w:t>
      Орталықта – мемлекеттік қызметті алушыға дайын құжаттарды беру Орталықтың қызметкері «терезе» арқылы күн сайын қолхат негізінде, онда көрсетілген мерзімде қолына беру арқылы жүзеге асырылады (мемлекеттік қызметті алушының жеке өзі немесе сенімхат бойынша өкілі келгенде).</w:t>
      </w:r>
      <w:r>
        <w:br/>
      </w:r>
      <w:r>
        <w:rPr>
          <w:rFonts w:ascii="Times New Roman"/>
          <w:b w:val="false"/>
          <w:i w:val="false"/>
          <w:color w:val="000000"/>
          <w:sz w:val="28"/>
        </w:rPr>
        <w:t>
      Порталда –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барлық талап етілетін құжаттарды ұсынбауы мемлекеттік қызметті алушыға хабарлаған сәттен бастап ол құжаттарды ұсынғанға дейін өтінішті қарастыруды тоқтата тұруға әкеп соғады.</w:t>
      </w:r>
      <w:r>
        <w:br/>
      </w:r>
      <w:r>
        <w:rPr>
          <w:rFonts w:ascii="Times New Roman"/>
          <w:b w:val="false"/>
          <w:i w:val="false"/>
          <w:color w:val="000000"/>
          <w:sz w:val="28"/>
        </w:rPr>
        <w:t>
      Мемлекеттік қызметті алушы мәліметтерді толық ұсынбаған, сондай-ақ ұйым өнеркәсіптік қауіпсіздік талаптарына сәйкес келмеген жағдайларда, Комитет мемлекеттік қызметті ұсынудан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жетпейтін құжаттарды көрсете отырып қолхат береді.</w:t>
      </w:r>
      <w:r>
        <w:br/>
      </w:r>
      <w:r>
        <w:rPr>
          <w:rFonts w:ascii="Times New Roman"/>
          <w:b w:val="false"/>
          <w:i w:val="false"/>
          <w:color w:val="000000"/>
          <w:sz w:val="28"/>
        </w:rPr>
        <w:t>
      Мемлекеттік қызметті алушының мемлекеттік қызметті алуға электрондық форматтағы сұрауы мынадай жағдайларда қабылданбайды:</w:t>
      </w:r>
      <w:r>
        <w:br/>
      </w:r>
      <w:r>
        <w:rPr>
          <w:rFonts w:ascii="Times New Roman"/>
          <w:b w:val="false"/>
          <w:i w:val="false"/>
          <w:color w:val="000000"/>
          <w:sz w:val="28"/>
        </w:rPr>
        <w:t>
      1) сұратылатын электрондық ақпараттық ресурстарға қатысты қолжетімділік шектеуі болса және сұрау салуды жіберген тұлғаның сұратылатын электрондық ақпараттық ресурстарға қол жеткізу құқығы болмаса;</w:t>
      </w:r>
      <w:r>
        <w:br/>
      </w:r>
      <w:r>
        <w:rPr>
          <w:rFonts w:ascii="Times New Roman"/>
          <w:b w:val="false"/>
          <w:i w:val="false"/>
          <w:color w:val="000000"/>
          <w:sz w:val="28"/>
        </w:rPr>
        <w:t>
      2) Комитетте сұратылатын электрондық ақпараттық ресурстар болмаса және ол кімнің қарамағында екені оған белгісіз болса;</w:t>
      </w:r>
      <w:r>
        <w:br/>
      </w:r>
      <w:r>
        <w:rPr>
          <w:rFonts w:ascii="Times New Roman"/>
          <w:b w:val="false"/>
          <w:i w:val="false"/>
          <w:color w:val="000000"/>
          <w:sz w:val="28"/>
        </w:rPr>
        <w:t>
      3) сұраудың мәнін нақтылау кезінде сұрап отырған тұлға нақты қандай электрондық ақпараттық ресурсты беру туралы өтініш жасап отырғаны анықталмаса.</w:t>
      </w:r>
      <w:r>
        <w:br/>
      </w:r>
      <w:r>
        <w:rPr>
          <w:rFonts w:ascii="Times New Roman"/>
          <w:b w:val="false"/>
          <w:i w:val="false"/>
          <w:color w:val="000000"/>
          <w:sz w:val="28"/>
        </w:rPr>
        <w:t>
      Порталда мемлекеттік қызметті көрсетуден бас тарту туралы дәлелді жауапты мемлекеттік қызметті алушы электрондық құжат нысанында «жеке кабинетінде» алады.</w:t>
      </w:r>
      <w:r>
        <w:br/>
      </w:r>
      <w:r>
        <w:rPr>
          <w:rFonts w:ascii="Times New Roman"/>
          <w:b w:val="false"/>
          <w:i w:val="false"/>
          <w:color w:val="000000"/>
          <w:sz w:val="28"/>
        </w:rPr>
        <w:t>
      Комитет белгіленген мерзімдерде мемлекеттік қызметті алушыға аттестатты не бас тарту туралы дәлелді жауапты бермеген болса, онда оны беру уақыты өткен күннен бастап аттестат берілген болып есептеледі.</w:t>
      </w:r>
    </w:p>
    <w:bookmarkEnd w:id="27"/>
    <w:bookmarkStart w:name="z185" w:id="28"/>
    <w:p>
      <w:pPr>
        <w:spacing w:after="0"/>
        <w:ind w:left="0"/>
        <w:jc w:val="left"/>
      </w:pPr>
      <w:r>
        <w:rPr>
          <w:rFonts w:ascii="Times New Roman"/>
          <w:b/>
          <w:i w:val="false"/>
          <w:color w:val="000000"/>
        </w:rPr>
        <w:t xml:space="preserve"> 
3. Жұмыс қағидаттары</w:t>
      </w:r>
    </w:p>
    <w:bookmarkEnd w:id="28"/>
    <w:bookmarkStart w:name="z186" w:id="29"/>
    <w:p>
      <w:pPr>
        <w:spacing w:after="0"/>
        <w:ind w:left="0"/>
        <w:jc w:val="both"/>
      </w:pPr>
      <w:r>
        <w:rPr>
          <w:rFonts w:ascii="Times New Roman"/>
          <w:b w:val="false"/>
          <w:i w:val="false"/>
          <w:color w:val="000000"/>
          <w:sz w:val="28"/>
        </w:rPr>
        <w:t>
      17. Комитеттің мемлекеттік қызметті алушыларға қатысты қызметі адамның конституциялық құқықтары мен бостандықтарын сақтауға, қызметтік парызын өтеу кезінде заңдылықты сақтауға, сыпайылық, көрсетілетін қызмет туралы толық ақпарат беру, оның сақталуын, қорғалуын және құпиялылығын қамтамасыз ету қағидаттарына негізделеді.</w:t>
      </w:r>
    </w:p>
    <w:bookmarkEnd w:id="29"/>
    <w:bookmarkStart w:name="z187" w:id="30"/>
    <w:p>
      <w:pPr>
        <w:spacing w:after="0"/>
        <w:ind w:left="0"/>
        <w:jc w:val="left"/>
      </w:pPr>
      <w:r>
        <w:rPr>
          <w:rFonts w:ascii="Times New Roman"/>
          <w:b/>
          <w:i w:val="false"/>
          <w:color w:val="000000"/>
        </w:rPr>
        <w:t xml:space="preserve"> 
4. Жұмыс нәтижелері</w:t>
      </w:r>
    </w:p>
    <w:bookmarkEnd w:id="30"/>
    <w:bookmarkStart w:name="z188" w:id="31"/>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 жұмысы бағаланатын мемлекеттік қызметтің сапа және тиімділік көрсеткіштерінің мақсатты мәні жыл сайын Қазақстан Республикасы Төтенше жағдайлар министрінің бұйрығымен бекітіледі.</w:t>
      </w:r>
    </w:p>
    <w:bookmarkEnd w:id="31"/>
    <w:bookmarkStart w:name="z190" w:id="32"/>
    <w:p>
      <w:pPr>
        <w:spacing w:after="0"/>
        <w:ind w:left="0"/>
        <w:jc w:val="left"/>
      </w:pPr>
      <w:r>
        <w:rPr>
          <w:rFonts w:ascii="Times New Roman"/>
          <w:b/>
          <w:i w:val="false"/>
          <w:color w:val="000000"/>
        </w:rPr>
        <w:t xml:space="preserve"> 
5. Шағымдану тәртібі</w:t>
      </w:r>
    </w:p>
    <w:bookmarkEnd w:id="32"/>
    <w:bookmarkStart w:name="z191" w:id="33"/>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 көрсетуді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Порталдың call-орталығы (1414) ақпараттық-анықтамалық қызметі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 8 үй, «Министрліктер үйі» ғимараты, № 2 кіреберіс, 5-қабат, 511-кабинет мекенжайы бойынша Министрліктің басшылығына жіберіледі, телефоны 8 (7172) 60-21-33.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Орталықтың қызметкері дұрыс қызмет көрсетпеген жағдайда, шағым Орталық басшысының атына немесе Орталық РМК басшысына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жағдайларда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xml:space="preserve">
      Шағымда мемлекеттік қызметті алушының тегі, аты, әкесінің аты, пошталық мекенжайы, шағымды беру күні көрсетіледі және шағымды берген мемлекеттік қызметті алушы қол қояды. </w:t>
      </w:r>
      <w:r>
        <w:br/>
      </w:r>
      <w:r>
        <w:rPr>
          <w:rFonts w:ascii="Times New Roman"/>
          <w:b w:val="false"/>
          <w:i w:val="false"/>
          <w:color w:val="000000"/>
          <w:sz w:val="28"/>
        </w:rPr>
        <w:t>
      Шағым беру кезінде әрекетіне немесе әрекетсіздігіне шағым жасалып отырған лауазымды тұлғалардың лауазымы, аты-жөні, жүгіну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шағымды беру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xml:space="preserve">
      Орталықтың немесе Орталық РМК кеңсесінде тіркелуі (мөр, кіріс нөмірі және тіркелу күні шағымның екінші данасында немесе шағымның ілеспе хатында қойылады) Орталықта жеке өзі алып келген, сондай-ақ поштамен келген шағымның қабылдануының растауы болып табылады. </w:t>
      </w:r>
      <w:r>
        <w:br/>
      </w:r>
      <w:r>
        <w:rPr>
          <w:rFonts w:ascii="Times New Roman"/>
          <w:b w:val="false"/>
          <w:i w:val="false"/>
          <w:color w:val="000000"/>
          <w:sz w:val="28"/>
        </w:rPr>
        <w:t>
      Мемлекеттік қызметті алушыға оның шағымының қабылданғанын куәландыру үшін нөмірі, күні, байланыс деректері көрсетіле отырып, шағымды қабылдаған тұлғаның тегі көрсетілген талон беріледі.</w:t>
      </w:r>
      <w:r>
        <w:br/>
      </w:r>
      <w:r>
        <w:rPr>
          <w:rFonts w:ascii="Times New Roman"/>
          <w:b w:val="false"/>
          <w:i w:val="false"/>
          <w:color w:val="000000"/>
          <w:sz w:val="28"/>
        </w:rPr>
        <w:t>
      Шағымды қарау нәтижесі туралы мемлекеттік қызметті алушыға пошта арқылы жазбаша түрде хабарланады.</w:t>
      </w:r>
      <w:r>
        <w:br/>
      </w:r>
      <w:r>
        <w:rPr>
          <w:rFonts w:ascii="Times New Roman"/>
          <w:b w:val="false"/>
          <w:i w:val="false"/>
          <w:color w:val="000000"/>
          <w:sz w:val="28"/>
        </w:rPr>
        <w:t xml:space="preserve">
      Порталда мемлекеттік қызметті алушының «жеке кабинетінен» портал арқылы электрондық хабарлама жіберілгеннен кейін шағым мемлекеттік органда өңдеу барысында жаңартылып отыратын шағым туралы ақпарат (жеткізу, тіркеу, орындалу, қарау немесе қараудан бас тарту туралы жауап туралы белгі) қолжетімді болады. </w:t>
      </w:r>
      <w:r>
        <w:br/>
      </w:r>
      <w:r>
        <w:rPr>
          <w:rFonts w:ascii="Times New Roman"/>
          <w:b w:val="false"/>
          <w:i w:val="false"/>
          <w:color w:val="000000"/>
          <w:sz w:val="28"/>
        </w:rPr>
        <w:t>
</w:t>
      </w:r>
      <w:r>
        <w:rPr>
          <w:rFonts w:ascii="Times New Roman"/>
          <w:b w:val="false"/>
          <w:i w:val="false"/>
          <w:color w:val="000000"/>
          <w:sz w:val="28"/>
        </w:rPr>
        <w:t>
      26. Мемлекеттік қызмет туралы басқа да пайдалы ақпаратты мына мекенжай бойынша алуға болады: 010000, Астана қаласы, Орынбор көшесі, 8-үй, «Министрліктер үйі» ғимараты, № 2 кіреберіс, 701-кабинет, тел. 8 (7172) 74-98-22, сондай-ақ Орталық РМК-да: Астана қаласы, Республика даңғылы, 43 А үй, 87172-94-99-95 телефоны, интернет-ресурсы www.con.gov.kz.</w:t>
      </w:r>
    </w:p>
    <w:bookmarkEnd w:id="33"/>
    <w:bookmarkStart w:name="z205" w:id="34"/>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техникалық құрылғыларды және </w:t>
      </w:r>
      <w:r>
        <w:br/>
      </w:r>
      <w:r>
        <w:rPr>
          <w:rFonts w:ascii="Times New Roman"/>
          <w:b w:val="false"/>
          <w:i w:val="false"/>
          <w:color w:val="000000"/>
          <w:sz w:val="28"/>
        </w:rPr>
        <w:t xml:space="preserve">
материалдарды қолдануға рұқсат </w:t>
      </w:r>
      <w:r>
        <w:br/>
      </w:r>
      <w:r>
        <w:rPr>
          <w:rFonts w:ascii="Times New Roman"/>
          <w:b w:val="false"/>
          <w:i w:val="false"/>
          <w:color w:val="000000"/>
          <w:sz w:val="28"/>
        </w:rPr>
        <w:t xml:space="preserve">
беру»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34"/>
    <w:bookmarkStart w:name="z206" w:id="35"/>
    <w:p>
      <w:pPr>
        <w:spacing w:after="0"/>
        <w:ind w:left="0"/>
        <w:jc w:val="left"/>
      </w:pPr>
      <w:r>
        <w:rPr>
          <w:rFonts w:ascii="Times New Roman"/>
          <w:b/>
          <w:i w:val="false"/>
          <w:color w:val="000000"/>
        </w:rPr>
        <w:t xml:space="preserve"> 
Халыққа қызмет көрсету орталықтарының тізімі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207" w:id="36"/>
    <w:p>
      <w:pPr>
        <w:spacing w:after="0"/>
        <w:ind w:left="0"/>
        <w:jc w:val="both"/>
      </w:pPr>
      <w:r>
        <w:rPr>
          <w:rFonts w:ascii="Times New Roman"/>
          <w:b w:val="false"/>
          <w:i w:val="false"/>
          <w:color w:val="000000"/>
          <w:sz w:val="28"/>
        </w:rPr>
        <w:t>
</w:t>
      </w:r>
      <w:r>
        <w:rPr>
          <w:rFonts w:ascii="Times New Roman"/>
          <w:b w:val="false"/>
          <w:i w:val="false"/>
          <w:color w:val="212121"/>
          <w:sz w:val="28"/>
        </w:rPr>
        <w:t>«</w:t>
      </w:r>
      <w:r>
        <w:rPr>
          <w:rFonts w:ascii="Times New Roman"/>
          <w:b w:val="false"/>
          <w:i w:val="false"/>
          <w:color w:val="000000"/>
          <w:sz w:val="28"/>
        </w:rPr>
        <w:t xml:space="preserve">Технологияларды, техникалық  </w:t>
      </w:r>
      <w:r>
        <w:br/>
      </w:r>
      <w:r>
        <w:rPr>
          <w:rFonts w:ascii="Times New Roman"/>
          <w:b w:val="false"/>
          <w:i w:val="false"/>
          <w:color w:val="000000"/>
          <w:sz w:val="28"/>
        </w:rPr>
        <w:t>
құрылғыларды және материалдарды</w:t>
      </w:r>
      <w:r>
        <w:br/>
      </w:r>
      <w:r>
        <w:rPr>
          <w:rFonts w:ascii="Times New Roman"/>
          <w:b w:val="false"/>
          <w:i w:val="false"/>
          <w:color w:val="000000"/>
          <w:sz w:val="28"/>
        </w:rPr>
        <w:t>
қолдануға рұқсат беру</w:t>
      </w:r>
      <w:r>
        <w:rPr>
          <w:rFonts w:ascii="Times New Roman"/>
          <w:b w:val="false"/>
          <w:i w:val="false"/>
          <w:color w:val="212121"/>
          <w:sz w:val="28"/>
        </w:rPr>
        <w:t xml:space="preserve">»     </w:t>
      </w:r>
      <w:r>
        <w:br/>
      </w:r>
      <w:r>
        <w:rPr>
          <w:rFonts w:ascii="Times New Roman"/>
          <w:b w:val="false"/>
          <w:i w:val="false"/>
          <w:color w:val="000000"/>
          <w:sz w:val="28"/>
        </w:rPr>
        <w:t>
</w:t>
      </w:r>
      <w:r>
        <w:rPr>
          <w:rFonts w:ascii="Times New Roman"/>
          <w:b w:val="false"/>
          <w:i w:val="false"/>
          <w:color w:val="212121"/>
          <w:sz w:val="28"/>
        </w:rPr>
        <w:t xml:space="preserve">мемлекеттік қызмет көрсету   </w:t>
      </w:r>
      <w:r>
        <w:br/>
      </w:r>
      <w:r>
        <w:rPr>
          <w:rFonts w:ascii="Times New Roman"/>
          <w:b w:val="false"/>
          <w:i w:val="false"/>
          <w:color w:val="000000"/>
          <w:sz w:val="28"/>
        </w:rPr>
        <w:t>
</w:t>
      </w:r>
      <w:r>
        <w:rPr>
          <w:rFonts w:ascii="Times New Roman"/>
          <w:b w:val="false"/>
          <w:i w:val="false"/>
          <w:color w:val="212121"/>
          <w:sz w:val="28"/>
        </w:rPr>
        <w:t xml:space="preserve">стандартына           </w:t>
      </w:r>
      <w:r>
        <w:br/>
      </w:r>
      <w:r>
        <w:rPr>
          <w:rFonts w:ascii="Times New Roman"/>
          <w:b w:val="false"/>
          <w:i w:val="false"/>
          <w:color w:val="000000"/>
          <w:sz w:val="28"/>
        </w:rPr>
        <w:t xml:space="preserve">
2-қосымша            </w:t>
      </w:r>
    </w:p>
    <w:bookmarkEnd w:id="36"/>
    <w:p>
      <w:pPr>
        <w:spacing w:after="0"/>
        <w:ind w:left="0"/>
        <w:jc w:val="both"/>
      </w:pPr>
      <w:r>
        <w:rPr>
          <w:rFonts w:ascii="Times New Roman"/>
          <w:b w:val="false"/>
          <w:i w:val="false"/>
          <w:color w:val="000000"/>
          <w:sz w:val="28"/>
        </w:rPr>
        <w:t>Жеке немесе заңды тұлғаның реквизиттері</w:t>
      </w:r>
      <w:r>
        <w:br/>
      </w:r>
      <w:r>
        <w:rPr>
          <w:rFonts w:ascii="Times New Roman"/>
          <w:b w:val="false"/>
          <w:i w:val="false"/>
          <w:color w:val="000000"/>
          <w:sz w:val="28"/>
        </w:rPr>
        <w:t>
(мекенжайы, ЖСН/БСН, телефоны және т.б.)</w:t>
      </w:r>
    </w:p>
    <w:bookmarkStart w:name="z208" w:id="37"/>
    <w:p>
      <w:pPr>
        <w:spacing w:after="0"/>
        <w:ind w:left="0"/>
        <w:jc w:val="both"/>
      </w:pPr>
      <w:r>
        <w:rPr>
          <w:rFonts w:ascii="Times New Roman"/>
          <w:b w:val="false"/>
          <w:i w:val="false"/>
          <w:color w:val="000000"/>
          <w:sz w:val="28"/>
        </w:rPr>
        <w:t xml:space="preserve">
Қазақстан Республикасы ТЖМ  </w:t>
      </w:r>
      <w:r>
        <w:br/>
      </w:r>
      <w:r>
        <w:rPr>
          <w:rFonts w:ascii="Times New Roman"/>
          <w:b w:val="false"/>
          <w:i w:val="false"/>
          <w:color w:val="000000"/>
          <w:sz w:val="28"/>
        </w:rPr>
        <w:t xml:space="preserve">
Төтенше жағдайларды және   </w:t>
      </w:r>
      <w:r>
        <w:br/>
      </w:r>
      <w:r>
        <w:rPr>
          <w:rFonts w:ascii="Times New Roman"/>
          <w:b w:val="false"/>
          <w:i w:val="false"/>
          <w:color w:val="000000"/>
          <w:sz w:val="28"/>
        </w:rPr>
        <w:t xml:space="preserve">
өнеркәсіптік қауіпсіздікті  </w:t>
      </w:r>
      <w:r>
        <w:br/>
      </w:r>
      <w:r>
        <w:rPr>
          <w:rFonts w:ascii="Times New Roman"/>
          <w:b w:val="false"/>
          <w:i w:val="false"/>
          <w:color w:val="000000"/>
          <w:sz w:val="28"/>
        </w:rPr>
        <w:t>
мемлекеттік бақылау комитетінің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 мырзаға</w:t>
      </w:r>
    </w:p>
    <w:bookmarkEnd w:id="37"/>
    <w:bookmarkStart w:name="z209" w:id="38"/>
    <w:p>
      <w:pPr>
        <w:spacing w:after="0"/>
        <w:ind w:left="0"/>
        <w:jc w:val="left"/>
      </w:pPr>
      <w:r>
        <w:rPr>
          <w:rFonts w:ascii="Times New Roman"/>
          <w:b/>
          <w:i w:val="false"/>
          <w:color w:val="000000"/>
        </w:rPr>
        <w:t xml:space="preserve"> 
Технологияларды, техникалық құрылғыларды және материалдарды</w:t>
      </w:r>
      <w:r>
        <w:br/>
      </w:r>
      <w:r>
        <w:rPr>
          <w:rFonts w:ascii="Times New Roman"/>
          <w:b/>
          <w:i w:val="false"/>
          <w:color w:val="000000"/>
        </w:rPr>
        <w:t>
қолдануға рұқсат беруге</w:t>
      </w:r>
      <w:r>
        <w:br/>
      </w:r>
      <w:r>
        <w:rPr>
          <w:rFonts w:ascii="Times New Roman"/>
          <w:b/>
          <w:i w:val="false"/>
          <w:color w:val="000000"/>
        </w:rPr>
        <w:t>
ӨТІНІШ</w:t>
      </w:r>
    </w:p>
    <w:bookmarkEnd w:id="38"/>
    <w:p>
      <w:pPr>
        <w:spacing w:after="0"/>
        <w:ind w:left="0"/>
        <w:jc w:val="both"/>
      </w:pPr>
      <w:r>
        <w:rPr>
          <w:rFonts w:ascii="Times New Roman"/>
          <w:b w:val="false"/>
          <w:i w:val="false"/>
          <w:color w:val="000000"/>
          <w:sz w:val="28"/>
        </w:rPr>
        <w:t>      ____________________________ «Қауіпті өндірістік объектілердегі</w:t>
      </w:r>
      <w:r>
        <w:br/>
      </w:r>
      <w:r>
        <w:rPr>
          <w:rFonts w:ascii="Times New Roman"/>
          <w:b w:val="false"/>
          <w:i w:val="false"/>
          <w:color w:val="000000"/>
          <w:sz w:val="28"/>
        </w:rPr>
        <w:t>
             (ұйым атауы)</w:t>
      </w:r>
      <w:r>
        <w:br/>
      </w:r>
      <w:r>
        <w:rPr>
          <w:rFonts w:ascii="Times New Roman"/>
          <w:b w:val="false"/>
          <w:i w:val="false"/>
          <w:color w:val="000000"/>
          <w:sz w:val="28"/>
        </w:rPr>
        <w:t>
өнеркәсіптік қауіпсіздік туралы» 2002 жылғы 3 сәуірдегі Қазақстан</w:t>
      </w:r>
      <w:r>
        <w:br/>
      </w:r>
      <w:r>
        <w:rPr>
          <w:rFonts w:ascii="Times New Roman"/>
          <w:b w:val="false"/>
          <w:i w:val="false"/>
          <w:color w:val="000000"/>
          <w:sz w:val="28"/>
        </w:rPr>
        <w:t>
Республикасы Заңының </w:t>
      </w:r>
      <w:r>
        <w:rPr>
          <w:rFonts w:ascii="Times New Roman"/>
          <w:b w:val="false"/>
          <w:i w:val="false"/>
          <w:color w:val="000000"/>
          <w:sz w:val="28"/>
        </w:rPr>
        <w:t>14-10-бабын</w:t>
      </w:r>
      <w:r>
        <w:rPr>
          <w:rFonts w:ascii="Times New Roman"/>
          <w:b w:val="false"/>
          <w:i w:val="false"/>
          <w:color w:val="000000"/>
          <w:sz w:val="28"/>
        </w:rPr>
        <w:t xml:space="preserve"> басшылыққа ала отырып, Сізден қоса</w:t>
      </w:r>
      <w:r>
        <w:br/>
      </w:r>
      <w:r>
        <w:rPr>
          <w:rFonts w:ascii="Times New Roman"/>
          <w:b w:val="false"/>
          <w:i w:val="false"/>
          <w:color w:val="000000"/>
          <w:sz w:val="28"/>
        </w:rPr>
        <w:t>
беріліп отырған құжаттар тізбесін қарап, ____________________________</w:t>
      </w:r>
      <w:r>
        <w:br/>
      </w:r>
      <w:r>
        <w:rPr>
          <w:rFonts w:ascii="Times New Roman"/>
          <w:b w:val="false"/>
          <w:i w:val="false"/>
          <w:color w:val="000000"/>
          <w:sz w:val="28"/>
        </w:rPr>
        <w:t>
                                                  (ұйым атауы)</w:t>
      </w:r>
      <w:r>
        <w:br/>
      </w:r>
      <w:r>
        <w:rPr>
          <w:rFonts w:ascii="Times New Roman"/>
          <w:b w:val="false"/>
          <w:i w:val="false"/>
          <w:color w:val="000000"/>
          <w:sz w:val="28"/>
        </w:rPr>
        <w:t>
мынадай: ____________________________________________________________</w:t>
      </w:r>
      <w:r>
        <w:br/>
      </w:r>
      <w:r>
        <w:rPr>
          <w:rFonts w:ascii="Times New Roman"/>
          <w:b w:val="false"/>
          <w:i w:val="false"/>
          <w:color w:val="000000"/>
          <w:sz w:val="28"/>
        </w:rPr>
        <w:t>
             (технологиялардың, техникалық құрылғылардың және</w:t>
      </w:r>
      <w:r>
        <w:br/>
      </w:r>
      <w:r>
        <w:rPr>
          <w:rFonts w:ascii="Times New Roman"/>
          <w:b w:val="false"/>
          <w:i w:val="false"/>
          <w:color w:val="000000"/>
          <w:sz w:val="28"/>
        </w:rPr>
        <w:t>
                            материалдардың атауы)</w:t>
      </w:r>
      <w:r>
        <w:br/>
      </w:r>
      <w:r>
        <w:rPr>
          <w:rFonts w:ascii="Times New Roman"/>
          <w:b w:val="false"/>
          <w:i w:val="false"/>
          <w:color w:val="000000"/>
          <w:sz w:val="28"/>
        </w:rPr>
        <w:t>
технологияларды, техникалық құрылғыларды және материалдарды қолдануға</w:t>
      </w:r>
      <w:r>
        <w:br/>
      </w:r>
      <w:r>
        <w:rPr>
          <w:rFonts w:ascii="Times New Roman"/>
          <w:b w:val="false"/>
          <w:i w:val="false"/>
          <w:color w:val="000000"/>
          <w:sz w:val="28"/>
        </w:rPr>
        <w:t>
рұқсат беруіңізді сұрайды.</w:t>
      </w:r>
      <w:r>
        <w:br/>
      </w:r>
      <w:r>
        <w:rPr>
          <w:rFonts w:ascii="Times New Roman"/>
          <w:b w:val="false"/>
          <w:i w:val="false"/>
          <w:color w:val="000000"/>
          <w:sz w:val="28"/>
        </w:rPr>
        <w:t>
</w:t>
      </w:r>
      <w:r>
        <w:rPr>
          <w:rFonts w:ascii="Times New Roman"/>
          <w:b w:val="false"/>
          <w:i w:val="false"/>
          <w:color w:val="212121"/>
          <w:sz w:val="28"/>
        </w:rPr>
        <w:t>Қысқаша сипаттама: __________________________________________________</w:t>
      </w:r>
      <w:r>
        <w:br/>
      </w:r>
      <w:r>
        <w:rPr>
          <w:rFonts w:ascii="Times New Roman"/>
          <w:b w:val="false"/>
          <w:i w:val="false"/>
          <w:color w:val="000000"/>
          <w:sz w:val="28"/>
        </w:rPr>
        <w:t>
                      (технологиялардың, техникалық құрылғылардың,</w:t>
      </w:r>
      <w:r>
        <w:br/>
      </w:r>
      <w:r>
        <w:rPr>
          <w:rFonts w:ascii="Times New Roman"/>
          <w:b w:val="false"/>
          <w:i w:val="false"/>
          <w:color w:val="000000"/>
          <w:sz w:val="28"/>
        </w:rPr>
        <w:t>
                   материалдардың мақсаты туралы қысқаша ақпарат және</w:t>
      </w:r>
      <w:r>
        <w:br/>
      </w:r>
      <w:r>
        <w:rPr>
          <w:rFonts w:ascii="Times New Roman"/>
          <w:b w:val="false"/>
          <w:i w:val="false"/>
          <w:color w:val="000000"/>
          <w:sz w:val="28"/>
        </w:rPr>
        <w:t>
                                 оларды қолдану саласы)</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Технологиялардың, техникалық құрылғылардың және материалдардың</w:t>
      </w:r>
      <w:r>
        <w:br/>
      </w:r>
      <w:r>
        <w:rPr>
          <w:rFonts w:ascii="Times New Roman"/>
          <w:b w:val="false"/>
          <w:i w:val="false"/>
          <w:color w:val="000000"/>
          <w:sz w:val="28"/>
        </w:rPr>
        <w:t>
өнеркәсіптік қауіпсіздік талаптарына сәйкестігі туралы сараптамалық</w:t>
      </w:r>
      <w:r>
        <w:br/>
      </w:r>
      <w:r>
        <w:rPr>
          <w:rFonts w:ascii="Times New Roman"/>
          <w:b w:val="false"/>
          <w:i w:val="false"/>
          <w:color w:val="000000"/>
          <w:sz w:val="28"/>
        </w:rPr>
        <w:t>
қорытынды.</w:t>
      </w:r>
    </w:p>
    <w:p>
      <w:pPr>
        <w:spacing w:after="0"/>
        <w:ind w:left="0"/>
        <w:jc w:val="both"/>
      </w:pPr>
      <w:r>
        <w:rPr>
          <w:rFonts w:ascii="Times New Roman"/>
          <w:b w:val="false"/>
          <w:i w:val="false"/>
          <w:color w:val="000000"/>
          <w:sz w:val="28"/>
        </w:rPr>
        <w:t>      __________________________    _________________________________</w:t>
      </w:r>
      <w:r>
        <w:br/>
      </w:r>
      <w:r>
        <w:rPr>
          <w:rFonts w:ascii="Times New Roman"/>
          <w:b w:val="false"/>
          <w:i w:val="false"/>
          <w:color w:val="000000"/>
          <w:sz w:val="28"/>
        </w:rPr>
        <w:t>
      (ұйым басшысының лауазымы)         (ұйым басшысының қолы)</w:t>
      </w:r>
    </w:p>
    <w:bookmarkStart w:name="z210" w:id="39"/>
    <w:p>
      <w:pPr>
        <w:spacing w:after="0"/>
        <w:ind w:left="0"/>
        <w:jc w:val="both"/>
      </w:pPr>
      <w:r>
        <w:rPr>
          <w:rFonts w:ascii="Times New Roman"/>
          <w:b w:val="false"/>
          <w:i w:val="false"/>
          <w:color w:val="000000"/>
          <w:sz w:val="28"/>
        </w:rPr>
        <w:t xml:space="preserve">
«Технологияларды,        </w:t>
      </w:r>
      <w:r>
        <w:br/>
      </w:r>
      <w:r>
        <w:rPr>
          <w:rFonts w:ascii="Times New Roman"/>
          <w:b w:val="false"/>
          <w:i w:val="false"/>
          <w:color w:val="000000"/>
          <w:sz w:val="28"/>
        </w:rPr>
        <w:t xml:space="preserve">
техникалық құрылғыларды және  </w:t>
      </w:r>
      <w:r>
        <w:br/>
      </w:r>
      <w:r>
        <w:rPr>
          <w:rFonts w:ascii="Times New Roman"/>
          <w:b w:val="false"/>
          <w:i w:val="false"/>
          <w:color w:val="000000"/>
          <w:sz w:val="28"/>
        </w:rPr>
        <w:t xml:space="preserve">
материалдарды қолдануға рұқсат </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39"/>
    <w:bookmarkStart w:name="z211" w:id="40"/>
    <w:p>
      <w:pPr>
        <w:spacing w:after="0"/>
        <w:ind w:left="0"/>
        <w:jc w:val="left"/>
      </w:pPr>
      <w:r>
        <w:rPr>
          <w:rFonts w:ascii="Times New Roman"/>
          <w:b/>
          <w:i w:val="false"/>
          <w:color w:val="000000"/>
        </w:rPr>
        <w:t xml:space="preserve"> 
Кесте. Сапа және тиімділік көрсеткішінің мәні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29"/>
        <w:gridCol w:w="2373"/>
        <w:gridCol w:w="2373"/>
        <w:gridCol w:w="2705"/>
      </w:tblGrid>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тиімділік көрсеткіштері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Ақпаратқа электрондық форматта қол жеткізуге болатын қызметтер %-ы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 Шағымданудың қолданыстағы тәртібіне қанағаттанған тұтынушылардың %-ы (үлесі)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2" w:id="4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19 сәуірдегі </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3-қосымша        </w:t>
      </w:r>
    </w:p>
    <w:bookmarkEnd w:id="41"/>
    <w:bookmarkStart w:name="z213" w:id="4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тамыздағы </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42"/>
    <w:bookmarkStart w:name="z214" w:id="43"/>
    <w:p>
      <w:pPr>
        <w:spacing w:after="0"/>
        <w:ind w:left="0"/>
        <w:jc w:val="left"/>
      </w:pPr>
      <w:r>
        <w:rPr>
          <w:rFonts w:ascii="Times New Roman"/>
          <w:b/>
          <w:i w:val="false"/>
          <w:color w:val="000000"/>
        </w:rPr>
        <w:t xml:space="preserve"> 
«Өнеркәсіптік қауіпсіздік декларацияларын тіркеу»</w:t>
      </w:r>
      <w:r>
        <w:br/>
      </w:r>
      <w:r>
        <w:rPr>
          <w:rFonts w:ascii="Times New Roman"/>
          <w:b/>
          <w:i w:val="false"/>
          <w:color w:val="000000"/>
        </w:rPr>
        <w:t>
мемлекеттік қызмет көрсету стандарты 1. Жалпы ережелер</w:t>
      </w:r>
    </w:p>
    <w:bookmarkEnd w:id="43"/>
    <w:bookmarkStart w:name="z215" w:id="44"/>
    <w:p>
      <w:pPr>
        <w:spacing w:after="0"/>
        <w:ind w:left="0"/>
        <w:jc w:val="both"/>
      </w:pPr>
      <w:r>
        <w:rPr>
          <w:rFonts w:ascii="Times New Roman"/>
          <w:b w:val="false"/>
          <w:i w:val="false"/>
          <w:color w:val="000000"/>
          <w:sz w:val="28"/>
        </w:rPr>
        <w:t>
      1. «Өнеркәсіптік қауіпсіздік декларацияларын тіркеу» мемлекеттік қызметі (бұдан әрі – мемлекеттік қызмет) 010000, Астана қаласы, Орынбор көшесі, 8-үй, «Министрліктер үйі» ғимараты, № 2 кіреберіс, 7-қабат, № 701-кабинет мекенжайы бойынша орналасқан, Қазақстан Республикасы Төтенше жағдайлар министрлігінің Төтенше жағдайларды және өнеркәсіптік қауіпсіздікті мемлекеттік бақылау комитеті (бұдан әрі – Комитет),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Орталықтар), www.e.gov.kz «электронды үкімет» порталы немесе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«Қауіпті өндірістік объектілердегі өнеркәсіптік қауіпсіздік туралы» 2002 жылғы 3 сәуірдегі Қазақстан Республикасы Заңының </w:t>
      </w:r>
      <w:r>
        <w:rPr>
          <w:rFonts w:ascii="Times New Roman"/>
          <w:b w:val="false"/>
          <w:i w:val="false"/>
          <w:color w:val="000000"/>
          <w:sz w:val="28"/>
        </w:rPr>
        <w:t>14-13-бабы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қызметті көрсету туралы толық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интернет-ресурсында (электрондық мекенжайы: www.emer.kz,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Комитеттің немесе Орталықтың үй-жайларындағы стендтерде және ақпараттық тақталарда;</w:t>
      </w:r>
      <w:r>
        <w:br/>
      </w:r>
      <w:r>
        <w:rPr>
          <w:rFonts w:ascii="Times New Roman"/>
          <w:b w:val="false"/>
          <w:i w:val="false"/>
          <w:color w:val="000000"/>
          <w:sz w:val="28"/>
        </w:rPr>
        <w:t>
      4) Порталда орналастырылады.</w:t>
      </w:r>
      <w:r>
        <w:br/>
      </w:r>
      <w:r>
        <w:rPr>
          <w:rFonts w:ascii="Times New Roman"/>
          <w:b w:val="false"/>
          <w:i w:val="false"/>
          <w:color w:val="000000"/>
          <w:sz w:val="28"/>
        </w:rPr>
        <w:t>
      Мемлекеттік қызмет көрсету туралы ақпаратты call-орталықтың 1414 немесе 8 (7172) 74-98-22 және 8 (7172) 74-98-20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өнеркәсіптік қауіпсіздік декларациясының (бұдан әрі – декларация) тіркеу шифрін беру не уәкілетті тұлғаның электрондық цифрлық қолтаңбасымен (бұдан әрі - ЭЦҚ) куәландырылған, электрондық құжат түріндегі мемлекеттік қызмет ұсынудан бас тарту туралы дәлелді жауап болып табылады.</w:t>
      </w:r>
      <w:r>
        <w:br/>
      </w:r>
      <w:r>
        <w:rPr>
          <w:rFonts w:ascii="Times New Roman"/>
          <w:b w:val="false"/>
          <w:i w:val="false"/>
          <w:color w:val="000000"/>
          <w:sz w:val="28"/>
        </w:rPr>
        <w:t>
      Мемлекеттік қызметті алушы мемлекеттік қызмет нәтижесін қағаз жеткізгіште алу үшін Комитетке немесе Орталыққа жүгінген жағдайда, нәтижесі электрондық форматта ресімделеді, басып шығарылады, мөрмен бекітіледі және оған басшы қол қояды.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күнінен бастап – он бес күнтізбелік күннен аспайды (құжаттарды қабылдаған күн мемлекеттік қызметті көрсету мерзіміне кірмейді, бұл ретте Комитет мемлекеттік қызмет көрсету нәтижесін Орталыққа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3) құжаттарды алу кезінде кезекте күтудің ең көп рұқсат берілген уақыты - жиырма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xml:space="preserve">
      9. Жұмыс кестесі: </w:t>
      </w:r>
      <w:r>
        <w:br/>
      </w:r>
      <w:r>
        <w:rPr>
          <w:rFonts w:ascii="Times New Roman"/>
          <w:b w:val="false"/>
          <w:i w:val="false"/>
          <w:color w:val="000000"/>
          <w:sz w:val="28"/>
        </w:rPr>
        <w:t xml:space="preserve">
      1) Комитетте демалыс және мереке күндерінен басқа, күн сайын сағат 13.00-ден 14.30-ға дейін түскі үзіліспен сағат 9.00-ден 18.30-ға дейін. </w:t>
      </w:r>
      <w:r>
        <w:br/>
      </w:r>
      <w:r>
        <w:rPr>
          <w:rFonts w:ascii="Times New Roman"/>
          <w:b w:val="false"/>
          <w:i w:val="false"/>
          <w:color w:val="000000"/>
          <w:sz w:val="28"/>
        </w:rPr>
        <w:t>
      Сондай-ақ мемлекеттік қызметті алушылардың ыңғайлылығы үшін ғимаратқа кіреберісте хат-хабарды қабылдауға арналған жәшік орнатылған. Хаттар күн сайын сағат 18.00-де алынады.</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2) Орталықтарда құжаттарды қабылдау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үзіліссіз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xml:space="preserve">
      Қабылдау жедел қызмет көрсетусіз «электронды» кезегі тәртібімен жүзеге асырылады. </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стендтер) қарастырылған;</w:t>
      </w:r>
      <w:r>
        <w:br/>
      </w:r>
      <w:r>
        <w:rPr>
          <w:rFonts w:ascii="Times New Roman"/>
          <w:b w:val="false"/>
          <w:i w:val="false"/>
          <w:color w:val="000000"/>
          <w:sz w:val="28"/>
        </w:rPr>
        <w:t>
      3) Порталда – мемлекеттік қызметті алушының «жеке кабинетінде».</w:t>
      </w:r>
    </w:p>
    <w:bookmarkEnd w:id="44"/>
    <w:bookmarkStart w:name="z238" w:id="45"/>
    <w:p>
      <w:pPr>
        <w:spacing w:after="0"/>
        <w:ind w:left="0"/>
        <w:jc w:val="left"/>
      </w:pPr>
      <w:r>
        <w:rPr>
          <w:rFonts w:ascii="Times New Roman"/>
          <w:b/>
          <w:i w:val="false"/>
          <w:color w:val="000000"/>
        </w:rPr>
        <w:t xml:space="preserve"> 
2. Мемлекеттік қызмет көрсету тәртібі</w:t>
      </w:r>
    </w:p>
    <w:bookmarkEnd w:id="45"/>
    <w:bookmarkStart w:name="z239" w:id="46"/>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мынадай құжаттарды ұсынады:</w:t>
      </w:r>
      <w:r>
        <w:br/>
      </w:r>
      <w:r>
        <w:rPr>
          <w:rFonts w:ascii="Times New Roman"/>
          <w:b w:val="false"/>
          <w:i w:val="false"/>
          <w:color w:val="000000"/>
          <w:sz w:val="28"/>
        </w:rPr>
        <w:t>
      Комитетте немесе Орталықта:</w:t>
      </w:r>
      <w:r>
        <w:br/>
      </w:r>
      <w:r>
        <w:rPr>
          <w:rFonts w:ascii="Times New Roman"/>
          <w:b w:val="false"/>
          <w:i w:val="false"/>
          <w:color w:val="000000"/>
          <w:sz w:val="28"/>
        </w:rPr>
        <w:t>
      1) Комитетте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 өтініш немесе Орталықта Орталық қызметкерінің ЭЦҚ-сымен куәландырылған электрондық құжат нысанында өтініш;</w:t>
      </w:r>
      <w:r>
        <w:br/>
      </w:r>
      <w:r>
        <w:rPr>
          <w:rFonts w:ascii="Times New Roman"/>
          <w:b w:val="false"/>
          <w:i w:val="false"/>
          <w:color w:val="000000"/>
          <w:sz w:val="28"/>
        </w:rPr>
        <w:t>
      2) электрондық құжат түрінде өнеркәсіптік қауіпсіздік декларациясын;</w:t>
      </w:r>
      <w:r>
        <w:br/>
      </w:r>
      <w:r>
        <w:rPr>
          <w:rFonts w:ascii="Times New Roman"/>
          <w:b w:val="false"/>
          <w:i w:val="false"/>
          <w:color w:val="000000"/>
          <w:sz w:val="28"/>
        </w:rPr>
        <w:t>
      3) сканерленген көшірмесі түріндегі сараптамалық қорытынды құжатты.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ЭЦҚ-сымен куәландырылған электрондық құжат нысанындағы өтініш;</w:t>
      </w:r>
      <w:r>
        <w:br/>
      </w:r>
      <w:r>
        <w:rPr>
          <w:rFonts w:ascii="Times New Roman"/>
          <w:b w:val="false"/>
          <w:i w:val="false"/>
          <w:color w:val="000000"/>
          <w:sz w:val="28"/>
        </w:rPr>
        <w:t>
      2) өнеркәсіптік қауіпсіздік декларациясын мемлекеттік қызметті алушының ЭЦҚ-сымен куәландырылған электрондық құжат түрінде;</w:t>
      </w:r>
      <w:r>
        <w:br/>
      </w:r>
      <w:r>
        <w:rPr>
          <w:rFonts w:ascii="Times New Roman"/>
          <w:b w:val="false"/>
          <w:i w:val="false"/>
          <w:color w:val="000000"/>
          <w:sz w:val="28"/>
        </w:rPr>
        <w:t>
      3) сканерленген көшірмесі түріндегі сараптамалық қорытынды құжатты.</w:t>
      </w:r>
      <w:r>
        <w:br/>
      </w:r>
      <w:r>
        <w:rPr>
          <w:rFonts w:ascii="Times New Roman"/>
          <w:b w:val="false"/>
          <w:i w:val="false"/>
          <w:color w:val="000000"/>
          <w:sz w:val="28"/>
        </w:rPr>
        <w:t>
      Мемлекеттік ақпараттық жүйелерде болатын, жеке басын куәландыратын құжаттардың мәліметтерін Комитет уәкілетті тұлғалардың ЭЦҚ-сымен куәландырылған электрондық құжаттар нысанында Портал немесе Орталықтың ақпараттық жүйесі арқылы тиісті мемлекеттік ақпараттық жүйелерден алады.</w:t>
      </w:r>
      <w:r>
        <w:br/>
      </w:r>
      <w:r>
        <w:rPr>
          <w:rFonts w:ascii="Times New Roman"/>
          <w:b w:val="false"/>
          <w:i w:val="false"/>
          <w:color w:val="000000"/>
          <w:sz w:val="28"/>
        </w:rPr>
        <w:t>
      Комитетке немесе Орталық арқылы қажетті құжаттарды беру кезінде құжаттар электрондық түрде беріледі.</w:t>
      </w:r>
      <w:r>
        <w:br/>
      </w:r>
      <w:r>
        <w:rPr>
          <w:rFonts w:ascii="Times New Roman"/>
          <w:b w:val="false"/>
          <w:i w:val="false"/>
          <w:color w:val="000000"/>
          <w:sz w:val="28"/>
        </w:rPr>
        <w:t>
      Өнеркәсіптік қауіпсіздік декларациясы мыналарды:</w:t>
      </w:r>
      <w:r>
        <w:br/>
      </w:r>
      <w:r>
        <w:rPr>
          <w:rFonts w:ascii="Times New Roman"/>
          <w:b w:val="false"/>
          <w:i w:val="false"/>
          <w:color w:val="000000"/>
          <w:sz w:val="28"/>
        </w:rPr>
        <w:t>
      1) қауіпті заттардың тізбесін (соның ішінде туынды) және олардың сипаттамаларын;</w:t>
      </w:r>
      <w:r>
        <w:br/>
      </w:r>
      <w:r>
        <w:rPr>
          <w:rFonts w:ascii="Times New Roman"/>
          <w:b w:val="false"/>
          <w:i w:val="false"/>
          <w:color w:val="000000"/>
          <w:sz w:val="28"/>
        </w:rPr>
        <w:t>
      2) қауіпті өндірістік факторларда (әрбір фактор жеке-жеке; өзге факторлармен; қоршаған ортамен өзара іс-қимылда);</w:t>
      </w:r>
      <w:r>
        <w:br/>
      </w:r>
      <w:r>
        <w:rPr>
          <w:rFonts w:ascii="Times New Roman"/>
          <w:b w:val="false"/>
          <w:i w:val="false"/>
          <w:color w:val="000000"/>
          <w:sz w:val="28"/>
        </w:rPr>
        <w:t>
      3) қауіпті өндірістік факторларды орналастыру туралы технологиялық мәліметтерді;</w:t>
      </w:r>
      <w:r>
        <w:br/>
      </w:r>
      <w:r>
        <w:rPr>
          <w:rFonts w:ascii="Times New Roman"/>
          <w:b w:val="false"/>
          <w:i w:val="false"/>
          <w:color w:val="000000"/>
          <w:sz w:val="28"/>
        </w:rPr>
        <w:t>
      4) қауіп пен тәуекелді талдауды;</w:t>
      </w:r>
      <w:r>
        <w:br/>
      </w:r>
      <w:r>
        <w:rPr>
          <w:rFonts w:ascii="Times New Roman"/>
          <w:b w:val="false"/>
          <w:i w:val="false"/>
          <w:color w:val="000000"/>
          <w:sz w:val="28"/>
        </w:rPr>
        <w:t>
      5) қауіпсіздікті қамтамасыз ету бойынша техникалық шешімдерді;</w:t>
      </w:r>
      <w:r>
        <w:br/>
      </w:r>
      <w:r>
        <w:rPr>
          <w:rFonts w:ascii="Times New Roman"/>
          <w:b w:val="false"/>
          <w:i w:val="false"/>
          <w:color w:val="000000"/>
          <w:sz w:val="28"/>
        </w:rPr>
        <w:t>
      6) авариялық жағдайлардың пайда болу шарттарын талдауды;</w:t>
      </w:r>
      <w:r>
        <w:br/>
      </w:r>
      <w:r>
        <w:rPr>
          <w:rFonts w:ascii="Times New Roman"/>
          <w:b w:val="false"/>
          <w:i w:val="false"/>
          <w:color w:val="000000"/>
          <w:sz w:val="28"/>
        </w:rPr>
        <w:t>
      7) авариялық жағдайларда персоналды әрекет етуге даярлауды;</w:t>
      </w:r>
      <w:r>
        <w:br/>
      </w:r>
      <w:r>
        <w:rPr>
          <w:rFonts w:ascii="Times New Roman"/>
          <w:b w:val="false"/>
          <w:i w:val="false"/>
          <w:color w:val="000000"/>
          <w:sz w:val="28"/>
        </w:rPr>
        <w:t>
      8) авариялардың пайда болу мен дамуының мүмкін болатын көріністерін;</w:t>
      </w:r>
      <w:r>
        <w:br/>
      </w:r>
      <w:r>
        <w:rPr>
          <w:rFonts w:ascii="Times New Roman"/>
          <w:b w:val="false"/>
          <w:i w:val="false"/>
          <w:color w:val="000000"/>
          <w:sz w:val="28"/>
        </w:rPr>
        <w:t>
      9) аварияны жою жоспарын (авария, төтенше жағдайлар туралы хабарлау жүйесі; зардап шеккендерге көмек көрсету бойынша медициналық қамтамасыз ету) қамтуы тиіс.</w:t>
      </w:r>
      <w:r>
        <w:br/>
      </w:r>
      <w:r>
        <w:rPr>
          <w:rFonts w:ascii="Times New Roman"/>
          <w:b w:val="false"/>
          <w:i w:val="false"/>
          <w:color w:val="000000"/>
          <w:sz w:val="28"/>
        </w:rPr>
        <w:t>
      Сараптамалық қорытынды мыналарды:</w:t>
      </w:r>
      <w:r>
        <w:br/>
      </w:r>
      <w:r>
        <w:rPr>
          <w:rFonts w:ascii="Times New Roman"/>
          <w:b w:val="false"/>
          <w:i w:val="false"/>
          <w:color w:val="000000"/>
          <w:sz w:val="28"/>
        </w:rPr>
        <w:t>
      1) сараптамалық қорытындының атауын;</w:t>
      </w:r>
      <w:r>
        <w:br/>
      </w:r>
      <w:r>
        <w:rPr>
          <w:rFonts w:ascii="Times New Roman"/>
          <w:b w:val="false"/>
          <w:i w:val="false"/>
          <w:color w:val="000000"/>
          <w:sz w:val="28"/>
        </w:rPr>
        <w:t>
      2) сараптама жүргізу үшін негіздемені, сараптамалық ұйым туралы мәліметтерді, өнеркәсіптік қауіпсіздік сараптамасын жүргізу құқығына аттестаттың болуы және мамандар туралы мәліметті қамтитын кіріспе бөлімді;</w:t>
      </w:r>
      <w:r>
        <w:br/>
      </w:r>
      <w:r>
        <w:rPr>
          <w:rFonts w:ascii="Times New Roman"/>
          <w:b w:val="false"/>
          <w:i w:val="false"/>
          <w:color w:val="000000"/>
          <w:sz w:val="28"/>
        </w:rPr>
        <w:t>
      3) сараптамалық қорытындының күші қолданылатын сараптама объектілерінің тізбесін;</w:t>
      </w:r>
      <w:r>
        <w:br/>
      </w:r>
      <w:r>
        <w:rPr>
          <w:rFonts w:ascii="Times New Roman"/>
          <w:b w:val="false"/>
          <w:i w:val="false"/>
          <w:color w:val="000000"/>
          <w:sz w:val="28"/>
        </w:rPr>
        <w:t>
      4) ұйым туралы деректерді;</w:t>
      </w:r>
      <w:r>
        <w:br/>
      </w:r>
      <w:r>
        <w:rPr>
          <w:rFonts w:ascii="Times New Roman"/>
          <w:b w:val="false"/>
          <w:i w:val="false"/>
          <w:color w:val="000000"/>
          <w:sz w:val="28"/>
        </w:rPr>
        <w:t>
      5) сараптама мақсатын;</w:t>
      </w:r>
      <w:r>
        <w:br/>
      </w:r>
      <w:r>
        <w:rPr>
          <w:rFonts w:ascii="Times New Roman"/>
          <w:b w:val="false"/>
          <w:i w:val="false"/>
          <w:color w:val="000000"/>
          <w:sz w:val="28"/>
        </w:rPr>
        <w:t>
      6) сараптама объектісіне байланысты сараптама кезінде қарастырылған құжаттар (жобалық, құрылымдық, пайдалану, жөндеу, өнеркәсіптік қауіпсіздік декларациялары), технологиялар, техникалық құрылғылар және сәйкестендіруге қажетті шифрі, нөмірі, маркасы немесе өзге ерекшелігі бар материалдардың көлемін көрсете отырып, материалдар туралы мәліметтерді;</w:t>
      </w:r>
      <w:r>
        <w:br/>
      </w:r>
      <w:r>
        <w:rPr>
          <w:rFonts w:ascii="Times New Roman"/>
          <w:b w:val="false"/>
          <w:i w:val="false"/>
          <w:color w:val="000000"/>
          <w:sz w:val="28"/>
        </w:rPr>
        <w:t>
      7) сараптама объектісіне қысқаша сипаттамасы мен мақсатын;</w:t>
      </w:r>
      <w:r>
        <w:br/>
      </w:r>
      <w:r>
        <w:rPr>
          <w:rFonts w:ascii="Times New Roman"/>
          <w:b w:val="false"/>
          <w:i w:val="false"/>
          <w:color w:val="000000"/>
          <w:sz w:val="28"/>
        </w:rPr>
        <w:t>
      8) жүргізілген сараптама нәтижелерін;</w:t>
      </w:r>
      <w:r>
        <w:br/>
      </w:r>
      <w:r>
        <w:rPr>
          <w:rFonts w:ascii="Times New Roman"/>
          <w:b w:val="false"/>
          <w:i w:val="false"/>
          <w:color w:val="000000"/>
          <w:sz w:val="28"/>
        </w:rPr>
        <w:t>
      9) негізделген қорытындысы, техникалық шешімдері мен іс-шаралары бойынша ұсыныстары бар қорытынды бөлімді;</w:t>
      </w:r>
      <w:r>
        <w:br/>
      </w:r>
      <w:r>
        <w:rPr>
          <w:rFonts w:ascii="Times New Roman"/>
          <w:b w:val="false"/>
          <w:i w:val="false"/>
          <w:color w:val="000000"/>
          <w:sz w:val="28"/>
        </w:rPr>
        <w:t>
      10) сараптама кезінде пайдаланылған нормативтік құқықтық, техникалық және әдістемелік құжаттама тізімін, сынақтардың актілерін қамтитын қосымшаларды;</w:t>
      </w:r>
      <w:r>
        <w:br/>
      </w:r>
      <w:r>
        <w:rPr>
          <w:rFonts w:ascii="Times New Roman"/>
          <w:b w:val="false"/>
          <w:i w:val="false"/>
          <w:color w:val="000000"/>
          <w:sz w:val="28"/>
        </w:rPr>
        <w:t>
      11) сараптама объектісін өнеркәсіптік қауіпсіздік талаптарына сәйкес келтіру бойынша келісілген және бекітілген ұйымдастырушылық-техникалық іс-шараларды;</w:t>
      </w:r>
      <w:r>
        <w:br/>
      </w:r>
      <w:r>
        <w:rPr>
          <w:rFonts w:ascii="Times New Roman"/>
          <w:b w:val="false"/>
          <w:i w:val="false"/>
          <w:color w:val="000000"/>
          <w:sz w:val="28"/>
        </w:rPr>
        <w:t>
      12) декларацияда ұсынылған ақпараттың толықтығы мен дұрыстығы, өнеркәсіптік қауіпсіздік талаптарына сәйкестігі туралы мәліметтерді;</w:t>
      </w:r>
      <w:r>
        <w:br/>
      </w:r>
      <w:r>
        <w:rPr>
          <w:rFonts w:ascii="Times New Roman"/>
          <w:b w:val="false"/>
          <w:i w:val="false"/>
          <w:color w:val="000000"/>
          <w:sz w:val="28"/>
        </w:rPr>
        <w:t>
      13) декларацияда ұсынылған, қауіпті өндірістік объектідегі авариялардың, инциденттердің қаупін талдау нәтижелерінің негізділігі туралы мәліметтерді;</w:t>
      </w:r>
      <w:r>
        <w:br/>
      </w:r>
      <w:r>
        <w:rPr>
          <w:rFonts w:ascii="Times New Roman"/>
          <w:b w:val="false"/>
          <w:i w:val="false"/>
          <w:color w:val="000000"/>
          <w:sz w:val="28"/>
        </w:rPr>
        <w:t>
      14) өнеркәсіптік қауіпсіздік талаптарын қамтамасыз ету бойынша әзірленген және/немесе жүзеге асырылған шаралардың жеткіліктілігі туралы мәліметтерді қамтуы тиіс.</w:t>
      </w:r>
      <w:r>
        <w:br/>
      </w:r>
      <w:r>
        <w:rPr>
          <w:rFonts w:ascii="Times New Roman"/>
          <w:b w:val="false"/>
          <w:i w:val="false"/>
          <w:color w:val="000000"/>
          <w:sz w:val="28"/>
        </w:rPr>
        <w:t>
      Сараптамалық қорытынды өнеркәсіптік қауіпсіздік сараптамасын жүргізген күннен бастап үш ай бойы қолданыста болады.</w:t>
      </w:r>
      <w:r>
        <w:br/>
      </w:r>
      <w:r>
        <w:rPr>
          <w:rFonts w:ascii="Times New Roman"/>
          <w:b w:val="false"/>
          <w:i w:val="false"/>
          <w:color w:val="000000"/>
          <w:sz w:val="28"/>
        </w:rPr>
        <w:t>
      Сараптамалық қорытындыға сараптамалық ұйымның басшысы қол қояды, сараптама ұйымының мөрімен бекітіледі, тігілген беттердің санын көрсете отырып тігіледі.</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бланктердің нысандары Министрліктің интернет-ресурсында орналастырылады.</w:t>
      </w:r>
      <w:r>
        <w:br/>
      </w:r>
      <w:r>
        <w:rPr>
          <w:rFonts w:ascii="Times New Roman"/>
          <w:b w:val="false"/>
          <w:i w:val="false"/>
          <w:color w:val="000000"/>
          <w:sz w:val="28"/>
        </w:rPr>
        <w:t>
      Орталықтарда бекітілген нысандағы өтініштердің бланкілері күту залында арнайы тағандарда, сондай-ақ Орталық РМК www.con.gov.kz интернет-ресурсында орналастырылады.</w:t>
      </w:r>
      <w:r>
        <w:br/>
      </w:r>
      <w:r>
        <w:rPr>
          <w:rFonts w:ascii="Times New Roman"/>
          <w:b w:val="false"/>
          <w:i w:val="false"/>
          <w:color w:val="000000"/>
          <w:sz w:val="28"/>
        </w:rPr>
        <w:t>
      Мемлекеттік қызметті Портал арқылы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пошта арқылы жіберіледі не Комитеттің кеңсесіне тапсырылады.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xml:space="preserve">
      Портал арқылы жүгінген кезде электронды сұрау жіберу мемлекеттік қызметті алушының «жеке кабинетінен» жүзеге асырылады. Сұрау автоматты түрде Комитетке жіберіледі. </w:t>
      </w:r>
      <w:r>
        <w:br/>
      </w:r>
      <w:r>
        <w:rPr>
          <w:rFonts w:ascii="Times New Roman"/>
          <w:b w:val="false"/>
          <w:i w:val="false"/>
          <w:color w:val="000000"/>
          <w:sz w:val="28"/>
        </w:rPr>
        <w:t>
</w:t>
      </w:r>
      <w:r>
        <w:rPr>
          <w:rFonts w:ascii="Times New Roman"/>
          <w:b w:val="false"/>
          <w:i w:val="false"/>
          <w:color w:val="000000"/>
          <w:sz w:val="28"/>
        </w:rPr>
        <w:t>
      14. Құжаттарды Комитет кеңсесі арқылы қабылдау кезінде мемлекеттік қызметті алушыға (сенімхат бойынша мемлекеттік қызметті алушының өкіліне) мемлекеттік қызметті алатын күні көрсетіле отырып, құжатты қабылдау туралы талон беріледі.</w:t>
      </w:r>
      <w:r>
        <w:br/>
      </w:r>
      <w:r>
        <w:rPr>
          <w:rFonts w:ascii="Times New Roman"/>
          <w:b w:val="false"/>
          <w:i w:val="false"/>
          <w:color w:val="000000"/>
          <w:sz w:val="28"/>
        </w:rPr>
        <w:t>
      Орталық арқылы барлық қажетті құжаттарды тапсыру кезінде мемлекеттік қызметті алушыға (сенімхат бойынша мемлекеттік қызметті алушының өкіліне) мыналарды:</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ресімдеуге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xml:space="preserve">
      Портал арқылы жүгінген кезде мемлекеттік қызметті алушыға Порталдағы «жеке кабинетіне» мемлекеттік қызметті алушының мемлекеттік қызмет нәтижесін алу күні мен уақытын көрсете отырып, мемлекеттік қызметті алу үшін өтінімнің қабылданғаны туралы хабарлама-есеп жіберіледі. </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w:t>
      </w:r>
      <w:r>
        <w:br/>
      </w:r>
      <w:r>
        <w:rPr>
          <w:rFonts w:ascii="Times New Roman"/>
          <w:b w:val="false"/>
          <w:i w:val="false"/>
          <w:color w:val="000000"/>
          <w:sz w:val="28"/>
        </w:rPr>
        <w:t>
      Комитетте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қолына беріледі (мемлекеттік қызметті алушының жеке өзі немесе сенімхат бойынша өкілі келгенде).</w:t>
      </w:r>
      <w:r>
        <w:br/>
      </w:r>
      <w:r>
        <w:rPr>
          <w:rFonts w:ascii="Times New Roman"/>
          <w:b w:val="false"/>
          <w:i w:val="false"/>
          <w:color w:val="000000"/>
          <w:sz w:val="28"/>
        </w:rPr>
        <w:t>
      Орталықта – мемлекеттік қызметті алушыға дайын құжаттарды беруді Орталықтың қызметкері «терезе» арқылы күн сайын қолхат негізінде, онда көрсетілген мерзімде қолына беру арқылы жүзеге асырылады (мемлекеттік қызметті алушының жеке өзі немесе сенімхат бойынша өкілі келгенде).</w:t>
      </w:r>
      <w:r>
        <w:br/>
      </w:r>
      <w:r>
        <w:rPr>
          <w:rFonts w:ascii="Times New Roman"/>
          <w:b w:val="false"/>
          <w:i w:val="false"/>
          <w:color w:val="000000"/>
          <w:sz w:val="28"/>
        </w:rPr>
        <w:t>
      Порталда – мемлекеттік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алушының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барлық талап етілетін құжаттарды ұсынбауы мемлекеттік қызметті алушыға хабарлаған сәттен бастап ол құжаттарды ұсынғанға дейін өтінішті қарастыруды тоқтата тұруға әкеп соғады.</w:t>
      </w:r>
      <w:r>
        <w:br/>
      </w:r>
      <w:r>
        <w:rPr>
          <w:rFonts w:ascii="Times New Roman"/>
          <w:b w:val="false"/>
          <w:i w:val="false"/>
          <w:color w:val="000000"/>
          <w:sz w:val="28"/>
        </w:rPr>
        <w:t>
      Мемлекеттік қызметті алушы мәліметтерді толық ұсынбаған, сондай-ақ ұйым өнеркәсіптік қауіпсіздік талаптарына сәйкес келмеген жағдайларда, Комитет мемлекеттік қызметті ұсынудан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жетпейтін құжаттарды көрсете отырып қолхат береді.</w:t>
      </w:r>
      <w:r>
        <w:br/>
      </w:r>
      <w:r>
        <w:rPr>
          <w:rFonts w:ascii="Times New Roman"/>
          <w:b w:val="false"/>
          <w:i w:val="false"/>
          <w:color w:val="000000"/>
          <w:sz w:val="28"/>
        </w:rPr>
        <w:t>
      Мемлекеттік қызметті алушының мемлекеттік қызметті алуға электрондық форматтағы сұрауы мынадай жағдайларда қабылданбайды:</w:t>
      </w:r>
      <w:r>
        <w:br/>
      </w:r>
      <w:r>
        <w:rPr>
          <w:rFonts w:ascii="Times New Roman"/>
          <w:b w:val="false"/>
          <w:i w:val="false"/>
          <w:color w:val="000000"/>
          <w:sz w:val="28"/>
        </w:rPr>
        <w:t>
      1) сұратылатын электрондық ақпараттық ресурстарға қатысты сұрау салуды жіберген тұлғаның қолжетімділік шектеуі болса және сұратылатын электрондық ақпараттық ресурстарға қол жеткізу құқығы болмаса;</w:t>
      </w:r>
      <w:r>
        <w:br/>
      </w:r>
      <w:r>
        <w:rPr>
          <w:rFonts w:ascii="Times New Roman"/>
          <w:b w:val="false"/>
          <w:i w:val="false"/>
          <w:color w:val="000000"/>
          <w:sz w:val="28"/>
        </w:rPr>
        <w:t>
      2) Комитетте сұратылатын электрондық ақпараттық ресурстар болмаса және ол кімнің қарамағында екені оған белгісіз болса;</w:t>
      </w:r>
      <w:r>
        <w:br/>
      </w:r>
      <w:r>
        <w:rPr>
          <w:rFonts w:ascii="Times New Roman"/>
          <w:b w:val="false"/>
          <w:i w:val="false"/>
          <w:color w:val="000000"/>
          <w:sz w:val="28"/>
        </w:rPr>
        <w:t>
      3) сұраудың мәнін нақтылау кезінде сұрап отырған тұлға нақты қандай электрондық ақпараттық ресурсты беру туралы өтініш жасап отырғаны анықталмаса.</w:t>
      </w:r>
      <w:r>
        <w:br/>
      </w:r>
      <w:r>
        <w:rPr>
          <w:rFonts w:ascii="Times New Roman"/>
          <w:b w:val="false"/>
          <w:i w:val="false"/>
          <w:color w:val="000000"/>
          <w:sz w:val="28"/>
        </w:rPr>
        <w:t>
</w:t>
      </w:r>
      <w:r>
        <w:rPr>
          <w:rFonts w:ascii="Times New Roman"/>
          <w:b w:val="false"/>
          <w:i w:val="false"/>
          <w:color w:val="000000"/>
          <w:sz w:val="28"/>
        </w:rPr>
        <w:t>
      Порталда мемлекеттік қызметті көрсетуден бас тарту туралы дәлелді жауапты мемлекеттік қызметті алушы электрондық құжат нысанында «жеке кабинетінде» алады.</w:t>
      </w:r>
      <w:r>
        <w:br/>
      </w:r>
      <w:r>
        <w:rPr>
          <w:rFonts w:ascii="Times New Roman"/>
          <w:b w:val="false"/>
          <w:i w:val="false"/>
          <w:color w:val="000000"/>
          <w:sz w:val="28"/>
        </w:rPr>
        <w:t>
      Комитет белгіленген мерзімдерде мемлекеттік қызметті алушыға оң жауапты не бас тарту туралы дәлелді жауапты бермеген болса, онда оны беру уақыты өткен күннен бастап өнеркәсіптік қауіпсіздік декларациясы тіркелген болып есептеледі.</w:t>
      </w:r>
    </w:p>
    <w:bookmarkEnd w:id="46"/>
    <w:bookmarkStart w:name="z284" w:id="47"/>
    <w:p>
      <w:pPr>
        <w:spacing w:after="0"/>
        <w:ind w:left="0"/>
        <w:jc w:val="left"/>
      </w:pPr>
      <w:r>
        <w:rPr>
          <w:rFonts w:ascii="Times New Roman"/>
          <w:b/>
          <w:i w:val="false"/>
          <w:color w:val="000000"/>
        </w:rPr>
        <w:t xml:space="preserve"> 
3. Жұмыс қағидаттары</w:t>
      </w:r>
    </w:p>
    <w:bookmarkEnd w:id="47"/>
    <w:bookmarkStart w:name="z285" w:id="48"/>
    <w:p>
      <w:pPr>
        <w:spacing w:after="0"/>
        <w:ind w:left="0"/>
        <w:jc w:val="both"/>
      </w:pPr>
      <w:r>
        <w:rPr>
          <w:rFonts w:ascii="Times New Roman"/>
          <w:b w:val="false"/>
          <w:i w:val="false"/>
          <w:color w:val="000000"/>
          <w:sz w:val="28"/>
        </w:rPr>
        <w:t>
      17. Комитеттің мемлекеттік қызметті алушыларға қатысты қызметі адамның конституциялық құқықтары мен бостандықтарын сақтауға, қызметтік парызын өтеу кезінде заңдылықты сақтауға, сыпайылық, көрсетілетін қызмет туралы толық ақпарат беру, оның сақталуын, қорғалуын және құпиялылығын қамтамасыз ету қағидаттарына негізделеді.</w:t>
      </w:r>
    </w:p>
    <w:bookmarkEnd w:id="48"/>
    <w:bookmarkStart w:name="z286" w:id="49"/>
    <w:p>
      <w:pPr>
        <w:spacing w:after="0"/>
        <w:ind w:left="0"/>
        <w:jc w:val="left"/>
      </w:pPr>
      <w:r>
        <w:rPr>
          <w:rFonts w:ascii="Times New Roman"/>
          <w:b/>
          <w:i w:val="false"/>
          <w:color w:val="000000"/>
        </w:rPr>
        <w:t xml:space="preserve"> 
4. Жұмыс нәтижелері</w:t>
      </w:r>
    </w:p>
    <w:bookmarkEnd w:id="49"/>
    <w:bookmarkStart w:name="z287" w:id="50"/>
    <w:p>
      <w:pPr>
        <w:spacing w:after="0"/>
        <w:ind w:left="0"/>
        <w:jc w:val="both"/>
      </w:pPr>
      <w:r>
        <w:rPr>
          <w:rFonts w:ascii="Times New Roman"/>
          <w:b w:val="false"/>
          <w:i w:val="false"/>
          <w:color w:val="000000"/>
          <w:sz w:val="28"/>
        </w:rPr>
        <w:t>
      18. Мемлекеттік қызметті алушыларға мемлекеттік қызмет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Комитет жұмысы бағаланатын мемлекеттік қызметтің сапа және тиімділік көрсеткіштерінің мақсатты мәні жыл сайын Қазақстан Республикасы Төтенше жағдайлар министрінің бұйрығымен бекітіледі.</w:t>
      </w:r>
    </w:p>
    <w:bookmarkEnd w:id="50"/>
    <w:bookmarkStart w:name="z289" w:id="51"/>
    <w:p>
      <w:pPr>
        <w:spacing w:after="0"/>
        <w:ind w:left="0"/>
        <w:jc w:val="left"/>
      </w:pPr>
      <w:r>
        <w:rPr>
          <w:rFonts w:ascii="Times New Roman"/>
          <w:b/>
          <w:i w:val="false"/>
          <w:color w:val="000000"/>
        </w:rPr>
        <w:t xml:space="preserve"> 
5. Шағымдану тәртібі</w:t>
      </w:r>
    </w:p>
    <w:bookmarkEnd w:id="51"/>
    <w:bookmarkStart w:name="z290" w:id="52"/>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 көрсетуді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Порталдың call-орталығы (1414) ақпараттық-анықтамалық қызметі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 8 үй, «Министрліктер үйі» ғимараты, № 2 кіреберіс, 5-қабат, 511-кабинет мекенжайы бойынша Министрліктің басшылығына жіберіледі, телефоны 8 (7172) 60-21-33.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Орталықтың қызметкері дұрыс қызмет көрсетпеген жағдайда, шағым Орталық басшысының атына немесе Орталық РМК басшысына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жағдайларда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Шағымда мемлекеттік қызметті алушының тегі, аты, әкесінің аты, пошталық мекенжайы, шағымды беру күні көрсетіледі және шағымды берген мемлекеттік қызметті алушы қол қояды.</w:t>
      </w:r>
      <w:r>
        <w:br/>
      </w:r>
      <w:r>
        <w:rPr>
          <w:rFonts w:ascii="Times New Roman"/>
          <w:b w:val="false"/>
          <w:i w:val="false"/>
          <w:color w:val="000000"/>
          <w:sz w:val="28"/>
        </w:rPr>
        <w:t>
      Шағым беру кезінде әрекетіне немесе әрекетсіздігіне шағым жасалып отырған лауазымды тұлғалардың лауазымы, тегі және аты-жөні, жүгіну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шағымды беру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xml:space="preserve">
      Орталықтың немесе Орталық РМК кеңсесінде тіркелуі (мөр, кіріс нөмірі және тіркелу күні шағымның екінші данасында немесе шағымның ілеспе хатында қойылады) Орталықта жеке өзі алып келген, сондай-ақ поштамен келген шағымның қабылдануының негізі болып табылады. </w:t>
      </w:r>
      <w:r>
        <w:br/>
      </w:r>
      <w:r>
        <w:rPr>
          <w:rFonts w:ascii="Times New Roman"/>
          <w:b w:val="false"/>
          <w:i w:val="false"/>
          <w:color w:val="000000"/>
          <w:sz w:val="28"/>
        </w:rPr>
        <w:t>
      Мемлекеттік қызметті алушыға оның шағымының қабылданғанын куәландыру үшін нөмірі, күні, байланыс деректері көрсетіле отырып, шағымды қабылдаған тұлғаның тегі көрсетілген талон беріледі.</w:t>
      </w:r>
      <w:r>
        <w:br/>
      </w:r>
      <w:r>
        <w:rPr>
          <w:rFonts w:ascii="Times New Roman"/>
          <w:b w:val="false"/>
          <w:i w:val="false"/>
          <w:color w:val="000000"/>
          <w:sz w:val="28"/>
        </w:rPr>
        <w:t>
      Шағымды қарау нәтижесі туралы мемлекеттік қызметті алушыға пошта арқылы жазбаша түрде хабарланады.</w:t>
      </w:r>
      <w:r>
        <w:br/>
      </w:r>
      <w:r>
        <w:rPr>
          <w:rFonts w:ascii="Times New Roman"/>
          <w:b w:val="false"/>
          <w:i w:val="false"/>
          <w:color w:val="000000"/>
          <w:sz w:val="28"/>
        </w:rPr>
        <w:t>
      Порталда мемлекеттік қызметті алушының «жеке кабинетінен» портал арқылы электрондық хабарлама жіберілгеннен кейін шағым мемлекеттік органда өңдеу барысында жаңартылып отыратын шағым туралы ақпарат (жеткізу, тіркеу, орындалу, қарау немесе қараудан бас тарту туралы жауап туралы белгі) қолжетімді болады.</w:t>
      </w:r>
      <w:r>
        <w:br/>
      </w:r>
      <w:r>
        <w:rPr>
          <w:rFonts w:ascii="Times New Roman"/>
          <w:b w:val="false"/>
          <w:i w:val="false"/>
          <w:color w:val="000000"/>
          <w:sz w:val="28"/>
        </w:rPr>
        <w:t>
</w:t>
      </w:r>
      <w:r>
        <w:rPr>
          <w:rFonts w:ascii="Times New Roman"/>
          <w:b w:val="false"/>
          <w:i w:val="false"/>
          <w:color w:val="000000"/>
          <w:sz w:val="28"/>
        </w:rPr>
        <w:t>
      26. Мемлекеттік қызмет туралы басқа да пайдалы ақпаратты мына мекенжай бойынша алуға болады: 010000, Астана қаласы, Орынбор көшесі, 8-үй, «Министрліктер үйі» ғимараты, № 2 кіреберіс, 701-кабинет, тел. 8 (7172) 74-98-22, сондай-ақ Орталық РМК-да: Астана қаласы, Республика даңғылы, 43 А үй, 87172-94-99-95 телефоны, интернет-ресурсы www.con.gov.kz.</w:t>
      </w:r>
    </w:p>
    <w:bookmarkEnd w:id="52"/>
    <w:bookmarkStart w:name="z306" w:id="53"/>
    <w:p>
      <w:pPr>
        <w:spacing w:after="0"/>
        <w:ind w:left="0"/>
        <w:jc w:val="both"/>
      </w:pPr>
      <w:r>
        <w:rPr>
          <w:rFonts w:ascii="Times New Roman"/>
          <w:b w:val="false"/>
          <w:i w:val="false"/>
          <w:color w:val="000000"/>
          <w:sz w:val="28"/>
        </w:rPr>
        <w:t xml:space="preserve">
«Өнеркәсіптік қауіпсіздік     </w:t>
      </w:r>
      <w:r>
        <w:br/>
      </w:r>
      <w:r>
        <w:rPr>
          <w:rFonts w:ascii="Times New Roman"/>
          <w:b w:val="false"/>
          <w:i w:val="false"/>
          <w:color w:val="000000"/>
          <w:sz w:val="28"/>
        </w:rPr>
        <w:t>
декларацияларын тіркеу» мемлекеттік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53"/>
    <w:bookmarkStart w:name="z307" w:id="54"/>
    <w:p>
      <w:pPr>
        <w:spacing w:after="0"/>
        <w:ind w:left="0"/>
        <w:jc w:val="left"/>
      </w:pPr>
      <w:r>
        <w:rPr>
          <w:rFonts w:ascii="Times New Roman"/>
          <w:b/>
          <w:i w:val="false"/>
          <w:color w:val="000000"/>
        </w:rPr>
        <w:t xml:space="preserve"> 
Халыққа қызмет көрсету орталықтарының тізімі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551" w:id="55"/>
    <w:p>
      <w:pPr>
        <w:spacing w:after="0"/>
        <w:ind w:left="0"/>
        <w:jc w:val="both"/>
      </w:pPr>
      <w:r>
        <w:rPr>
          <w:rFonts w:ascii="Times New Roman"/>
          <w:b w:val="false"/>
          <w:i w:val="false"/>
          <w:color w:val="000000"/>
          <w:sz w:val="28"/>
        </w:rPr>
        <w:t>
«Өнеркәсіптік қауіпсіздік декларациясын</w:t>
      </w:r>
      <w:r>
        <w:br/>
      </w:r>
      <w:r>
        <w:rPr>
          <w:rFonts w:ascii="Times New Roman"/>
          <w:b w:val="false"/>
          <w:i w:val="false"/>
          <w:color w:val="000000"/>
          <w:sz w:val="28"/>
        </w:rPr>
        <w:t xml:space="preserve">
тіркеу»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2-қосымша               </w:t>
      </w:r>
    </w:p>
    <w:bookmarkEnd w:id="55"/>
    <w:p>
      <w:pPr>
        <w:spacing w:after="0"/>
        <w:ind w:left="0"/>
        <w:jc w:val="both"/>
      </w:pPr>
      <w:r>
        <w:rPr>
          <w:rFonts w:ascii="Times New Roman"/>
          <w:b w:val="false"/>
          <w:i w:val="false"/>
          <w:color w:val="000000"/>
          <w:sz w:val="28"/>
        </w:rPr>
        <w:t>Жеке немесе заңды тұлғаның деректемелері</w:t>
      </w:r>
      <w:r>
        <w:br/>
      </w:r>
      <w:r>
        <w:rPr>
          <w:rFonts w:ascii="Times New Roman"/>
          <w:b w:val="false"/>
          <w:i w:val="false"/>
          <w:color w:val="000000"/>
          <w:sz w:val="28"/>
        </w:rPr>
        <w:t>
(мекенжайы, ЖСН/БСН, телефоны және т.б.)</w:t>
      </w:r>
    </w:p>
    <w:p>
      <w:pPr>
        <w:spacing w:after="0"/>
        <w:ind w:left="0"/>
        <w:jc w:val="both"/>
      </w:pPr>
      <w:r>
        <w:rPr>
          <w:rFonts w:ascii="Times New Roman"/>
          <w:b w:val="false"/>
          <w:i w:val="false"/>
          <w:color w:val="000000"/>
          <w:sz w:val="28"/>
        </w:rPr>
        <w:t xml:space="preserve">Қазақстан Республикасы ТЖМ   </w:t>
      </w:r>
      <w:r>
        <w:br/>
      </w:r>
      <w:r>
        <w:rPr>
          <w:rFonts w:ascii="Times New Roman"/>
          <w:b w:val="false"/>
          <w:i w:val="false"/>
          <w:color w:val="000000"/>
          <w:sz w:val="28"/>
        </w:rPr>
        <w:t xml:space="preserve">
Төтенше жағдайларды және    </w:t>
      </w:r>
      <w:r>
        <w:br/>
      </w:r>
      <w:r>
        <w:rPr>
          <w:rFonts w:ascii="Times New Roman"/>
          <w:b w:val="false"/>
          <w:i w:val="false"/>
          <w:color w:val="000000"/>
          <w:sz w:val="28"/>
        </w:rPr>
        <w:t xml:space="preserve">
өнеркәсіптік қауіпсіздікті   </w:t>
      </w:r>
      <w:r>
        <w:br/>
      </w:r>
      <w:r>
        <w:rPr>
          <w:rFonts w:ascii="Times New Roman"/>
          <w:b w:val="false"/>
          <w:i w:val="false"/>
          <w:color w:val="000000"/>
          <w:sz w:val="28"/>
        </w:rPr>
        <w:t>
мемлекеттік бақылау комитетінің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_______________________ мырзаға</w:t>
      </w:r>
    </w:p>
    <w:p>
      <w:pPr>
        <w:spacing w:after="0"/>
        <w:ind w:left="0"/>
        <w:jc w:val="left"/>
      </w:pPr>
      <w:r>
        <w:rPr>
          <w:rFonts w:ascii="Times New Roman"/>
          <w:b/>
          <w:i w:val="false"/>
          <w:color w:val="000000"/>
        </w:rPr>
        <w:t xml:space="preserve"> Өнеркәсіптік қауіпсіздік декларациясына тіркеу шифрын беруге</w:t>
      </w:r>
      <w:r>
        <w:br/>
      </w:r>
      <w:r>
        <w:rPr>
          <w:rFonts w:ascii="Times New Roman"/>
          <w:b/>
          <w:i w:val="false"/>
          <w:color w:val="000000"/>
        </w:rPr>
        <w:t>
ӨТІНІШ</w:t>
      </w:r>
    </w:p>
    <w:p>
      <w:pPr>
        <w:spacing w:after="0"/>
        <w:ind w:left="0"/>
        <w:jc w:val="both"/>
      </w:pPr>
      <w:r>
        <w:rPr>
          <w:rFonts w:ascii="Times New Roman"/>
          <w:b w:val="false"/>
          <w:i w:val="false"/>
          <w:color w:val="000000"/>
          <w:sz w:val="28"/>
        </w:rPr>
        <w:t>      ____________________________ «Қауіпті өндірістік объектілердегі</w:t>
      </w:r>
      <w:r>
        <w:br/>
      </w:r>
      <w:r>
        <w:rPr>
          <w:rFonts w:ascii="Times New Roman"/>
          <w:b w:val="false"/>
          <w:i w:val="false"/>
          <w:color w:val="000000"/>
          <w:sz w:val="28"/>
        </w:rPr>
        <w:t>
           (ұйым атауы)</w:t>
      </w:r>
      <w:r>
        <w:br/>
      </w:r>
      <w:r>
        <w:rPr>
          <w:rFonts w:ascii="Times New Roman"/>
          <w:b w:val="false"/>
          <w:i w:val="false"/>
          <w:color w:val="000000"/>
          <w:sz w:val="28"/>
        </w:rPr>
        <w:t>
өнеркәсіптік қауіпсіздік туралы» 2002 жылғы 3 сәуірдегі Қазақстан</w:t>
      </w:r>
      <w:r>
        <w:br/>
      </w:r>
      <w:r>
        <w:rPr>
          <w:rFonts w:ascii="Times New Roman"/>
          <w:b w:val="false"/>
          <w:i w:val="false"/>
          <w:color w:val="000000"/>
          <w:sz w:val="28"/>
        </w:rPr>
        <w:t>
Республикасы Заңының </w:t>
      </w:r>
      <w:r>
        <w:rPr>
          <w:rFonts w:ascii="Times New Roman"/>
          <w:b w:val="false"/>
          <w:i w:val="false"/>
          <w:color w:val="000000"/>
          <w:sz w:val="28"/>
        </w:rPr>
        <w:t>11-1-бабын</w:t>
      </w:r>
      <w:r>
        <w:rPr>
          <w:rFonts w:ascii="Times New Roman"/>
          <w:b w:val="false"/>
          <w:i w:val="false"/>
          <w:color w:val="000000"/>
          <w:sz w:val="28"/>
        </w:rPr>
        <w:t xml:space="preserve"> басшылыққа ала отырып, Сізден қоса</w:t>
      </w:r>
      <w:r>
        <w:br/>
      </w:r>
      <w:r>
        <w:rPr>
          <w:rFonts w:ascii="Times New Roman"/>
          <w:b w:val="false"/>
          <w:i w:val="false"/>
          <w:color w:val="000000"/>
          <w:sz w:val="28"/>
        </w:rPr>
        <w:t>
беріліп отырған өнеркәсіптік қауіпсіздік декларациясын қарауды және</w:t>
      </w:r>
      <w:r>
        <w:br/>
      </w:r>
      <w:r>
        <w:rPr>
          <w:rFonts w:ascii="Times New Roman"/>
          <w:b w:val="false"/>
          <w:i w:val="false"/>
          <w:color w:val="000000"/>
          <w:sz w:val="28"/>
        </w:rPr>
        <w:t>
оған тіркеу шифрын беруді сұрайды.</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Өнеркәсіптік қауіпсіздік декларациясы.</w:t>
      </w:r>
      <w:r>
        <w:br/>
      </w:r>
      <w:r>
        <w:rPr>
          <w:rFonts w:ascii="Times New Roman"/>
          <w:b w:val="false"/>
          <w:i w:val="false"/>
          <w:color w:val="000000"/>
          <w:sz w:val="28"/>
        </w:rPr>
        <w:t>
      Сараптамалық қорытынды.</w:t>
      </w:r>
    </w:p>
    <w:p>
      <w:pPr>
        <w:spacing w:after="0"/>
        <w:ind w:left="0"/>
        <w:jc w:val="both"/>
      </w:pPr>
      <w:r>
        <w:rPr>
          <w:rFonts w:ascii="Times New Roman"/>
          <w:b w:val="false"/>
          <w:i w:val="false"/>
          <w:color w:val="000000"/>
          <w:sz w:val="28"/>
        </w:rPr>
        <w:t>      __________________________   __________________________________</w:t>
      </w:r>
      <w:r>
        <w:br/>
      </w:r>
      <w:r>
        <w:rPr>
          <w:rFonts w:ascii="Times New Roman"/>
          <w:b w:val="false"/>
          <w:i w:val="false"/>
          <w:color w:val="000000"/>
          <w:sz w:val="28"/>
        </w:rPr>
        <w:t>
      (ұйым басшысының лауазымы)         (ұйым басшысының қолы)</w:t>
      </w:r>
    </w:p>
    <w:bookmarkStart w:name="z308" w:id="56"/>
    <w:p>
      <w:pPr>
        <w:spacing w:after="0"/>
        <w:ind w:left="0"/>
        <w:jc w:val="both"/>
      </w:pPr>
      <w:r>
        <w:rPr>
          <w:rFonts w:ascii="Times New Roman"/>
          <w:b w:val="false"/>
          <w:i w:val="false"/>
          <w:color w:val="000000"/>
          <w:sz w:val="28"/>
        </w:rPr>
        <w:t xml:space="preserve">
«Өнеркәсіптік қауіпсіздік    </w:t>
      </w:r>
      <w:r>
        <w:br/>
      </w:r>
      <w:r>
        <w:rPr>
          <w:rFonts w:ascii="Times New Roman"/>
          <w:b w:val="false"/>
          <w:i w:val="false"/>
          <w:color w:val="000000"/>
          <w:sz w:val="28"/>
        </w:rPr>
        <w:t>
декларациясын тіркеу» мемлекеттік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3-қосымша            </w:t>
      </w:r>
    </w:p>
    <w:bookmarkEnd w:id="56"/>
    <w:bookmarkStart w:name="z309" w:id="57"/>
    <w:p>
      <w:pPr>
        <w:spacing w:after="0"/>
        <w:ind w:left="0"/>
        <w:jc w:val="left"/>
      </w:pPr>
      <w:r>
        <w:rPr>
          <w:rFonts w:ascii="Times New Roman"/>
          <w:b/>
          <w:i w:val="false"/>
          <w:color w:val="000000"/>
        </w:rPr>
        <w:t xml:space="preserve"> 
Кесте. Сапа және тиімділік көрсеткішінің мәні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2"/>
        <w:gridCol w:w="2646"/>
        <w:gridCol w:w="2646"/>
        <w:gridCol w:w="2436"/>
      </w:tblGrid>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және тиімділік көрсеткіштері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жылдағы нысаналы мәні</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 жылдағы ағымдағы мәні</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белгіленген мерзімде қызметті ұсыну жағдайларының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Қызметті ұсыну үдерісінің сапасына қанағаттанған тұтынушылардың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Қызметті ұсынудың сапасына және оны ұсыну тәртібі туралы ақпаратқа қанағаттанған тұтынушылардың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қызметтер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%-ы (үлесі)</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0" w:id="5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19 сәуірдегі </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4-қосымша       </w:t>
      </w:r>
    </w:p>
    <w:bookmarkEnd w:id="58"/>
    <w:bookmarkStart w:name="z311" w:id="59"/>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59"/>
    <w:bookmarkStart w:name="z312" w:id="60"/>
    <w:p>
      <w:pPr>
        <w:spacing w:after="0"/>
        <w:ind w:left="0"/>
        <w:jc w:val="left"/>
      </w:pPr>
      <w:r>
        <w:rPr>
          <w:rFonts w:ascii="Times New Roman"/>
          <w:b/>
          <w:i w:val="false"/>
          <w:color w:val="000000"/>
        </w:rPr>
        <w:t xml:space="preserve"> 
«Өрт қауіпсіздігі саласындағы қатерлерді тәуелсіз бағалау</w:t>
      </w:r>
      <w:r>
        <w:br/>
      </w:r>
      <w:r>
        <w:rPr>
          <w:rFonts w:ascii="Times New Roman"/>
          <w:b/>
          <w:i w:val="false"/>
          <w:color w:val="000000"/>
        </w:rPr>
        <w:t>
жөніндегі ұйымдарды аккредиттеу» мемлекеттік қызмет көрсету</w:t>
      </w:r>
      <w:r>
        <w:br/>
      </w:r>
      <w:r>
        <w:rPr>
          <w:rFonts w:ascii="Times New Roman"/>
          <w:b/>
          <w:i w:val="false"/>
          <w:color w:val="000000"/>
        </w:rPr>
        <w:t>
стандарты</w:t>
      </w:r>
    </w:p>
    <w:bookmarkEnd w:id="60"/>
    <w:bookmarkStart w:name="z22" w:id="61"/>
    <w:p>
      <w:pPr>
        <w:spacing w:after="0"/>
        <w:ind w:left="0"/>
        <w:jc w:val="left"/>
      </w:pPr>
      <w:r>
        <w:rPr>
          <w:rFonts w:ascii="Times New Roman"/>
          <w:b/>
          <w:i w:val="false"/>
          <w:color w:val="000000"/>
        </w:rPr>
        <w:t xml:space="preserve"> 
1. Жалпы ережелер</w:t>
      </w:r>
    </w:p>
    <w:bookmarkEnd w:id="61"/>
    <w:bookmarkStart w:name="z313" w:id="62"/>
    <w:p>
      <w:pPr>
        <w:spacing w:after="0"/>
        <w:ind w:left="0"/>
        <w:jc w:val="both"/>
      </w:pPr>
      <w:r>
        <w:rPr>
          <w:rFonts w:ascii="Times New Roman"/>
          <w:b w:val="false"/>
          <w:i w:val="false"/>
          <w:color w:val="000000"/>
          <w:sz w:val="28"/>
        </w:rPr>
        <w:t xml:space="preserve">
      1. </w:t>
      </w:r>
      <w:r>
        <w:rPr>
          <w:rFonts w:ascii="Times New Roman"/>
          <w:b w:val="false"/>
          <w:i w:val="false"/>
          <w:color w:val="212121"/>
          <w:sz w:val="28"/>
        </w:rPr>
        <w:t>«Өрт қауіпсіздігі саласындағы қатерлерді тәуелсіз бағалау жөніндегі ұйымдарды аккредиттеу» ме</w:t>
      </w:r>
      <w:r>
        <w:rPr>
          <w:rFonts w:ascii="Times New Roman"/>
          <w:b w:val="false"/>
          <w:i w:val="false"/>
          <w:color w:val="000000"/>
          <w:sz w:val="28"/>
        </w:rPr>
        <w:t>млекеттік қызметі (бұдан әрі – мемлекеттік қызмет) 010000, Астана қаласы, Орынбор көшесі, 8 үй, «Министрліктер үйі» ғимараты, № 2 кіреберіс, 6-қабат мекенжайында орналасқан Қазақстан Республикасы Төтенше жағдайлар министрлігінің Өртке қарсы қызмет комитеті (бұдан әрі – Комитет) немесе баламалы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сондай-ақ www.e.gov.kz «электронды үкімет» веб-порталы немесе www.elicense.kz «Е-лицензиялау» веб-порталы (бұдан әрі – Портал)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«Өрт қауіпсіздігі туралы» 1996 жылғы 22 қарашадағы Қазақстан Республикасы Заңының </w:t>
      </w:r>
      <w:r>
        <w:rPr>
          <w:rFonts w:ascii="Times New Roman"/>
          <w:b w:val="false"/>
          <w:i w:val="false"/>
          <w:color w:val="000000"/>
          <w:sz w:val="28"/>
        </w:rPr>
        <w:t>25-2-бабының</w:t>
      </w:r>
      <w:r>
        <w:rPr>
          <w:rFonts w:ascii="Times New Roman"/>
          <w:b w:val="false"/>
          <w:i w:val="false"/>
          <w:color w:val="000000"/>
          <w:sz w:val="28"/>
        </w:rPr>
        <w:t xml:space="preserve"> және «Ақпараттандыру туралы» 2007 жылғы 11 қаңтардағы Қазақстан Республикасы Заңының </w:t>
      </w:r>
      <w:r>
        <w:rPr>
          <w:rFonts w:ascii="Times New Roman"/>
          <w:b w:val="false"/>
          <w:i w:val="false"/>
          <w:color w:val="000000"/>
          <w:sz w:val="28"/>
        </w:rPr>
        <w:t>29-бабының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толық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www.emer.kz интернет-ресурсында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және халыққа қызмет көрсету орталықтарының қызметін үйлестіруді бақылау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Комитет пен Орталықтың үй-жайларында орналастырылған стенділер мен ақпараттық тақталарда;</w:t>
      </w:r>
      <w:r>
        <w:br/>
      </w:r>
      <w:r>
        <w:rPr>
          <w:rFonts w:ascii="Times New Roman"/>
          <w:b w:val="false"/>
          <w:i w:val="false"/>
          <w:color w:val="000000"/>
          <w:sz w:val="28"/>
        </w:rPr>
        <w:t>
      4) Порталда орналастырылады.</w:t>
      </w:r>
      <w:r>
        <w:br/>
      </w:r>
      <w:r>
        <w:rPr>
          <w:rFonts w:ascii="Times New Roman"/>
          <w:b w:val="false"/>
          <w:i w:val="false"/>
          <w:color w:val="000000"/>
          <w:sz w:val="28"/>
        </w:rPr>
        <w:t>
      Мемлекеттік қызмет көрсету тәртібі туралы ақпаратты call-орталықтың 1414 немесе 8 (7172) 74-96-59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Комитеттің уәкілетті адамының электронды цифрлық қолтаңбасымен (бұдан әрі – ЭЦҚ) куәландырылған электрондық құжат нысанында өрт қауіпсіздігі саласындағы қатерлерді тәуелсіз бағалау жөніндегі ұйымдарды аккредиттеу аттестаты не мемлекеттік қызмет ұсынудан бас тарту туралы дәлелді жауап болып табылады.</w:t>
      </w:r>
      <w:r>
        <w:br/>
      </w:r>
      <w:r>
        <w:rPr>
          <w:rFonts w:ascii="Times New Roman"/>
          <w:b w:val="false"/>
          <w:i w:val="false"/>
          <w:color w:val="000000"/>
          <w:sz w:val="28"/>
        </w:rPr>
        <w:t>
      Мемлекеттік қызметті алушы қағаз тасығышта аттестат алу үшін Комитетке жүгінген жағдайда аттестат электрондық форматта ресімделеді, басып шығарылады, мөрмен расталады және оған Комитеттің басшысы қол қояды.</w:t>
      </w:r>
      <w:r>
        <w:br/>
      </w:r>
      <w:r>
        <w:rPr>
          <w:rFonts w:ascii="Times New Roman"/>
          <w:b w:val="false"/>
          <w:i w:val="false"/>
          <w:color w:val="000000"/>
          <w:sz w:val="28"/>
        </w:rPr>
        <w:t>
</w:t>
      </w:r>
      <w:r>
        <w:rPr>
          <w:rFonts w:ascii="Times New Roman"/>
          <w:b w:val="false"/>
          <w:i w:val="false"/>
          <w:color w:val="000000"/>
          <w:sz w:val="28"/>
        </w:rPr>
        <w:t>
      6. Мемлекеттік қызмет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Комитетке, Орталыққа немесе Порталға жүгінген сәттен бастап – он бес жұмыс күні (құжаттарды қабылдаған күн мемлекеттік қызметті көрсету мерзіміне кірмейді, бұл ретте Комитет мемлекеттік қызметті көрсету нәтижесін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3) құжаттарды алу кезінде кезекте күтудің ең көп рұқсат берілген уақыты – жиырма минут;</w:t>
      </w:r>
      <w:r>
        <w:br/>
      </w:r>
      <w:r>
        <w:rPr>
          <w:rFonts w:ascii="Times New Roman"/>
          <w:b w:val="false"/>
          <w:i w:val="false"/>
          <w:color w:val="000000"/>
          <w:sz w:val="28"/>
        </w:rPr>
        <w:t>
      4) мемлекеттік қызметті ұсынудан бас тарту туралы дәлелді жауапты ұсыну мерзімі – хаттамалық шешім шығарған сәттен бастап бес жұмыс күні.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Комитетте: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2) Орталықтарда құжаттарды қабылдау еңбек заңнамасына сәйкес демалыс және мереке күндерін қоспағанда, дүйсенбіден бастап сенбіні қоса алғанда күн сайын белгіленген жұмыс кестесіне сәйкес сағат 9.00-ден 20.00-ге дейін көрсетіледі.</w:t>
      </w:r>
      <w:r>
        <w:br/>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 арқылы берген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стенділер) қарастырылған;</w:t>
      </w:r>
      <w:r>
        <w:br/>
      </w:r>
      <w:r>
        <w:rPr>
          <w:rFonts w:ascii="Times New Roman"/>
          <w:b w:val="false"/>
          <w:i w:val="false"/>
          <w:color w:val="000000"/>
          <w:sz w:val="28"/>
        </w:rPr>
        <w:t>
      3) Порталда – мемлекеттік қызметті алушының «жеке кабинетінде».</w:t>
      </w:r>
    </w:p>
    <w:bookmarkEnd w:id="62"/>
    <w:bookmarkStart w:name="z336" w:id="63"/>
    <w:p>
      <w:pPr>
        <w:spacing w:after="0"/>
        <w:ind w:left="0"/>
        <w:jc w:val="left"/>
      </w:pPr>
      <w:r>
        <w:rPr>
          <w:rFonts w:ascii="Times New Roman"/>
          <w:b/>
          <w:i w:val="false"/>
          <w:color w:val="000000"/>
        </w:rPr>
        <w:t xml:space="preserve"> 
2. Мемлекеттік қызмет көрсету тәртібі</w:t>
      </w:r>
    </w:p>
    <w:bookmarkEnd w:id="63"/>
    <w:bookmarkStart w:name="z337" w:id="64"/>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мынадай құжаттарды ұсынады:</w:t>
      </w:r>
      <w:r>
        <w:br/>
      </w:r>
      <w:r>
        <w:rPr>
          <w:rFonts w:ascii="Times New Roman"/>
          <w:b w:val="false"/>
          <w:i w:val="false"/>
          <w:color w:val="000000"/>
          <w:sz w:val="28"/>
        </w:rPr>
        <w:t>
      Комитет пен Орталыққа:</w:t>
      </w:r>
      <w:r>
        <w:br/>
      </w:r>
      <w:r>
        <w:rPr>
          <w:rFonts w:ascii="Times New Roman"/>
          <w:b w:val="false"/>
          <w:i w:val="false"/>
          <w:color w:val="000000"/>
          <w:sz w:val="28"/>
        </w:rPr>
        <w:t>
      1) Комитетте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электрондық құжат нысанындағы өтініш немесе Орталыққа Орталық қызметкерінің ЭЦҚ-сымен куәландырылған электрондық құжат нысанындағы өтініш;</w:t>
      </w:r>
      <w:r>
        <w:br/>
      </w:r>
      <w:r>
        <w:rPr>
          <w:rFonts w:ascii="Times New Roman"/>
          <w:b w:val="false"/>
          <w:i w:val="false"/>
          <w:color w:val="000000"/>
          <w:sz w:val="28"/>
        </w:rPr>
        <w:t>
      2) үй-жай туралы, меншік құқығымен немесе өзге заңды негізде ұйымға тиесілі жабдық туралы электрондық құжат нысанында өтініш иесі жасаған мәліметтер нысаны;</w:t>
      </w:r>
      <w:r>
        <w:br/>
      </w:r>
      <w:r>
        <w:rPr>
          <w:rFonts w:ascii="Times New Roman"/>
          <w:b w:val="false"/>
          <w:i w:val="false"/>
          <w:color w:val="000000"/>
          <w:sz w:val="28"/>
        </w:rPr>
        <w:t>
      3) ұйым мамандарының білімі туралы, мемлекеттік және (немесе) мемлекеттік емес өртке қарсы қызметтердегі жұмыс өтілі, сондай-ақ олардың арнайы курстан өтуі туралы құжаттардың электрондық көшірмелері.</w:t>
      </w:r>
      <w:r>
        <w:br/>
      </w:r>
      <w:r>
        <w:rPr>
          <w:rFonts w:ascii="Times New Roman"/>
          <w:b w:val="false"/>
          <w:i w:val="false"/>
          <w:color w:val="000000"/>
          <w:sz w:val="28"/>
        </w:rPr>
        <w:t>
      Мәліметтер мен құжаттарды Орталық немесе Комитет арқылы берген кезде мәліметтер мен құжаттар электрондық нысанда ұсынылады.</w:t>
      </w:r>
      <w:r>
        <w:br/>
      </w:r>
      <w:r>
        <w:rPr>
          <w:rFonts w:ascii="Times New Roman"/>
          <w:b w:val="false"/>
          <w:i w:val="false"/>
          <w:color w:val="000000"/>
          <w:sz w:val="28"/>
        </w:rPr>
        <w:t>
      Порталға:</w:t>
      </w:r>
      <w:r>
        <w:br/>
      </w:r>
      <w:r>
        <w:rPr>
          <w:rFonts w:ascii="Times New Roman"/>
          <w:b w:val="false"/>
          <w:i w:val="false"/>
          <w:color w:val="000000"/>
          <w:sz w:val="28"/>
        </w:rPr>
        <w:t>
      1) мемлекеттік қызметті алушының ЭЦҚ-сымен куәландырылған электрондық құжат нысанындағы өтініш;</w:t>
      </w:r>
      <w:r>
        <w:br/>
      </w:r>
      <w:r>
        <w:rPr>
          <w:rFonts w:ascii="Times New Roman"/>
          <w:b w:val="false"/>
          <w:i w:val="false"/>
          <w:color w:val="000000"/>
          <w:sz w:val="28"/>
        </w:rPr>
        <w:t>
      2) заңды тұлғаны мемлекеттік тіркеу туралы куәлік;</w:t>
      </w:r>
      <w:r>
        <w:br/>
      </w:r>
      <w:r>
        <w:rPr>
          <w:rFonts w:ascii="Times New Roman"/>
          <w:b w:val="false"/>
          <w:i w:val="false"/>
          <w:color w:val="000000"/>
          <w:sz w:val="28"/>
        </w:rPr>
        <w:t>
      3) үй-жай туралы, меншік құқығымен немесе өзге заңды негізде ұйымға тиесілі жабдық туралы электрондық құжат нысанында өтініш иесі жасаған мәліметтер нысаны;</w:t>
      </w:r>
      <w:r>
        <w:br/>
      </w:r>
      <w:r>
        <w:rPr>
          <w:rFonts w:ascii="Times New Roman"/>
          <w:b w:val="false"/>
          <w:i w:val="false"/>
          <w:color w:val="000000"/>
          <w:sz w:val="28"/>
        </w:rPr>
        <w:t>
      4) ұйым мамандарының білімі туралы, мемлекеттік және (немесе) мемлекеттік емес өртке қарсы қызметтердегі жұмыс стажы, сондай-ақ олардың арнайы курстан өтуі туралы құжаттардың электрондық көшірмелері.</w:t>
      </w:r>
      <w:r>
        <w:br/>
      </w:r>
      <w:r>
        <w:rPr>
          <w:rFonts w:ascii="Times New Roman"/>
          <w:b w:val="false"/>
          <w:i w:val="false"/>
          <w:color w:val="000000"/>
          <w:sz w:val="28"/>
        </w:rPr>
        <w:t>
      Жеке басын куәландыратын құжаттардың мәліметтерін, мемлекеттік ақпараттық жүйелерде қамтылатын заңды тұлғаны мемлекеттік тіркеу туралы куәліктерді Комитет Портал немесе Орталықтың ақпараттық жүйесі арқылы уәкілетті тұлғалардың ЭЦҚ-сымен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бланкілердің нысандары Министрліктің интернет-ресурсында орналастырылады.</w:t>
      </w:r>
      <w:r>
        <w:br/>
      </w:r>
      <w:r>
        <w:rPr>
          <w:rFonts w:ascii="Times New Roman"/>
          <w:b w:val="false"/>
          <w:i w:val="false"/>
          <w:color w:val="000000"/>
          <w:sz w:val="28"/>
        </w:rPr>
        <w:t>
      Орталықтарда бланкілердің нысандарын Орталықтың қызметкерлері ұсынады.</w:t>
      </w:r>
      <w:r>
        <w:br/>
      </w:r>
      <w:r>
        <w:rPr>
          <w:rFonts w:ascii="Times New Roman"/>
          <w:b w:val="false"/>
          <w:i w:val="false"/>
          <w:color w:val="000000"/>
          <w:sz w:val="28"/>
        </w:rPr>
        <w:t>
      Портал арқылы мемлекеттік қызметті алу үшін электрондық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Комитеттің кеңсесіне тапсырылады не пошта арқылы жіберіледі.</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Портал арқылы жүгінген кезде электрондық сұрау жіберу мемлекеттік қызметті алушының «жеке кабинетінен» жүзеге асырылады. Сұрау автоматты түрде Комитетке жіберіледі.</w:t>
      </w:r>
      <w:r>
        <w:br/>
      </w:r>
      <w:r>
        <w:rPr>
          <w:rFonts w:ascii="Times New Roman"/>
          <w:b w:val="false"/>
          <w:i w:val="false"/>
          <w:color w:val="000000"/>
          <w:sz w:val="28"/>
        </w:rPr>
        <w:t>
</w:t>
      </w:r>
      <w:r>
        <w:rPr>
          <w:rFonts w:ascii="Times New Roman"/>
          <w:b w:val="false"/>
          <w:i w:val="false"/>
          <w:color w:val="000000"/>
          <w:sz w:val="28"/>
        </w:rPr>
        <w:t>
      14. Құжаттарды Комитетке тапсырғаннан кейін мемлекеттік қызметті алушыға немесе мемлекеттік қызметті алушының сенімхат бойынша өкіліне мыналар:</w:t>
      </w:r>
      <w:r>
        <w:br/>
      </w:r>
      <w:r>
        <w:rPr>
          <w:rFonts w:ascii="Times New Roman"/>
          <w:b w:val="false"/>
          <w:i w:val="false"/>
          <w:color w:val="000000"/>
          <w:sz w:val="28"/>
        </w:rPr>
        <w:t>
      1) қабылдаған күні;</w:t>
      </w:r>
      <w:r>
        <w:br/>
      </w:r>
      <w:r>
        <w:rPr>
          <w:rFonts w:ascii="Times New Roman"/>
          <w:b w:val="false"/>
          <w:i w:val="false"/>
          <w:color w:val="000000"/>
          <w:sz w:val="28"/>
        </w:rPr>
        <w:t>
      2) өтінішті қабылдаған адамның телефон нөмірі;</w:t>
      </w:r>
      <w:r>
        <w:br/>
      </w:r>
      <w:r>
        <w:rPr>
          <w:rFonts w:ascii="Times New Roman"/>
          <w:b w:val="false"/>
          <w:i w:val="false"/>
          <w:color w:val="000000"/>
          <w:sz w:val="28"/>
        </w:rPr>
        <w:t>
      3) өтінішті қабылдаған адамның қолы;</w:t>
      </w:r>
      <w:r>
        <w:br/>
      </w:r>
      <w:r>
        <w:rPr>
          <w:rFonts w:ascii="Times New Roman"/>
          <w:b w:val="false"/>
          <w:i w:val="false"/>
          <w:color w:val="000000"/>
          <w:sz w:val="28"/>
        </w:rPr>
        <w:t>
      4) мемлекеттік қызметті ұсыну күні қойылған өтініштің көшірмесі беріледі.</w:t>
      </w:r>
      <w:r>
        <w:br/>
      </w:r>
      <w:r>
        <w:rPr>
          <w:rFonts w:ascii="Times New Roman"/>
          <w:b w:val="false"/>
          <w:i w:val="false"/>
          <w:color w:val="000000"/>
          <w:sz w:val="28"/>
        </w:rPr>
        <w:t>
      Барлық қажетті құжаттарды Орталықтар арқылы тапсыру кезінде мемлекеттік қызметті алушыға (мемлекеттік қызметті алушының сенімхат бойынша өкіліне) мыналарды:</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рәсімдеуге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сенімхат бойынша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Портал арқылы жүгінген кезде мемлекеттік қызметті алушыға порталдағы «жеке кабинетіне» мемлекеттік қызметті алушының мемлекеттік қызмет нәтижесін алу күні мен уақытын көрсете отырып, мемлекеттік қызметті алу үшін өтінімнің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нәтижесі мемлекеттік қызметті алушыға былайша жеткізіледі:</w:t>
      </w:r>
      <w:r>
        <w:br/>
      </w:r>
      <w:r>
        <w:rPr>
          <w:rFonts w:ascii="Times New Roman"/>
          <w:b w:val="false"/>
          <w:i w:val="false"/>
          <w:color w:val="000000"/>
          <w:sz w:val="28"/>
        </w:rPr>
        <w:t>
      Комитет өтініште көрсетілген мекенжайға пошта арқылы жібереді немесе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жеке басын куәландыратын құжатты көрсеткен жағдайда (мемлекеттік қызметті алушының өкілі сондай-ақ мемлекеттік қызметті алушы қол қойған, Комитетте тиісті құжаттарды алу құқығына сенімхаттың түпнұсқасын көрсетеді) мемлекеттік қызметті алушының қолына беріледі.</w:t>
      </w:r>
      <w:r>
        <w:br/>
      </w:r>
      <w:r>
        <w:rPr>
          <w:rFonts w:ascii="Times New Roman"/>
          <w:b w:val="false"/>
          <w:i w:val="false"/>
          <w:color w:val="000000"/>
          <w:sz w:val="28"/>
        </w:rPr>
        <w:t>
      Орталықта мемлекеттік қызметті алушыға дайын құжаттарды беруді қолма-қол (мемлекеттік қызметті алушының немесе сенімхат бойынша өкілінің жеке келуі) орталық қызметкері қолхат негізінде онда көрсетілген мерзімде күн сайын «терезе» арқылы жүзеге асырады.</w:t>
      </w:r>
      <w:r>
        <w:br/>
      </w:r>
      <w:r>
        <w:rPr>
          <w:rFonts w:ascii="Times New Roman"/>
          <w:b w:val="false"/>
          <w:i w:val="false"/>
          <w:color w:val="000000"/>
          <w:sz w:val="28"/>
        </w:rPr>
        <w:t>
      Егер мемлекеттік қызметті алушы көрсетілген мерзімде қызмет нәтижесі үшін жүгінбеген жағдайда Орталық оларды бір ай бойы сақтауды қамтамасыз етеді, одан кейін оларды Комитетке жібереді.</w:t>
      </w:r>
      <w:r>
        <w:br/>
      </w:r>
      <w:r>
        <w:rPr>
          <w:rFonts w:ascii="Times New Roman"/>
          <w:b w:val="false"/>
          <w:i w:val="false"/>
          <w:color w:val="000000"/>
          <w:sz w:val="28"/>
        </w:rPr>
        <w:t>
      Порталда – мемлекеттік қызметті алушының «жеке кабинетіне».</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барлық қажетті құжаттарды ұсынбауы мемлекеттік қызметті алушы хабарлама алған сәттен бастап оларды ұсынған сәтке дейін өтінішті қарауды тоқтата тұруға әкеп соғады.</w:t>
      </w:r>
      <w:r>
        <w:br/>
      </w:r>
      <w:r>
        <w:rPr>
          <w:rFonts w:ascii="Times New Roman"/>
          <w:b w:val="false"/>
          <w:i w:val="false"/>
          <w:color w:val="000000"/>
          <w:sz w:val="28"/>
        </w:rPr>
        <w:t>
      Мемлекеттік қызметті алушы толық емес мәліметтерді ұсынған, сондай-ақ ұйым штатында өрт қауіпсіздігі саласында жоғары білімі бар немесе өзге жоғары білімі және мемлекеттік және (немесе) мемлекеттік емес өртке қарсы қызметтерде кемінде бес жыл жұмыс стажы бар, арнайы оқыту курстарынан өткен үш маманнан кем болған жағдайларда Комитет мемлекеттік қызметті ұсынудан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жеткіліксіз құжаттарды көрсете отырып қолхат береді.</w:t>
      </w:r>
      <w:r>
        <w:br/>
      </w:r>
      <w:r>
        <w:rPr>
          <w:rFonts w:ascii="Times New Roman"/>
          <w:b w:val="false"/>
          <w:i w:val="false"/>
          <w:color w:val="000000"/>
          <w:sz w:val="28"/>
        </w:rPr>
        <w:t>
      Егер мынадай жағдайларда:</w:t>
      </w:r>
      <w:r>
        <w:br/>
      </w:r>
      <w:r>
        <w:rPr>
          <w:rFonts w:ascii="Times New Roman"/>
          <w:b w:val="false"/>
          <w:i w:val="false"/>
          <w:color w:val="000000"/>
          <w:sz w:val="28"/>
        </w:rPr>
        <w:t>
      1) сұралған электрондық ақпараттық ресурсқа қатысты қол жеткізу шектеулі болса және өтінім жіберген адамның сұралған электрондық ақпараттық ресурсқа қол жеткізу құқығы болмаса;</w:t>
      </w:r>
      <w:r>
        <w:br/>
      </w:r>
      <w:r>
        <w:rPr>
          <w:rFonts w:ascii="Times New Roman"/>
          <w:b w:val="false"/>
          <w:i w:val="false"/>
          <w:color w:val="000000"/>
          <w:sz w:val="28"/>
        </w:rPr>
        <w:t>
      2) Комитетте сұралған электрондық ақпараттық ресурс болмаса және ол өтінім кімге қатысты екенін білмесе;</w:t>
      </w:r>
      <w:r>
        <w:br/>
      </w:r>
      <w:r>
        <w:rPr>
          <w:rFonts w:ascii="Times New Roman"/>
          <w:b w:val="false"/>
          <w:i w:val="false"/>
          <w:color w:val="000000"/>
          <w:sz w:val="28"/>
        </w:rPr>
        <w:t>
      3) өтінімнің мәнін нақтылау кезінде сұрау салып отырған адам нақты қандай электрондық ақпараттық ресурсты беру туралы өтінгенін анықтау мүмкін болмаса, мемлекеттік қызметті алушының электрондық форматта мемлекеттік қызметті алуға өтінімі қабылданбайды.</w:t>
      </w:r>
      <w:r>
        <w:br/>
      </w:r>
      <w:r>
        <w:rPr>
          <w:rFonts w:ascii="Times New Roman"/>
          <w:b w:val="false"/>
          <w:i w:val="false"/>
          <w:color w:val="000000"/>
          <w:sz w:val="28"/>
        </w:rPr>
        <w:t>
      Порталда мемлекеттік қызметті ұсынудан бас тарту туралы дәлелді жауапты мемлекеттік қызметті алушы электрондық құжат нысанында «жеке кабинетінде» алады.</w:t>
      </w:r>
      <w:r>
        <w:br/>
      </w:r>
      <w:r>
        <w:rPr>
          <w:rFonts w:ascii="Times New Roman"/>
          <w:b w:val="false"/>
          <w:i w:val="false"/>
          <w:color w:val="000000"/>
          <w:sz w:val="28"/>
        </w:rPr>
        <w:t>
      Егер Комитет белгіленген мерзімде мемлекеттік қызметті алушыға оң жауап немесе дәлелді бас тарту бермеген жағдайда, онда мемлекеттік қызметті көрсету мерзімі өткен күннен бастап аккредиттеу аттестаты берілді деп есептеледі.</w:t>
      </w:r>
    </w:p>
    <w:bookmarkEnd w:id="64"/>
    <w:bookmarkStart w:name="z369" w:id="65"/>
    <w:p>
      <w:pPr>
        <w:spacing w:after="0"/>
        <w:ind w:left="0"/>
        <w:jc w:val="left"/>
      </w:pPr>
      <w:r>
        <w:rPr>
          <w:rFonts w:ascii="Times New Roman"/>
          <w:b/>
          <w:i w:val="false"/>
          <w:color w:val="000000"/>
        </w:rPr>
        <w:t xml:space="preserve"> 
3. Жұмыс қағидаттары</w:t>
      </w:r>
    </w:p>
    <w:bookmarkEnd w:id="65"/>
    <w:bookmarkStart w:name="z370" w:id="66"/>
    <w:p>
      <w:pPr>
        <w:spacing w:after="0"/>
        <w:ind w:left="0"/>
        <w:jc w:val="both"/>
      </w:pPr>
      <w:r>
        <w:rPr>
          <w:rFonts w:ascii="Times New Roman"/>
          <w:b w:val="false"/>
          <w:i w:val="false"/>
          <w:color w:val="000000"/>
          <w:sz w:val="28"/>
        </w:rPr>
        <w:t>
      17. Комитеттің қызметі адамның конституциялық құқықтарын, қызметтік борышты орындауда заңдылықты, Қазақстан Республикасы мемлекеттік қызметшісінің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сақтауға негізделеді және сыпайылық, толық ақпарат беру, оның сақталуын, қорғалуын және құпиялылығын қамтамасыз ету қағидаттарымен жүзеге асырылады.</w:t>
      </w:r>
    </w:p>
    <w:bookmarkEnd w:id="66"/>
    <w:bookmarkStart w:name="z371" w:id="67"/>
    <w:p>
      <w:pPr>
        <w:spacing w:after="0"/>
        <w:ind w:left="0"/>
        <w:jc w:val="left"/>
      </w:pPr>
      <w:r>
        <w:rPr>
          <w:rFonts w:ascii="Times New Roman"/>
          <w:b/>
          <w:i w:val="false"/>
          <w:color w:val="000000"/>
        </w:rPr>
        <w:t xml:space="preserve"> 
4. Жұмыс нәтижелері</w:t>
      </w:r>
    </w:p>
    <w:bookmarkEnd w:id="67"/>
    <w:bookmarkStart w:name="z372" w:id="68"/>
    <w:p>
      <w:pPr>
        <w:spacing w:after="0"/>
        <w:ind w:left="0"/>
        <w:jc w:val="both"/>
      </w:pPr>
      <w:r>
        <w:rPr>
          <w:rFonts w:ascii="Times New Roman"/>
          <w:b w:val="false"/>
          <w:i w:val="false"/>
          <w:color w:val="000000"/>
          <w:sz w:val="28"/>
        </w:rPr>
        <w:t>
      18. Мемлекеттік қызметті алушыға мемлекеттік қызметті көрсету нәтижелері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мемлекеттік органның жұмысы бағаланатын мемлекеттік қызметтің сапа және тиімділік көрсеткіштерінің нысаналы мәні жыл сайын Қазақстан Республикасы Төтенше жағдайлар министрінің бұйрығымен бекітіледі.</w:t>
      </w:r>
    </w:p>
    <w:bookmarkEnd w:id="68"/>
    <w:bookmarkStart w:name="z374" w:id="69"/>
    <w:p>
      <w:pPr>
        <w:spacing w:after="0"/>
        <w:ind w:left="0"/>
        <w:jc w:val="left"/>
      </w:pPr>
      <w:r>
        <w:rPr>
          <w:rFonts w:ascii="Times New Roman"/>
          <w:b/>
          <w:i w:val="false"/>
          <w:color w:val="000000"/>
        </w:rPr>
        <w:t xml:space="preserve"> 
5. Шағымдану тәртібі</w:t>
      </w:r>
    </w:p>
    <w:bookmarkEnd w:id="69"/>
    <w:bookmarkStart w:name="z375" w:id="70"/>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 көрсетуді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порталдың call-орталық ақпараттық-анықтамалық қызметінің телефоны (1414) арқылы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8 үй, «Министрліктер үйі» ғимараты, № 2 кіреберіс, 5-қабат, 511-кабинет, тел.: 8 (7172) 60-21-33 мекенжайына Министрліктің басшылығына жіберіледі.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 қызметкері дұрыс қызмет көрсетпеген жағдайда шағым орталық басшысының немесе Орталық РМК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жағдайларда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xml:space="preserve">
      Шағымда мемлекеттік қызметті алушының тегі, аты, әкесінің аты, пошталық мекенжайы, шағымды беру күні және шағымды берген мемлекеттік қызметті алушының қолы көрсетіледі. </w:t>
      </w:r>
      <w:r>
        <w:br/>
      </w:r>
      <w:r>
        <w:rPr>
          <w:rFonts w:ascii="Times New Roman"/>
          <w:b w:val="false"/>
          <w:i w:val="false"/>
          <w:color w:val="000000"/>
          <w:sz w:val="28"/>
        </w:rPr>
        <w:t>
      Шағым беру кезінде әрекетіне немесе әрекетсіздігіне шағым жасалып отырған лауазымды тұлғалардың лауазымы, тегі және аты-жөні, жүгіну себептері мен талаптар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Орталықта қолма-қол сондай-ақ пошта арқылы келіп түскен шағымды қабылдаудың дәлелі оны Орталық кеңсесінде немесе Орталық РМК-да тіркеу (мөртабан,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Мемлекеттік қызметті алушыға шағымды қабылдаған адам оның шағымын қабылдағаны туралы дәлел ретінде талон береді, онда нөмірі, күні, байланыс деректерін көрсете отырып шағымды қабылдаған адамның тегі көрсетіледі.</w:t>
      </w:r>
      <w:r>
        <w:br/>
      </w:r>
      <w:r>
        <w:rPr>
          <w:rFonts w:ascii="Times New Roman"/>
          <w:b w:val="false"/>
          <w:i w:val="false"/>
          <w:color w:val="000000"/>
          <w:sz w:val="28"/>
        </w:rPr>
        <w:t>
      Шағымды қарау нәтижелері туралы мемлекеттік қызметті алушыға жазбаша түрде пошта арқылы хабарланады.</w:t>
      </w:r>
      <w:r>
        <w:br/>
      </w:r>
      <w:r>
        <w:rPr>
          <w:rFonts w:ascii="Times New Roman"/>
          <w:b w:val="false"/>
          <w:i w:val="false"/>
          <w:color w:val="000000"/>
          <w:sz w:val="28"/>
        </w:rPr>
        <w:t>
      Порталда электрондық өтінішті жібергеннен кейін мемлекеттік қызметті алушының порталы арқылы «жеке кабинетінен» өтініш туралы ақпарат қолжетімді болады, ол мемлекеттік органда өтінішті өңдеу барысында (жеткізу, тіркеу, орындау туралы белгілер, қарау немесе қараудан бас тарту туралы жауап) жаңартылып отырады.</w:t>
      </w:r>
      <w:r>
        <w:br/>
      </w:r>
      <w:r>
        <w:rPr>
          <w:rFonts w:ascii="Times New Roman"/>
          <w:b w:val="false"/>
          <w:i w:val="false"/>
          <w:color w:val="000000"/>
          <w:sz w:val="28"/>
        </w:rPr>
        <w:t>
</w:t>
      </w:r>
      <w:r>
        <w:rPr>
          <w:rFonts w:ascii="Times New Roman"/>
          <w:b w:val="false"/>
          <w:i w:val="false"/>
          <w:color w:val="000000"/>
          <w:sz w:val="28"/>
        </w:rPr>
        <w:t>
      26. Аккредиттеу аттестаты жоғалған немесе бүлінген жағдайда мемлекеттік қызметті алушы Комитеттен аккредиттеу аттестатының телнұсқасын алуға құқылы. Телнұсқаны Комитет өтінішті, аккредиттеу аттестатының жоғалу немесе бүліну фактісін растайтын құжаттарды, сондай-ақ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 берген күнінен бастап он жұмыс күні ішінде береді.</w:t>
      </w:r>
      <w:r>
        <w:br/>
      </w:r>
      <w:r>
        <w:rPr>
          <w:rFonts w:ascii="Times New Roman"/>
          <w:b w:val="false"/>
          <w:i w:val="false"/>
          <w:color w:val="000000"/>
          <w:sz w:val="28"/>
        </w:rPr>
        <w:t xml:space="preserve">
      Басқа да пайдалы ақпаратты мына мекенжай бойынша алуға болады: 010000, Астана қаласы, Орынбор көшесі, 8 үй, «Министрліктер үйі» ғимараты, № 2 кіреберіс, 609-кабинет, тел. 8 (7172) 74-96-59, сондай-ақ «Орталық» РМК-да: Астана қаласы, Республика даңғылы, 43А үй, телефоны: 87172-94-99-95, интернет-ресурс: www.con.gov.kz. </w:t>
      </w:r>
    </w:p>
    <w:bookmarkEnd w:id="70"/>
    <w:bookmarkStart w:name="z391" w:id="71"/>
    <w:p>
      <w:pPr>
        <w:spacing w:after="0"/>
        <w:ind w:left="0"/>
        <w:jc w:val="both"/>
      </w:pPr>
      <w:r>
        <w:rPr>
          <w:rFonts w:ascii="Times New Roman"/>
          <w:b w:val="false"/>
          <w:i w:val="false"/>
          <w:color w:val="000000"/>
          <w:sz w:val="28"/>
        </w:rPr>
        <w:t xml:space="preserve">
«Өрт қауіпсіздігі          </w:t>
      </w:r>
      <w:r>
        <w:br/>
      </w:r>
      <w:r>
        <w:rPr>
          <w:rFonts w:ascii="Times New Roman"/>
          <w:b w:val="false"/>
          <w:i w:val="false"/>
          <w:color w:val="000000"/>
          <w:sz w:val="28"/>
        </w:rPr>
        <w:t xml:space="preserve">
саласындағы қатерлерді        </w:t>
      </w:r>
      <w:r>
        <w:br/>
      </w:r>
      <w:r>
        <w:rPr>
          <w:rFonts w:ascii="Times New Roman"/>
          <w:b w:val="false"/>
          <w:i w:val="false"/>
          <w:color w:val="000000"/>
          <w:sz w:val="28"/>
        </w:rPr>
        <w:t>
тәуелсіз бағалау жөніндегі ұйымдарды</w:t>
      </w:r>
      <w:r>
        <w:br/>
      </w:r>
      <w:r>
        <w:rPr>
          <w:rFonts w:ascii="Times New Roman"/>
          <w:b w:val="false"/>
          <w:i w:val="false"/>
          <w:color w:val="000000"/>
          <w:sz w:val="28"/>
        </w:rPr>
        <w:t xml:space="preserve">
аккредиттеу»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71"/>
    <w:bookmarkStart w:name="z392" w:id="72"/>
    <w:p>
      <w:pPr>
        <w:spacing w:after="0"/>
        <w:ind w:left="0"/>
        <w:jc w:val="left"/>
      </w:pPr>
      <w:r>
        <w:rPr>
          <w:rFonts w:ascii="Times New Roman"/>
          <w:b/>
          <w:i w:val="false"/>
          <w:color w:val="000000"/>
        </w:rPr>
        <w:t xml:space="preserve"> 
Халыққа қызмет көрсету орталықтарының тізімі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393" w:id="73"/>
    <w:p>
      <w:pPr>
        <w:spacing w:after="0"/>
        <w:ind w:left="0"/>
        <w:jc w:val="both"/>
      </w:pPr>
      <w:r>
        <w:rPr>
          <w:rFonts w:ascii="Times New Roman"/>
          <w:b w:val="false"/>
          <w:i w:val="false"/>
          <w:color w:val="000000"/>
          <w:sz w:val="28"/>
        </w:rPr>
        <w:t>
</w:t>
      </w:r>
      <w:r>
        <w:rPr>
          <w:rFonts w:ascii="Times New Roman"/>
          <w:b w:val="false"/>
          <w:i w:val="false"/>
          <w:color w:val="212121"/>
          <w:sz w:val="28"/>
        </w:rPr>
        <w:t>«</w:t>
      </w:r>
      <w:r>
        <w:rPr>
          <w:rFonts w:ascii="Times New Roman"/>
          <w:b w:val="false"/>
          <w:i w:val="false"/>
          <w:color w:val="000000"/>
          <w:sz w:val="28"/>
        </w:rPr>
        <w:t xml:space="preserve">Өрт қауіпсіздігі          </w:t>
      </w:r>
      <w:r>
        <w:br/>
      </w:r>
      <w:r>
        <w:rPr>
          <w:rFonts w:ascii="Times New Roman"/>
          <w:b w:val="false"/>
          <w:i w:val="false"/>
          <w:color w:val="000000"/>
          <w:sz w:val="28"/>
        </w:rPr>
        <w:t>
саласындағы қатерлерді тәуелсіз бағалау</w:t>
      </w:r>
      <w:r>
        <w:br/>
      </w:r>
      <w:r>
        <w:rPr>
          <w:rFonts w:ascii="Times New Roman"/>
          <w:b w:val="false"/>
          <w:i w:val="false"/>
          <w:color w:val="000000"/>
          <w:sz w:val="28"/>
        </w:rPr>
        <w:t xml:space="preserve">
жөніндегі ұйымдарды аккредиттеу»   </w:t>
      </w:r>
      <w:r>
        <w:br/>
      </w:r>
      <w:r>
        <w:rPr>
          <w:rFonts w:ascii="Times New Roman"/>
          <w:b w:val="false"/>
          <w:i w:val="false"/>
          <w:color w:val="000000"/>
          <w:sz w:val="28"/>
        </w:rPr>
        <w:t>
мемлекеттік қызмет көрсету стандартына</w:t>
      </w:r>
      <w:r>
        <w:br/>
      </w:r>
      <w:r>
        <w:rPr>
          <w:rFonts w:ascii="Times New Roman"/>
          <w:b w:val="false"/>
          <w:i w:val="false"/>
          <w:color w:val="000000"/>
          <w:sz w:val="28"/>
        </w:rPr>
        <w:t xml:space="preserve">
2-қосымша               </w:t>
      </w:r>
    </w:p>
    <w:bookmarkEnd w:id="73"/>
    <w:p>
      <w:pPr>
        <w:spacing w:after="0"/>
        <w:ind w:left="0"/>
        <w:jc w:val="both"/>
      </w:pPr>
      <w:r>
        <w:rPr>
          <w:rFonts w:ascii="Times New Roman"/>
          <w:b w:val="false"/>
          <w:i w:val="false"/>
          <w:color w:val="000000"/>
          <w:sz w:val="28"/>
        </w:rPr>
        <w:t xml:space="preserve">Қазақстан Республикасы ТЖМ  </w:t>
      </w:r>
      <w:r>
        <w:br/>
      </w:r>
      <w:r>
        <w:rPr>
          <w:rFonts w:ascii="Times New Roman"/>
          <w:b w:val="false"/>
          <w:i w:val="false"/>
          <w:color w:val="000000"/>
          <w:sz w:val="28"/>
        </w:rPr>
        <w:t>
Өртке қарсы қызмет комитетінің</w:t>
      </w:r>
      <w:r>
        <w:br/>
      </w:r>
      <w:r>
        <w:rPr>
          <w:rFonts w:ascii="Times New Roman"/>
          <w:b w:val="false"/>
          <w:i w:val="false"/>
          <w:color w:val="000000"/>
          <w:sz w:val="28"/>
        </w:rPr>
        <w:t xml:space="preserve">
төрағасы            </w:t>
      </w:r>
      <w:r>
        <w:br/>
      </w:r>
      <w:r>
        <w:rPr>
          <w:rFonts w:ascii="Times New Roman"/>
          <w:b w:val="false"/>
          <w:i w:val="false"/>
          <w:color w:val="000000"/>
          <w:sz w:val="28"/>
        </w:rPr>
        <w:t>
______________________ мырзаға</w:t>
      </w:r>
    </w:p>
    <w:bookmarkStart w:name="z394" w:id="74"/>
    <w:p>
      <w:pPr>
        <w:spacing w:after="0"/>
        <w:ind w:left="0"/>
        <w:jc w:val="left"/>
      </w:pPr>
      <w:r>
        <w:rPr>
          <w:rFonts w:ascii="Times New Roman"/>
          <w:b/>
          <w:i w:val="false"/>
          <w:color w:val="000000"/>
        </w:rPr>
        <w:t xml:space="preserve"> 
Өрт қауіпсіздігі саласындағы қатерлерді тәуелсіз бағалау</w:t>
      </w:r>
      <w:r>
        <w:br/>
      </w:r>
      <w:r>
        <w:rPr>
          <w:rFonts w:ascii="Times New Roman"/>
          <w:b/>
          <w:i w:val="false"/>
          <w:color w:val="000000"/>
        </w:rPr>
        <w:t>
жөніндегі аккредиттеу аттестатын алуға</w:t>
      </w:r>
      <w:r>
        <w:br/>
      </w:r>
      <w:r>
        <w:rPr>
          <w:rFonts w:ascii="Times New Roman"/>
          <w:b/>
          <w:i w:val="false"/>
          <w:color w:val="000000"/>
        </w:rPr>
        <w:t>
ӨТІНІШ</w:t>
      </w:r>
    </w:p>
    <w:bookmarkEnd w:id="74"/>
    <w:p>
      <w:pPr>
        <w:spacing w:after="0"/>
        <w:ind w:left="0"/>
        <w:jc w:val="both"/>
      </w:pPr>
      <w:r>
        <w:rPr>
          <w:rFonts w:ascii="Times New Roman"/>
          <w:b w:val="false"/>
          <w:i w:val="false"/>
          <w:color w:val="000000"/>
          <w:sz w:val="28"/>
        </w:rPr>
        <w:t>      __________________________ «Өрт қауіпсіздігі туралы» 1996 жылғы</w:t>
      </w:r>
      <w:r>
        <w:br/>
      </w:r>
      <w:r>
        <w:rPr>
          <w:rFonts w:ascii="Times New Roman"/>
          <w:b w:val="false"/>
          <w:i w:val="false"/>
          <w:color w:val="000000"/>
          <w:sz w:val="28"/>
        </w:rPr>
        <w:t>
             (ұйым атауы)</w:t>
      </w:r>
      <w:r>
        <w:br/>
      </w:r>
      <w:r>
        <w:rPr>
          <w:rFonts w:ascii="Times New Roman"/>
          <w:b w:val="false"/>
          <w:i w:val="false"/>
          <w:color w:val="000000"/>
          <w:sz w:val="28"/>
        </w:rPr>
        <w:t>
22 қарашадағы Қазақстан Республикасы Заңының </w:t>
      </w:r>
      <w:r>
        <w:rPr>
          <w:rFonts w:ascii="Times New Roman"/>
          <w:b w:val="false"/>
          <w:i w:val="false"/>
          <w:color w:val="000000"/>
          <w:sz w:val="28"/>
        </w:rPr>
        <w:t>25-2-бабын</w:t>
      </w:r>
      <w:r>
        <w:rPr>
          <w:rFonts w:ascii="Times New Roman"/>
          <w:b w:val="false"/>
          <w:i w:val="false"/>
          <w:color w:val="000000"/>
          <w:sz w:val="28"/>
        </w:rPr>
        <w:t xml:space="preserve"> басшылыққа</w:t>
      </w:r>
      <w:r>
        <w:br/>
      </w:r>
      <w:r>
        <w:rPr>
          <w:rFonts w:ascii="Times New Roman"/>
          <w:b w:val="false"/>
          <w:i w:val="false"/>
          <w:color w:val="000000"/>
          <w:sz w:val="28"/>
        </w:rPr>
        <w:t>
ала отырып, Сізден қоса беріліп отырған құжаттар тізбесін қарап,</w:t>
      </w:r>
      <w:r>
        <w:br/>
      </w:r>
      <w:r>
        <w:rPr>
          <w:rFonts w:ascii="Times New Roman"/>
          <w:b w:val="false"/>
          <w:i w:val="false"/>
          <w:color w:val="000000"/>
          <w:sz w:val="28"/>
        </w:rPr>
        <w:t>
________________________________________ өрт қауіпсіздігі саласындағы</w:t>
      </w:r>
      <w:r>
        <w:br/>
      </w:r>
      <w:r>
        <w:rPr>
          <w:rFonts w:ascii="Times New Roman"/>
          <w:b w:val="false"/>
          <w:i w:val="false"/>
          <w:color w:val="000000"/>
          <w:sz w:val="28"/>
        </w:rPr>
        <w:t>
             (ұйым атауы)</w:t>
      </w:r>
      <w:r>
        <w:br/>
      </w:r>
      <w:r>
        <w:rPr>
          <w:rFonts w:ascii="Times New Roman"/>
          <w:b w:val="false"/>
          <w:i w:val="false"/>
          <w:color w:val="000000"/>
          <w:sz w:val="28"/>
        </w:rPr>
        <w:t>
қатерлерді тәуелсіз бағалау жөніндегі аккредиттеу аттестатын</w:t>
      </w:r>
      <w:r>
        <w:br/>
      </w:r>
      <w:r>
        <w:rPr>
          <w:rFonts w:ascii="Times New Roman"/>
          <w:b w:val="false"/>
          <w:i w:val="false"/>
          <w:color w:val="000000"/>
          <w:sz w:val="28"/>
        </w:rPr>
        <w:t>
беруіңізді сұраймын.</w:t>
      </w:r>
    </w:p>
    <w:p>
      <w:pPr>
        <w:spacing w:after="0"/>
        <w:ind w:left="0"/>
        <w:jc w:val="both"/>
      </w:pPr>
      <w:r>
        <w:rPr>
          <w:rFonts w:ascii="Times New Roman"/>
          <w:b w:val="false"/>
          <w:i w:val="false"/>
          <w:color w:val="000000"/>
          <w:sz w:val="28"/>
        </w:rPr>
        <w:t>      Қосымшалар:</w:t>
      </w:r>
      <w:r>
        <w:br/>
      </w:r>
      <w:r>
        <w:rPr>
          <w:rFonts w:ascii="Times New Roman"/>
          <w:b w:val="false"/>
          <w:i w:val="false"/>
          <w:color w:val="000000"/>
          <w:sz w:val="28"/>
        </w:rPr>
        <w:t>
      1) нотариалды куәландырылған ұйым жарғысының көшірмесі;</w:t>
      </w:r>
      <w:r>
        <w:br/>
      </w:r>
      <w:r>
        <w:rPr>
          <w:rFonts w:ascii="Times New Roman"/>
          <w:b w:val="false"/>
          <w:i w:val="false"/>
          <w:color w:val="000000"/>
          <w:sz w:val="28"/>
        </w:rPr>
        <w:t>
      2) ұйымды заңды тұлға ретінде мемлекеттік тіркеу туралы</w:t>
      </w:r>
      <w:r>
        <w:br/>
      </w:r>
      <w:r>
        <w:rPr>
          <w:rFonts w:ascii="Times New Roman"/>
          <w:b w:val="false"/>
          <w:i w:val="false"/>
          <w:color w:val="000000"/>
          <w:sz w:val="28"/>
        </w:rPr>
        <w:t>
куәліктің көшірмесі;</w:t>
      </w:r>
      <w:r>
        <w:br/>
      </w:r>
      <w:r>
        <w:rPr>
          <w:rFonts w:ascii="Times New Roman"/>
          <w:b w:val="false"/>
          <w:i w:val="false"/>
          <w:color w:val="000000"/>
          <w:sz w:val="28"/>
        </w:rPr>
        <w:t>
      3) ұйым мамандарының білімі туралы, мемлекеттік және (немесе)</w:t>
      </w:r>
      <w:r>
        <w:br/>
      </w:r>
      <w:r>
        <w:rPr>
          <w:rFonts w:ascii="Times New Roman"/>
          <w:b w:val="false"/>
          <w:i w:val="false"/>
          <w:color w:val="000000"/>
          <w:sz w:val="28"/>
        </w:rPr>
        <w:t>
мемлекеттік емес өртке қарсы қызметтердегі жұмыс стажы, сондай-ақ</w:t>
      </w:r>
      <w:r>
        <w:br/>
      </w:r>
      <w:r>
        <w:rPr>
          <w:rFonts w:ascii="Times New Roman"/>
          <w:b w:val="false"/>
          <w:i w:val="false"/>
          <w:color w:val="000000"/>
          <w:sz w:val="28"/>
        </w:rPr>
        <w:t>
олардың арнайы оқыту курстарынан өткені туралы құжаттарының</w:t>
      </w:r>
      <w:r>
        <w:br/>
      </w:r>
      <w:r>
        <w:rPr>
          <w:rFonts w:ascii="Times New Roman"/>
          <w:b w:val="false"/>
          <w:i w:val="false"/>
          <w:color w:val="000000"/>
          <w:sz w:val="28"/>
        </w:rPr>
        <w:t>
нотариалды куәландырылған көшірмелері;</w:t>
      </w:r>
      <w:r>
        <w:br/>
      </w:r>
      <w:r>
        <w:rPr>
          <w:rFonts w:ascii="Times New Roman"/>
          <w:b w:val="false"/>
          <w:i w:val="false"/>
          <w:color w:val="000000"/>
          <w:sz w:val="28"/>
        </w:rPr>
        <w:t>
      4) ұйымға меншік құқығымен немесе өзге де заңды негізде тиесілі</w:t>
      </w:r>
      <w:r>
        <w:br/>
      </w:r>
      <w:r>
        <w:rPr>
          <w:rFonts w:ascii="Times New Roman"/>
          <w:b w:val="false"/>
          <w:i w:val="false"/>
          <w:color w:val="000000"/>
          <w:sz w:val="28"/>
        </w:rPr>
        <w:t>
үй-жай, жабдық туралы мәліметтер.</w:t>
      </w:r>
    </w:p>
    <w:p>
      <w:pPr>
        <w:spacing w:after="0"/>
        <w:ind w:left="0"/>
        <w:jc w:val="both"/>
      </w:pPr>
      <w:r>
        <w:rPr>
          <w:rFonts w:ascii="Times New Roman"/>
          <w:b w:val="false"/>
          <w:i w:val="false"/>
          <w:color w:val="000000"/>
          <w:sz w:val="28"/>
        </w:rPr>
        <w:t>      __________________________        _____________________________</w:t>
      </w:r>
      <w:r>
        <w:br/>
      </w:r>
      <w:r>
        <w:rPr>
          <w:rFonts w:ascii="Times New Roman"/>
          <w:b w:val="false"/>
          <w:i w:val="false"/>
          <w:color w:val="000000"/>
          <w:sz w:val="28"/>
        </w:rPr>
        <w:t>
      (ұйым басшысының лауазымы)            (ұйым басшысының қолы)</w:t>
      </w:r>
    </w:p>
    <w:bookmarkStart w:name="z395" w:id="75"/>
    <w:p>
      <w:pPr>
        <w:spacing w:after="0"/>
        <w:ind w:left="0"/>
        <w:jc w:val="both"/>
      </w:pPr>
      <w:r>
        <w:rPr>
          <w:rFonts w:ascii="Times New Roman"/>
          <w:b w:val="false"/>
          <w:i w:val="false"/>
          <w:color w:val="000000"/>
          <w:sz w:val="28"/>
        </w:rPr>
        <w:t xml:space="preserve">
«Өрт қауіпсіздігі            </w:t>
      </w:r>
      <w:r>
        <w:br/>
      </w:r>
      <w:r>
        <w:rPr>
          <w:rFonts w:ascii="Times New Roman"/>
          <w:b w:val="false"/>
          <w:i w:val="false"/>
          <w:color w:val="000000"/>
          <w:sz w:val="28"/>
        </w:rPr>
        <w:t>
саласындағы қатерлерді тәуелсіз бағалау</w:t>
      </w:r>
      <w:r>
        <w:br/>
      </w:r>
      <w:r>
        <w:rPr>
          <w:rFonts w:ascii="Times New Roman"/>
          <w:b w:val="false"/>
          <w:i w:val="false"/>
          <w:color w:val="000000"/>
          <w:sz w:val="28"/>
        </w:rPr>
        <w:t xml:space="preserve">
жөніндегі ұйымдарды аккредиттеу»   </w:t>
      </w:r>
      <w:r>
        <w:br/>
      </w:r>
      <w:r>
        <w:rPr>
          <w:rFonts w:ascii="Times New Roman"/>
          <w:b w:val="false"/>
          <w:i w:val="false"/>
          <w:color w:val="000000"/>
          <w:sz w:val="28"/>
        </w:rPr>
        <w:t xml:space="preserve">
мемлекеттік қызмет көрсету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3-қосымша                </w:t>
      </w:r>
    </w:p>
    <w:bookmarkEnd w:id="75"/>
    <w:bookmarkStart w:name="z396" w:id="76"/>
    <w:p>
      <w:pPr>
        <w:spacing w:after="0"/>
        <w:ind w:left="0"/>
        <w:jc w:val="left"/>
      </w:pPr>
      <w:r>
        <w:rPr>
          <w:rFonts w:ascii="Times New Roman"/>
          <w:b/>
          <w:i w:val="false"/>
          <w:color w:val="000000"/>
        </w:rPr>
        <w:t xml:space="preserve"> 
Кесте. Сапа және тиімділік көрсеткіштерінің мәні </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9"/>
        <w:gridCol w:w="2177"/>
        <w:gridCol w:w="1697"/>
        <w:gridCol w:w="1697"/>
      </w:tblGrid>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белгіленген мерзімде қызмет көрсету жағдайларының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оның тәртібі туралы ақпаратқа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қызметтің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сыпайылылығына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7" w:id="7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2013 жылғы 19 сәуірдегі </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5-қосымша       </w:t>
      </w:r>
    </w:p>
    <w:bookmarkEnd w:id="77"/>
    <w:bookmarkStart w:name="z398" w:id="7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2012 жылғы 22 тамыздағы</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78"/>
    <w:bookmarkStart w:name="z399" w:id="79"/>
    <w:p>
      <w:pPr>
        <w:spacing w:after="0"/>
        <w:ind w:left="0"/>
        <w:jc w:val="left"/>
      </w:pPr>
      <w:r>
        <w:rPr>
          <w:rFonts w:ascii="Times New Roman"/>
          <w:b/>
          <w:i w:val="false"/>
          <w:color w:val="000000"/>
        </w:rPr>
        <w:t xml:space="preserve"> 
«Қазақстан Республикасының аумағында іске асырылатын</w:t>
      </w:r>
      <w:r>
        <w:br/>
      </w:r>
      <w:r>
        <w:rPr>
          <w:rFonts w:ascii="Times New Roman"/>
          <w:b/>
          <w:i w:val="false"/>
          <w:color w:val="000000"/>
        </w:rPr>
        <w:t>
отандық және импорт өндірісінің өрт техникасы мен</w:t>
      </w:r>
      <w:r>
        <w:br/>
      </w:r>
      <w:r>
        <w:rPr>
          <w:rFonts w:ascii="Times New Roman"/>
          <w:b/>
          <w:i w:val="false"/>
          <w:color w:val="000000"/>
        </w:rPr>
        <w:t>
өрт сөндіру құралдарына қорытынды беру»</w:t>
      </w:r>
      <w:r>
        <w:br/>
      </w:r>
      <w:r>
        <w:rPr>
          <w:rFonts w:ascii="Times New Roman"/>
          <w:b/>
          <w:i w:val="false"/>
          <w:color w:val="000000"/>
        </w:rPr>
        <w:t>
мемлекеттік қызмет көрсету стандарты 1. Жалпы ережелер</w:t>
      </w:r>
    </w:p>
    <w:bookmarkEnd w:id="79"/>
    <w:bookmarkStart w:name="z400" w:id="80"/>
    <w:p>
      <w:pPr>
        <w:spacing w:after="0"/>
        <w:ind w:left="0"/>
        <w:jc w:val="both"/>
      </w:pPr>
      <w:r>
        <w:rPr>
          <w:rFonts w:ascii="Times New Roman"/>
          <w:b w:val="false"/>
          <w:i w:val="false"/>
          <w:color w:val="000000"/>
          <w:sz w:val="28"/>
        </w:rPr>
        <w:t>
      1. «Қазақстан Республикасының аумағында іске асырылатын отандық және импорт өндірісінің өрт техникасы мен өрт сөндіру құралдарына қорытынды беру» мемлекеттік қызметі (бұдан әрі – мемлекеттік қызмет) 010000, Астана қаласы, Орынбор көшесі, 8 үй, «Министрліктер үйі» ғимараты, № 2 кіреберіс, 6-қабат, № 612 кабинет мекенжайында орналасқан Қазақстан Республикасы Төтенше жағдайлар министрлігінің Өртке қарсы қызмет комитеті (бұдан әрі – Комитет) немесе баламалы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2009 жылғы 16 қаңтардағы № 16 қаулысымен бекітілген «Объектілерді қорғауға арналған өрт техникасының қауіпсіздігіне қойылатын талаптар» техникалық регламентінің </w:t>
      </w:r>
      <w:r>
        <w:rPr>
          <w:rFonts w:ascii="Times New Roman"/>
          <w:b w:val="false"/>
          <w:i w:val="false"/>
          <w:color w:val="000000"/>
          <w:sz w:val="28"/>
        </w:rPr>
        <w:t>286-тармағы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интернет-ресурсында (электрондық мекенжайы: www.emer.kz,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 министрлігінің Мемлекеттік қызметтерді автоматтандыруды және халыққа қызмет көрсету орталықтарының қызметін үйлестіруді бақылау комитетінің «Халыққа қызмет көрсету орталығы» республикалық мемлекеттік кәсіпорнының (бұдан әрі – Орталық РМК) www.con.gov.kz интернет-ресурсында;</w:t>
      </w:r>
      <w:r>
        <w:br/>
      </w:r>
      <w:r>
        <w:rPr>
          <w:rFonts w:ascii="Times New Roman"/>
          <w:b w:val="false"/>
          <w:i w:val="false"/>
          <w:color w:val="000000"/>
          <w:sz w:val="28"/>
        </w:rPr>
        <w:t>
      3) Комитет пен Орталықтардың үй-жайларында орналасқан стенділерде орналастырылады.</w:t>
      </w:r>
      <w:r>
        <w:br/>
      </w:r>
      <w:r>
        <w:rPr>
          <w:rFonts w:ascii="Times New Roman"/>
          <w:b w:val="false"/>
          <w:i w:val="false"/>
          <w:color w:val="000000"/>
          <w:sz w:val="28"/>
        </w:rPr>
        <w:t>
      Мемлекеттік қызмет көрсету тәртібі туралы ақпаратты call-орталықтың 1414 немесе 8 (7172) 74-97-09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Қазақстан Республикасының аумағында іске асырылатын отандық және импорттық өндірістің өрт техникасы мен өрт сөндіру құралдарына (бұдан әрі – өрт-техникалық өнім) қағаз тасығышта берілетін қорытынды немесе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Комитетке немесе Орталыққа жүгінген сәттен бастап мемлекеттік қызмет көрсету мерзімдері – күнтізбелік он бес күн (құжаттарды қабылдаған күн мемлекеттік қызметті көрсету мерзіміне кірмейді, бұл ретте Комитет мемлекеттік қызметті көрсету нәтижесін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xml:space="preserve">
      3) құжаттарды алу кезінде кезекте күтудің ең көп рұқсат берілген уақыты – жиырма минут.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Орталықтарда мемлекеттік қызмет еңбек заңнамасына сәйкес демалыс және мереке күндерін қоспағанда, дүйсенбіден бастап сенбіні қоса алғанда күн сайын белгіленген жұмыс кестесіне сәйкес сағат 9.00-ден 20.00-ге дейін көрсетіледі.</w:t>
      </w:r>
      <w:r>
        <w:br/>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телефонмен берген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стенділер) қарастырылған.</w:t>
      </w:r>
    </w:p>
    <w:bookmarkEnd w:id="80"/>
    <w:bookmarkStart w:name="z422" w:id="81"/>
    <w:p>
      <w:pPr>
        <w:spacing w:after="0"/>
        <w:ind w:left="0"/>
        <w:jc w:val="left"/>
      </w:pPr>
      <w:r>
        <w:rPr>
          <w:rFonts w:ascii="Times New Roman"/>
          <w:b/>
          <w:i w:val="false"/>
          <w:color w:val="000000"/>
        </w:rPr>
        <w:t xml:space="preserve"> 
2. Мемлекеттік қызмет көрсету тәртібі</w:t>
      </w:r>
    </w:p>
    <w:bookmarkEnd w:id="81"/>
    <w:bookmarkStart w:name="z423" w:id="82"/>
    <w:p>
      <w:pPr>
        <w:spacing w:after="0"/>
        <w:ind w:left="0"/>
        <w:jc w:val="both"/>
      </w:pPr>
      <w:r>
        <w:rPr>
          <w:rFonts w:ascii="Times New Roman"/>
          <w:b w:val="false"/>
          <w:i w:val="false"/>
          <w:color w:val="000000"/>
          <w:sz w:val="28"/>
        </w:rPr>
        <w:t>
      11. Мемлекеттік қызметті алу үшін мемлекеттік қызметті алушылар мынадай құжаттарды ұсынады:</w:t>
      </w:r>
      <w:r>
        <w:br/>
      </w:r>
      <w:r>
        <w:rPr>
          <w:rFonts w:ascii="Times New Roman"/>
          <w:b w:val="false"/>
          <w:i w:val="false"/>
          <w:color w:val="000000"/>
          <w:sz w:val="28"/>
        </w:rPr>
        <w:t>
      1) жеке және заңды тұлғаның атауын, пошталық мекенжайын, шығыс нөмірі мен күнін көрсете отырып, өрт-техникалық мақсаттағы өнімді қолдануға қорытынды беру туралы өтініш. Өтінішке мемлекеттік қызметті алушы қол қояды;</w:t>
      </w:r>
      <w:r>
        <w:br/>
      </w:r>
      <w:r>
        <w:rPr>
          <w:rFonts w:ascii="Times New Roman"/>
          <w:b w:val="false"/>
          <w:i w:val="false"/>
          <w:color w:val="000000"/>
          <w:sz w:val="28"/>
        </w:rPr>
        <w:t>
      2) Қазақстан Республикасының аумағында қолдану үшін рұқсат етілген мемлекеттік, мемлекетаралық, халықаралық стандарттардың талаптарына сәйкес жүргізілген өрт-техникалық өнімнің зертханалық сынақтары нәтижелерінің (хаттамаларының) түпнұсқалары немесе түпнұсқалардың нотариалды куәландырылған көшірмелері;</w:t>
      </w:r>
      <w:r>
        <w:br/>
      </w:r>
      <w:r>
        <w:rPr>
          <w:rFonts w:ascii="Times New Roman"/>
          <w:b w:val="false"/>
          <w:i w:val="false"/>
          <w:color w:val="000000"/>
          <w:sz w:val="28"/>
        </w:rPr>
        <w:t>
      3) уәкілетті өкілдің жеке басын куәландыратын құжат және мемлекеттік қызметті алушының өкілі жүгінген жағдайда – өкілдікке өкілін куәландыратын құжат.</w:t>
      </w:r>
      <w:r>
        <w:br/>
      </w:r>
      <w:r>
        <w:rPr>
          <w:rFonts w:ascii="Times New Roman"/>
          <w:b w:val="false"/>
          <w:i w:val="false"/>
          <w:color w:val="000000"/>
          <w:sz w:val="28"/>
        </w:rPr>
        <w:t>
      Жеке басын куәландыратын құжаттардың, мемлекеттік ақпараттық жүйелерде қамтылатын өкілеттікке өкілдікті куәландыратын (нотариалды куәландырылған жағдайда) мәліметтерді Комитет Портал немесе Орталықтың ақпараттық жүйесі арқылы уәкілетті тұлғалардың ЭЦҚ-сымен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Өтініш еркін нысанда жазылады. Бланкілер толтыру көзделмеген.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кеңсесіне тапсырылады не пошта арқылы жіберіледі.</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мемлекеттік қызметті алушыға не мемлекеттік қызметті алушының сенімхат бойынша уәкілеттілік берілген өкіліне мыналар:</w:t>
      </w:r>
      <w:r>
        <w:br/>
      </w:r>
      <w:r>
        <w:rPr>
          <w:rFonts w:ascii="Times New Roman"/>
          <w:b w:val="false"/>
          <w:i w:val="false"/>
          <w:color w:val="000000"/>
          <w:sz w:val="28"/>
        </w:rPr>
        <w:t>
      1) қабылдаған күні;</w:t>
      </w:r>
      <w:r>
        <w:br/>
      </w:r>
      <w:r>
        <w:rPr>
          <w:rFonts w:ascii="Times New Roman"/>
          <w:b w:val="false"/>
          <w:i w:val="false"/>
          <w:color w:val="000000"/>
          <w:sz w:val="28"/>
        </w:rPr>
        <w:t>
      2) өтінішті қабылдаған адамның телефон нөмірі;</w:t>
      </w:r>
      <w:r>
        <w:br/>
      </w:r>
      <w:r>
        <w:rPr>
          <w:rFonts w:ascii="Times New Roman"/>
          <w:b w:val="false"/>
          <w:i w:val="false"/>
          <w:color w:val="000000"/>
          <w:sz w:val="28"/>
        </w:rPr>
        <w:t>
      3) өтінішті қабылдаған адамның қолы;</w:t>
      </w:r>
      <w:r>
        <w:br/>
      </w:r>
      <w:r>
        <w:rPr>
          <w:rFonts w:ascii="Times New Roman"/>
          <w:b w:val="false"/>
          <w:i w:val="false"/>
          <w:color w:val="000000"/>
          <w:sz w:val="28"/>
        </w:rPr>
        <w:t>
      4) мемлекеттік қызметті ұсыну күні қойылған өтініштің көшірмесі беріледі.</w:t>
      </w:r>
      <w:r>
        <w:br/>
      </w:r>
      <w:r>
        <w:rPr>
          <w:rFonts w:ascii="Times New Roman"/>
          <w:b w:val="false"/>
          <w:i w:val="false"/>
          <w:color w:val="000000"/>
          <w:sz w:val="28"/>
        </w:rPr>
        <w:t>
      Орталықтар арқылы барлық қажетті құжаттарды тапсыру кезінде мемлекеттік қызметті алушыға (мемлекеттік қызметті алушының сенімхат бойынша өкіліне) мыналарды:</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рәсімдеуге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Қорытынды немесе мемлекеттік қызмет көрсетуден бас тарту туралы дәлелді жауап өтініште көрсетілген мекенжайға пошта арқылы жіберіледі немесе мемлекеттік қызметті алушыға (мемлекеттік қызметті алушының сенімхат бойынша өкіліне)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Комитеттің кеңсесінде жеке басын куәландыратын құжатты көрсеткеннен кейін (мемлекеттік қызметті алушының өкілі мемлекеттік қызметті алушы қол қойған, Комитетте тиісті құжаттарды алу құқығына сенімхаттың түпнұсқасын көрсетеді) беріледі.</w:t>
      </w:r>
      <w:r>
        <w:br/>
      </w:r>
      <w:r>
        <w:rPr>
          <w:rFonts w:ascii="Times New Roman"/>
          <w:b w:val="false"/>
          <w:i w:val="false"/>
          <w:color w:val="000000"/>
          <w:sz w:val="28"/>
        </w:rPr>
        <w:t>
      Орталықта дайын құжаттарды мемлекеттік қызметті алушыға беруді орталық қызметкері қолхат негізінде онда көрсетілген мерзімде күн сайын «терезе» арқылы жүзеге асырады.</w:t>
      </w:r>
      <w:r>
        <w:br/>
      </w:r>
      <w:r>
        <w:rPr>
          <w:rFonts w:ascii="Times New Roman"/>
          <w:b w:val="false"/>
          <w:i w:val="false"/>
          <w:color w:val="000000"/>
          <w:sz w:val="28"/>
        </w:rPr>
        <w:t>
      Егер мемлекеттік қызметті алушы көрсетілген мерзімде қызмет нәтижелері үшін жүгінбеген жағдайларда орталық оның бір ай бойы сақталуын қамтамасыз етеді, одан кейін уәкілетті органға береді.</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барлық қажетті құжаттарды ұсынбауы мемлекеттік қызметті алушы хабарлама алған сәттен бастап оларды ұсынған сәтке дейін өтінішті қарауды тоқтата тұруға әкеп соғады.</w:t>
      </w:r>
      <w:r>
        <w:br/>
      </w:r>
      <w:r>
        <w:rPr>
          <w:rFonts w:ascii="Times New Roman"/>
          <w:b w:val="false"/>
          <w:i w:val="false"/>
          <w:color w:val="000000"/>
          <w:sz w:val="28"/>
        </w:rPr>
        <w:t>
      Мемлекеттік қызметті алушы толық емес мәліметтерді ұсынған, сондай-ақ олар осы стандарттың талаптарына сәйкес болмаған жағдайларда Комитет мемлекеттік қызметті көрсетуден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жеткіліксіз құжаттарды көрсете отырып қолхат береді.</w:t>
      </w:r>
      <w:r>
        <w:br/>
      </w:r>
      <w:r>
        <w:rPr>
          <w:rFonts w:ascii="Times New Roman"/>
          <w:b w:val="false"/>
          <w:i w:val="false"/>
          <w:color w:val="000000"/>
          <w:sz w:val="28"/>
        </w:rPr>
        <w:t>
      Егер уәкілетті орган белгіленген мерзімде мемлекеттік қызметті алушыға оң жауап немесе дәлелді бас тарту бермеген жағдайда, онда мемлекеттік қызметті көрсету мерзімі өткен күннен бастап қорытынды берілді деп есептеледі.</w:t>
      </w:r>
    </w:p>
    <w:bookmarkEnd w:id="82"/>
    <w:bookmarkStart w:name="z449" w:id="83"/>
    <w:p>
      <w:pPr>
        <w:spacing w:after="0"/>
        <w:ind w:left="0"/>
        <w:jc w:val="left"/>
      </w:pPr>
      <w:r>
        <w:rPr>
          <w:rFonts w:ascii="Times New Roman"/>
          <w:b/>
          <w:i w:val="false"/>
          <w:color w:val="000000"/>
        </w:rPr>
        <w:t xml:space="preserve"> 
3. Жұмыс қағидаттары</w:t>
      </w:r>
    </w:p>
    <w:bookmarkEnd w:id="83"/>
    <w:bookmarkStart w:name="z450" w:id="84"/>
    <w:p>
      <w:pPr>
        <w:spacing w:after="0"/>
        <w:ind w:left="0"/>
        <w:jc w:val="both"/>
      </w:pPr>
      <w:r>
        <w:rPr>
          <w:rFonts w:ascii="Times New Roman"/>
          <w:b w:val="false"/>
          <w:i w:val="false"/>
          <w:color w:val="000000"/>
          <w:sz w:val="28"/>
        </w:rPr>
        <w:t>
      17. Комитеттің қызметі адамның конституциялық құқықтарын, қызметтік борышты орындауда заңдылықты, Қазақстан Республикасы мемлекеттік қызметшісінің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сақтауға негізделеді және сыпайылық, толық ақпарат беру, оның сақталуын, қорғалуын және құпиялылығын қамтамасыз ету қағидаттарымен жүзеге асырылады.</w:t>
      </w:r>
    </w:p>
    <w:bookmarkEnd w:id="84"/>
    <w:bookmarkStart w:name="z451" w:id="85"/>
    <w:p>
      <w:pPr>
        <w:spacing w:after="0"/>
        <w:ind w:left="0"/>
        <w:jc w:val="left"/>
      </w:pPr>
      <w:r>
        <w:rPr>
          <w:rFonts w:ascii="Times New Roman"/>
          <w:b/>
          <w:i w:val="false"/>
          <w:color w:val="000000"/>
        </w:rPr>
        <w:t xml:space="preserve"> 
4. Жұмыс нәтижелері</w:t>
      </w:r>
    </w:p>
    <w:bookmarkEnd w:id="85"/>
    <w:bookmarkStart w:name="z452" w:id="86"/>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мемлекеттік органның жұмысы бағаланатын мемлекеттік қызметтің сапа және тиімділік көрсеткіштерінің нысаналы мәні жыл сайын Қазақстан Республикасының Төтенше жағдайлар министрінің бұйрығымен бекітіледі.</w:t>
      </w:r>
    </w:p>
    <w:bookmarkEnd w:id="86"/>
    <w:bookmarkStart w:name="z454" w:id="87"/>
    <w:p>
      <w:pPr>
        <w:spacing w:after="0"/>
        <w:ind w:left="0"/>
        <w:jc w:val="left"/>
      </w:pPr>
      <w:r>
        <w:rPr>
          <w:rFonts w:ascii="Times New Roman"/>
          <w:b/>
          <w:i w:val="false"/>
          <w:color w:val="000000"/>
        </w:rPr>
        <w:t xml:space="preserve"> 
5. Шағымдану тәртібі</w:t>
      </w:r>
    </w:p>
    <w:bookmarkEnd w:id="87"/>
    <w:bookmarkStart w:name="z455" w:id="88"/>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 көрсетуді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 порталының ақпараттық-анықтама қызметінің (1414) телефоны арқылы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8 үй, «Министрліктер үйі» ғимараты, № 2 кіреберіс, 5-қабат, № 511 кабинет, тел.: 8 (7172) 60-21-33 мекенжайына Министрліктің басшылығына жіберіледі.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Орталықтың қызметкері дұрыс қызмет көрсетпеген жағдайда шағым орталық басшысының атына немесе Орталық РМК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xml:space="preserve">
      Шағымда мемлекеттік қызметті алушының тегі, аты, әкесінің аты, пошталық мекенжайы, шағымды беру күні және шағымды берген мемлекеттік қызметті алушының қолы көрсетіледі. </w:t>
      </w:r>
      <w:r>
        <w:br/>
      </w:r>
      <w:r>
        <w:rPr>
          <w:rFonts w:ascii="Times New Roman"/>
          <w:b w:val="false"/>
          <w:i w:val="false"/>
          <w:color w:val="000000"/>
          <w:sz w:val="28"/>
        </w:rPr>
        <w:t>
      Шағым беру кезінде әрекетіне немесе әрекетсіздігіне шағым жасалып отырған лауазымды тұлғалардың лауазымы, тегі және аты-жөні, жүгіну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қарау тәртібі туралы» Қазақстан Республикасының 2007 жылғы 12 қаңтардағы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Орталықта қолма-қол, сондай-ақ пошта арқылы келіп түскен шағымды қабылдаудың дәлелі оны Орталық кеңсесінде немесе Орталық РМК-да тіркеу (мөртабан,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Мемлекеттік қызметті алушыға шағымды қабылдаған адам оның шағымын қабылдағаны туралы дәлел ретінде талон береді, онда нөмірі, күні, байланыс деректерін көрсете отырып, шағымды қабылдаған адамның тегі көрсетіледі.</w:t>
      </w:r>
      <w:r>
        <w:br/>
      </w:r>
      <w:r>
        <w:rPr>
          <w:rFonts w:ascii="Times New Roman"/>
          <w:b w:val="false"/>
          <w:i w:val="false"/>
          <w:color w:val="000000"/>
          <w:sz w:val="28"/>
        </w:rPr>
        <w:t>
      Шағымды қарау нәтижелері туралы мемлекеттік қызметті алушыға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Қорытынды жоғалған немесе бүлінген жағдайда мемлекеттік қызметті алушы Комитеттен қорытындының телнұсқасын алуға құқылы. Телнұсқаны Комитет өтінішті, қорытындының жоғалу немесе бүліну фактісін растайтын құжаттарды, сондай-ақ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 берген күнінен бастап он жұмыс күні ішінде береді.</w:t>
      </w:r>
      <w:r>
        <w:br/>
      </w:r>
      <w:r>
        <w:rPr>
          <w:rFonts w:ascii="Times New Roman"/>
          <w:b w:val="false"/>
          <w:i w:val="false"/>
          <w:color w:val="000000"/>
          <w:sz w:val="28"/>
        </w:rPr>
        <w:t>
      Басқа да пайдалы ақпаратты мына мекенжай бойынша алуға болады: 010000, Астана қаласы, Орынбор көшесі, 8 үй, «Министрліктер үйі» ғимараты, № 2-кіреберіс, 609-кабинет, тел. 8 (7172) 74-97-09, сондай-ақ «Орталық» РМК-да: Астана қаласы, Республика даңғылы, 43А үй, телефоны: 87172-94-99-95, интернет-ресурс: www.con.gov.kz.</w:t>
      </w:r>
    </w:p>
    <w:bookmarkEnd w:id="88"/>
    <w:bookmarkStart w:name="z471" w:id="89"/>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аумағында іске асырылатын отандық     </w:t>
      </w:r>
      <w:r>
        <w:br/>
      </w:r>
      <w:r>
        <w:rPr>
          <w:rFonts w:ascii="Times New Roman"/>
          <w:b w:val="false"/>
          <w:i w:val="false"/>
          <w:color w:val="000000"/>
          <w:sz w:val="28"/>
        </w:rPr>
        <w:t xml:space="preserve">
және импорт өндірісінің өрт техникасы   </w:t>
      </w:r>
      <w:r>
        <w:br/>
      </w:r>
      <w:r>
        <w:rPr>
          <w:rFonts w:ascii="Times New Roman"/>
          <w:b w:val="false"/>
          <w:i w:val="false"/>
          <w:color w:val="000000"/>
          <w:sz w:val="28"/>
        </w:rPr>
        <w:t xml:space="preserve">
мен өрт сөндіру құралдарына қорытынды   </w:t>
      </w:r>
      <w:r>
        <w:br/>
      </w:r>
      <w:r>
        <w:rPr>
          <w:rFonts w:ascii="Times New Roman"/>
          <w:b w:val="false"/>
          <w:i w:val="false"/>
          <w:color w:val="000000"/>
          <w:sz w:val="28"/>
        </w:rPr>
        <w:t>
беру» мемлекеттік қызмет көрсету стандартына</w:t>
      </w:r>
      <w:r>
        <w:br/>
      </w:r>
      <w:r>
        <w:rPr>
          <w:rFonts w:ascii="Times New Roman"/>
          <w:b w:val="false"/>
          <w:i w:val="false"/>
          <w:color w:val="000000"/>
          <w:sz w:val="28"/>
        </w:rPr>
        <w:t xml:space="preserve">
1-қосымша                 </w:t>
      </w:r>
    </w:p>
    <w:bookmarkEnd w:id="89"/>
    <w:bookmarkStart w:name="z472" w:id="90"/>
    <w:p>
      <w:pPr>
        <w:spacing w:after="0"/>
        <w:ind w:left="0"/>
        <w:jc w:val="left"/>
      </w:pPr>
      <w:r>
        <w:rPr>
          <w:rFonts w:ascii="Times New Roman"/>
          <w:b/>
          <w:i w:val="false"/>
          <w:color w:val="000000"/>
        </w:rPr>
        <w:t xml:space="preserve"> 
Халыққа қызмет көрсету орталықтарының тізімі</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473" w:id="9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аумағында іске асырылатын отандық және</w:t>
      </w:r>
      <w:r>
        <w:br/>
      </w:r>
      <w:r>
        <w:rPr>
          <w:rFonts w:ascii="Times New Roman"/>
          <w:b w:val="false"/>
          <w:i w:val="false"/>
          <w:color w:val="000000"/>
          <w:sz w:val="28"/>
        </w:rPr>
        <w:t>
импорт өндірісінің өрт техникасы мен өрт</w:t>
      </w:r>
      <w:r>
        <w:br/>
      </w:r>
      <w:r>
        <w:rPr>
          <w:rFonts w:ascii="Times New Roman"/>
          <w:b w:val="false"/>
          <w:i w:val="false"/>
          <w:color w:val="000000"/>
          <w:sz w:val="28"/>
        </w:rPr>
        <w:t xml:space="preserve">
сөндіру құралдарына қорытынды беру»   </w:t>
      </w:r>
      <w:r>
        <w:br/>
      </w:r>
      <w:r>
        <w:rPr>
          <w:rFonts w:ascii="Times New Roman"/>
          <w:b w:val="false"/>
          <w:i w:val="false"/>
          <w:color w:val="000000"/>
          <w:sz w:val="28"/>
        </w:rPr>
        <w:t xml:space="preserve">
мемлекеттік қызмет көрсету стандартына </w:t>
      </w:r>
      <w:r>
        <w:br/>
      </w:r>
      <w:r>
        <w:rPr>
          <w:rFonts w:ascii="Times New Roman"/>
          <w:b w:val="false"/>
          <w:i w:val="false"/>
          <w:color w:val="000000"/>
          <w:sz w:val="28"/>
        </w:rPr>
        <w:t xml:space="preserve">
2-қосымша               </w:t>
      </w:r>
    </w:p>
    <w:bookmarkEnd w:id="91"/>
    <w:bookmarkStart w:name="z474" w:id="92"/>
    <w:p>
      <w:pPr>
        <w:spacing w:after="0"/>
        <w:ind w:left="0"/>
        <w:jc w:val="left"/>
      </w:pPr>
      <w:r>
        <w:rPr>
          <w:rFonts w:ascii="Times New Roman"/>
          <w:b/>
          <w:i w:val="false"/>
          <w:color w:val="000000"/>
        </w:rPr>
        <w:t xml:space="preserve"> 
Кесте. Сапа және тиімділік көрсеткіштерінің мәні</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9"/>
        <w:gridCol w:w="2177"/>
        <w:gridCol w:w="1697"/>
        <w:gridCol w:w="1697"/>
      </w:tblGrid>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белгіленген мерзімде қызмет көрсету жағдайларының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оның тәртібі туралы ақпаратқа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электрондық форматта қол жеткізуге болатын қызметтің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сыпайылылығына қанағаттанған тұтынушылардың %-ы (үлесі)</w:t>
            </w:r>
          </w:p>
        </w:tc>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9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19 сәуірдегі</w:t>
      </w:r>
      <w:r>
        <w:br/>
      </w:r>
      <w:r>
        <w:rPr>
          <w:rFonts w:ascii="Times New Roman"/>
          <w:b w:val="false"/>
          <w:i w:val="false"/>
          <w:color w:val="000000"/>
          <w:sz w:val="28"/>
        </w:rPr>
        <w:t xml:space="preserve">
№ 378 қаулысына    </w:t>
      </w:r>
      <w:r>
        <w:br/>
      </w:r>
      <w:r>
        <w:rPr>
          <w:rFonts w:ascii="Times New Roman"/>
          <w:b w:val="false"/>
          <w:i w:val="false"/>
          <w:color w:val="000000"/>
          <w:sz w:val="28"/>
        </w:rPr>
        <w:t xml:space="preserve">
6-қосымша       </w:t>
      </w:r>
    </w:p>
    <w:bookmarkEnd w:id="93"/>
    <w:bookmarkStart w:name="z476" w:id="9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22 тамыздағы </w:t>
      </w:r>
      <w:r>
        <w:br/>
      </w:r>
      <w:r>
        <w:rPr>
          <w:rFonts w:ascii="Times New Roman"/>
          <w:b w:val="false"/>
          <w:i w:val="false"/>
          <w:color w:val="000000"/>
          <w:sz w:val="28"/>
        </w:rPr>
        <w:t xml:space="preserve">
№ 1068 қаулысымен    </w:t>
      </w:r>
      <w:r>
        <w:br/>
      </w:r>
      <w:r>
        <w:rPr>
          <w:rFonts w:ascii="Times New Roman"/>
          <w:b w:val="false"/>
          <w:i w:val="false"/>
          <w:color w:val="000000"/>
          <w:sz w:val="28"/>
        </w:rPr>
        <w:t xml:space="preserve">
бекітілген       </w:t>
      </w:r>
    </w:p>
    <w:bookmarkEnd w:id="94"/>
    <w:bookmarkStart w:name="z477" w:id="95"/>
    <w:p>
      <w:pPr>
        <w:spacing w:after="0"/>
        <w:ind w:left="0"/>
        <w:jc w:val="left"/>
      </w:pPr>
      <w:r>
        <w:rPr>
          <w:rFonts w:ascii="Times New Roman"/>
          <w:b/>
          <w:i w:val="false"/>
          <w:color w:val="000000"/>
        </w:rPr>
        <w:t xml:space="preserve"> 
«Шығарылатын өнімге ұйымдардың стандарттары жобаларын</w:t>
      </w:r>
      <w:r>
        <w:br/>
      </w:r>
      <w:r>
        <w:rPr>
          <w:rFonts w:ascii="Times New Roman"/>
          <w:b/>
          <w:i w:val="false"/>
          <w:color w:val="000000"/>
        </w:rPr>
        <w:t>
мемлекеттік өртке қарсы қызмет органдарымен келісу» мемлекеттік</w:t>
      </w:r>
      <w:r>
        <w:br/>
      </w:r>
      <w:r>
        <w:rPr>
          <w:rFonts w:ascii="Times New Roman"/>
          <w:b/>
          <w:i w:val="false"/>
          <w:color w:val="000000"/>
        </w:rPr>
        <w:t>
қызмет көрсету стандарты</w:t>
      </w:r>
    </w:p>
    <w:bookmarkEnd w:id="95"/>
    <w:bookmarkStart w:name="z23" w:id="96"/>
    <w:p>
      <w:pPr>
        <w:spacing w:after="0"/>
        <w:ind w:left="0"/>
        <w:jc w:val="left"/>
      </w:pPr>
      <w:r>
        <w:rPr>
          <w:rFonts w:ascii="Times New Roman"/>
          <w:b/>
          <w:i w:val="false"/>
          <w:color w:val="000000"/>
        </w:rPr>
        <w:t xml:space="preserve"> 
1. Жалпы ережелер</w:t>
      </w:r>
    </w:p>
    <w:bookmarkEnd w:id="96"/>
    <w:bookmarkStart w:name="z478" w:id="97"/>
    <w:p>
      <w:pPr>
        <w:spacing w:after="0"/>
        <w:ind w:left="0"/>
        <w:jc w:val="both"/>
      </w:pPr>
      <w:r>
        <w:rPr>
          <w:rFonts w:ascii="Times New Roman"/>
          <w:b w:val="false"/>
          <w:i w:val="false"/>
          <w:color w:val="000000"/>
          <w:sz w:val="28"/>
        </w:rPr>
        <w:t>
      1. «Шығарылатын өнімге ұйымдардың стандарттары жобаларын мемлекеттік өртке қарсы қызмет органдарымен келісу» мемлекеттік қызметі (бұдан әрі – мемлекеттік қызмет) 010000, Астана қаласы, Орынбор көшесі, 8 үй, «Министрліктер үйі» ғимараты, № 2 кіреберіс, 6-қабат, № 612 кабинет мекенжайында орналасқан Қазақстан Республикасы Төтенше жағдайлар министрлігінің Өртке қарсы қызмет комитеті (бұдан әрі – Комитет) немесе баламалы негізде мекенжайлары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«Өрт қауіпсіздігі туралы» 1996 жылғы 22 қарашадағы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11-тармағының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1) Қазақстан Республикасы Төтенше жағдайлар министрлігінің (бұдан әрі – Министрлік) интернет-ресурсында (электрондық мекенжайы: www.emer.kz, «Рұқсат беру рәсімдері» бөлімі, «Мемлекеттік қызметтер» кіші бөлімі);</w:t>
      </w:r>
      <w:r>
        <w:br/>
      </w:r>
      <w:r>
        <w:rPr>
          <w:rFonts w:ascii="Times New Roman"/>
          <w:b w:val="false"/>
          <w:i w:val="false"/>
          <w:color w:val="000000"/>
          <w:sz w:val="28"/>
        </w:rPr>
        <w:t>
      2) Қазақстан Республикасы Көлік және коммуникациялар министрлігінің Мемлекеттік қызметтерді автоматтандыруды және халыққа қызмет көрсету орталықтарының қызметін үйлестіруді бақылау комитетінің «Халыққа қызмет көрсету орталығы» республикалық мемлекеттік кәсіпорнының (бұдан әрі – Орталық РМК) интернет-ресурсында;</w:t>
      </w:r>
      <w:r>
        <w:br/>
      </w:r>
      <w:r>
        <w:rPr>
          <w:rFonts w:ascii="Times New Roman"/>
          <w:b w:val="false"/>
          <w:i w:val="false"/>
          <w:color w:val="000000"/>
          <w:sz w:val="28"/>
        </w:rPr>
        <w:t>
      3) Комитет пен орталықтардың үй-жайларындағы стенділерде және ақпараттық тақталарда орналастырылады.</w:t>
      </w:r>
      <w:r>
        <w:br/>
      </w:r>
      <w:r>
        <w:rPr>
          <w:rFonts w:ascii="Times New Roman"/>
          <w:b w:val="false"/>
          <w:i w:val="false"/>
          <w:color w:val="000000"/>
          <w:sz w:val="28"/>
        </w:rPr>
        <w:t>
      Сондай-ақ мемлекеттік қызмет туралы ақпаратты 1414 call-орталығы немесе 8 (7172) 74-96-59 телефон нөмірі арқылы алуға болады.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шығарылатын өнімге ұйым стандартының жобасын келісу туралы хат және ұйым стандартының жобасына қол қою немесе мемлекеттік қызметті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Комитетке немесе орталыққа жүгінген сәттен бастап мемлекеттік қызмет көрсету мерзімдері – күнтізбелік он бес күн (құжаттарды қабылдаған күн мемлекеттік қызметті көрсету мерзіміне кірмейді, бұл ретте уәкілетті мемлекеттік орган мемлекеттік қызметті көрсету нәтижесін қызмет көрсету мерзімі аяқталғанға дейін бір күн бұрын ұсынады);</w:t>
      </w:r>
      <w:r>
        <w:br/>
      </w:r>
      <w:r>
        <w:rPr>
          <w:rFonts w:ascii="Times New Roman"/>
          <w:b w:val="false"/>
          <w:i w:val="false"/>
          <w:color w:val="000000"/>
          <w:sz w:val="28"/>
        </w:rPr>
        <w:t>
      2) қажетті құжаттарды тапсыру кезінде кезекте күтудің ең көп рұқсат берілген уақыты – жиырма минут;</w:t>
      </w:r>
      <w:r>
        <w:br/>
      </w:r>
      <w:r>
        <w:rPr>
          <w:rFonts w:ascii="Times New Roman"/>
          <w:b w:val="false"/>
          <w:i w:val="false"/>
          <w:color w:val="000000"/>
          <w:sz w:val="28"/>
        </w:rPr>
        <w:t xml:space="preserve">
      3) құжаттарды алу кезінде кезекте күтудің ең көп рұқсат берілген уақыты – жиырма минут. </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Комитеттің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r>
        <w:br/>
      </w:r>
      <w:r>
        <w:rPr>
          <w:rFonts w:ascii="Times New Roman"/>
          <w:b w:val="false"/>
          <w:i w:val="false"/>
          <w:color w:val="000000"/>
          <w:sz w:val="28"/>
        </w:rPr>
        <w:t>
      Орталықтарда мемлекеттік қызмет еңбек заңнамасына сәйкес жексенбі және мереке күндерін қоспағанда, дүйсенбіден бастап сенбіні қоса алғанда күн сайын белгіленген жұмыс кестесіне сәйкес сағат 9.00-ден 20.00-ге дейін көрсетіледі.</w:t>
      </w:r>
      <w:r>
        <w:br/>
      </w:r>
      <w:r>
        <w:rPr>
          <w:rFonts w:ascii="Times New Roman"/>
          <w:b w:val="false"/>
          <w:i w:val="false"/>
          <w:color w:val="000000"/>
          <w:sz w:val="28"/>
        </w:rPr>
        <w:t>
      Қабылдау жедел қызмет көрсетусіз «электрондық» кезек тәртібімен жүзеге асырылады.</w:t>
      </w:r>
      <w:r>
        <w:br/>
      </w:r>
      <w:r>
        <w:rPr>
          <w:rFonts w:ascii="Times New Roman"/>
          <w:b w:val="false"/>
          <w:i w:val="false"/>
          <w:color w:val="000000"/>
          <w:sz w:val="28"/>
        </w:rPr>
        <w:t>
      Жылжымалы орталықтар Орталық бекіткен кестеге сәйкес, бірақ бір елді мекенде кемінде алты сағат құжаттарды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 мыналарда көрсетіледі:</w:t>
      </w:r>
      <w:r>
        <w:br/>
      </w:r>
      <w:r>
        <w:rPr>
          <w:rFonts w:ascii="Times New Roman"/>
          <w:b w:val="false"/>
          <w:i w:val="false"/>
          <w:color w:val="000000"/>
          <w:sz w:val="28"/>
        </w:rPr>
        <w:t>
      1) Комитеттің ғимаратында. Үй-жай режимі: ғимаратқа кіру жеке кіреберісі бар рұқсаттама бюросында берілетін бір реттік рұқсат қағазы арқылы жүзеге асырылады. Бір реттік рұқсат қағазы құжаттарды қабылдайтын лауазымды адамның телефонмен берген өтінімі арқылы ресімделеді. Ғимаратта құқықтық тәртіпті сақтау үшін тәулік бойы күзет бекеті, өрт автоматикасы жүйесі және басқа да қауіпсіздік шаралары бар. Кіреберіске кіру жолы физикалық мүмкіндіктері шектеулі адамдардың кіруіне арналған пандустармен жабдықталған;</w:t>
      </w:r>
      <w:r>
        <w:br/>
      </w:r>
      <w:r>
        <w:rPr>
          <w:rFonts w:ascii="Times New Roman"/>
          <w:b w:val="false"/>
          <w:i w:val="false"/>
          <w:color w:val="000000"/>
          <w:sz w:val="28"/>
        </w:rPr>
        <w:t>
      2) мемлекеттік қызметті алушының тұрғылықты жері бойынша орталықтардың ғимаратында. Залда анықтама бюросы, күтуге арналған креслолар, толтырылған бланкілердің үлгілері бар ақпараттық стенділер орналастырылады. Ғимаратта физикалық мүмкіндіктері шектеулі адамдарға арналған жағдайлар (күту креслолары, стенділер) қарастырылған.</w:t>
      </w:r>
    </w:p>
    <w:bookmarkEnd w:id="97"/>
    <w:bookmarkStart w:name="z500" w:id="98"/>
    <w:p>
      <w:pPr>
        <w:spacing w:after="0"/>
        <w:ind w:left="0"/>
        <w:jc w:val="left"/>
      </w:pPr>
      <w:r>
        <w:rPr>
          <w:rFonts w:ascii="Times New Roman"/>
          <w:b/>
          <w:i w:val="false"/>
          <w:color w:val="000000"/>
        </w:rPr>
        <w:t xml:space="preserve"> 
2. Мемлекеттік қызмет көрсету тәртібі</w:t>
      </w:r>
    </w:p>
    <w:bookmarkEnd w:id="98"/>
    <w:bookmarkStart w:name="z501" w:id="99"/>
    <w:p>
      <w:pPr>
        <w:spacing w:after="0"/>
        <w:ind w:left="0"/>
        <w:jc w:val="both"/>
      </w:pPr>
      <w:r>
        <w:rPr>
          <w:rFonts w:ascii="Times New Roman"/>
          <w:b w:val="false"/>
          <w:i w:val="false"/>
          <w:color w:val="000000"/>
          <w:sz w:val="28"/>
        </w:rPr>
        <w:t>
      11. Мемлекеттік қызметті алу үшін мемлекеттік қызметті алушылар Комитетке мынадай құжаттарды ұсынады:</w:t>
      </w:r>
      <w:r>
        <w:br/>
      </w:r>
      <w:r>
        <w:rPr>
          <w:rFonts w:ascii="Times New Roman"/>
          <w:b w:val="false"/>
          <w:i w:val="false"/>
          <w:color w:val="000000"/>
          <w:sz w:val="28"/>
        </w:rPr>
        <w:t xml:space="preserve">
      1) жеке немесе заңды тұлғаның атауын, пошталық мекенжайын, шығыс нөмірі мен күнін көрсете отырып, шығарылатын өнімге ұйымдардың стандарттары жобаларын келісу туралы қысқаша ақпараты бар өтініш. Өтінішке мемлекеттік қызметті алушы немесе ұйым стандартын әзірлеуші қол қояды; </w:t>
      </w:r>
      <w:r>
        <w:br/>
      </w:r>
      <w:r>
        <w:rPr>
          <w:rFonts w:ascii="Times New Roman"/>
          <w:b w:val="false"/>
          <w:i w:val="false"/>
          <w:color w:val="000000"/>
          <w:sz w:val="28"/>
        </w:rPr>
        <w:t>
      2) шығарылатын өнімге ұйымдардың стандарттарының жобалары мемлекеттік және орыс тілдерінде кемінде 4 данадан;</w:t>
      </w:r>
      <w:r>
        <w:br/>
      </w:r>
      <w:r>
        <w:rPr>
          <w:rFonts w:ascii="Times New Roman"/>
          <w:b w:val="false"/>
          <w:i w:val="false"/>
          <w:color w:val="000000"/>
          <w:sz w:val="28"/>
        </w:rPr>
        <w:t>
      3) ұйымдардың стандарттарының жобаларында келтірілген, шығарылатын өнімнің өрт қауіптілігі көрсеткіштерін растайтын, Қазақстан Республикасының және Кеден одағына қатысушы мемлекеттердің, сондай-ақ белгіленген тәртіппен Қазақстан Республикасы аумағында қолдануға жарамды деп танылған шетелдік мемлекеттердің мемлекеттік техникалық реттеу жүйесінің аккредиттелген сынақ зертханаларында аккредиттелген сынақ орталықтарында (зертханаларында) орындалған зертханалық сынақтар нәтижелерінің (хаттамаларының, актілерінің, қорытындыларының) түпнұсқалары немесе түпнұсқалардың нотариалды куәландырылған көшірмелері;</w:t>
      </w:r>
      <w:r>
        <w:br/>
      </w:r>
      <w:r>
        <w:rPr>
          <w:rFonts w:ascii="Times New Roman"/>
          <w:b w:val="false"/>
          <w:i w:val="false"/>
          <w:color w:val="000000"/>
          <w:sz w:val="28"/>
        </w:rPr>
        <w:t>
      4) уәкілетті өкілдің жеке басын куәландыратын құжат және тұтынушының өкілі жүгінген жағдайда – өкілдікке өкілеттілікті куәландыратын құжат.</w:t>
      </w:r>
      <w:r>
        <w:br/>
      </w:r>
      <w:r>
        <w:rPr>
          <w:rFonts w:ascii="Times New Roman"/>
          <w:b w:val="false"/>
          <w:i w:val="false"/>
          <w:color w:val="000000"/>
          <w:sz w:val="28"/>
        </w:rPr>
        <w:t>
      Жеке басын куәландыратын құжаттардың, мемлекеттік ақпараттық жүйелерде қамтылатын өкілдікке өкілеттілікті куәландыратын (нотариалды куәландырылған жағдайда) мәліметтерді уәкілетті орган Портал немесе Орталықтың ақпараттық жүйесі арқылы уәкілетті тұлғалардың ЭЦҚ-сымен куәландырылған электрондық құжаттар нысанында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Өтініш еркін нысанда жазылады. Бланкілер толтыру көзделмеген.</w:t>
      </w:r>
      <w:r>
        <w:br/>
      </w:r>
      <w:r>
        <w:rPr>
          <w:rFonts w:ascii="Times New Roman"/>
          <w:b w:val="false"/>
          <w:i w:val="false"/>
          <w:color w:val="000000"/>
          <w:sz w:val="28"/>
        </w:rPr>
        <w:t>
</w:t>
      </w:r>
      <w:r>
        <w:rPr>
          <w:rFonts w:ascii="Times New Roman"/>
          <w:b w:val="false"/>
          <w:i w:val="false"/>
          <w:color w:val="000000"/>
          <w:sz w:val="28"/>
        </w:rPr>
        <w:t>
      13. Мемлекеттік қызметті алу үшін қажетті құжаттар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Комитеттің кеңсесіне тапсырылады немесе пошта арқылы жіберіледі.</w:t>
      </w:r>
      <w:r>
        <w:br/>
      </w:r>
      <w:r>
        <w:rPr>
          <w:rFonts w:ascii="Times New Roman"/>
          <w:b w:val="false"/>
          <w:i w:val="false"/>
          <w:color w:val="000000"/>
          <w:sz w:val="28"/>
        </w:rPr>
        <w:t>
      Орталықта құжаттарды қабылдауды орталықтың қызметкерлері операциялық залда жүзеге асырады.</w:t>
      </w:r>
      <w:r>
        <w:br/>
      </w:r>
      <w:r>
        <w:rPr>
          <w:rFonts w:ascii="Times New Roman"/>
          <w:b w:val="false"/>
          <w:i w:val="false"/>
          <w:color w:val="000000"/>
          <w:sz w:val="28"/>
        </w:rPr>
        <w:t>
      Орталықтарда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мемлекеттік қызметті алушыға не мемлекеттік қызметті алушының сенімхат бойынша уәкілеттілік берілген өкіліне мыналар:</w:t>
      </w:r>
      <w:r>
        <w:br/>
      </w:r>
      <w:r>
        <w:rPr>
          <w:rFonts w:ascii="Times New Roman"/>
          <w:b w:val="false"/>
          <w:i w:val="false"/>
          <w:color w:val="000000"/>
          <w:sz w:val="28"/>
        </w:rPr>
        <w:t>
      1) қабылдаған күні;</w:t>
      </w:r>
      <w:r>
        <w:br/>
      </w:r>
      <w:r>
        <w:rPr>
          <w:rFonts w:ascii="Times New Roman"/>
          <w:b w:val="false"/>
          <w:i w:val="false"/>
          <w:color w:val="000000"/>
          <w:sz w:val="28"/>
        </w:rPr>
        <w:t>
      2) өтінішті қабылдаған адамның телефон нөмірі;</w:t>
      </w:r>
      <w:r>
        <w:br/>
      </w:r>
      <w:r>
        <w:rPr>
          <w:rFonts w:ascii="Times New Roman"/>
          <w:b w:val="false"/>
          <w:i w:val="false"/>
          <w:color w:val="000000"/>
          <w:sz w:val="28"/>
        </w:rPr>
        <w:t>
      3) өтінішті қабылдаған адамның қолы;</w:t>
      </w:r>
      <w:r>
        <w:br/>
      </w:r>
      <w:r>
        <w:rPr>
          <w:rFonts w:ascii="Times New Roman"/>
          <w:b w:val="false"/>
          <w:i w:val="false"/>
          <w:color w:val="000000"/>
          <w:sz w:val="28"/>
        </w:rPr>
        <w:t>
      4) мемлекеттік қызметті ұсыну күні қойылған өтініштің көшірмесі беріледі.</w:t>
      </w:r>
      <w:r>
        <w:br/>
      </w:r>
      <w:r>
        <w:rPr>
          <w:rFonts w:ascii="Times New Roman"/>
          <w:b w:val="false"/>
          <w:i w:val="false"/>
          <w:color w:val="000000"/>
          <w:sz w:val="28"/>
        </w:rPr>
        <w:t>
      Орталықтар арқылы барлық қажетті құжаттарды тапсыру кезінде мемлекеттік қызметті алушыға (мемлекеттік қызметті алушының сенімхат бойынша өкіліне) мыналарды:</w:t>
      </w:r>
      <w:r>
        <w:br/>
      </w:r>
      <w:r>
        <w:rPr>
          <w:rFonts w:ascii="Times New Roman"/>
          <w:b w:val="false"/>
          <w:i w:val="false"/>
          <w:color w:val="000000"/>
          <w:sz w:val="28"/>
        </w:rPr>
        <w:t>
      1) өтінімді қабылдау нөмірі мен күнін;</w:t>
      </w:r>
      <w:r>
        <w:br/>
      </w:r>
      <w:r>
        <w:rPr>
          <w:rFonts w:ascii="Times New Roman"/>
          <w:b w:val="false"/>
          <w:i w:val="false"/>
          <w:color w:val="000000"/>
          <w:sz w:val="28"/>
        </w:rPr>
        <w:t>
      2) сұралып отырған мемлекеттік қызметтің түрін;</w:t>
      </w:r>
      <w:r>
        <w:br/>
      </w:r>
      <w:r>
        <w:rPr>
          <w:rFonts w:ascii="Times New Roman"/>
          <w:b w:val="false"/>
          <w:i w:val="false"/>
          <w:color w:val="000000"/>
          <w:sz w:val="28"/>
        </w:rPr>
        <w:t>
      3) қоса берілген құжаттардың саны мен атауын;</w:t>
      </w:r>
      <w:r>
        <w:br/>
      </w:r>
      <w:r>
        <w:rPr>
          <w:rFonts w:ascii="Times New Roman"/>
          <w:b w:val="false"/>
          <w:i w:val="false"/>
          <w:color w:val="000000"/>
          <w:sz w:val="28"/>
        </w:rPr>
        <w:t>
      4) құжаттарды беру күні (уақыты) мен орнын;</w:t>
      </w:r>
      <w:r>
        <w:br/>
      </w:r>
      <w:r>
        <w:rPr>
          <w:rFonts w:ascii="Times New Roman"/>
          <w:b w:val="false"/>
          <w:i w:val="false"/>
          <w:color w:val="000000"/>
          <w:sz w:val="28"/>
        </w:rPr>
        <w:t>
      5) құжаттарды рәсімдеуге өтінішті қабылдаған орталық қызметкерінің тегін, атын, әкесінің атын;</w:t>
      </w:r>
      <w:r>
        <w:br/>
      </w:r>
      <w:r>
        <w:rPr>
          <w:rFonts w:ascii="Times New Roman"/>
          <w:b w:val="false"/>
          <w:i w:val="false"/>
          <w:color w:val="000000"/>
          <w:sz w:val="28"/>
        </w:rPr>
        <w:t>
      6) мемлекеттік қызметті алушының тегін, атын, әкесінің атын, уәкілетті өкілдің тегін, атын, әкесінің атын және олардың байланыс телефондарын көрсете отырып,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15. Келісілген ұйым стандарты жобаларымен бірге келісу хаты немесе мемлекеттік қызмет көрсетуден бас тарту туралы дәлелді жауап өтініште көрсетілген мекенжайға пошта арқылы жіберіледі немесе мемлекеттік қызметті алушыға (мемлекеттік қызметті алушының өкіліне)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Комитеттің кеңсесінде жеке басын куәландыратын құжатты көрсеткеннен кейін (мемлекеттік қызметті алушының өкілі мемлекеттік қызметті алушы қол қойған, Комитетте тиісті құжаттарды алу құқығына сенімхаттың түпнұсқасын көрсетеді) беріледі.</w:t>
      </w:r>
      <w:r>
        <w:br/>
      </w:r>
      <w:r>
        <w:rPr>
          <w:rFonts w:ascii="Times New Roman"/>
          <w:b w:val="false"/>
          <w:i w:val="false"/>
          <w:color w:val="000000"/>
          <w:sz w:val="28"/>
        </w:rPr>
        <w:t>
      Орталықта дайын құжаттарды мемлекеттік қызметті алушыға беруді орталық қызметкері қолхат негізінде онда көрсетілген мерзімде күн сайын «терезе» арқылы жүзеге асырады.</w:t>
      </w:r>
      <w:r>
        <w:br/>
      </w:r>
      <w:r>
        <w:rPr>
          <w:rFonts w:ascii="Times New Roman"/>
          <w:b w:val="false"/>
          <w:i w:val="false"/>
          <w:color w:val="000000"/>
          <w:sz w:val="28"/>
        </w:rPr>
        <w:t>
      Егер мемлекеттік қызметті алушы көрсетілген мерзімде қызмет нәтижелері үшін жүгінбеген жағдайларда орталық оның бір ай бойы сақталуын қамтамасыз етеді, одан кейін Комитетке береді.</w:t>
      </w:r>
      <w:r>
        <w:br/>
      </w:r>
      <w:r>
        <w:rPr>
          <w:rFonts w:ascii="Times New Roman"/>
          <w:b w:val="false"/>
          <w:i w:val="false"/>
          <w:color w:val="000000"/>
          <w:sz w:val="28"/>
        </w:rPr>
        <w:t>
</w:t>
      </w:r>
      <w:r>
        <w:rPr>
          <w:rFonts w:ascii="Times New Roman"/>
          <w:b w:val="false"/>
          <w:i w:val="false"/>
          <w:color w:val="000000"/>
          <w:sz w:val="28"/>
        </w:rPr>
        <w:t>
      16. Комитет мемлекеттік қызметті алушының құжаттарын алған сәттен бастап екі жұмыс күні ішінде ұсынылған құжаттардың толықтығын тексереді.</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барлық қажетті құжаттарды ұсынбауы мемлекеттік қызметті алушы хабарлама алған сәттен бастап оларды ұсынған сәтке дейін өтінішті қарауды тоқтата тұруға әкеп соғады.</w:t>
      </w:r>
      <w:r>
        <w:br/>
      </w:r>
      <w:r>
        <w:rPr>
          <w:rFonts w:ascii="Times New Roman"/>
          <w:b w:val="false"/>
          <w:i w:val="false"/>
          <w:color w:val="000000"/>
          <w:sz w:val="28"/>
        </w:rPr>
        <w:t>
      Мемлекеттік қызметті алушы толық мәліметтерді ұсынбаған, сондай-ақ ұйым стандарты жобасының өрт қауіпсіздігі саласындағы нормативтік құжаттарға сәйкес болмаған жағдайларда Комитет мемлекеттік қызметті ұсынудан бас тартады.</w:t>
      </w:r>
      <w:r>
        <w:br/>
      </w:r>
      <w:r>
        <w:rPr>
          <w:rFonts w:ascii="Times New Roman"/>
          <w:b w:val="false"/>
          <w:i w:val="false"/>
          <w:color w:val="000000"/>
          <w:sz w:val="28"/>
        </w:rPr>
        <w:t>
      Мемлекеттік қызметті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ұсынбаған жағдайда орталық құжаттарды қабылдаудан бас тартады. Орталық қызметкері құжаттарды қабылдаудан бас тартқан жағдайда мемлекеттік қызметті алушыға жеткіліксіз құжаттарды көрсете отырып қолхат береді.</w:t>
      </w:r>
      <w:r>
        <w:br/>
      </w:r>
      <w:r>
        <w:rPr>
          <w:rFonts w:ascii="Times New Roman"/>
          <w:b w:val="false"/>
          <w:i w:val="false"/>
          <w:color w:val="000000"/>
          <w:sz w:val="28"/>
        </w:rPr>
        <w:t>
      Егер уәкілетті орган белгіленген мерзімде мемлекеттік қызметті алушыға оң жауап немесе дәлелді бас тарту бермеген жағдайда, онда мемлекеттік қызметті көрсету мерзімі өткен күннен бастап ұйым стандарты келісілді деп есептеледі.</w:t>
      </w:r>
    </w:p>
    <w:bookmarkEnd w:id="99"/>
    <w:bookmarkStart w:name="z527" w:id="100"/>
    <w:p>
      <w:pPr>
        <w:spacing w:after="0"/>
        <w:ind w:left="0"/>
        <w:jc w:val="left"/>
      </w:pPr>
      <w:r>
        <w:rPr>
          <w:rFonts w:ascii="Times New Roman"/>
          <w:b/>
          <w:i w:val="false"/>
          <w:color w:val="000000"/>
        </w:rPr>
        <w:t xml:space="preserve"> 
3. Жұмыс қағидаттары</w:t>
      </w:r>
    </w:p>
    <w:bookmarkEnd w:id="100"/>
    <w:bookmarkStart w:name="z528" w:id="101"/>
    <w:p>
      <w:pPr>
        <w:spacing w:after="0"/>
        <w:ind w:left="0"/>
        <w:jc w:val="both"/>
      </w:pPr>
      <w:r>
        <w:rPr>
          <w:rFonts w:ascii="Times New Roman"/>
          <w:b w:val="false"/>
          <w:i w:val="false"/>
          <w:color w:val="000000"/>
          <w:sz w:val="28"/>
        </w:rPr>
        <w:t>
      17. Комитеттің қызметі адамның конституциялық құқықтарын, қызметтік борышты орындауда заңдылықты, Қазақстан Республикасы мемлекеттік қызметшісінің ар-намыс </w:t>
      </w:r>
      <w:r>
        <w:rPr>
          <w:rFonts w:ascii="Times New Roman"/>
          <w:b w:val="false"/>
          <w:i w:val="false"/>
          <w:color w:val="000000"/>
          <w:sz w:val="28"/>
        </w:rPr>
        <w:t>кодексін</w:t>
      </w:r>
      <w:r>
        <w:rPr>
          <w:rFonts w:ascii="Times New Roman"/>
          <w:b w:val="false"/>
          <w:i w:val="false"/>
          <w:color w:val="000000"/>
          <w:sz w:val="28"/>
        </w:rPr>
        <w:t xml:space="preserve"> сақтауға негізделеді және сыпайылық, толық ақпарат беру, оның сақталуын, қорғалуын және құпиялылығын қамтамасыз ету қағидаттарымен жүзеге асырылады.</w:t>
      </w:r>
    </w:p>
    <w:bookmarkEnd w:id="101"/>
    <w:bookmarkStart w:name="z529" w:id="102"/>
    <w:p>
      <w:pPr>
        <w:spacing w:after="0"/>
        <w:ind w:left="0"/>
        <w:jc w:val="left"/>
      </w:pPr>
      <w:r>
        <w:rPr>
          <w:rFonts w:ascii="Times New Roman"/>
          <w:b/>
          <w:i w:val="false"/>
          <w:color w:val="000000"/>
        </w:rPr>
        <w:t xml:space="preserve"> 
4. Жұмыс нәтижелері</w:t>
      </w:r>
    </w:p>
    <w:bookmarkEnd w:id="102"/>
    <w:bookmarkStart w:name="z530" w:id="103"/>
    <w:p>
      <w:pPr>
        <w:spacing w:after="0"/>
        <w:ind w:left="0"/>
        <w:jc w:val="both"/>
      </w:pPr>
      <w:r>
        <w:rPr>
          <w:rFonts w:ascii="Times New Roman"/>
          <w:b w:val="false"/>
          <w:i w:val="false"/>
          <w:color w:val="000000"/>
          <w:sz w:val="28"/>
        </w:rPr>
        <w:t>
      18. Мемлекеттік қызметті алушыға мемлекеттік қызмет көрсету нәтижелері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сапа және тиімділік көрсеткіштерімен өлшенеді.</w:t>
      </w:r>
      <w:r>
        <w:br/>
      </w:r>
      <w:r>
        <w:rPr>
          <w:rFonts w:ascii="Times New Roman"/>
          <w:b w:val="false"/>
          <w:i w:val="false"/>
          <w:color w:val="000000"/>
          <w:sz w:val="28"/>
        </w:rPr>
        <w:t>
</w:t>
      </w:r>
      <w:r>
        <w:rPr>
          <w:rFonts w:ascii="Times New Roman"/>
          <w:b w:val="false"/>
          <w:i w:val="false"/>
          <w:color w:val="000000"/>
          <w:sz w:val="28"/>
        </w:rPr>
        <w:t>
      19. Осы мемлекеттік қызметті көрсететін мемлекеттік органның жұмысы бағаланатын мемлекеттік қызметтің сапа және тиімділік көрсеткіштерінің нысаналы мәні жыл сайын Қазақстан Республикасы Төтенше жағдайлар министрінің бұйрығымен бекітіледі.</w:t>
      </w:r>
    </w:p>
    <w:bookmarkEnd w:id="103"/>
    <w:bookmarkStart w:name="z532" w:id="104"/>
    <w:p>
      <w:pPr>
        <w:spacing w:after="0"/>
        <w:ind w:left="0"/>
        <w:jc w:val="left"/>
      </w:pPr>
      <w:r>
        <w:rPr>
          <w:rFonts w:ascii="Times New Roman"/>
          <w:b/>
          <w:i w:val="false"/>
          <w:color w:val="000000"/>
        </w:rPr>
        <w:t xml:space="preserve"> 
5. Шағымдану тәртібі</w:t>
      </w:r>
    </w:p>
    <w:bookmarkEnd w:id="104"/>
    <w:bookmarkStart w:name="z533" w:id="105"/>
    <w:p>
      <w:pPr>
        <w:spacing w:after="0"/>
        <w:ind w:left="0"/>
        <w:jc w:val="both"/>
      </w:pPr>
      <w:r>
        <w:rPr>
          <w:rFonts w:ascii="Times New Roman"/>
          <w:b w:val="false"/>
          <w:i w:val="false"/>
          <w:color w:val="000000"/>
          <w:sz w:val="28"/>
        </w:rPr>
        <w:t>
      20. Уәкілетті лауазымды адамдардың әрекетіне (әрекетсіздігіне) шағымдану тәртібін түсіндіруді және шағым дайындауға көмекті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Комитет кеңсесінің қызметкері жүзеге асырады.</w:t>
      </w:r>
      <w:r>
        <w:br/>
      </w:r>
      <w:r>
        <w:rPr>
          <w:rFonts w:ascii="Times New Roman"/>
          <w:b w:val="false"/>
          <w:i w:val="false"/>
          <w:color w:val="000000"/>
          <w:sz w:val="28"/>
        </w:rPr>
        <w:t>
      Орталық қызметкерінің әрекетіне (әрекетсіздігіне) шағымдану тәртібі туралы ақпаратты call-орталық порталының ақпараттық-анықтама қызметінің (1414) телефоны арқылы немесе www.con.gov.kz интернет-ресурсында көрсетілген мекенжайлар мен телефондар арқылы алуға болады.</w:t>
      </w:r>
      <w:r>
        <w:br/>
      </w:r>
      <w:r>
        <w:rPr>
          <w:rFonts w:ascii="Times New Roman"/>
          <w:b w:val="false"/>
          <w:i w:val="false"/>
          <w:color w:val="000000"/>
          <w:sz w:val="28"/>
        </w:rPr>
        <w:t>
</w:t>
      </w:r>
      <w:r>
        <w:rPr>
          <w:rFonts w:ascii="Times New Roman"/>
          <w:b w:val="false"/>
          <w:i w:val="false"/>
          <w:color w:val="000000"/>
          <w:sz w:val="28"/>
        </w:rPr>
        <w:t>
      21. Мемлекеттік қызмет көрсету нәтижелерімен келіспеген жағдайларда шағым 010000, Астана қаласы, Орынбор көшесі, 8 үй, «Министрліктер үйі» ғимараты, № 2 кіреберіс, 5-қабат, № 511 кабинет, тел. 8 (7172) 60-21-33 мекенжайына Министрліктің басшылығына жіберіледі. Жұмыс кестесі: демалыс және мереке күндерінен басқа, күн сайын сағат 13.00-ден 14.30-ға дейін түскі үзіліспен сағат 9.00-ден 18.30-ға дейін.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Комитет төрағасының атына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Комитеттің жұмыс кестесіне сәйкес осы стандарттың </w:t>
      </w:r>
      <w:r>
        <w:rPr>
          <w:rFonts w:ascii="Times New Roman"/>
          <w:b w:val="false"/>
          <w:i w:val="false"/>
          <w:color w:val="000000"/>
          <w:sz w:val="28"/>
        </w:rPr>
        <w:t>1-тармағында</w:t>
      </w:r>
      <w:r>
        <w:rPr>
          <w:rFonts w:ascii="Times New Roman"/>
          <w:b w:val="false"/>
          <w:i w:val="false"/>
          <w:color w:val="000000"/>
          <w:sz w:val="28"/>
        </w:rPr>
        <w:t xml:space="preserve"> көрсетілген мекенжай бойынша беріледі. Орталықтың қызметкері дұрыс қызмет көрсетпеген жағдайда шағым орталық басшысының атына немесе Орталық РМК басшысының атына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 нәтижелерімен келіспеген жағдайларда мемлекеттік қызметті алушы Қазақстан Республикасының заңнамасында белгіленген тәртіппен сотқа жүгінеді.</w:t>
      </w:r>
      <w:r>
        <w:br/>
      </w:r>
      <w:r>
        <w:rPr>
          <w:rFonts w:ascii="Times New Roman"/>
          <w:b w:val="false"/>
          <w:i w:val="false"/>
          <w:color w:val="000000"/>
          <w:sz w:val="28"/>
        </w:rPr>
        <w:t>
</w:t>
      </w:r>
      <w:r>
        <w:rPr>
          <w:rFonts w:ascii="Times New Roman"/>
          <w:b w:val="false"/>
          <w:i w:val="false"/>
          <w:color w:val="000000"/>
          <w:sz w:val="28"/>
        </w:rPr>
        <w:t>
      24. Шағымдар жазбаша нысанда пошта арқылы немесе қолма-қол жұмыс күндері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 пен Министрліктің кеңселері арқылы қабылданады.</w:t>
      </w:r>
      <w:r>
        <w:br/>
      </w:r>
      <w:r>
        <w:rPr>
          <w:rFonts w:ascii="Times New Roman"/>
          <w:b w:val="false"/>
          <w:i w:val="false"/>
          <w:color w:val="000000"/>
          <w:sz w:val="28"/>
        </w:rPr>
        <w:t>
      Шағым құзыретіне шағымда қойылған мәселелерді шешу кіретін лауазымды адамға жолданады.</w:t>
      </w:r>
      <w:r>
        <w:br/>
      </w:r>
      <w:r>
        <w:rPr>
          <w:rFonts w:ascii="Times New Roman"/>
          <w:b w:val="false"/>
          <w:i w:val="false"/>
          <w:color w:val="000000"/>
          <w:sz w:val="28"/>
        </w:rPr>
        <w:t xml:space="preserve">
      Шағымда мемлекеттік қызметті алушының тегі, аты, әкесінің аты, пошталық мекенжайы, шағымды беру күні және шағымды берген мемлекеттік қызметті алушының қолы көрсетіледі. </w:t>
      </w:r>
      <w:r>
        <w:br/>
      </w:r>
      <w:r>
        <w:rPr>
          <w:rFonts w:ascii="Times New Roman"/>
          <w:b w:val="false"/>
          <w:i w:val="false"/>
          <w:color w:val="000000"/>
          <w:sz w:val="28"/>
        </w:rPr>
        <w:t>
      Шағым беру кезінде әрекетіне немесе әрекетсіздігіне шағым жасап отырған лауазымды тұлғалардың лауазымы, тегі және аты-жөні, жүгіну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осы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21-тармақтарында</w:t>
      </w:r>
      <w:r>
        <w:rPr>
          <w:rFonts w:ascii="Times New Roman"/>
          <w:b w:val="false"/>
          <w:i w:val="false"/>
          <w:color w:val="000000"/>
          <w:sz w:val="28"/>
        </w:rPr>
        <w:t xml:space="preserve"> көрсетілген мекенжайлар бойынша Комитеттің немесе Министрліктің кеңселерінде тіркеледі. Шағымды берген мемлекеттік қызметті алушыға күні мен уақытын, шағымға жауап алу мерзімі мен орнын, сондай-ақ шағымды қабылдаған лауазымды адамның тегі мен аты-жөнін көрсете отырып, талон не шағымның көшірмесін беру шағымды қабылдағанның дәлелі болып табылады. Шағымды қарау барысы туралы ақпаратты Комитет пен Министрліктің кеңселерінің лауазымды адамдарынан алуға болады.</w:t>
      </w:r>
      <w:r>
        <w:br/>
      </w:r>
      <w:r>
        <w:rPr>
          <w:rFonts w:ascii="Times New Roman"/>
          <w:b w:val="false"/>
          <w:i w:val="false"/>
          <w:color w:val="000000"/>
          <w:sz w:val="28"/>
        </w:rPr>
        <w:t>
      Шағымдарды қарау «Жеке және заңды тұлғалардың өтініштерін қару тәртібі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тәртіппен және мерзімде жүзеге асырылады.</w:t>
      </w:r>
      <w:r>
        <w:br/>
      </w:r>
      <w:r>
        <w:rPr>
          <w:rFonts w:ascii="Times New Roman"/>
          <w:b w:val="false"/>
          <w:i w:val="false"/>
          <w:color w:val="000000"/>
          <w:sz w:val="28"/>
        </w:rPr>
        <w:t>
      Орталықта қолма-қол, сондай-ақ пошта арқылы келіп түскен шағымды қабылдаудың дәлелі оны Орталық кеңсесінде немесе Орталық РМК-да тіркеу (мөртабан, кіріс нөмірі және тіркеу күні шағымның екінші данасына немесе шағымға ілеспе хатқа қойылады) болып табылады.</w:t>
      </w:r>
      <w:r>
        <w:br/>
      </w:r>
      <w:r>
        <w:rPr>
          <w:rFonts w:ascii="Times New Roman"/>
          <w:b w:val="false"/>
          <w:i w:val="false"/>
          <w:color w:val="000000"/>
          <w:sz w:val="28"/>
        </w:rPr>
        <w:t>
      Мемлекеттік қызметті алушыға шағымды қабылдаған адам оның шағымын қабылдағаны туралы дәлел ретінде талон береді, онда нөмірі, күні, байланыс деректерін көрсете отырып шағымды қабылдаған адамның тегі көрсетіледі.</w:t>
      </w:r>
      <w:r>
        <w:br/>
      </w:r>
      <w:r>
        <w:rPr>
          <w:rFonts w:ascii="Times New Roman"/>
          <w:b w:val="false"/>
          <w:i w:val="false"/>
          <w:color w:val="000000"/>
          <w:sz w:val="28"/>
        </w:rPr>
        <w:t>
      Шағымды қарау нәтижелері туралы мемлекеттік қызметті алушыға жазбаша түрде пошта арқылы хабарланады.</w:t>
      </w:r>
      <w:r>
        <w:br/>
      </w:r>
      <w:r>
        <w:rPr>
          <w:rFonts w:ascii="Times New Roman"/>
          <w:b w:val="false"/>
          <w:i w:val="false"/>
          <w:color w:val="000000"/>
          <w:sz w:val="28"/>
        </w:rPr>
        <w:t>
</w:t>
      </w:r>
      <w:r>
        <w:rPr>
          <w:rFonts w:ascii="Times New Roman"/>
          <w:b w:val="false"/>
          <w:i w:val="false"/>
          <w:color w:val="000000"/>
          <w:sz w:val="28"/>
        </w:rPr>
        <w:t>
      26. Ұйым стандартын келісу туралы хат немесе ұйым стандартының қол қойылған жобасы жоғалған немесе бүлінген жағдайда мемлекеттік қызметті алушы Комитеттен тиісті құжаттардың телнұсқасын алуға құқылы. Телнұсқаны Комитет өтінішті, ұйым стандартын келісу туралы хаттың немесе ұйым стандартының қол қойылған жобасының жоғалу немесе бүліну фактісін растайтын құжаттарды, сондай-ақ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қарастырылған құжаттарды берген күнінен бастап он жұмыс күні ішінде береді.</w:t>
      </w:r>
      <w:r>
        <w:br/>
      </w:r>
      <w:r>
        <w:rPr>
          <w:rFonts w:ascii="Times New Roman"/>
          <w:b w:val="false"/>
          <w:i w:val="false"/>
          <w:color w:val="000000"/>
          <w:sz w:val="28"/>
        </w:rPr>
        <w:t>
      Басқа да пайдалы ақпаратты мына мекенжай бойынша алуға болады: 010000, Астана қаласы, Орынбор көшесі, 8 үй, «Министрліктер үйі» ғимараты, № 2 кіреберіс, 609-кабинет, тел. 8 (7172) 74-97-09, сондай-ақ «Орталық» РМК-да: Астана қаласы, Республика даңғылы, 43А үй, телефоны: 87172-94-99-95, интернет-ресурс: www.con.gov.kz.</w:t>
      </w:r>
    </w:p>
    <w:bookmarkEnd w:id="105"/>
    <w:bookmarkStart w:name="z547" w:id="106"/>
    <w:p>
      <w:pPr>
        <w:spacing w:after="0"/>
        <w:ind w:left="0"/>
        <w:jc w:val="both"/>
      </w:pPr>
      <w:r>
        <w:rPr>
          <w:rFonts w:ascii="Times New Roman"/>
          <w:b w:val="false"/>
          <w:i w:val="false"/>
          <w:color w:val="000000"/>
          <w:sz w:val="28"/>
        </w:rPr>
        <w:t xml:space="preserve">
«Шығарылатын өнімге       </w:t>
      </w:r>
      <w:r>
        <w:br/>
      </w:r>
      <w:r>
        <w:rPr>
          <w:rFonts w:ascii="Times New Roman"/>
          <w:b w:val="false"/>
          <w:i w:val="false"/>
          <w:color w:val="000000"/>
          <w:sz w:val="28"/>
        </w:rPr>
        <w:t>
ұйымдардың стандарттары жобаларын</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xml:space="preserve">
органдарымен келісу» мемлекеттік </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1-қосымша             </w:t>
      </w:r>
    </w:p>
    <w:bookmarkEnd w:id="106"/>
    <w:bookmarkStart w:name="z548" w:id="107"/>
    <w:p>
      <w:pPr>
        <w:spacing w:after="0"/>
        <w:ind w:left="0"/>
        <w:jc w:val="left"/>
      </w:pPr>
      <w:r>
        <w:rPr>
          <w:rFonts w:ascii="Times New Roman"/>
          <w:b/>
          <w:i w:val="false"/>
          <w:color w:val="000000"/>
        </w:rPr>
        <w:t xml:space="preserve"> 
Халыққа қызмет көрсету орталықтарының тізімі</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6"/>
        <w:gridCol w:w="3410"/>
        <w:gridCol w:w="5321"/>
        <w:gridCol w:w="3453"/>
      </w:tblGrid>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атауы (филиалдар, бөлімдер, бөлімшелер)</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Әуезов көшесі, 189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w:t>
            </w:r>
            <w:r>
              <w:rPr>
                <w:rFonts w:ascii="Times New Roman"/>
                <w:b w:val="false"/>
                <w:i w:val="false"/>
                <w:color w:val="000000"/>
                <w:sz w:val="20"/>
              </w:rPr>
              <w:t>8 (7162) 40-10-63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Біржан сал көшесі, 42-үй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w:t>
            </w:r>
            <w:r>
              <w:rPr>
                <w:rFonts w:ascii="Times New Roman"/>
                <w:b w:val="false"/>
                <w:i w:val="false"/>
                <w:color w:val="000000"/>
                <w:sz w:val="20"/>
              </w:rPr>
              <w:t>8 (7162) 25-06-21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көшесі, 65-үй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көшесі, 102-үй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w:t>
            </w:r>
            <w:r>
              <w:rPr>
                <w:rFonts w:ascii="Times New Roman"/>
                <w:b w:val="false"/>
                <w:i w:val="false"/>
                <w:color w:val="000000"/>
                <w:sz w:val="20"/>
              </w:rPr>
              <w:t>8 (71638) 2-18-49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кенті, М. Мәметова көшесі, 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w:t>
            </w:r>
            <w:r>
              <w:rPr>
                <w:rFonts w:ascii="Times New Roman"/>
                <w:b w:val="false"/>
                <w:i w:val="false"/>
                <w:color w:val="000000"/>
                <w:sz w:val="20"/>
              </w:rPr>
              <w:t>8 (71644) 2-28-28</w:t>
            </w:r>
            <w:r>
              <w:br/>
            </w:r>
            <w:r>
              <w:rPr>
                <w:rFonts w:ascii="Times New Roman"/>
                <w:b w:val="false"/>
                <w:i w:val="false"/>
                <w:color w:val="000000"/>
                <w:sz w:val="20"/>
              </w:rPr>
              <w:t>
</w:t>
            </w:r>
            <w:r>
              <w:rPr>
                <w:rFonts w:ascii="Times New Roman"/>
                <w:b w:val="false"/>
                <w:i w:val="false"/>
                <w:color w:val="000000"/>
                <w:sz w:val="20"/>
              </w:rPr>
              <w:t>8 (71644) 2-10-77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w:t>
            </w:r>
            <w:r>
              <w:rPr>
                <w:rFonts w:ascii="Times New Roman"/>
                <w:b w:val="false"/>
                <w:i w:val="false"/>
                <w:color w:val="000000"/>
                <w:sz w:val="20"/>
              </w:rPr>
              <w:t>8 (71643) 4-07-22</w:t>
            </w:r>
            <w:r>
              <w:br/>
            </w:r>
            <w:r>
              <w:rPr>
                <w:rFonts w:ascii="Times New Roman"/>
                <w:b w:val="false"/>
                <w:i w:val="false"/>
                <w:color w:val="000000"/>
                <w:sz w:val="20"/>
              </w:rPr>
              <w:t>
</w:t>
            </w:r>
            <w:r>
              <w:rPr>
                <w:rFonts w:ascii="Times New Roman"/>
                <w:b w:val="false"/>
                <w:i w:val="false"/>
                <w:color w:val="000000"/>
                <w:sz w:val="20"/>
              </w:rPr>
              <w:t>8 (71643) 4-12-58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w:t>
            </w:r>
            <w:r>
              <w:rPr>
                <w:rFonts w:ascii="Times New Roman"/>
                <w:b w:val="false"/>
                <w:i w:val="false"/>
                <w:color w:val="000000"/>
                <w:sz w:val="20"/>
              </w:rPr>
              <w:t>8 (71641) 2-21-94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көшесі, 18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w:t>
            </w:r>
            <w:r>
              <w:rPr>
                <w:rFonts w:ascii="Times New Roman"/>
                <w:b w:val="false"/>
                <w:i w:val="false"/>
                <w:color w:val="000000"/>
                <w:sz w:val="20"/>
              </w:rPr>
              <w:t>8 (71646) 2-37-81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көшесі, 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w:t>
            </w:r>
            <w:r>
              <w:rPr>
                <w:rFonts w:ascii="Times New Roman"/>
                <w:b w:val="false"/>
                <w:i w:val="false"/>
                <w:color w:val="000000"/>
                <w:sz w:val="20"/>
              </w:rPr>
              <w:t>8 (71636) 4-28-91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Егіндікөл ауданы, Егіндікөл ауылы, Жеңіс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Еңбекшілдер ауданы, Степняк қаласы, Сыздықов көшесі, 2а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w:t>
            </w:r>
            <w:r>
              <w:rPr>
                <w:rFonts w:ascii="Times New Roman"/>
                <w:b w:val="false"/>
                <w:i w:val="false"/>
                <w:color w:val="000000"/>
                <w:sz w:val="20"/>
              </w:rPr>
              <w:t>8 (71639) 2-22-42</w:t>
            </w:r>
            <w:r>
              <w:br/>
            </w:r>
            <w:r>
              <w:rPr>
                <w:rFonts w:ascii="Times New Roman"/>
                <w:b w:val="false"/>
                <w:i w:val="false"/>
                <w:color w:val="000000"/>
                <w:sz w:val="20"/>
              </w:rPr>
              <w:t>
</w:t>
            </w:r>
            <w:r>
              <w:rPr>
                <w:rFonts w:ascii="Times New Roman"/>
                <w:b w:val="false"/>
                <w:i w:val="false"/>
                <w:color w:val="000000"/>
                <w:sz w:val="20"/>
              </w:rPr>
              <w:t>8 (71639) 2-22-18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Есіл қаласы, Жеңіс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w:t>
            </w:r>
            <w:r>
              <w:rPr>
                <w:rFonts w:ascii="Times New Roman"/>
                <w:b w:val="false"/>
                <w:i w:val="false"/>
                <w:color w:val="000000"/>
                <w:sz w:val="20"/>
              </w:rPr>
              <w:t>8 (71647) 2-22-05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Зеренді ауданы, Зеренді ауылы, Мир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w:t>
            </w:r>
            <w:r>
              <w:rPr>
                <w:rFonts w:ascii="Times New Roman"/>
                <w:b w:val="false"/>
                <w:i w:val="false"/>
                <w:color w:val="000000"/>
                <w:sz w:val="20"/>
              </w:rPr>
              <w:t>8 (71632) 2-29-43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көшесі, 44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w:t>
            </w:r>
            <w:r>
              <w:rPr>
                <w:rFonts w:ascii="Times New Roman"/>
                <w:b w:val="false"/>
                <w:i w:val="false"/>
                <w:color w:val="000000"/>
                <w:sz w:val="20"/>
              </w:rPr>
              <w:t>8 (71637) 2-20-36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4 ш/а,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w:t>
            </w:r>
            <w:r>
              <w:rPr>
                <w:rFonts w:ascii="Times New Roman"/>
                <w:b w:val="false"/>
                <w:i w:val="false"/>
                <w:color w:val="000000"/>
                <w:sz w:val="20"/>
              </w:rPr>
              <w:t>8 (71645) 2-00-30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Балқаш ауылы, Абылай хан көшесі, 119-үй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Ақмола ауылы, Гагарин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w:t>
            </w:r>
            <w:r>
              <w:rPr>
                <w:rFonts w:ascii="Times New Roman"/>
                <w:b w:val="false"/>
                <w:i w:val="false"/>
                <w:color w:val="000000"/>
                <w:sz w:val="20"/>
              </w:rPr>
              <w:t>8 (71651) 3-11-98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ауылы, аты аталмаған тұйық көше,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көшесі, 109-үй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с. (Жилянка)</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Қарғалы ауылы (Жилянка), Сәтпаев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w:t>
            </w:r>
            <w:r>
              <w:rPr>
                <w:rFonts w:ascii="Times New Roman"/>
                <w:b w:val="false"/>
                <w:i w:val="false"/>
                <w:color w:val="000000"/>
                <w:sz w:val="20"/>
              </w:rPr>
              <w:t>8 (7132) 98-60-05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w:t>
            </w:r>
            <w:r>
              <w:rPr>
                <w:rFonts w:ascii="Times New Roman"/>
                <w:b w:val="false"/>
                <w:i w:val="false"/>
                <w:color w:val="000000"/>
                <w:sz w:val="20"/>
              </w:rPr>
              <w:t>8 (71337) 3-10-96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ауылы, Байтұрсынов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w:t>
            </w:r>
            <w:r>
              <w:rPr>
                <w:rFonts w:ascii="Times New Roman"/>
                <w:b w:val="false"/>
                <w:i w:val="false"/>
                <w:color w:val="000000"/>
                <w:sz w:val="20"/>
              </w:rPr>
              <w:t>8 (71331) 22-1-14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w:t>
            </w:r>
            <w:r>
              <w:rPr>
                <w:rFonts w:ascii="Times New Roman"/>
                <w:b w:val="false"/>
                <w:i w:val="false"/>
                <w:color w:val="000000"/>
                <w:sz w:val="20"/>
              </w:rPr>
              <w:t>8 (71336) 26-6-34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 47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w:t>
            </w:r>
            <w:r>
              <w:rPr>
                <w:rFonts w:ascii="Times New Roman"/>
                <w:b w:val="false"/>
                <w:i w:val="false"/>
                <w:color w:val="000000"/>
                <w:sz w:val="20"/>
              </w:rPr>
              <w:t>8 (71333) 30-2-18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Ембі қаласы, Әміров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ауданы, Шұбарқұдық кенті, Байғанин көшесі, 15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w:t>
            </w:r>
            <w:r>
              <w:rPr>
                <w:rFonts w:ascii="Times New Roman"/>
                <w:b w:val="false"/>
                <w:i w:val="false"/>
                <w:color w:val="000000"/>
                <w:sz w:val="20"/>
              </w:rPr>
              <w:t>8 (71334) 23-9-87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ауылы, Нұрымжанов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w:t>
            </w:r>
            <w:r>
              <w:rPr>
                <w:rFonts w:ascii="Times New Roman"/>
                <w:b w:val="false"/>
                <w:i w:val="false"/>
                <w:color w:val="000000"/>
                <w:sz w:val="20"/>
              </w:rPr>
              <w:t>8 (71341) 22-1-38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бөлімі Бадамша ауылы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көшесі, 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w:t>
            </w:r>
            <w:r>
              <w:rPr>
                <w:rFonts w:ascii="Times New Roman"/>
                <w:b w:val="false"/>
                <w:i w:val="false"/>
                <w:color w:val="000000"/>
                <w:sz w:val="20"/>
              </w:rPr>
              <w:t>8 (71342) 23-4-62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көшесі, 64-үй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w:t>
            </w:r>
            <w:r>
              <w:rPr>
                <w:rFonts w:ascii="Times New Roman"/>
                <w:b w:val="false"/>
                <w:i w:val="false"/>
                <w:color w:val="000000"/>
                <w:sz w:val="20"/>
              </w:rPr>
              <w:t>8 (71332) 21-1-82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аудандық № 12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w:t>
            </w:r>
            <w:r>
              <w:rPr>
                <w:rFonts w:ascii="Times New Roman"/>
                <w:b w:val="false"/>
                <w:i w:val="false"/>
                <w:color w:val="000000"/>
                <w:sz w:val="20"/>
              </w:rPr>
              <w:t>8 (71339) 22-3-74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Қарауылкелді ауылы, Барақ батыр көшесі, 41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w:t>
            </w:r>
            <w:r>
              <w:rPr>
                <w:rFonts w:ascii="Times New Roman"/>
                <w:b w:val="false"/>
                <w:i w:val="false"/>
                <w:color w:val="000000"/>
                <w:sz w:val="20"/>
              </w:rPr>
              <w:t>8 (71345) 23-5-87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w:t>
            </w:r>
            <w:r>
              <w:rPr>
                <w:rFonts w:ascii="Times New Roman"/>
                <w:b w:val="false"/>
                <w:i w:val="false"/>
                <w:color w:val="000000"/>
                <w:sz w:val="20"/>
              </w:rPr>
              <w:t>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w:t>
            </w:r>
            <w:r>
              <w:rPr>
                <w:rFonts w:ascii="Times New Roman"/>
                <w:b w:val="false"/>
                <w:i w:val="false"/>
                <w:color w:val="000000"/>
                <w:sz w:val="20"/>
              </w:rPr>
              <w:t>8 (7282) 24-41-33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Жансүгіров кенті, Қабанбай батыр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ауылы, Алпысбаев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наурыз көшесі, 63-үй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w:t>
            </w:r>
            <w:r>
              <w:rPr>
                <w:rFonts w:ascii="Times New Roman"/>
                <w:b w:val="false"/>
                <w:i w:val="false"/>
                <w:color w:val="000000"/>
                <w:sz w:val="20"/>
              </w:rPr>
              <w:t>8 (72833) 2-35-48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кенті, Абылай хан көшесі, 237-үй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көшесі, 25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w:t>
            </w:r>
            <w:r>
              <w:rPr>
                <w:rFonts w:ascii="Times New Roman"/>
                <w:b w:val="false"/>
                <w:i w:val="false"/>
                <w:color w:val="000000"/>
                <w:sz w:val="20"/>
              </w:rPr>
              <w:t>8 (72773) 9-18-20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Есік қаласы, Абай көшесі, 314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w:t>
            </w:r>
            <w:r>
              <w:rPr>
                <w:rFonts w:ascii="Times New Roman"/>
                <w:b w:val="false"/>
                <w:i w:val="false"/>
                <w:color w:val="000000"/>
                <w:sz w:val="20"/>
              </w:rPr>
              <w:t>8 (72775) 4-54-69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көшесі, 100-үй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w:t>
            </w:r>
            <w:r>
              <w:rPr>
                <w:rFonts w:ascii="Times New Roman"/>
                <w:b w:val="false"/>
                <w:i w:val="false"/>
                <w:color w:val="000000"/>
                <w:sz w:val="20"/>
              </w:rPr>
              <w:t>8 (72775) 2-34-97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кенті, Оразбеков көшесі, 52-үй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кенті, Мәжитов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кенті, Қуат ш/а, Тәуелсіздік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w:t>
            </w:r>
            <w:r>
              <w:rPr>
                <w:rFonts w:ascii="Times New Roman"/>
                <w:b w:val="false"/>
                <w:i w:val="false"/>
                <w:color w:val="000000"/>
                <w:sz w:val="20"/>
              </w:rPr>
              <w:t>8 (727) 251-74-47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 көшесі, 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ауылы, Тыңдала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көшесі, 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w:t>
            </w:r>
            <w:r>
              <w:rPr>
                <w:rFonts w:ascii="Times New Roman"/>
                <w:b w:val="false"/>
                <w:i w:val="false"/>
                <w:color w:val="000000"/>
                <w:sz w:val="20"/>
              </w:rPr>
              <w:t>8 (72771) 2-56-96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кенті,  Рысқұлов көшесі, 129-үй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станциясы, Қонаев көшесі, 1 «В»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w:t>
            </w:r>
            <w:r>
              <w:rPr>
                <w:rFonts w:ascii="Times New Roman"/>
                <w:b w:val="false"/>
                <w:i w:val="false"/>
                <w:color w:val="000000"/>
                <w:sz w:val="20"/>
              </w:rPr>
              <w:t>8 (72834) 2-20-92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кенті, Желтоқсан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кенті, Измайлов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w:t>
            </w:r>
            <w:r>
              <w:rPr>
                <w:rFonts w:ascii="Times New Roman"/>
                <w:b w:val="false"/>
                <w:i w:val="false"/>
                <w:color w:val="000000"/>
                <w:sz w:val="20"/>
              </w:rPr>
              <w:t>8 (72838) 2-16-18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көшесі, 41-үй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w:t>
            </w:r>
            <w:r>
              <w:rPr>
                <w:rFonts w:ascii="Times New Roman"/>
                <w:b w:val="false"/>
                <w:i w:val="false"/>
                <w:color w:val="000000"/>
                <w:sz w:val="20"/>
              </w:rPr>
              <w:t>8 (72772) 4-79-60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Шеңгелді ауылы, Сейфуллин көшесі,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қаласы, Жамбыл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w:t>
            </w:r>
            <w:r>
              <w:rPr>
                <w:rFonts w:ascii="Times New Roman"/>
                <w:b w:val="false"/>
                <w:i w:val="false"/>
                <w:color w:val="000000"/>
                <w:sz w:val="20"/>
              </w:rPr>
              <w:t>8 (72839) 2-37-14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Лепсі станциясы, Төлебаев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w:t>
            </w:r>
            <w:r>
              <w:rPr>
                <w:rFonts w:ascii="Times New Roman"/>
                <w:b w:val="false"/>
                <w:i w:val="false"/>
                <w:color w:val="000000"/>
                <w:sz w:val="20"/>
              </w:rPr>
              <w:t>8 (72777) 2-20-82</w:t>
            </w:r>
            <w:r>
              <w:br/>
            </w:r>
            <w:r>
              <w:rPr>
                <w:rFonts w:ascii="Times New Roman"/>
                <w:b w:val="false"/>
                <w:i w:val="false"/>
                <w:color w:val="000000"/>
                <w:sz w:val="20"/>
              </w:rPr>
              <w:t>
</w:t>
            </w:r>
            <w:r>
              <w:rPr>
                <w:rFonts w:ascii="Times New Roman"/>
                <w:b w:val="false"/>
                <w:i w:val="false"/>
                <w:color w:val="000000"/>
                <w:sz w:val="20"/>
              </w:rPr>
              <w:t>8 (72777) 2-18-78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көшесі, 53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w:t>
            </w:r>
            <w:r>
              <w:rPr>
                <w:rFonts w:ascii="Times New Roman"/>
                <w:b w:val="false"/>
                <w:i w:val="false"/>
                <w:color w:val="000000"/>
                <w:sz w:val="20"/>
              </w:rPr>
              <w:t>8 (72774) 2-21-43</w:t>
            </w:r>
            <w:r>
              <w:br/>
            </w:r>
            <w:r>
              <w:rPr>
                <w:rFonts w:ascii="Times New Roman"/>
                <w:b w:val="false"/>
                <w:i w:val="false"/>
                <w:color w:val="000000"/>
                <w:sz w:val="20"/>
              </w:rPr>
              <w:t>
</w:t>
            </w:r>
            <w:r>
              <w:rPr>
                <w:rFonts w:ascii="Times New Roman"/>
                <w:b w:val="false"/>
                <w:i w:val="false"/>
                <w:color w:val="000000"/>
                <w:sz w:val="20"/>
              </w:rPr>
              <w:t>8 (72774) 2-21-33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Тәуелсіздік көшесі, 67 Б</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w:t>
            </w:r>
            <w:r>
              <w:rPr>
                <w:rFonts w:ascii="Times New Roman"/>
                <w:b w:val="false"/>
                <w:i w:val="false"/>
                <w:color w:val="000000"/>
                <w:sz w:val="20"/>
              </w:rPr>
              <w:t>8 (7282) 24-40-43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Текелі қаласы, Октябрь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w:t>
            </w:r>
            <w:r>
              <w:rPr>
                <w:rFonts w:ascii="Times New Roman"/>
                <w:b w:val="false"/>
                <w:i w:val="false"/>
                <w:color w:val="000000"/>
                <w:sz w:val="20"/>
              </w:rPr>
              <w:t>8 (72835) 4-35-18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көшесі, 35-үй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w:t>
            </w:r>
            <w:r>
              <w:rPr>
                <w:rFonts w:ascii="Times New Roman"/>
                <w:b w:val="false"/>
                <w:i w:val="false"/>
                <w:color w:val="000000"/>
                <w:sz w:val="20"/>
              </w:rPr>
              <w:t>8 (72778) 2-43-31</w:t>
            </w:r>
            <w:r>
              <w:br/>
            </w:r>
            <w:r>
              <w:rPr>
                <w:rFonts w:ascii="Times New Roman"/>
                <w:b w:val="false"/>
                <w:i w:val="false"/>
                <w:color w:val="000000"/>
                <w:sz w:val="20"/>
              </w:rPr>
              <w:t>
</w:t>
            </w:r>
            <w:r>
              <w:rPr>
                <w:rFonts w:ascii="Times New Roman"/>
                <w:b w:val="false"/>
                <w:i w:val="false"/>
                <w:color w:val="000000"/>
                <w:sz w:val="20"/>
              </w:rPr>
              <w:t>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Сәтпаев даңғылы,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Баймұқанов көшесі, 16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w:t>
            </w:r>
            <w:r>
              <w:rPr>
                <w:rFonts w:ascii="Times New Roman"/>
                <w:b w:val="false"/>
                <w:i w:val="false"/>
                <w:color w:val="000000"/>
                <w:sz w:val="20"/>
              </w:rPr>
              <w:t>8 (7122) 35-75-30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Байжігітов көшесі, 80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w:t>
            </w:r>
            <w:r>
              <w:rPr>
                <w:rFonts w:ascii="Times New Roman"/>
                <w:b w:val="false"/>
                <w:i w:val="false"/>
                <w:color w:val="000000"/>
                <w:sz w:val="20"/>
              </w:rPr>
              <w:t>8 (7122) 24-37-89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кенті, Меңдіғалиев көшесі, 30-үй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w:t>
            </w:r>
            <w:r>
              <w:rPr>
                <w:rFonts w:ascii="Times New Roman"/>
                <w:b w:val="false"/>
                <w:i w:val="false"/>
                <w:color w:val="000000"/>
                <w:sz w:val="20"/>
              </w:rPr>
              <w:t>8 (71234) 2-18-38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ауданы, Махамбет ауылы, Абай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w:t>
            </w:r>
            <w:r>
              <w:rPr>
                <w:rFonts w:ascii="Times New Roman"/>
                <w:b w:val="false"/>
                <w:i w:val="false"/>
                <w:color w:val="000000"/>
                <w:sz w:val="20"/>
              </w:rPr>
              <w:t>8 (71236) 2-15-25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ауданы, Миялы ауылы, Абай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w:t>
            </w:r>
            <w:r>
              <w:rPr>
                <w:rFonts w:ascii="Times New Roman"/>
                <w:b w:val="false"/>
                <w:i w:val="false"/>
                <w:color w:val="000000"/>
                <w:sz w:val="20"/>
              </w:rPr>
              <w:t>8 (71238) 2-20-27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ауданы, Құлсары қаласы, Бейбітшілік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w:t>
            </w:r>
            <w:r>
              <w:rPr>
                <w:rFonts w:ascii="Times New Roman"/>
                <w:b w:val="false"/>
                <w:i w:val="false"/>
                <w:color w:val="000000"/>
                <w:sz w:val="20"/>
              </w:rPr>
              <w:t>8 (71237) 5-01-28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ауданы, Ганюшкино ауылы, Есболаев көшесі, 66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w:t>
            </w:r>
            <w:r>
              <w:rPr>
                <w:rFonts w:ascii="Times New Roman"/>
                <w:b w:val="false"/>
                <w:i w:val="false"/>
                <w:color w:val="000000"/>
                <w:sz w:val="20"/>
              </w:rPr>
              <w:t>8 (71233) 2-07-14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ауданы, Мақат ауылы, Орталық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w:t>
            </w:r>
            <w:r>
              <w:rPr>
                <w:rFonts w:ascii="Times New Roman"/>
                <w:b w:val="false"/>
                <w:i w:val="false"/>
                <w:color w:val="000000"/>
                <w:sz w:val="20"/>
              </w:rPr>
              <w:t>8 (71239) 3-22-96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ауданы, Аққыстау ауылы, Егеменді Қазақстан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w:t>
            </w:r>
            <w:r>
              <w:rPr>
                <w:rFonts w:ascii="Times New Roman"/>
                <w:b w:val="false"/>
                <w:i w:val="false"/>
                <w:color w:val="000000"/>
                <w:sz w:val="20"/>
              </w:rPr>
              <w:t>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кенті, Попович көшесі, 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 көшесі, 39-үй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ауданы, Үлкен Нарын ауылы, Абылай хан көшесі, 96-үй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көшесі, 84-үй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көшесі, 98-үй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Шериаздан көшесі, 38-үй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көшесі, 116-үй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w:t>
            </w:r>
            <w:r>
              <w:rPr>
                <w:rFonts w:ascii="Times New Roman"/>
                <w:b w:val="false"/>
                <w:i w:val="false"/>
                <w:color w:val="000000"/>
                <w:sz w:val="20"/>
              </w:rPr>
              <w:t>8 (7262) 46-00-28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Қ. Қойгелді көшесі, 158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Сәтпаев көшесі,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көшесі, 33-үй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көшесі, 127-үй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Б.Момышұлы ауылы, Сауранбекұлы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көшесі, 232-үй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көшесі, 215-үй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Жібек жолы көшесі, 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Молдағұлов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Рысқұлбеков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 жолы көшесі, 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Бейбітшілік көшесі, 88-үй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w:t>
            </w:r>
            <w:r>
              <w:rPr>
                <w:rFonts w:ascii="Times New Roman"/>
                <w:b w:val="false"/>
                <w:i w:val="false"/>
                <w:color w:val="000000"/>
                <w:sz w:val="20"/>
              </w:rPr>
              <w:t>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көшесі, 81/2-үй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w:t>
            </w:r>
            <w:r>
              <w:rPr>
                <w:rFonts w:ascii="Times New Roman"/>
                <w:b w:val="false"/>
                <w:i w:val="false"/>
                <w:color w:val="000000"/>
                <w:sz w:val="20"/>
              </w:rPr>
              <w:t>8 (7112) 28-25-27</w:t>
            </w:r>
            <w:r>
              <w:br/>
            </w:r>
            <w:r>
              <w:rPr>
                <w:rFonts w:ascii="Times New Roman"/>
                <w:b w:val="false"/>
                <w:i w:val="false"/>
                <w:color w:val="000000"/>
                <w:sz w:val="20"/>
              </w:rPr>
              <w:t>
</w:t>
            </w:r>
            <w:r>
              <w:rPr>
                <w:rFonts w:ascii="Times New Roman"/>
                <w:b w:val="false"/>
                <w:i w:val="false"/>
                <w:color w:val="000000"/>
                <w:sz w:val="20"/>
              </w:rPr>
              <w:t>8 (7112) 28-29-14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тұйық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көшесі, 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w:t>
            </w:r>
            <w:r>
              <w:rPr>
                <w:rFonts w:ascii="Times New Roman"/>
                <w:b w:val="false"/>
                <w:i w:val="false"/>
                <w:color w:val="000000"/>
                <w:sz w:val="20"/>
              </w:rPr>
              <w:t>8-711-40-21-835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Бөрілі ауданы, Ақсай ауылы, Темір жол көшесі, 121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w:t>
            </w:r>
            <w:r>
              <w:rPr>
                <w:rFonts w:ascii="Times New Roman"/>
                <w:b w:val="false"/>
                <w:i w:val="false"/>
                <w:color w:val="000000"/>
                <w:sz w:val="20"/>
              </w:rPr>
              <w:t>8-711-33-36-778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көшесі, 63А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w:t>
            </w:r>
            <w:r>
              <w:rPr>
                <w:rFonts w:ascii="Times New Roman"/>
                <w:b w:val="false"/>
                <w:i w:val="false"/>
                <w:color w:val="000000"/>
                <w:sz w:val="20"/>
              </w:rPr>
              <w:t>8-711-41-22-404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Жәнібек ауданы, Жәнібек ауылы, Иманов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көшесі, 69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w:t>
            </w:r>
            <w:r>
              <w:rPr>
                <w:rFonts w:ascii="Times New Roman"/>
                <w:b w:val="false"/>
                <w:i w:val="false"/>
                <w:color w:val="000000"/>
                <w:sz w:val="20"/>
              </w:rPr>
              <w:t>8-711-30-23-616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Қазталовка ауылы, Лұқманов көшесі, 22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w:t>
            </w:r>
            <w:r>
              <w:rPr>
                <w:rFonts w:ascii="Times New Roman"/>
                <w:b w:val="false"/>
                <w:i w:val="false"/>
                <w:color w:val="000000"/>
                <w:sz w:val="20"/>
              </w:rPr>
              <w:t>8-711-44-32-205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көшесі, 23/1-үй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w:t>
            </w:r>
            <w:r>
              <w:rPr>
                <w:rFonts w:ascii="Times New Roman"/>
                <w:b w:val="false"/>
                <w:i w:val="false"/>
                <w:color w:val="000000"/>
                <w:sz w:val="20"/>
              </w:rPr>
              <w:t>8-711-45-31-463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Қазақстан көшесі, 11/2-үй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w:t>
            </w:r>
            <w:r>
              <w:rPr>
                <w:rFonts w:ascii="Times New Roman"/>
                <w:b w:val="false"/>
                <w:i w:val="false"/>
                <w:color w:val="000000"/>
                <w:sz w:val="20"/>
              </w:rPr>
              <w:t>8-711-34-31-447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w:t>
            </w:r>
            <w:r>
              <w:rPr>
                <w:rFonts w:ascii="Times New Roman"/>
                <w:b w:val="false"/>
                <w:i w:val="false"/>
                <w:color w:val="000000"/>
                <w:sz w:val="20"/>
              </w:rPr>
              <w:t>8-711-39-21-979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Федоровка ауылы, Юбилейная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w:t>
            </w:r>
            <w:r>
              <w:rPr>
                <w:rFonts w:ascii="Times New Roman"/>
                <w:b w:val="false"/>
                <w:i w:val="false"/>
                <w:color w:val="000000"/>
                <w:sz w:val="20"/>
              </w:rPr>
              <w:t>8-711-32-23-379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көшесі, 95-үй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w:t>
            </w:r>
            <w:r>
              <w:rPr>
                <w:rFonts w:ascii="Times New Roman"/>
                <w:b w:val="false"/>
                <w:i w:val="false"/>
                <w:color w:val="000000"/>
                <w:sz w:val="20"/>
              </w:rPr>
              <w:t>8-711-37-34-420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ауданы, Жалпақтал ауылы, С.Датұлы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w:t>
            </w:r>
            <w:r>
              <w:rPr>
                <w:rFonts w:ascii="Times New Roman"/>
                <w:b w:val="false"/>
                <w:i w:val="false"/>
                <w:color w:val="000000"/>
                <w:sz w:val="20"/>
              </w:rPr>
              <w:t>8-711-38-21-045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Дарьинское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Дарьинское ауылы, Балдырған көшесі, 27/1-үй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w:t>
            </w:r>
            <w:r>
              <w:rPr>
                <w:rFonts w:ascii="Times New Roman"/>
                <w:b w:val="false"/>
                <w:i w:val="false"/>
                <w:color w:val="000000"/>
                <w:sz w:val="20"/>
              </w:rPr>
              <w:t>8-711-31-24-082</w:t>
            </w:r>
          </w:p>
        </w:tc>
      </w:tr>
      <w:tr>
        <w:trPr>
          <w:trHeight w:val="825"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Теректі ауданы Ақжайық ауылдық округі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БҚО, Теректі ауданы, Ақжайық ауылы, Ақжайық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Ержанов көшесі, 47/3-үй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Чкалов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Мұқанов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Архитектурная көшесі, 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21 ш/а,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қалалық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Серов көшесі, 73-үй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Блюхер көшесі, 23-үй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Республика даңғылы, 128-үй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көшесі, 54-үй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кенті, Қазыбек би көшесі, 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Квартал ауылы, квартал 10/16,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ауылы, Пристационная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кенті, Абай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Сәтпаев қаласы, Сәтпаев даңғылы, 111-үй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көшесі, 20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көшесі, 23/1-үй, Ағадыр кенті, Тәуелсіз Қазақстан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Атасу кенті, А.Оспанов көшесі, 40-үй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көшесі, 18-үй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Ботақара кенті, Абылай хан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Бұхар жырау ауданы, Бейбітшілік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кенті, Бөкейхан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кенті, Абай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 аудандық бөлімі </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ауылы, Сүлейменовтер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ауылы, Амангелді көшесі, 29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Әубәкіров көшесі, 21-үй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Таран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w:t>
            </w:r>
            <w:r>
              <w:rPr>
                <w:rFonts w:ascii="Times New Roman"/>
                <w:b w:val="false"/>
                <w:i w:val="false"/>
                <w:color w:val="000000"/>
                <w:sz w:val="20"/>
              </w:rPr>
              <w:t>8 (7142) 53-25-56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Гашик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ауданы, Силантьевка ауылы, Ленин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w:t>
            </w:r>
            <w:r>
              <w:rPr>
                <w:rFonts w:ascii="Times New Roman"/>
                <w:b w:val="false"/>
                <w:i w:val="false"/>
                <w:color w:val="000000"/>
                <w:sz w:val="20"/>
              </w:rPr>
              <w:t>8 (71445) 21-5-29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ауданы, Амангелді ауылы, Майлин көшесі, 27/7-үй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w:t>
            </w:r>
            <w:r>
              <w:rPr>
                <w:rFonts w:ascii="Times New Roman"/>
                <w:b w:val="false"/>
                <w:i w:val="false"/>
                <w:color w:val="000000"/>
                <w:sz w:val="20"/>
              </w:rPr>
              <w:t>8 (71440) 21-2-69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w:t>
            </w:r>
            <w:r>
              <w:rPr>
                <w:rFonts w:ascii="Times New Roman"/>
                <w:b w:val="false"/>
                <w:i w:val="false"/>
                <w:color w:val="000000"/>
                <w:sz w:val="20"/>
              </w:rPr>
              <w:t>8 (71430) 75-6-86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көшесі, 32-үй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w:t>
            </w:r>
            <w:r>
              <w:rPr>
                <w:rFonts w:ascii="Times New Roman"/>
                <w:b w:val="false"/>
                <w:i w:val="false"/>
                <w:color w:val="000000"/>
                <w:sz w:val="20"/>
              </w:rPr>
              <w:t>8 (71453) 21-9-02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ауданы, Денисов ауылы, Советская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w:t>
            </w:r>
            <w:r>
              <w:rPr>
                <w:rFonts w:ascii="Times New Roman"/>
                <w:b w:val="false"/>
                <w:i w:val="false"/>
                <w:color w:val="000000"/>
                <w:sz w:val="20"/>
              </w:rPr>
              <w:t>8 (71434) 92-7-16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Жангелді ауданы, Торай ауылы, 8 наурыз көшесі, 37-үй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w:t>
            </w:r>
            <w:r>
              <w:rPr>
                <w:rFonts w:ascii="Times New Roman"/>
                <w:b w:val="false"/>
                <w:i w:val="false"/>
                <w:color w:val="000000"/>
                <w:sz w:val="20"/>
              </w:rPr>
              <w:t>8 (71439) 21-5-85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ауданы, Жітіқара қаласы, Ленин көшесі, 108-үй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w:t>
            </w:r>
            <w:r>
              <w:rPr>
                <w:rFonts w:ascii="Times New Roman"/>
                <w:b w:val="false"/>
                <w:i w:val="false"/>
                <w:color w:val="000000"/>
                <w:sz w:val="20"/>
              </w:rPr>
              <w:t>8 (71435) 28-2-00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ауданы, Қамысты ауылы, Ержанов көшесі, 66-үй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w:t>
            </w:r>
            <w:r>
              <w:rPr>
                <w:rFonts w:ascii="Times New Roman"/>
                <w:b w:val="false"/>
                <w:i w:val="false"/>
                <w:color w:val="000000"/>
                <w:sz w:val="20"/>
              </w:rPr>
              <w:t>8 (71437) 22-2-75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ауданы, Қарабалық кенті, Космонавт көшесі, 16-үй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w:t>
            </w:r>
            <w:r>
              <w:rPr>
                <w:rFonts w:ascii="Times New Roman"/>
                <w:b w:val="false"/>
                <w:i w:val="false"/>
                <w:color w:val="000000"/>
                <w:sz w:val="20"/>
              </w:rPr>
              <w:t>8 (71441) 32-5-02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ауданы, Қарасу ауылы, Комсомольская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w:t>
            </w:r>
            <w:r>
              <w:rPr>
                <w:rFonts w:ascii="Times New Roman"/>
                <w:b w:val="false"/>
                <w:i w:val="false"/>
                <w:color w:val="000000"/>
                <w:sz w:val="20"/>
              </w:rPr>
              <w:t>8 (71452) 21-9-69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4 ш/а,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w:t>
            </w:r>
            <w:r>
              <w:rPr>
                <w:rFonts w:ascii="Times New Roman"/>
                <w:b w:val="false"/>
                <w:i w:val="false"/>
                <w:color w:val="000000"/>
                <w:sz w:val="20"/>
              </w:rPr>
              <w:t>8 (71433) 35-3-89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ауданы, Боровское ауылы, Королев көшесі, 4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ауданы, Қараменді кенті, Шақшақ Жәнібек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w:t>
            </w:r>
            <w:r>
              <w:rPr>
                <w:rFonts w:ascii="Times New Roman"/>
                <w:b w:val="false"/>
                <w:i w:val="false"/>
                <w:color w:val="000000"/>
                <w:sz w:val="20"/>
              </w:rPr>
              <w:t>8 (71454) 21-0-15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Космонавт көшесі, 12-үй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Корчагин көшесі, 76-үй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w:t>
            </w:r>
            <w:r>
              <w:rPr>
                <w:rFonts w:ascii="Times New Roman"/>
                <w:b w:val="false"/>
                <w:i w:val="false"/>
                <w:color w:val="000000"/>
                <w:sz w:val="20"/>
              </w:rPr>
              <w:t>8 (71431) 98-9-47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ауданы, Сарыкөл ауылы, Ленин көшесі, 104-үй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w:t>
            </w:r>
            <w:r>
              <w:rPr>
                <w:rFonts w:ascii="Times New Roman"/>
                <w:b w:val="false"/>
                <w:i w:val="false"/>
                <w:color w:val="000000"/>
                <w:sz w:val="20"/>
              </w:rPr>
              <w:t>8 (71451) 21-2-09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Таранов ауданы, Таранов ауылы, Калинин көшесі, 93-үй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w:t>
            </w:r>
            <w:r>
              <w:rPr>
                <w:rFonts w:ascii="Times New Roman"/>
                <w:b w:val="false"/>
                <w:i w:val="false"/>
                <w:color w:val="000000"/>
                <w:sz w:val="20"/>
              </w:rPr>
              <w:t>8 (71436) 37-4-52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ауданы, Ұзынкөл ауылы, Абай көшесі, 79-үй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w:t>
            </w:r>
            <w:r>
              <w:rPr>
                <w:rFonts w:ascii="Times New Roman"/>
                <w:b w:val="false"/>
                <w:i w:val="false"/>
                <w:color w:val="000000"/>
                <w:sz w:val="20"/>
              </w:rPr>
              <w:t>8 (71444)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ауданы, Федоров ауылы, Красноармейская көшесі, 56-үй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w:t>
            </w:r>
            <w:r>
              <w:rPr>
                <w:rFonts w:ascii="Times New Roman"/>
                <w:b w:val="false"/>
                <w:i w:val="false"/>
                <w:color w:val="000000"/>
                <w:sz w:val="20"/>
              </w:rPr>
              <w:t>8 (71442) 23-2-83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Затобол кенті, Калинин көшесі,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w:t>
            </w:r>
            <w:r>
              <w:rPr>
                <w:rFonts w:ascii="Times New Roman"/>
                <w:b w:val="false"/>
                <w:i w:val="false"/>
                <w:color w:val="000000"/>
                <w:sz w:val="20"/>
              </w:rPr>
              <w:t>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Ғ. Мұратбаев көшесі, 2Е-үй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ауылы, Амангелді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көшесі, 82-үй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бөлім</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Ақмешіт ш/а, 1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қаласы, Максимов көшесі, 17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Қарасақал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қаласы, Жанқожа батыр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Жосалы кенті, Абай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ауданы, Жалағаш кенті, Желтоқсан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ауданы, Тереңөзек кенті, Амангелді көшесі, 55 «а»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ауданы, Шиелі кенті, Рысқұлов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Жаңақорған кенті, Сығанақ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w:t>
            </w:r>
            <w:r>
              <w:rPr>
                <w:rFonts w:ascii="Times New Roman"/>
                <w:b w:val="false"/>
                <w:i w:val="false"/>
                <w:color w:val="000000"/>
                <w:sz w:val="20"/>
              </w:rPr>
              <w:t>8 (7292) 42-23-12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 67 б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 Оқушылардың шығармашылық үйі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аудандық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аудандық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көшесі, Жастар орталығы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 Боранқұл ауылдық № 9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Боранқұл ауылы, 7 ауыл, «Боранқұл мәдениет» ММ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аудандық № 5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көшесі, 5-үй, Қазпошта ғимараты</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Қарақия аудандық № 6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(72937) 22-2-10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аудандық № 7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көшесі, 6 д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 Ақшүкір № 10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Ақшүкір ауылы, «Жайлау» ЖШС ғимараты, Үштерек көшесі, 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аудандық № 8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Жетібай ауылы, Жаңа құрылыс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көшесі, 48-үй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w:t>
            </w:r>
            <w:r>
              <w:rPr>
                <w:rFonts w:ascii="Times New Roman"/>
                <w:b w:val="false"/>
                <w:i w:val="false"/>
                <w:color w:val="000000"/>
                <w:sz w:val="20"/>
              </w:rPr>
              <w:t>8 (7182) 70-42-01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көшесі, 204-үй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w:t>
            </w:r>
            <w:r>
              <w:rPr>
                <w:rFonts w:ascii="Times New Roman"/>
                <w:b w:val="false"/>
                <w:i w:val="false"/>
                <w:color w:val="000000"/>
                <w:sz w:val="20"/>
              </w:rPr>
              <w:t>8 (8182) 34-59-05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Исинәлиев көшесі, 24-үй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w:t>
            </w:r>
            <w:r>
              <w:rPr>
                <w:rFonts w:ascii="Times New Roman"/>
                <w:b w:val="false"/>
                <w:i w:val="false"/>
                <w:color w:val="000000"/>
                <w:sz w:val="20"/>
              </w:rPr>
              <w:t>8 (7182) 70-42-09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w:t>
            </w:r>
            <w:r>
              <w:rPr>
                <w:rFonts w:ascii="Times New Roman"/>
                <w:b w:val="false"/>
                <w:i w:val="false"/>
                <w:color w:val="000000"/>
                <w:sz w:val="20"/>
              </w:rPr>
              <w:t>8 (7182) 32-26-83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Мәшһүр-Жүсіп көшесі, 92/2-үй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w:t>
            </w:r>
            <w:r>
              <w:rPr>
                <w:rFonts w:ascii="Times New Roman"/>
                <w:b w:val="false"/>
                <w:i w:val="false"/>
                <w:color w:val="000000"/>
                <w:sz w:val="20"/>
              </w:rPr>
              <w:t>8 (7182) 70-42-27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w:t>
            </w:r>
            <w:r>
              <w:rPr>
                <w:rFonts w:ascii="Times New Roman"/>
                <w:b w:val="false"/>
                <w:i w:val="false"/>
                <w:color w:val="000000"/>
                <w:sz w:val="20"/>
              </w:rPr>
              <w:t>8 (7183) 76-91-77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көшесі, 72-үй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Сәтпаев көшесі, 49-үй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w:t>
            </w:r>
            <w:r>
              <w:rPr>
                <w:rFonts w:ascii="Times New Roman"/>
                <w:b w:val="false"/>
                <w:i w:val="false"/>
                <w:color w:val="000000"/>
                <w:sz w:val="20"/>
              </w:rPr>
              <w:t>8 (71840) 9-23-61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Железинка ауылы, Торайғыров көшесі, 58-үй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көшесі, 45-үй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w:t>
            </w:r>
            <w:r>
              <w:rPr>
                <w:rFonts w:ascii="Times New Roman"/>
                <w:b w:val="false"/>
                <w:i w:val="false"/>
                <w:color w:val="000000"/>
                <w:sz w:val="20"/>
              </w:rPr>
              <w:t>8 (71836) 2-33-37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көшесі, 85-үй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Аққу ауылы, Тәшімов көшесі, 114-үй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ауылы, Иса Байзақов көшесі, 14-үй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w:t>
            </w:r>
            <w:r>
              <w:rPr>
                <w:rFonts w:ascii="Times New Roman"/>
                <w:b w:val="false"/>
                <w:i w:val="false"/>
                <w:color w:val="000000"/>
                <w:sz w:val="20"/>
              </w:rPr>
              <w:t>8 (71832) 22-91-11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көшесі, 13-үй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Успенка ауылы, Тәуелсіздікке 10 жыл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w:t>
            </w:r>
            <w:r>
              <w:rPr>
                <w:rFonts w:ascii="Times New Roman"/>
                <w:b w:val="false"/>
                <w:i w:val="false"/>
                <w:color w:val="000000"/>
                <w:sz w:val="20"/>
              </w:rPr>
              <w:t>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көшесі, 157-үй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ауылы, Д. Сыздықов көшесі, 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Талшық ауылы, Жеңіс көшесі, 67-үй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Смирнов ауылы, Еңбек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Ленин көшесі, 6-үй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ауылы, Горький тұйық көшесі, 10 Г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Ленин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Институт көшесі, 1 А-үй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 қаласы, Юбилейная көшесі, 62-үй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С. Мұқанов көшесі, 11-үй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Қазақстан Конституциясы көшесі, 208-үй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ауылы, Уәлиханов көшесі, 17-үй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Желтоқсан көшесі, 31-үй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«Оңтүстік Қазақстан облысы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21-09-00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w:t>
            </w:r>
            <w:r>
              <w:rPr>
                <w:rFonts w:ascii="Times New Roman"/>
                <w:b w:val="false"/>
                <w:i w:val="false"/>
                <w:color w:val="000000"/>
                <w:sz w:val="20"/>
              </w:rPr>
              <w:t>8 (7252) 99-72-76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2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3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4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қалалық № 1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көшесі, 15-үй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10-үй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Жайшыбеков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Жібек жолы даңғылы,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ауылы, Қажымұқан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Тілеулі мыңбасы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Леңгір қаласы, Төле би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ауылы, Т. Рысқұлов көшесі, 189-үй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(72531) 77-079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тұйық көшесі, нөмірсіз</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Жандосов көшесі,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Бөгенбай батыр көшесі, 221</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Шаңырақ-2 ш/а, Жанқожа батыр көшесі, 24</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Алмагүл ш/а, 9а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155-үй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Марков көшесі, 44-үй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Түрксіб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Рихард Зорге көшесі, 9-үй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Мирзоян көшесі, 25-үй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12/2-үй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Абай даңғылы, 53-үй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кенті, Ақтасты көшесі, 20-үй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Республика даңғылы, 43-үй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«Тілендиев»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Бөгенбай даңғылы, 6а 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Есенберлин көшесі, 16/2-үй («Темірбанк»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Кемеңгерұлы көшесі, 6/1-үй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көшесі, 12-үй («БТА-банк» АҚ ғимаратында)</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Жеңіс даңғылы, 34-үй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Сауран көшесі, 7-үй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аудандық бөлімшесі</w:t>
            </w:r>
          </w:p>
        </w:tc>
        <w:tc>
          <w:tcPr>
            <w:tcW w:w="5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Қабанбай батыр даңғылы, 5/1-үй</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549" w:id="108"/>
    <w:p>
      <w:pPr>
        <w:spacing w:after="0"/>
        <w:ind w:left="0"/>
        <w:jc w:val="both"/>
      </w:pPr>
      <w:r>
        <w:rPr>
          <w:rFonts w:ascii="Times New Roman"/>
          <w:b w:val="false"/>
          <w:i w:val="false"/>
          <w:color w:val="000000"/>
          <w:sz w:val="28"/>
        </w:rPr>
        <w:t xml:space="preserve">
«Шығарылатын өнімге      </w:t>
      </w:r>
      <w:r>
        <w:br/>
      </w:r>
      <w:r>
        <w:rPr>
          <w:rFonts w:ascii="Times New Roman"/>
          <w:b w:val="false"/>
          <w:i w:val="false"/>
          <w:color w:val="000000"/>
          <w:sz w:val="28"/>
        </w:rPr>
        <w:t>
ұйымдардың стандарттары жобаларын</w:t>
      </w:r>
      <w:r>
        <w:br/>
      </w:r>
      <w:r>
        <w:rPr>
          <w:rFonts w:ascii="Times New Roman"/>
          <w:b w:val="false"/>
          <w:i w:val="false"/>
          <w:color w:val="000000"/>
          <w:sz w:val="28"/>
        </w:rPr>
        <w:t xml:space="preserve">
мемлекеттік өртке қарсы қызмет  </w:t>
      </w:r>
      <w:r>
        <w:br/>
      </w:r>
      <w:r>
        <w:rPr>
          <w:rFonts w:ascii="Times New Roman"/>
          <w:b w:val="false"/>
          <w:i w:val="false"/>
          <w:color w:val="000000"/>
          <w:sz w:val="28"/>
        </w:rPr>
        <w:t>
органдарымен келісу» мемлекеттік</w:t>
      </w:r>
      <w:r>
        <w:br/>
      </w:r>
      <w:r>
        <w:rPr>
          <w:rFonts w:ascii="Times New Roman"/>
          <w:b w:val="false"/>
          <w:i w:val="false"/>
          <w:color w:val="000000"/>
          <w:sz w:val="28"/>
        </w:rPr>
        <w:t xml:space="preserve">
қызмет көрсету стандартына    </w:t>
      </w:r>
      <w:r>
        <w:br/>
      </w:r>
      <w:r>
        <w:rPr>
          <w:rFonts w:ascii="Times New Roman"/>
          <w:b w:val="false"/>
          <w:i w:val="false"/>
          <w:color w:val="000000"/>
          <w:sz w:val="28"/>
        </w:rPr>
        <w:t xml:space="preserve">
2-қосымша            </w:t>
      </w:r>
    </w:p>
    <w:bookmarkEnd w:id="108"/>
    <w:bookmarkStart w:name="z550" w:id="109"/>
    <w:p>
      <w:pPr>
        <w:spacing w:after="0"/>
        <w:ind w:left="0"/>
        <w:jc w:val="left"/>
      </w:pPr>
      <w:r>
        <w:rPr>
          <w:rFonts w:ascii="Times New Roman"/>
          <w:b/>
          <w:i w:val="false"/>
          <w:color w:val="000000"/>
        </w:rPr>
        <w:t xml:space="preserve"> 
Кесте. Сапа және тиімділік көрсеткіштерінің мәні</w:t>
      </w:r>
    </w:p>
    <w:bookmarkEnd w:id="1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6"/>
        <w:gridCol w:w="2638"/>
        <w:gridCol w:w="1723"/>
        <w:gridCol w:w="1723"/>
      </w:tblGrid>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қол жетімділік көрсеткіштері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келесі жылғы нысаналы мәні</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есептік жылдағы ағымдағы мәні</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 тапсырылған сәттен бастап белгіленген мерзімде қызмет көрсету жағдайларының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үдерісінің сапасына қанағаттанған тұтынушылардың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Қолжетімділігі</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оның тәртібі туралы ақпаратқа қанағаттанған тұтынушылардың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жеткізуге болатын қызметтің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үдерісі</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тәртібіне қанағаттанған тұтынушылардың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7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5.1.Персоналдың сыпайылылығына қанағаттанған тұтынушылардың %-ы (үлесі)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