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4c1d" w14:textId="7bc4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"Бюджеттiң атқарылуы және оған кассалық қызмет көрсету ережесiн бекiту туралы" Қазақстан Республикасы Үкіметінің 2009 жылғы 26 ақпандағы № 220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24 сәуірдегі № 392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«Бюджеттiң атқарылуы және оған кассалық қызмет көрсету ережесiн бекiту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Бюджеттiң атқарылуы және оған кассалық қызмет көрсету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Мемлекеттiк мекемелер мемлекеттiк мекеменiң өтiнiмдерiн қалыптастыру және оны бекiту үшiн бюджеттiк бағдарламалар әкiмшiсiне жiберу жолымен тиiстi бюджеттiк бағдарлама (кiшi бағдарлама) бойынша қаржыландыру жоспарының бекiтiлген жылдық сомасы шегiнде шығыстардың экономикалық сыныптамасы ерекшелiктерi жөніндегі соманы кемiтудi (арттыруды) талап ететiн факторлар туындаған жағдайда, мiндеттемелер мен төлемдер бойынша қаржыландырудың жеке жоспарына бюджет шығыстарының экономикалық сыныптамасына сәйкес өзгерiстер енгiзе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34-тармақтың</w:t>
      </w:r>
      <w:r>
        <w:rPr>
          <w:rFonts w:ascii="Times New Roman"/>
          <w:b w:val="false"/>
          <w:i w:val="false"/>
          <w:color w:val="000000"/>
          <w:sz w:val="28"/>
        </w:rPr>
        <w:t xml:space="preserve"> үшінші бөлігінің сегізінші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соманы бюджет шығыстары экономикалық сыныптамасының бiр ерекшелiктерi бойынша ұлғайту (азайту) қаржыландыру жоспарында көзделген бюджеттiк бағдарлама (кіші бағдарлама) бойынша айдың қорытынды сомасы шегiнде басқа ерекшелiктер бойынша жоспарлы соманы азайту (ұлғайту) есебiнен, бюджеттiк бағдарлама (кіші бағдарлама) бойынша жылдық сома шегiнде жүзеге асырылуы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«Өтінімді қабылдамаған кезде бюджеттік бағдарламалар әкімшісі бір жұмыс күні ішінде, бірақ ағымдағы айдың жиырмасы күнінен кешіктірмей бюджетті атқару жөніндегі уәкілетті органның ескертулерін есепке ала отырып, түзетілген өтінімді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«59-1. Бiр бюджеттiк бағдарлама шеңберiнде республикалық бюджеттiк инвестициялық жобалар бойынша бюджет қаражатын үнемдеу пайда болған жағдайда республикалық бюджеттік бағдарламалардың әкімшілері белгіленген тәртіппен Республикалық бюджет комиссиясында міндеті түрде қарай отырып, республикалық бюджеттік инвестициялық жобалар арасында үнемдеу сомасын ауыстыруды жүзеге асырады.</w:t>
      </w:r>
      <w:r>
        <w:br/>
      </w:r>
      <w:r>
        <w:rPr>
          <w:rFonts w:ascii="Times New Roman"/>
          <w:b w:val="false"/>
          <w:i w:val="false"/>
          <w:color w:val="000000"/>
          <w:sz w:val="28"/>
        </w:rPr>
        <w:t>
</w:t>
      </w:r>
      <w:r>
        <w:rPr>
          <w:rFonts w:ascii="Times New Roman"/>
          <w:b w:val="false"/>
          <w:i w:val="false"/>
          <w:color w:val="000000"/>
          <w:sz w:val="28"/>
        </w:rPr>
        <w:t>
      Бiр бюджеттiк бағдарлама шеңберiнде жергілікті бюджеттiк инвестициялық жобалар бойынша бюджет қаражатын үнемдеу пайда болған жағдайда жергілікті бюджеттік бағдарламалардың әкімшілері белгіленген тәртіппен тиісті бюджет комиссиясында міндетті түрде қарай отырып, үнемдеу сомасын жергілікті бюджеттік инвестициялық жобалар арасында ауыстыруды жүзеге асырады.</w:t>
      </w:r>
      <w:r>
        <w:br/>
      </w:r>
      <w:r>
        <w:rPr>
          <w:rFonts w:ascii="Times New Roman"/>
          <w:b w:val="false"/>
          <w:i w:val="false"/>
          <w:color w:val="000000"/>
          <w:sz w:val="28"/>
        </w:rPr>
        <w:t>
</w:t>
      </w:r>
      <w:r>
        <w:rPr>
          <w:rFonts w:ascii="Times New Roman"/>
          <w:b w:val="false"/>
          <w:i w:val="false"/>
          <w:color w:val="000000"/>
          <w:sz w:val="28"/>
        </w:rPr>
        <w:t>
      Республикалық бюджет комиссиясының шешімі негізінде республикалық бюджеттік бағдарламалардың әкімшілері Қазақстан Республикасы Үкіметінің республикалық бюджет туралы заңды іске асыру туралы қаулысына өзгерістер мен толықтырулар енгізу туралы қаулы жобасын әзірлейді және оны белгіленген тәртіппен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Бюджет комиссиясы шешімінің негізінде мемлекеттік жоспарлау жөніндегі жергілікті уәкілетті орган жергілікті бюджеттер туралы мәслихаттардың шешімдерін іске асыру туралы жергілікті атқарушы органдар қаулыларының жобасын әзірлейді және оны белгіленген тәртіппен тиісті жергілікті атқарушы органның әкімдігіне енгізеді.</w:t>
      </w:r>
      <w:r>
        <w:br/>
      </w:r>
      <w:r>
        <w:rPr>
          <w:rFonts w:ascii="Times New Roman"/>
          <w:b w:val="false"/>
          <w:i w:val="false"/>
          <w:color w:val="000000"/>
          <w:sz w:val="28"/>
        </w:rPr>
        <w:t>
</w:t>
      </w:r>
      <w:r>
        <w:rPr>
          <w:rFonts w:ascii="Times New Roman"/>
          <w:b w:val="false"/>
          <w:i w:val="false"/>
          <w:color w:val="000000"/>
          <w:sz w:val="28"/>
        </w:rPr>
        <w:t>
      Жоғары тұрған бюджеттен берілетін нысаналы даму трансферттерінің есебінен іске асырылатын бюджеттік инвестициялық жобалар бойынша үнемдеу пайда болған жағдайда бюджеттік инвестициялық жобалар арасында соманы ауыстыру осы Ереженің </w:t>
      </w:r>
      <w:r>
        <w:rPr>
          <w:rFonts w:ascii="Times New Roman"/>
          <w:b w:val="false"/>
          <w:i w:val="false"/>
          <w:color w:val="000000"/>
          <w:sz w:val="28"/>
        </w:rPr>
        <w:t>257-тармағының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65-тармақ</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Кеден одағына мүше мемлекеттердің бюджеттері арасында белгіленген нормативтер бойынша бөлінген түсімдерді есептеумен және оларды Қазақстан Республикасының Ұлттық Банкінде Кеден одағына мүше мемлекеттер үшін ашылған шоттарға аударумен;»;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«69. Республикалық бюджеттiк бағдарламалардың әкiмшiлерi республикалық бюджеттен қаржыландырылатын мемлекеттiк мекемелерге кодтар беру үшiн бюджеттi атқару жөнiндегi орталық уәкiлеттi органға мемлекеттік мекеменің бизнес-сәйкестендіру нөмірін міндетті түрде көрсете отырып, заңды тұлғаны мемлекеттік тіркеу (қайта тіркеу) туралы куәлiктiң/анықтаманың көшірмесін қоса бере отырып, осы Ережеге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мемлекеттік мекемелерге кодтар беруге өтінімді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«Бюджеттiк бағдарламалар әкiмшiсiнiң қолдаухаты мынаны қамтуы тиiс:</w:t>
      </w:r>
      <w:r>
        <w:br/>
      </w:r>
      <w:r>
        <w:rPr>
          <w:rFonts w:ascii="Times New Roman"/>
          <w:b w:val="false"/>
          <w:i w:val="false"/>
          <w:color w:val="000000"/>
          <w:sz w:val="28"/>
        </w:rPr>
        <w:t>
</w:t>
      </w:r>
      <w:r>
        <w:rPr>
          <w:rFonts w:ascii="Times New Roman"/>
          <w:b w:val="false"/>
          <w:i w:val="false"/>
          <w:color w:val="000000"/>
          <w:sz w:val="28"/>
        </w:rPr>
        <w:t>
      шот ашылатын мемлекеттік мекеменің атауы мен коды;</w:t>
      </w:r>
      <w:r>
        <w:br/>
      </w:r>
      <w:r>
        <w:rPr>
          <w:rFonts w:ascii="Times New Roman"/>
          <w:b w:val="false"/>
          <w:i w:val="false"/>
          <w:color w:val="000000"/>
          <w:sz w:val="28"/>
        </w:rPr>
        <w:t>
</w:t>
      </w:r>
      <w:r>
        <w:rPr>
          <w:rFonts w:ascii="Times New Roman"/>
          <w:b w:val="false"/>
          <w:i w:val="false"/>
          <w:color w:val="000000"/>
          <w:sz w:val="28"/>
        </w:rPr>
        <w:t>
      БСН;</w:t>
      </w:r>
      <w:r>
        <w:br/>
      </w:r>
      <w:r>
        <w:rPr>
          <w:rFonts w:ascii="Times New Roman"/>
          <w:b w:val="false"/>
          <w:i w:val="false"/>
          <w:color w:val="000000"/>
          <w:sz w:val="28"/>
        </w:rPr>
        <w:t>
</w:t>
      </w:r>
      <w:r>
        <w:rPr>
          <w:rFonts w:ascii="Times New Roman"/>
          <w:b w:val="false"/>
          <w:i w:val="false"/>
          <w:color w:val="000000"/>
          <w:sz w:val="28"/>
        </w:rPr>
        <w:t>
      шоттың атауы;</w:t>
      </w:r>
      <w:r>
        <w:br/>
      </w:r>
      <w:r>
        <w:rPr>
          <w:rFonts w:ascii="Times New Roman"/>
          <w:b w:val="false"/>
          <w:i w:val="false"/>
          <w:color w:val="000000"/>
          <w:sz w:val="28"/>
        </w:rPr>
        <w:t>
</w:t>
      </w:r>
      <w:r>
        <w:rPr>
          <w:rFonts w:ascii="Times New Roman"/>
          <w:b w:val="false"/>
          <w:i w:val="false"/>
          <w:color w:val="000000"/>
          <w:sz w:val="28"/>
        </w:rPr>
        <w:t>
      валюта түрi (Ұлттық Банк олар бойынша айырбастау және қайта айырбастау жөніндегі операцияларды жүзеге асыратын валюталар түрлерінің тізбесіне сәйкес);</w:t>
      </w:r>
      <w:r>
        <w:br/>
      </w:r>
      <w:r>
        <w:rPr>
          <w:rFonts w:ascii="Times New Roman"/>
          <w:b w:val="false"/>
          <w:i w:val="false"/>
          <w:color w:val="000000"/>
          <w:sz w:val="28"/>
        </w:rPr>
        <w:t>
</w:t>
      </w:r>
      <w:r>
        <w:rPr>
          <w:rFonts w:ascii="Times New Roman"/>
          <w:b w:val="false"/>
          <w:i w:val="false"/>
          <w:color w:val="000000"/>
          <w:sz w:val="28"/>
        </w:rPr>
        <w:t>
      шығыстарды бағыттау мақсаттары;</w:t>
      </w:r>
      <w:r>
        <w:br/>
      </w:r>
      <w:r>
        <w:rPr>
          <w:rFonts w:ascii="Times New Roman"/>
          <w:b w:val="false"/>
          <w:i w:val="false"/>
          <w:color w:val="000000"/>
          <w:sz w:val="28"/>
        </w:rPr>
        <w:t>
</w:t>
      </w:r>
      <w:r>
        <w:rPr>
          <w:rFonts w:ascii="Times New Roman"/>
          <w:b w:val="false"/>
          <w:i w:val="false"/>
          <w:color w:val="000000"/>
          <w:sz w:val="28"/>
        </w:rPr>
        <w:t>
      шетел валютасында шот ашу үшін негіз.»;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«79. Мыналар:</w:t>
      </w:r>
      <w:r>
        <w:br/>
      </w:r>
      <w:r>
        <w:rPr>
          <w:rFonts w:ascii="Times New Roman"/>
          <w:b w:val="false"/>
          <w:i w:val="false"/>
          <w:color w:val="000000"/>
          <w:sz w:val="28"/>
        </w:rPr>
        <w:t>
</w:t>
      </w:r>
      <w:r>
        <w:rPr>
          <w:rFonts w:ascii="Times New Roman"/>
          <w:b w:val="false"/>
          <w:i w:val="false"/>
          <w:color w:val="000000"/>
          <w:sz w:val="28"/>
        </w:rPr>
        <w:t>
      1) халықаралық шарттан оны қолдану үшін заң шығару талап етілетін жағдайлардан басқа, Қазақстан Республикасының халықаралық шарттар туралы заңнамасына сәйкес жасалған халықаралық шарттар;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халықаралық ынтымақтастықты, сыртқы экономикалық қызметті жүзеге асыру немесе шетел валютасында операциялар жүргізу көзделген нормативтік құқықтық актілері;</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Қазақстан Республикасының резидент еместерімен жасалған тауарларды (жұмыстарды, көрсетілетін қызметтерді) сатып алу туралы шарт;</w:t>
      </w:r>
      <w:r>
        <w:br/>
      </w:r>
      <w:r>
        <w:rPr>
          <w:rFonts w:ascii="Times New Roman"/>
          <w:b w:val="false"/>
          <w:i w:val="false"/>
          <w:color w:val="000000"/>
          <w:sz w:val="28"/>
        </w:rPr>
        <w:t>
</w:t>
      </w:r>
      <w:r>
        <w:rPr>
          <w:rFonts w:ascii="Times New Roman"/>
          <w:b w:val="false"/>
          <w:i w:val="false"/>
          <w:color w:val="000000"/>
          <w:sz w:val="28"/>
        </w:rPr>
        <w:t>
      4) мемлекеттік мекемелерде оларға сәйкес шетел валютасында міндеттемелер туындаған халықаралық соттардың шешімдері бюджеттік бағдарлама әкімшісінің шетел валютасында шот ашуына қолдаухат беруге негіз болып табылады.</w:t>
      </w:r>
      <w:r>
        <w:br/>
      </w:r>
      <w:r>
        <w:rPr>
          <w:rFonts w:ascii="Times New Roman"/>
          <w:b w:val="false"/>
          <w:i w:val="false"/>
          <w:color w:val="000000"/>
          <w:sz w:val="28"/>
        </w:rPr>
        <w:t>
</w:t>
      </w:r>
      <w:r>
        <w:rPr>
          <w:rFonts w:ascii="Times New Roman"/>
          <w:b w:val="false"/>
          <w:i w:val="false"/>
          <w:color w:val="000000"/>
          <w:sz w:val="28"/>
        </w:rPr>
        <w:t>
      Бюджеттік бағдарлама әкімшісі шетел валютасында шот ашуға қолдаухат беру негізділігін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Республикалық бюджеттен қаржыландырылатын мемлекеттiк мекемелерге ақылы қызметтер ҚБШ-сын ашу үшiн мемлекеттiк мекеме аумақтық қазынашылық бөлiмшесiне осы Ережеге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ақылы қызметтердiң қолма-қол ақшасын бақылау шотын ашуға өтiнiм бередi.</w:t>
      </w:r>
      <w:r>
        <w:br/>
      </w:r>
      <w:r>
        <w:rPr>
          <w:rFonts w:ascii="Times New Roman"/>
          <w:b w:val="false"/>
          <w:i w:val="false"/>
          <w:color w:val="000000"/>
          <w:sz w:val="28"/>
        </w:rPr>
        <w:t>
</w:t>
      </w:r>
      <w:r>
        <w:rPr>
          <w:rFonts w:ascii="Times New Roman"/>
          <w:b w:val="false"/>
          <w:i w:val="false"/>
          <w:color w:val="000000"/>
          <w:sz w:val="28"/>
        </w:rPr>
        <w:t>
      Аумақтық қазынашылық бөлімшесі республикалық бюджеттен қаржыландырылатын мемлекеттік мекемеден алынған қолма-қол ақшаны бақылау шоттарын ашуға өтінімнің негізінде осы Ережеге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ақылы қызметтердің қолма-қол ақшасын бақылау шотын ашуға өтінімді қалыптастырады және бюджетті атқару жөніндегі орталық уәкілетті органға жібереді.</w:t>
      </w:r>
      <w:r>
        <w:br/>
      </w:r>
      <w:r>
        <w:rPr>
          <w:rFonts w:ascii="Times New Roman"/>
          <w:b w:val="false"/>
          <w:i w:val="false"/>
          <w:color w:val="000000"/>
          <w:sz w:val="28"/>
        </w:rPr>
        <w:t>
</w:t>
      </w:r>
      <w:r>
        <w:rPr>
          <w:rFonts w:ascii="Times New Roman"/>
          <w:b w:val="false"/>
          <w:i w:val="false"/>
          <w:color w:val="000000"/>
          <w:sz w:val="28"/>
        </w:rPr>
        <w:t>
      82. Жергiлiктi бюджеттен қаржыландырылатын мемлекеттiк мекемелерге ақылы қызметтер, демеушiлiк, қайырымдылық көмек, ақшаны уақытша орналастыру ҚБШ-сын ашу үшiн бюджеттi атқару жөнiндегi жергiлiктi уәкiлеттi орган аумақтық қазынашылық бөлiмшесiне осы Ережеге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екі данада қолма-қол ақшаны бақылау шоттарын ашуға өтiнiм бередi, ол:</w:t>
      </w:r>
      <w:r>
        <w:br/>
      </w:r>
      <w:r>
        <w:rPr>
          <w:rFonts w:ascii="Times New Roman"/>
          <w:b w:val="false"/>
          <w:i w:val="false"/>
          <w:color w:val="000000"/>
          <w:sz w:val="28"/>
        </w:rPr>
        <w:t>
</w:t>
      </w:r>
      <w:r>
        <w:rPr>
          <w:rFonts w:ascii="Times New Roman"/>
          <w:b w:val="false"/>
          <w:i w:val="false"/>
          <w:color w:val="000000"/>
          <w:sz w:val="28"/>
        </w:rPr>
        <w:t>
      1) ақылы қызметтердің ҚБШ үшін - мемлекеттiк мекемелердiң тауарларды (жұмыстарды, көрсетілетін қызметтердi) өткiзуден түскен түсiмдер жоспарының және ақшаның жұмсалуының;</w:t>
      </w:r>
      <w:r>
        <w:br/>
      </w:r>
      <w:r>
        <w:rPr>
          <w:rFonts w:ascii="Times New Roman"/>
          <w:b w:val="false"/>
          <w:i w:val="false"/>
          <w:color w:val="000000"/>
          <w:sz w:val="28"/>
        </w:rPr>
        <w:t>
</w:t>
      </w:r>
      <w:r>
        <w:rPr>
          <w:rFonts w:ascii="Times New Roman"/>
          <w:b w:val="false"/>
          <w:i w:val="false"/>
          <w:color w:val="000000"/>
          <w:sz w:val="28"/>
        </w:rPr>
        <w:t>
      2) демеушілік, қайырымдылық көмек, ақшаны уақытша орналастыру ҚБШ үшін – бюджетті атқару жөніндегі жергілікті уәкілетті орган берген рұқсаттар негізінде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«Қолма-қол ақшаны бақылау шотын ашуға өтінім мемлекеттік мекемеге немесе бюджетті атқару жөніндегі жергілікті уәкілетті органға өтінім белгіленген нысанға сәйкес келмеген не болмаған немесе:</w:t>
      </w:r>
      <w:r>
        <w:br/>
      </w:r>
      <w:r>
        <w:rPr>
          <w:rFonts w:ascii="Times New Roman"/>
          <w:b w:val="false"/>
          <w:i w:val="false"/>
          <w:color w:val="000000"/>
          <w:sz w:val="28"/>
        </w:rPr>
        <w:t>
</w:t>
      </w:r>
      <w:r>
        <w:rPr>
          <w:rFonts w:ascii="Times New Roman"/>
          <w:b w:val="false"/>
          <w:i w:val="false"/>
          <w:color w:val="000000"/>
          <w:sz w:val="28"/>
        </w:rPr>
        <w:t>
      1) ашылатын қолма-қол ақшаны бақылау шотының түрі;</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әкімшісінің атауы немесе коды;</w:t>
      </w:r>
      <w:r>
        <w:br/>
      </w:r>
      <w:r>
        <w:rPr>
          <w:rFonts w:ascii="Times New Roman"/>
          <w:b w:val="false"/>
          <w:i w:val="false"/>
          <w:color w:val="000000"/>
          <w:sz w:val="28"/>
        </w:rPr>
        <w:t>
</w:t>
      </w:r>
      <w:r>
        <w:rPr>
          <w:rFonts w:ascii="Times New Roman"/>
          <w:b w:val="false"/>
          <w:i w:val="false"/>
          <w:color w:val="000000"/>
          <w:sz w:val="28"/>
        </w:rPr>
        <w:t>
      3) мемлекеттік мекеменің атауы немесе коды;</w:t>
      </w:r>
      <w:r>
        <w:br/>
      </w:r>
      <w:r>
        <w:rPr>
          <w:rFonts w:ascii="Times New Roman"/>
          <w:b w:val="false"/>
          <w:i w:val="false"/>
          <w:color w:val="000000"/>
          <w:sz w:val="28"/>
        </w:rPr>
        <w:t>
</w:t>
      </w:r>
      <w:r>
        <w:rPr>
          <w:rFonts w:ascii="Times New Roman"/>
          <w:b w:val="false"/>
          <w:i w:val="false"/>
          <w:color w:val="000000"/>
          <w:sz w:val="28"/>
        </w:rPr>
        <w:t>
      4) бюджет түрі;</w:t>
      </w:r>
      <w:r>
        <w:br/>
      </w:r>
      <w:r>
        <w:rPr>
          <w:rFonts w:ascii="Times New Roman"/>
          <w:b w:val="false"/>
          <w:i w:val="false"/>
          <w:color w:val="000000"/>
          <w:sz w:val="28"/>
        </w:rPr>
        <w:t>
</w:t>
      </w:r>
      <w:r>
        <w:rPr>
          <w:rFonts w:ascii="Times New Roman"/>
          <w:b w:val="false"/>
          <w:i w:val="false"/>
          <w:color w:val="000000"/>
          <w:sz w:val="28"/>
        </w:rPr>
        <w:t>
      5) қолма-қол ақшаны бақылау шотын ашу үшін негіздер дұрыс көрсетілмеген жағдайда орындаусыз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w:t>
      </w:r>
      <w:r>
        <w:rPr>
          <w:rFonts w:ascii="Times New Roman"/>
          <w:b w:val="false"/>
          <w:i w:val="false"/>
          <w:color w:val="000000"/>
          <w:sz w:val="28"/>
        </w:rPr>
        <w:t xml:space="preserve"> және </w:t>
      </w:r>
      <w:r>
        <w:rPr>
          <w:rFonts w:ascii="Times New Roman"/>
          <w:b w:val="false"/>
          <w:i w:val="false"/>
          <w:color w:val="000000"/>
          <w:sz w:val="28"/>
        </w:rPr>
        <w:t>86-тармақтар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«85. Мемлекеттiк мекеменiң атауы өзгерген жағдайда республикалық бюджеттiк бағдарламалар әкiмшiсi бюджеттi атқару жөнiндегi орталық уәкiлеттi органға мемлекеттiк қайта тiркеу туралы куәліктің/анықтаманың көшiрмесiн қоса бере отырып, осы Ережеге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мемлекеттiк мекеменiң атауын өзгертуге өтiнiм бередi.</w:t>
      </w:r>
      <w:r>
        <w:br/>
      </w:r>
      <w:r>
        <w:rPr>
          <w:rFonts w:ascii="Times New Roman"/>
          <w:b w:val="false"/>
          <w:i w:val="false"/>
          <w:color w:val="000000"/>
          <w:sz w:val="28"/>
        </w:rPr>
        <w:t>
</w:t>
      </w:r>
      <w:r>
        <w:rPr>
          <w:rFonts w:ascii="Times New Roman"/>
          <w:b w:val="false"/>
          <w:i w:val="false"/>
          <w:color w:val="000000"/>
          <w:sz w:val="28"/>
        </w:rPr>
        <w:t>
      86. Мемлекеттiк мекеменiң атауы өзгерген жағдайда жергiлiктi уәкiлеттi орган аумақтық қазынашылық бөлімшесіне мемлекеттiк қайта тiркеу туралы куәліктің/анықтаманың көшiрмесiн қоса бере отырып, осы Ережеге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мемлекеттiк мекеменiң атауын өзгертуге өтiнiм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«91. Мемлекеттiк мекеменiң/квазимемлекеттiк сектор субъектiсiнiң құжаттар жинағы мынадай құжаттарды қамтиды:</w:t>
      </w:r>
      <w:r>
        <w:br/>
      </w:r>
      <w:r>
        <w:rPr>
          <w:rFonts w:ascii="Times New Roman"/>
          <w:b w:val="false"/>
          <w:i w:val="false"/>
          <w:color w:val="000000"/>
          <w:sz w:val="28"/>
        </w:rPr>
        <w:t>
</w:t>
      </w:r>
      <w:r>
        <w:rPr>
          <w:rFonts w:ascii="Times New Roman"/>
          <w:b w:val="false"/>
          <w:i w:val="false"/>
          <w:color w:val="000000"/>
          <w:sz w:val="28"/>
        </w:rPr>
        <w:t>
      1) мемлекеттiк тiркеу (қайта тiркеу) туралы куәліктің/анықтаманың нотариалды расталған көшiрмесi;</w:t>
      </w:r>
      <w:r>
        <w:br/>
      </w:r>
      <w:r>
        <w:rPr>
          <w:rFonts w:ascii="Times New Roman"/>
          <w:b w:val="false"/>
          <w:i w:val="false"/>
          <w:color w:val="000000"/>
          <w:sz w:val="28"/>
        </w:rPr>
        <w:t>
</w:t>
      </w:r>
      <w:r>
        <w:rPr>
          <w:rFonts w:ascii="Times New Roman"/>
          <w:b w:val="false"/>
          <w:i w:val="false"/>
          <w:color w:val="000000"/>
          <w:sz w:val="28"/>
        </w:rPr>
        <w:t>
      2) мемлекеттiк мекеме/квазимемлекеттiк сектор субъектiсi ережесiнiң (жарғысының) көшiрмесi;</w:t>
      </w:r>
      <w:r>
        <w:br/>
      </w:r>
      <w:r>
        <w:rPr>
          <w:rFonts w:ascii="Times New Roman"/>
          <w:b w:val="false"/>
          <w:i w:val="false"/>
          <w:color w:val="000000"/>
          <w:sz w:val="28"/>
        </w:rPr>
        <w:t>
</w:t>
      </w:r>
      <w:r>
        <w:rPr>
          <w:rFonts w:ascii="Times New Roman"/>
          <w:b w:val="false"/>
          <w:i w:val="false"/>
          <w:color w:val="000000"/>
          <w:sz w:val="28"/>
        </w:rPr>
        <w:t>
      3) қолдардың және мөр бедерiнiң үлгiсi;</w:t>
      </w:r>
      <w:r>
        <w:br/>
      </w:r>
      <w:r>
        <w:rPr>
          <w:rFonts w:ascii="Times New Roman"/>
          <w:b w:val="false"/>
          <w:i w:val="false"/>
          <w:color w:val="000000"/>
          <w:sz w:val="28"/>
        </w:rPr>
        <w:t>
</w:t>
      </w:r>
      <w:r>
        <w:rPr>
          <w:rFonts w:ascii="Times New Roman"/>
          <w:b w:val="false"/>
          <w:i w:val="false"/>
          <w:color w:val="000000"/>
          <w:sz w:val="28"/>
        </w:rPr>
        <w:t>
      4) мемлекеттiк мекеменiң/квазимемлекеттiк сектор субъектiсiнiң бiрiншi басшысын тағайындау туралы бұйрықтардың көшiрмелерi және қаржылық құжаттардағы бiрiншi және екiншi қол қою құқығын жүктеу туралы бұйрықтардың көшiрмелерi;</w:t>
      </w:r>
      <w:r>
        <w:br/>
      </w:r>
      <w:r>
        <w:rPr>
          <w:rFonts w:ascii="Times New Roman"/>
          <w:b w:val="false"/>
          <w:i w:val="false"/>
          <w:color w:val="000000"/>
          <w:sz w:val="28"/>
        </w:rPr>
        <w:t>
</w:t>
      </w:r>
      <w:r>
        <w:rPr>
          <w:rFonts w:ascii="Times New Roman"/>
          <w:b w:val="false"/>
          <w:i w:val="false"/>
          <w:color w:val="000000"/>
          <w:sz w:val="28"/>
        </w:rPr>
        <w:t>
      5) демеушiлiк, қайырымдылық көмек, уақытша ақша орналастыру ҚБШ және шетел валютасындағы шоттарды ашуға рұқсат.»;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«93. Мемлекеттiк мекеменiң/квазимемлекеттiк сектор субъектiсiнiң құжаттар жинағын қалыптастырған кезде аумақтық қазынашылық бөлiмшесi мемлекеттiк тiркеу (қайта тiркеу) туралы куәліктегі/анықтамадағы, ережедегi (жарғыдағы) және мөр бедерiндегi (ММ үшiн - елтаңбалы) мемлекеттiк мекеменiң/квазимемлекеттiк сектор субъектiсi атауының бiрдейлiгiн тексередi. Алшақтықтар анықталған жағдайда сәйкестендiру үшiн мемлекеттiк мекемеге/квазимемлекеттiк сектор субъектiсiне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Ережеге </w:t>
      </w:r>
      <w:r>
        <w:rPr>
          <w:rFonts w:ascii="Times New Roman"/>
          <w:b w:val="false"/>
          <w:i w:val="false"/>
          <w:color w:val="000000"/>
          <w:sz w:val="28"/>
        </w:rPr>
        <w:t>46-қосымшаға</w:t>
      </w:r>
      <w:r>
        <w:rPr>
          <w:rFonts w:ascii="Times New Roman"/>
          <w:b w:val="false"/>
          <w:i w:val="false"/>
          <w:color w:val="000000"/>
          <w:sz w:val="28"/>
        </w:rPr>
        <w:t xml:space="preserve"> сәйкес «Мемлекеттік мекемелердің шетел валютасындағы шоттары бойынша үзінді» 8-17-нысаны бойынша;»;</w:t>
      </w:r>
      <w:r>
        <w:br/>
      </w:r>
      <w:r>
        <w:rPr>
          <w:rFonts w:ascii="Times New Roman"/>
          <w:b w:val="false"/>
          <w:i w:val="false"/>
          <w:color w:val="000000"/>
          <w:sz w:val="28"/>
        </w:rPr>
        <w:t>
</w:t>
      </w:r>
      <w:r>
        <w:rPr>
          <w:rFonts w:ascii="Times New Roman"/>
          <w:b w:val="false"/>
          <w:i w:val="false"/>
          <w:color w:val="000000"/>
          <w:sz w:val="28"/>
        </w:rPr>
        <w:t>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мемлекеттік мекемелер мен квазимемлекеттік сектор субъектілері осы тармақта көрсетілген есептерді дербес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«113. Жабылатын ақылы қызметтер, демеушiлiк, қайырымдылық көмек, ақшаны уақытша орналастыру ҚБШ-да, квазимемлекеттiк сектор субъектiсiнiң шотында немесе шетел валютасындағы шотта ақша қалдығы болған кезде мемлекеттiк мекеме/квазимемлекеттiк сектор субъектiсi жабылатын:»;</w:t>
      </w:r>
      <w:r>
        <w:br/>
      </w:r>
      <w:r>
        <w:rPr>
          <w:rFonts w:ascii="Times New Roman"/>
          <w:b w:val="false"/>
          <w:i w:val="false"/>
          <w:color w:val="000000"/>
          <w:sz w:val="28"/>
        </w:rPr>
        <w:t>
</w:t>
      </w:r>
      <w:r>
        <w:rPr>
          <w:rFonts w:ascii="Times New Roman"/>
          <w:b w:val="false"/>
          <w:i w:val="false"/>
          <w:color w:val="000000"/>
          <w:sz w:val="28"/>
        </w:rPr>
        <w:t>
      мемлекеттік тілдегі мәтінінде </w:t>
      </w:r>
      <w:r>
        <w:rPr>
          <w:rFonts w:ascii="Times New Roman"/>
          <w:b w:val="false"/>
          <w:i w:val="false"/>
          <w:color w:val="000000"/>
          <w:sz w:val="28"/>
        </w:rPr>
        <w:t>5)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«квазимемлекеттiк сектор субъектiсi құрылтайшысының шотына есептеу арқылы төлеуге берiлетiн шотты пайдаланылмаған ақша қалдығын аударуға төлем тапсырмасын немесе шетел валютасын қайта айырбастауға арналған өтінімді («Қазынашылық-клиент» АЖ-де электронды түрiн қалыптастырады)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әкiмшiсiнiң қолдаухаты қайта ұйымдастырылған мемлекеттiк мекеме мен құқықтық мирасқор-мемлекеттiк мекеменiң деректемелерiн: мемлекеттiк мекеменiң атауын, БСН, кодын, ҚБШ нөмiрiн, сондай-ақ ҚБШ-дағы аударуға жататын ақша қалдығының сомасын қамтуы тиiс. Аумақтық қазынашылық бөлiмшесi қолдаухатты алған күннен кейiнгi күннен бастап 2 жұмыс күнi iшiнде қайта ұйымдастырылған мемлекеттiк мекеменiң ақылы қызметтер, демеушiлiк, қайырымдылық көмек, ақшаны уақытша орналастыру ҚБШ-дағы ақша қалдығын құқықтық мирасқордың тиiстi ҚБШ-на аударуды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130-тармақ</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ҚР ҰБ ашылған Кеден одағына мүше мемлекеттердің шоттарына сомаларды аударуды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«131. Төлем құжаттарын ЖСК, БСК, БСН бар-жоғына және сәйкестiгiне, ҚР ББС бюджеттiк сыныптама кодының бар-жоғына тексеру жүзеге асырылады.»;</w:t>
      </w:r>
      <w:r>
        <w:br/>
      </w:r>
      <w:r>
        <w:rPr>
          <w:rFonts w:ascii="Times New Roman"/>
          <w:b w:val="false"/>
          <w:i w:val="false"/>
          <w:color w:val="000000"/>
          <w:sz w:val="28"/>
        </w:rPr>
        <w:t>
</w:t>
      </w:r>
      <w:r>
        <w:rPr>
          <w:rFonts w:ascii="Times New Roman"/>
          <w:b w:val="false"/>
          <w:i w:val="false"/>
          <w:color w:val="000000"/>
          <w:sz w:val="28"/>
        </w:rPr>
        <w:t>
      137-тармақтың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есептеген жағдайда – бюджеттiк сыныптама коды, артық (қате) төленген сома есептелетiн бюджет түсiмдерiнiң атауы, БСН және салық органының атауы;»;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138-тармақтың</w:t>
      </w:r>
      <w:r>
        <w:rPr>
          <w:rFonts w:ascii="Times New Roman"/>
          <w:b w:val="false"/>
          <w:i w:val="false"/>
          <w:color w:val="000000"/>
          <w:sz w:val="28"/>
        </w:rPr>
        <w:t xml:space="preserve"> екінші және үшінші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 - төлеушiден есептеуге өтiнiм түскен күннен бастап төрт жұмыс күнiнен кешiктiрмей;</w:t>
      </w:r>
      <w:r>
        <w:br/>
      </w:r>
      <w:r>
        <w:rPr>
          <w:rFonts w:ascii="Times New Roman"/>
          <w:b w:val="false"/>
          <w:i w:val="false"/>
          <w:color w:val="000000"/>
          <w:sz w:val="28"/>
        </w:rPr>
        <w:t>
</w:t>
      </w:r>
      <w:r>
        <w:rPr>
          <w:rFonts w:ascii="Times New Roman"/>
          <w:b w:val="false"/>
          <w:i w:val="false"/>
          <w:color w:val="000000"/>
          <w:sz w:val="28"/>
        </w:rPr>
        <w:t>
      - төлеушiден қайтаруға өтiнiм түскен күннен бастап сегiз жұмыс күнiнен кешiктiрмей салық органына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138-1-тармақ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«156. Шығыстардың бюджеттiк сыныптамасының әрбiр коды бойынша аванстық (алдын ала) төлемге ағымдағы қаржы жылына арналған шарт сомасының 50 пайызынан артық емес мөлшерде шығыстардың экономикалық сыныптамасының мынадай ерекшелiктерi бойынша жол берiледi:</w:t>
      </w:r>
      <w:r>
        <w:br/>
      </w:r>
      <w:r>
        <w:rPr>
          <w:rFonts w:ascii="Times New Roman"/>
          <w:b w:val="false"/>
          <w:i w:val="false"/>
          <w:color w:val="000000"/>
          <w:sz w:val="28"/>
        </w:rPr>
        <w:t>
</w:t>
      </w:r>
      <w:r>
        <w:rPr>
          <w:rFonts w:ascii="Times New Roman"/>
          <w:b w:val="false"/>
          <w:i w:val="false"/>
          <w:color w:val="000000"/>
          <w:sz w:val="28"/>
        </w:rPr>
        <w:t>
      141 «Тамақ өнiмдерiн сатып алу»;</w:t>
      </w:r>
      <w:r>
        <w:br/>
      </w:r>
      <w:r>
        <w:rPr>
          <w:rFonts w:ascii="Times New Roman"/>
          <w:b w:val="false"/>
          <w:i w:val="false"/>
          <w:color w:val="000000"/>
          <w:sz w:val="28"/>
        </w:rPr>
        <w:t>
</w:t>
      </w:r>
      <w:r>
        <w:rPr>
          <w:rFonts w:ascii="Times New Roman"/>
          <w:b w:val="false"/>
          <w:i w:val="false"/>
          <w:color w:val="000000"/>
          <w:sz w:val="28"/>
        </w:rPr>
        <w:t>
      142 «Дәрі-дәрмектер мен өзге де медициналық мақсаттағы құралдарды сатып алу».</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157</w:t>
      </w:r>
      <w:r>
        <w:rPr>
          <w:rFonts w:ascii="Times New Roman"/>
          <w:b w:val="false"/>
          <w:i w:val="false"/>
          <w:color w:val="000000"/>
          <w:sz w:val="28"/>
        </w:rPr>
        <w:t>-</w:t>
      </w:r>
      <w:r>
        <w:rPr>
          <w:rFonts w:ascii="Times New Roman"/>
          <w:b w:val="false"/>
          <w:i w:val="false"/>
          <w:color w:val="000000"/>
          <w:sz w:val="28"/>
        </w:rPr>
        <w:t>160</w:t>
      </w:r>
      <w:r>
        <w:rPr>
          <w:rFonts w:ascii="Times New Roman"/>
          <w:b w:val="false"/>
          <w:i w:val="false"/>
          <w:color w:val="000000"/>
          <w:sz w:val="28"/>
        </w:rPr>
        <w:t>, </w:t>
      </w:r>
      <w:r>
        <w:rPr>
          <w:rFonts w:ascii="Times New Roman"/>
          <w:b w:val="false"/>
          <w:i w:val="false"/>
          <w:color w:val="000000"/>
          <w:sz w:val="28"/>
        </w:rPr>
        <w:t>160-2-тармақтарында</w:t>
      </w:r>
      <w:r>
        <w:rPr>
          <w:rFonts w:ascii="Times New Roman"/>
          <w:b w:val="false"/>
          <w:i w:val="false"/>
          <w:color w:val="000000"/>
          <w:sz w:val="28"/>
        </w:rPr>
        <w:t xml:space="preserve"> көрсетiлген ерекшелiктер мен шығыстардың экономикалық сыныптамасының ерекшелiктерi бойынша шығыстар түрлерiн қоспағанда, шығыстардың экономикалық сыныптамасының көрсетiлген тiзбеге енбейтiн ерекшелiктерi бойынша аванстық (алдын ала) төлемге ағымдағы қаржы жылына жасалған шарт сомасының 30 пайызынан аспайтын мөлшерде рұқсат етiледi.</w:t>
      </w:r>
      <w:r>
        <w:br/>
      </w:r>
      <w:r>
        <w:rPr>
          <w:rFonts w:ascii="Times New Roman"/>
          <w:b w:val="false"/>
          <w:i w:val="false"/>
          <w:color w:val="000000"/>
          <w:sz w:val="28"/>
        </w:rPr>
        <w:t>
</w:t>
      </w:r>
      <w:r>
        <w:rPr>
          <w:rFonts w:ascii="Times New Roman"/>
          <w:b w:val="false"/>
          <w:i w:val="false"/>
          <w:color w:val="000000"/>
          <w:sz w:val="28"/>
        </w:rPr>
        <w:t>
      Республикалық немесе коммуналдық меншiктегi мемлекеттiк кәсiпорындарды қаржыландыру кезiнде негiзгi құралдар мен материалдық емес активтердi сатып алу үшiн мемлекеттiк мекеме ағымдағы жылы осы мақсаттарға көзделген соманың 30 пайызынан аспайтын аванстық (алдын ала) төлемдi шығыстардың экономикалық сыныптамасының 418 «Мемлекеттiк мекемелердi материалдық-техникалық жарақтандыру» ерекшелiгi бойынша жүзеге асырады.</w:t>
      </w:r>
      <w:r>
        <w:br/>
      </w:r>
      <w:r>
        <w:rPr>
          <w:rFonts w:ascii="Times New Roman"/>
          <w:b w:val="false"/>
          <w:i w:val="false"/>
          <w:color w:val="000000"/>
          <w:sz w:val="28"/>
        </w:rPr>
        <w:t>
</w:t>
      </w:r>
      <w:r>
        <w:rPr>
          <w:rFonts w:ascii="Times New Roman"/>
          <w:b w:val="false"/>
          <w:i w:val="false"/>
          <w:color w:val="000000"/>
          <w:sz w:val="28"/>
        </w:rPr>
        <w:t>
      Мемлекеттiк кәсiпорындар қайта жасасқан және бұрын жасасқан ұзақ мерзiмдi шарттар бойынша күрделi жөндеу мен қалпына келтiруден басқа, жаңа объектілерді салу және қолданыстағыларын реконструкциялау үшін республикалық немесе коммуналдық меншiктегi мемлекеттiк кәсiпорындарды қаржыландыру үшiн мемлекеттiк мекеме экономикалық шығыстар сыныптамасының 435 «Мемлекеттiк кәсiпорындардың жаңа объектілерін салу және қолданыстағы объектілерін реконструкциялау» ерекшелiгi бойынша осы мақсаттарға ағымдағы қаржы жылына көзделген соманың 30 пайызынан аспайтын аванстық (алдын ала) төлем жасауды жүзеге асырады.</w:t>
      </w:r>
      <w:r>
        <w:br/>
      </w:r>
      <w:r>
        <w:rPr>
          <w:rFonts w:ascii="Times New Roman"/>
          <w:b w:val="false"/>
          <w:i w:val="false"/>
          <w:color w:val="000000"/>
          <w:sz w:val="28"/>
        </w:rPr>
        <w:t>
</w:t>
      </w:r>
      <w:r>
        <w:rPr>
          <w:rFonts w:ascii="Times New Roman"/>
          <w:b w:val="false"/>
          <w:i w:val="false"/>
          <w:color w:val="000000"/>
          <w:sz w:val="28"/>
        </w:rPr>
        <w:t>
      Мемлекеттiк мекеме бюджет шығыстарының экономикалық сыныптамасының 423 «Мемлекеттiк кәсiпорындардың үй-жайларын, ғимараттарын, құрылыстарын күрделi жөндеу» ерекшелiгi бойынша:</w:t>
      </w:r>
      <w:r>
        <w:br/>
      </w:r>
      <w:r>
        <w:rPr>
          <w:rFonts w:ascii="Times New Roman"/>
          <w:b w:val="false"/>
          <w:i w:val="false"/>
          <w:color w:val="000000"/>
          <w:sz w:val="28"/>
        </w:rPr>
        <w:t>
</w:t>
      </w:r>
      <w:r>
        <w:rPr>
          <w:rFonts w:ascii="Times New Roman"/>
          <w:b w:val="false"/>
          <w:i w:val="false"/>
          <w:color w:val="000000"/>
          <w:sz w:val="28"/>
        </w:rPr>
        <w:t>
      1) мемлекеттiк кәсiпорындардың үй-жайларын, ғимараттарын, құрылыстарын қалпына келтiрудi және күрделi жөндеудi жүргiзу үшiн мемлекеттiк мекеме Қазақстан Республикасының мемлекеттiк сатып алу туралы заңнамасына сәйкес тауарларды, жұмыстарды және көрсетiлетiн қызметтердi мемлекеттiк сатып алу бойынша конкурстық рәсiмдердi өткiзген жағдайда ағымдағы қаржы жылына арналған шарт сомасының;</w:t>
      </w:r>
      <w:r>
        <w:br/>
      </w:r>
      <w:r>
        <w:rPr>
          <w:rFonts w:ascii="Times New Roman"/>
          <w:b w:val="false"/>
          <w:i w:val="false"/>
          <w:color w:val="000000"/>
          <w:sz w:val="28"/>
        </w:rPr>
        <w:t>
</w:t>
      </w:r>
      <w:r>
        <w:rPr>
          <w:rFonts w:ascii="Times New Roman"/>
          <w:b w:val="false"/>
          <w:i w:val="false"/>
          <w:color w:val="000000"/>
          <w:sz w:val="28"/>
        </w:rPr>
        <w:t>
      2) мемлекеттiк кәсiпорындардың үй-жайларын, ғимараттарын, құрылыстарын қалпына келтiрудi және күрделi жөндеудi жүргiзу үшiн республикалық немесе коммуналдық меншiктегi мемлекеттiк кәсiпорындарды қаржыландыруға ағымдағы қаржы жылына көзделген соманың 30 пайызынан аспайтын аванстық (алдын ала) төлемдi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«156-1. Шетелде кадрлар даярлаудың халықаралық бағдарламалары шеңберiнде стипендиаттардың оқуын және ғылыми тағылымдамадан өтуiн ұйымдастыру мақсатында экономикалық шығыстар сыныптамасының 164 «Стипендиаттардың шетелде оқуына төлеу» ерекшелiгi бойынша ақы төлеу Қазақстан Республикасының Үкiметi шетелде кадрлар даярлау мен қайта даярлау және бiлiктiлiгiн арттыру халықаралық бағдарламаларын, оның iшiнде Қазақстан Республикасы Президентiнiң «Болашақ» халықаралық стипендиясын iске асыру жөнiндегi қызметтердi берушi етiп айқындаған заңды тұлғаның (бұдан әрi – Халықаралық бағдарламалар орталығы) өтiнiмiн қоса бере отырып, төлеуге берiлген шоттың негiзiнде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«157. Шығыстардың экономикалық сыныптамасының 159 «Өзге де қызметтер мен жұмыстарға ақы төлеу» ерекшелiгi бойынша аванстық (алдын ала) төлемге ағымдағы қаржы жылына арналған шарт сомасының мынадай:»;</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«Шығыстардың экономикалық сыныптамасының 155 «Мемлекеттiк әлеуметтiк тапсырыс шеңберiндегi қызметтердi төлеу» ерекшелiгi бойынша аванстық (алдын ала) төлемге тек үкiметтiк емес ұйымдарға ғана мемлекеттiк әлеуметтiк тапсырысты орындаған кезде ағымдағы қаржы жылына арналған шарт сомасының 50 пайызынан аспайтын мөлшерде рұқсат 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«157-1. Шығыстардың экономикалық сыныптамасының 431 «Жаңа объектілер салу және қолданыстағы объектілерді реконструкциялау» ерекшелiгi бойынша:</w:t>
      </w:r>
      <w:r>
        <w:br/>
      </w:r>
      <w:r>
        <w:rPr>
          <w:rFonts w:ascii="Times New Roman"/>
          <w:b w:val="false"/>
          <w:i w:val="false"/>
          <w:color w:val="000000"/>
          <w:sz w:val="28"/>
        </w:rPr>
        <w:t>
</w:t>
      </w:r>
      <w:r>
        <w:rPr>
          <w:rFonts w:ascii="Times New Roman"/>
          <w:b w:val="false"/>
          <w:i w:val="false"/>
          <w:color w:val="000000"/>
          <w:sz w:val="28"/>
        </w:rPr>
        <w:t>
      1) мердiгерлiк ұйым төлеу сомасына жабдықты жеткiзу бойынша шарттық мiндеттемелердi уақтылы орындауға екiншi деңгейдегi банктiң кепiлдiгiн берген жағдайда инвестициялық жобаларды iске асыру шеңберiнде дайындаудың технологиялық мерзiмi бiр жылдан асатын күрделi энергетикалық жабдықтар құнының 50 пайызынан аспайтын мөлшерде;</w:t>
      </w:r>
      <w:r>
        <w:br/>
      </w:r>
      <w:r>
        <w:rPr>
          <w:rFonts w:ascii="Times New Roman"/>
          <w:b w:val="false"/>
          <w:i w:val="false"/>
          <w:color w:val="000000"/>
          <w:sz w:val="28"/>
        </w:rPr>
        <w:t>
</w:t>
      </w:r>
      <w:r>
        <w:rPr>
          <w:rFonts w:ascii="Times New Roman"/>
          <w:b w:val="false"/>
          <w:i w:val="false"/>
          <w:color w:val="000000"/>
          <w:sz w:val="28"/>
        </w:rPr>
        <w:t>
      2) әскери мақсаттағы жаңа объектілерді салуға және қолданыстағы бар объектілерді реконструкциялауға жұмсалатын шығындарға ақы төлеу үшін аванстық (алдын ала) төлем жасауға рұқсат етiледi.</w:t>
      </w:r>
      <w:r>
        <w:br/>
      </w:r>
      <w:r>
        <w:rPr>
          <w:rFonts w:ascii="Times New Roman"/>
          <w:b w:val="false"/>
          <w:i w:val="false"/>
          <w:color w:val="000000"/>
          <w:sz w:val="28"/>
        </w:rPr>
        <w:t>
</w:t>
      </w:r>
      <w:r>
        <w:rPr>
          <w:rFonts w:ascii="Times New Roman"/>
          <w:b w:val="false"/>
          <w:i w:val="false"/>
          <w:color w:val="000000"/>
          <w:sz w:val="28"/>
        </w:rPr>
        <w:t>
      Әскери мақсаттағы заттар мен материалдарды сатып алуға жұмсалатын шығындарды төлеуге бюджет шығыстары экономикалық сыныптамасының 149 «Өзге қорларды сатып алу» ерекшелігі бойынша ағымдағы қаржы жылына арналған шарт сомасының 50 пайызынан аспайтын мөлшерде аванстық (алдын ала) төлемге жол беріледі.</w:t>
      </w:r>
      <w:r>
        <w:br/>
      </w:r>
      <w:r>
        <w:rPr>
          <w:rFonts w:ascii="Times New Roman"/>
          <w:b w:val="false"/>
          <w:i w:val="false"/>
          <w:color w:val="000000"/>
          <w:sz w:val="28"/>
        </w:rPr>
        <w:t>
</w:t>
      </w:r>
      <w:r>
        <w:rPr>
          <w:rFonts w:ascii="Times New Roman"/>
          <w:b w:val="false"/>
          <w:i w:val="false"/>
          <w:color w:val="000000"/>
          <w:sz w:val="28"/>
        </w:rPr>
        <w:t>
      Әскери мақсаттағы көлік құралдарын сатып алуға жұмсалатын шығындарды төлеу үшін бюджет шығыстары экономикалық сыныптамасының 413 «Көлік құралдарын сатып алу» ерекшелігі бойынша ағымдағы қаржы жылына арналған шарт сомасының 50 пайызынан аспайтын мөлшерде аванстық (алдын ала) төлемге жол беріледі.</w:t>
      </w:r>
      <w:r>
        <w:br/>
      </w:r>
      <w:r>
        <w:rPr>
          <w:rFonts w:ascii="Times New Roman"/>
          <w:b w:val="false"/>
          <w:i w:val="false"/>
          <w:color w:val="000000"/>
          <w:sz w:val="28"/>
        </w:rPr>
        <w:t>
</w:t>
      </w:r>
      <w:r>
        <w:rPr>
          <w:rFonts w:ascii="Times New Roman"/>
          <w:b w:val="false"/>
          <w:i w:val="false"/>
          <w:color w:val="000000"/>
          <w:sz w:val="28"/>
        </w:rPr>
        <w:t>
      Әскери мақсаттағы жабдықтарды сатып алуға жұмсалатын шығындарды төлеуге бюджет шығыстары экономикалық сыныптамасының 414 «Машиналар, жабдықтар, құралдар, өндірістік және шаруашылық мүкәммалын сатып алу» ерекшелігі бойынша ағымдағы қаржы жылына арналған шарт сомасының 50 пайызынан аспайтын мөлшерде аванстық (алдын ала) төлемге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157-2-тармақта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«Ғимараттарды, құрылыстарды, жолдарды салуға не қайта жаңартуға, үй-жайларды, ғимараттарды, құрылыстарды, жолдар мен басқа да объектілерді күрделі жөндеуге байланысты жұмыстарға ақы төлеу тұтастай алғанда шарттың жалпы сомасының тоқсан бес пайызы шегінде жүргізіледі. Қолдану мерзімі ағымдағы қаржы жылынан асатын шарттар бойынша шарттың жалпы сомасынан бес пайызды ұстауды мемлекеттік мекеме объектіні аяқтаудың соңғы жылында жүргізеді.»;</w:t>
      </w:r>
      <w:r>
        <w:br/>
      </w:r>
      <w:r>
        <w:rPr>
          <w:rFonts w:ascii="Times New Roman"/>
          <w:b w:val="false"/>
          <w:i w:val="false"/>
          <w:color w:val="000000"/>
          <w:sz w:val="28"/>
        </w:rPr>
        <w:t>
</w:t>
      </w:r>
      <w:r>
        <w:rPr>
          <w:rFonts w:ascii="Times New Roman"/>
          <w:b w:val="false"/>
          <w:i w:val="false"/>
          <w:color w:val="000000"/>
          <w:sz w:val="28"/>
        </w:rPr>
        <w:t>
      мынадай мазмұндағы үшінші және төртінші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немесе жергілікті атқарушы органның резервінен қаражат бөлінген жағдайда, сондай-ақ қаражат объектіні салуды бастауға бөлінгенде, ағымдағы қаржы жылына аумақтық қазынашылық бөлімшесінде тіркелген шарттар бойынша бес пайызды ұстау жүргізілмейді. Бұл ретте көрсетілген жағдайларда объектілер бойынша ағымдағы қаржы жылына түпкілікті төлем аумақтық қазынашылық бөлімшесіне мемлекеттік мекеме ұсынатын орындалған жұмыстардың актісі негізінде жүргізіледі.</w:t>
      </w:r>
      <w:r>
        <w:br/>
      </w:r>
      <w:r>
        <w:rPr>
          <w:rFonts w:ascii="Times New Roman"/>
          <w:b w:val="false"/>
          <w:i w:val="false"/>
          <w:color w:val="000000"/>
          <w:sz w:val="28"/>
        </w:rPr>
        <w:t>
</w:t>
      </w:r>
      <w:r>
        <w:rPr>
          <w:rFonts w:ascii="Times New Roman"/>
          <w:b w:val="false"/>
          <w:i w:val="false"/>
          <w:color w:val="000000"/>
          <w:sz w:val="28"/>
        </w:rPr>
        <w:t>
      Орындалған жұмыстар үшін тапсырыс беруші мен мердігер арасындағы түпкілікті есеп айырысу ғимараттарды, құрылыстарды, жолдарды салуға не қайта жаңартуға, үй-жайларды, ғимараттарды, құрылыстарды, жолдар мен басқа да объектілерді күрделі жөндеуге байланысты жұмыстарды аяқтағаннан және тапсырыс беруші аумақтық қазынашылық бөлімшесіне мемлекеттік қабылдау комиссиясының қол қойылған актісін ұсынғаннан кейін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«160. Шығыстардың экономикалық сыныптамасының 151 «Коммуналдық қызметтерге ақы төлеу» ерекшелігі үшін аванстық (алдын ала) төлемге рұқсат етілмейді.</w:t>
      </w:r>
      <w:r>
        <w:br/>
      </w:r>
      <w:r>
        <w:rPr>
          <w:rFonts w:ascii="Times New Roman"/>
          <w:b w:val="false"/>
          <w:i w:val="false"/>
          <w:color w:val="000000"/>
          <w:sz w:val="28"/>
        </w:rPr>
        <w:t>
</w:t>
      </w:r>
      <w:r>
        <w:rPr>
          <w:rFonts w:ascii="Times New Roman"/>
          <w:b w:val="false"/>
          <w:i w:val="false"/>
          <w:color w:val="000000"/>
          <w:sz w:val="28"/>
        </w:rPr>
        <w:t>
      Егер жалға алу шартына сәйкес депозиттiк соманы төлеу туралы банк кепiлдiгiн беру туралы талап көзделсе, шығыстардың экономикалық сыныптамасының 154 «Үй-жайды жалдауға ақы төлеу» ерекшелiгi бойынша аванстық (алдын ала) ақы төлеуге Қазақстан Республикасының шетелдiк мекемелерiнiң жалға алу сомасын төлеуге ғана рұқсат етiледi.»;</w:t>
      </w:r>
      <w:r>
        <w:br/>
      </w:r>
      <w:r>
        <w:rPr>
          <w:rFonts w:ascii="Times New Roman"/>
          <w:b w:val="false"/>
          <w:i w:val="false"/>
          <w:color w:val="000000"/>
          <w:sz w:val="28"/>
        </w:rPr>
        <w:t>
</w:t>
      </w:r>
      <w:r>
        <w:rPr>
          <w:rFonts w:ascii="Times New Roman"/>
          <w:b w:val="false"/>
          <w:i w:val="false"/>
          <w:color w:val="000000"/>
          <w:sz w:val="28"/>
        </w:rPr>
        <w:t>
      мынадай мазмұндағы 161-1-тармақпен толықтырылсын:</w:t>
      </w:r>
      <w:r>
        <w:br/>
      </w:r>
      <w:r>
        <w:rPr>
          <w:rFonts w:ascii="Times New Roman"/>
          <w:b w:val="false"/>
          <w:i w:val="false"/>
          <w:color w:val="000000"/>
          <w:sz w:val="28"/>
        </w:rPr>
        <w:t>
</w:t>
      </w:r>
      <w:r>
        <w:rPr>
          <w:rFonts w:ascii="Times New Roman"/>
          <w:b w:val="false"/>
          <w:i w:val="false"/>
          <w:color w:val="000000"/>
          <w:sz w:val="28"/>
        </w:rPr>
        <w:t>
      «161-1. Қазақстан Республикасының мемлекеттік сатып алу туралы заңнамасына сәйкес жасалған шартта міндетті түрде аталған шарт бойынша міндеттемелерді орындамағаны не тиісінше орындамағаны үшін тұрақсыздық айыбы (айыппұл, өсімпұл), сондай-ақ мемлекеттік мекеменің шарттың толық сомасынан тұрақсыздық айыбын (айыппұл, өсімпұл) өндіріп алуды қамтамасыз ету жөніндегі міндеті көзделеді.</w:t>
      </w:r>
      <w:r>
        <w:br/>
      </w:r>
      <w:r>
        <w:rPr>
          <w:rFonts w:ascii="Times New Roman"/>
          <w:b w:val="false"/>
          <w:i w:val="false"/>
          <w:color w:val="000000"/>
          <w:sz w:val="28"/>
        </w:rPr>
        <w:t>
</w:t>
      </w:r>
      <w:r>
        <w:rPr>
          <w:rFonts w:ascii="Times New Roman"/>
          <w:b w:val="false"/>
          <w:i w:val="false"/>
          <w:color w:val="000000"/>
          <w:sz w:val="28"/>
        </w:rPr>
        <w:t>
      Мемлекеттік мекеме шарт бойынша міндеттемелерді орындау мерзімінің бұзылу жағдайларын қоса алғанда, ақша алушы тарапынан шарт бойынша міндеттемелер орындалмаған не тиісінше орындалмаған жағдайда толық көлемде тұрақсыздық айыбын (айыппұл, өсімпұл) өндіріп алуды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166-тармақтың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«заңды тұлғаны тіркеу (қайта тіркеу) туралы куәліктің/анықтаманың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көшірмесі немесе дара кәсіпкерді тіркеу туралы куәліктің көшірмесі, жеке нотариус ретінде, адвокат ретінде тіркеу есебіне қою туралы куәліктің көшірмесі;»;</w:t>
      </w:r>
      <w:r>
        <w:br/>
      </w:r>
      <w:r>
        <w:rPr>
          <w:rFonts w:ascii="Times New Roman"/>
          <w:b w:val="false"/>
          <w:i w:val="false"/>
          <w:color w:val="000000"/>
          <w:sz w:val="28"/>
        </w:rPr>
        <w:t>
</w:t>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ақшаны алушы резидент емес болып табылған жағдайда:</w:t>
      </w:r>
      <w:r>
        <w:br/>
      </w:r>
      <w:r>
        <w:rPr>
          <w:rFonts w:ascii="Times New Roman"/>
          <w:b w:val="false"/>
          <w:i w:val="false"/>
          <w:color w:val="000000"/>
          <w:sz w:val="28"/>
        </w:rPr>
        <w:t>
</w:t>
      </w:r>
      <w:r>
        <w:rPr>
          <w:rFonts w:ascii="Times New Roman"/>
          <w:b w:val="false"/>
          <w:i w:val="false"/>
          <w:color w:val="000000"/>
          <w:sz w:val="28"/>
        </w:rPr>
        <w:t>
      ол болған кезде бенефициардың және бенефициар банктің, делдал банктің деректемелерін ресми растайтын құжат;</w:t>
      </w:r>
      <w:r>
        <w:br/>
      </w:r>
      <w:r>
        <w:rPr>
          <w:rFonts w:ascii="Times New Roman"/>
          <w:b w:val="false"/>
          <w:i w:val="false"/>
          <w:color w:val="000000"/>
          <w:sz w:val="28"/>
        </w:rPr>
        <w:t>
</w:t>
      </w:r>
      <w:r>
        <w:rPr>
          <w:rFonts w:ascii="Times New Roman"/>
          <w:b w:val="false"/>
          <w:i w:val="false"/>
          <w:color w:val="000000"/>
          <w:sz w:val="28"/>
        </w:rPr>
        <w:t>
      ақша алушының толық деректемелерін көрсете отырып, мемлекеттік мекеменің растау хаты.»;</w:t>
      </w:r>
      <w:r>
        <w:br/>
      </w:r>
      <w:r>
        <w:rPr>
          <w:rFonts w:ascii="Times New Roman"/>
          <w:b w:val="false"/>
          <w:i w:val="false"/>
          <w:color w:val="000000"/>
          <w:sz w:val="28"/>
        </w:rPr>
        <w:t>
</w:t>
      </w:r>
      <w:r>
        <w:rPr>
          <w:rFonts w:ascii="Times New Roman"/>
          <w:b w:val="false"/>
          <w:i w:val="false"/>
          <w:color w:val="000000"/>
          <w:sz w:val="28"/>
        </w:rPr>
        <w:t>
      170-тармақтың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16)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«Мемлекеттiк мекеменiң атауы» ашық жолағында мемлекеттік тіркеу (қайта тiркеу) туралы куәлікке/анықтамаға сәйкес келетiн мемлекеттiк мекеменiң толық атауы көрсетiледi. Аумақтық қазынашылық бөлiмшесi мен мемлекеттiк мекеменiң жұмысын қиындатпайтын ұйымдық-құқықтық нысанның атауын және мемлекеттiк мекеменiң атауын қысқартуға жол берiледi;</w:t>
      </w:r>
      <w:r>
        <w:br/>
      </w:r>
      <w:r>
        <w:rPr>
          <w:rFonts w:ascii="Times New Roman"/>
          <w:b w:val="false"/>
          <w:i w:val="false"/>
          <w:color w:val="000000"/>
          <w:sz w:val="28"/>
        </w:rPr>
        <w:t>
</w:t>
      </w:r>
      <w:r>
        <w:rPr>
          <w:rFonts w:ascii="Times New Roman"/>
          <w:b w:val="false"/>
          <w:i w:val="false"/>
          <w:color w:val="000000"/>
          <w:sz w:val="28"/>
        </w:rPr>
        <w:t>
      6) «Шығыстың сипаттамасы» ашық жолағында шығыстардың экономикалық сыныптамасының құрылымына сәйкес жасасқан шарттың мәні көрсетіледі. Осы ашық жолақта «Қазынашылық-клиент» АЖ Қазақстан Республикасының резиденті еместің деректемелері көрсетіледі;</w:t>
      </w:r>
      <w:r>
        <w:br/>
      </w:r>
      <w:r>
        <w:rPr>
          <w:rFonts w:ascii="Times New Roman"/>
          <w:b w:val="false"/>
          <w:i w:val="false"/>
          <w:color w:val="000000"/>
          <w:sz w:val="28"/>
        </w:rPr>
        <w:t>
</w:t>
      </w:r>
      <w:r>
        <w:rPr>
          <w:rFonts w:ascii="Times New Roman"/>
          <w:b w:val="false"/>
          <w:i w:val="false"/>
          <w:color w:val="000000"/>
          <w:sz w:val="28"/>
        </w:rPr>
        <w:t>
      8) «Ақша алушының атауы, ЖСН (БСН), ЖСК, ақша алушы банктің атауы және БСК» ашық жолағында ақша алушының толық атауы, жеке сәйкестендіру нөмірі (бизнес-сәйкестендіру нөмірі) және оның банктік деректемелері (оған қызмет көрсететін банктің ЖСК, атауы және БСК) көрсетіледі; аумақтық қазынашылық бөлімшесінің, мемлекеттік мекеменің, ақша алушының және қызмет көрсетуші банктің жұмысын қиындатпайтын мемлекеттік мекеменің, ақша алушының және қызмет көрсетуші банктің атауын және ұйымдық-құқықтық нысанының атауын қысқартуға жол беріледі; егер ақша алушы Қазақстан Республикасының резиденті емес болып табылған жағдайда, осы жолақта резидент еместің (қағаз тасығышта) және Қазақстан Республикасы Ұлттық Банкінің деректемелері көрсетіледі;</w:t>
      </w:r>
      <w:r>
        <w:br/>
      </w:r>
      <w:r>
        <w:rPr>
          <w:rFonts w:ascii="Times New Roman"/>
          <w:b w:val="false"/>
          <w:i w:val="false"/>
          <w:color w:val="000000"/>
          <w:sz w:val="28"/>
        </w:rPr>
        <w:t>
</w:t>
      </w:r>
      <w:r>
        <w:rPr>
          <w:rFonts w:ascii="Times New Roman"/>
          <w:b w:val="false"/>
          <w:i w:val="false"/>
          <w:color w:val="000000"/>
          <w:sz w:val="28"/>
        </w:rPr>
        <w:t>
      «Қазынашылық-клиент» АЖ-да «Ақша алушының атауы, ЖСН (БСН), ЖСК, ақша алушы банктің атауы және БСК» ашық жолағы Ақша алушылардың анықтамалығынан таңдалады;</w:t>
      </w:r>
      <w:r>
        <w:br/>
      </w:r>
      <w:r>
        <w:rPr>
          <w:rFonts w:ascii="Times New Roman"/>
          <w:b w:val="false"/>
          <w:i w:val="false"/>
          <w:color w:val="000000"/>
          <w:sz w:val="28"/>
        </w:rPr>
        <w:t>
</w:t>
      </w:r>
      <w:r>
        <w:rPr>
          <w:rFonts w:ascii="Times New Roman"/>
          <w:b w:val="false"/>
          <w:i w:val="false"/>
          <w:color w:val="000000"/>
          <w:sz w:val="28"/>
        </w:rPr>
        <w:t>
      16) «құжат – негіздеме» ашық жолағында шарттың (қосымша келісімнің) нөмірі мен күні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«Қазынашылық-клиент» АЖ-да өтінімді қалыптастыру кезінде мемлекеттік мекеме басшысының және бас бухгалтерінің ЭЦҚ қойылған өтінімнің электрондық түріне растау құжаттарымен бірге өтінімдердің және міндеттемені тіркеу туралы хабарламаның нөмірлері (шарттың нөмірі мен күні, болған кезде қосымша келісімнің нөмірі мен күні) көрсетілген түсіндірме жазба қоса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175-тармақ</w:t>
      </w:r>
      <w:r>
        <w:rPr>
          <w:rFonts w:ascii="Times New Roman"/>
          <w:b w:val="false"/>
          <w:i w:val="false"/>
          <w:color w:val="000000"/>
          <w:sz w:val="28"/>
        </w:rPr>
        <w:t xml:space="preserve"> мынадай мазмұндағы 15) және 16)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«15) Қазақстан Республикасының мемлекеттік сатып алу туралы заңнамасына сәйкес жасалған шартта ақша алушының тарапынан шарт бойынша міндеттемелерді орындамағаны не тиісінше орындамағаны үшін тұрақсыздық айыбын (айыппұлды, өсімпұлды) өндіріп алу туралы талаптың, сондай-ақ мемлекеттік мекеменің осындай тұрақсыздық айыбын (айыппұлды, өсімпұлды) өндіріп алуды қамтамасыз ету міндеті туралы талаптың болуы;</w:t>
      </w:r>
      <w:r>
        <w:br/>
      </w:r>
      <w:r>
        <w:rPr>
          <w:rFonts w:ascii="Times New Roman"/>
          <w:b w:val="false"/>
          <w:i w:val="false"/>
          <w:color w:val="000000"/>
          <w:sz w:val="28"/>
        </w:rPr>
        <w:t>
</w:t>
      </w:r>
      <w:r>
        <w:rPr>
          <w:rFonts w:ascii="Times New Roman"/>
          <w:b w:val="false"/>
          <w:i w:val="false"/>
          <w:color w:val="000000"/>
          <w:sz w:val="28"/>
        </w:rPr>
        <w:t>
      16) егер ақша алушы қосылған құн салығын төлеуші болып табылған жағдайда, шарт талаптарында шығыстардың экономикалық сыныптамасы ерекшелігінің құрылымына сәйкес сатып алынатын тауарлар, көрсетілетін қызметтер мен жұмыстар бойынша ҚҚС сомасын міндетті түрде көрсетудің болуы немесе егер ақша алушы ҚҚС төлеуші болмаған жағдайда ҚҚС болмауы.»;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«178. Шартты тіркеу туралы хабарлама (бұдан әрі – хабарлама) мемлекеттік мекеменің ақша алушымен жасасқан шартының (қосымша келісімінің) тіркелуін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Хабарлама аумақтық қазынашылық бөлімшесінде шарт (қосымша келісім) нысанындағы азаматтық-құқықтық мәмілелерді тіркеген кезде ғана беріледі.</w:t>
      </w:r>
      <w:r>
        <w:br/>
      </w:r>
      <w:r>
        <w:rPr>
          <w:rFonts w:ascii="Times New Roman"/>
          <w:b w:val="false"/>
          <w:i w:val="false"/>
          <w:color w:val="000000"/>
          <w:sz w:val="28"/>
        </w:rPr>
        <w:t>
</w:t>
      </w:r>
      <w:r>
        <w:rPr>
          <w:rFonts w:ascii="Times New Roman"/>
          <w:b w:val="false"/>
          <w:i w:val="false"/>
          <w:color w:val="000000"/>
          <w:sz w:val="28"/>
        </w:rPr>
        <w:t>
      Хабарлама ҚБАЖ-да бекітілген өтінім деректемелерінің негізінде ҚБАЖ-да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«187. Бюджет қаражатының жұмсалуына мониторингтi және мемлекеттiк мекеменiң қабылданған мiндеттемелерi бойынша егжей-тегжейлi ақпарат алуды қамтамасыз ету үшiн аумақтық қазынашылық бөлiмшесi осы Ережеге </w:t>
      </w:r>
      <w:r>
        <w:rPr>
          <w:rFonts w:ascii="Times New Roman"/>
          <w:b w:val="false"/>
          <w:i w:val="false"/>
          <w:color w:val="000000"/>
          <w:sz w:val="28"/>
        </w:rPr>
        <w:t>71-қосымшаға</w:t>
      </w:r>
      <w:r>
        <w:rPr>
          <w:rFonts w:ascii="Times New Roman"/>
          <w:b w:val="false"/>
          <w:i w:val="false"/>
          <w:color w:val="000000"/>
          <w:sz w:val="28"/>
        </w:rPr>
        <w:t xml:space="preserve"> сәйкес 4-09 «Мерзiмдi мiндеттемелер бөлшектерi» нысанындағы есебiн және мемлекеттiк мекеменiң сұратуы бойынша берiлетiн осы Ережеге </w:t>
      </w:r>
      <w:r>
        <w:rPr>
          <w:rFonts w:ascii="Times New Roman"/>
          <w:b w:val="false"/>
          <w:i w:val="false"/>
          <w:color w:val="000000"/>
          <w:sz w:val="28"/>
        </w:rPr>
        <w:t>72-қосымшаға</w:t>
      </w:r>
      <w:r>
        <w:rPr>
          <w:rFonts w:ascii="Times New Roman"/>
          <w:b w:val="false"/>
          <w:i w:val="false"/>
          <w:color w:val="000000"/>
          <w:sz w:val="28"/>
        </w:rPr>
        <w:t xml:space="preserve"> сәйкес 4-12 «Орындалмаған мiндеттемелердiң бөлшектерi» нысанындағы есебiн, сондай-ақ осы Ережеге </w:t>
      </w:r>
      <w:r>
        <w:rPr>
          <w:rFonts w:ascii="Times New Roman"/>
          <w:b w:val="false"/>
          <w:i w:val="false"/>
          <w:color w:val="000000"/>
          <w:sz w:val="28"/>
        </w:rPr>
        <w:t>31-қосымшаға</w:t>
      </w:r>
      <w:r>
        <w:rPr>
          <w:rFonts w:ascii="Times New Roman"/>
          <w:b w:val="false"/>
          <w:i w:val="false"/>
          <w:color w:val="000000"/>
          <w:sz w:val="28"/>
        </w:rPr>
        <w:t xml:space="preserve"> сәйкес 4-20 «Шығыстар бойынша жиынтық есеп» нысанындағы есептi ай сайын және мемлекеттік мекеменің және/немесе бюджеттік бағдарламалар әкімшісінің сұратуы бойынша айдың 1 және 16 күніндегі жағдай бойынша ведомстволық бағынысты мекемелер бөлінісінде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аумақтық қазынашылық бөлiмшесiне тауарларды сатып алу не жеткiзу кезiнде шот-фактуралардың, тауарларды жеткiзу туралы жүкқұжаттың көшiрмелерiн, актілер жасалмайтын көрсетілетін қызметтерді қоспағанда, жұмыстарды немесе көрсетiлетін қызметтердi орындау кезiнде орындалған жұмыстар немесе көрсетілген қызметтер актісінің көшірмелерін немесе тіркелген азаматтық-құқықтық мәмiле бойынша аванстық төлемнiң сомасын қоспағанда, төлем жүргiзген кезде Қазақстан Республикасының заңнамасында белгiленген өзге құжат түрiнiң (бұдан әрі – растаушы құжаттар) көшiрмесiн берудi. Бұл ретте көрсетілген құжаттардың көшірмелері өнім берушінің жеке қолы не ЭЦҚ қойылып, ұсынылады;</w:t>
      </w:r>
      <w:r>
        <w:br/>
      </w:r>
      <w:r>
        <w:rPr>
          <w:rFonts w:ascii="Times New Roman"/>
          <w:b w:val="false"/>
          <w:i w:val="false"/>
          <w:color w:val="000000"/>
          <w:sz w:val="28"/>
        </w:rPr>
        <w:t>
</w:t>
      </w:r>
      <w:r>
        <w:rPr>
          <w:rFonts w:ascii="Times New Roman"/>
          <w:b w:val="false"/>
          <w:i w:val="false"/>
          <w:color w:val="000000"/>
          <w:sz w:val="28"/>
        </w:rPr>
        <w:t>
      8) «Қазынашылық-клиент» АЖ бойынша қызмет көрсету кезiнде – мемлекеттiк мекеменiң басшысы мен бас бухгалтерiнiң ЭЦҚ қойылған растаушы құжаттардың сканерленген үлгісін тіркеуді;»;</w:t>
      </w:r>
      <w:r>
        <w:br/>
      </w:r>
      <w:r>
        <w:rPr>
          <w:rFonts w:ascii="Times New Roman"/>
          <w:b w:val="false"/>
          <w:i w:val="false"/>
          <w:color w:val="000000"/>
          <w:sz w:val="28"/>
        </w:rPr>
        <w:t>
</w:t>
      </w:r>
      <w:r>
        <w:rPr>
          <w:rFonts w:ascii="Times New Roman"/>
          <w:b w:val="false"/>
          <w:i w:val="false"/>
          <w:color w:val="000000"/>
          <w:sz w:val="28"/>
        </w:rPr>
        <w:t>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мекеме растаушы құжаттардың дұрыстығын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195-тармақтың</w:t>
      </w:r>
      <w:r>
        <w:rPr>
          <w:rFonts w:ascii="Times New Roman"/>
          <w:b w:val="false"/>
          <w:i w:val="false"/>
          <w:color w:val="000000"/>
          <w:sz w:val="28"/>
        </w:rPr>
        <w:t xml:space="preserve"> үшінші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заңды тұлға:</w:t>
      </w:r>
      <w:r>
        <w:br/>
      </w:r>
      <w:r>
        <w:rPr>
          <w:rFonts w:ascii="Times New Roman"/>
          <w:b w:val="false"/>
          <w:i w:val="false"/>
          <w:color w:val="000000"/>
          <w:sz w:val="28"/>
        </w:rPr>
        <w:t>
</w:t>
      </w:r>
      <w:r>
        <w:rPr>
          <w:rFonts w:ascii="Times New Roman"/>
          <w:b w:val="false"/>
          <w:i w:val="false"/>
          <w:color w:val="000000"/>
          <w:sz w:val="28"/>
        </w:rPr>
        <w:t>
      заңды тұлғаны тiркеу (қайта тiркеу) туралы куәліктің/анықтаманың көшiрмесiн;</w:t>
      </w:r>
      <w:r>
        <w:br/>
      </w:r>
      <w:r>
        <w:rPr>
          <w:rFonts w:ascii="Times New Roman"/>
          <w:b w:val="false"/>
          <w:i w:val="false"/>
          <w:color w:val="000000"/>
          <w:sz w:val="28"/>
        </w:rPr>
        <w:t>
</w:t>
      </w:r>
      <w:r>
        <w:rPr>
          <w:rFonts w:ascii="Times New Roman"/>
          <w:b w:val="false"/>
          <w:i w:val="false"/>
          <w:color w:val="000000"/>
          <w:sz w:val="28"/>
        </w:rPr>
        <w:t>
      клиенттің салықтық есепке тұру фактісін растайтын салық органы берген құжаттың көшірмесін;</w:t>
      </w:r>
      <w:r>
        <w:br/>
      </w:r>
      <w:r>
        <w:rPr>
          <w:rFonts w:ascii="Times New Roman"/>
          <w:b w:val="false"/>
          <w:i w:val="false"/>
          <w:color w:val="000000"/>
          <w:sz w:val="28"/>
        </w:rPr>
        <w:t>
</w:t>
      </w:r>
      <w:r>
        <w:rPr>
          <w:rFonts w:ascii="Times New Roman"/>
          <w:b w:val="false"/>
          <w:i w:val="false"/>
          <w:color w:val="000000"/>
          <w:sz w:val="28"/>
        </w:rPr>
        <w:t>
      оның нөмiрiн (мемлекеттік мекемелерді қоспағанда) көрсете отырып, банктiк шоттың болуы туралы банк анықтамасының;</w:t>
      </w:r>
      <w:r>
        <w:br/>
      </w:r>
      <w:r>
        <w:rPr>
          <w:rFonts w:ascii="Times New Roman"/>
          <w:b w:val="false"/>
          <w:i w:val="false"/>
          <w:color w:val="000000"/>
          <w:sz w:val="28"/>
        </w:rPr>
        <w:t>
</w:t>
      </w:r>
      <w:r>
        <w:rPr>
          <w:rFonts w:ascii="Times New Roman"/>
          <w:b w:val="false"/>
          <w:i w:val="false"/>
          <w:color w:val="000000"/>
          <w:sz w:val="28"/>
        </w:rPr>
        <w:t>
      ақша алушының толық деректемелерін көрсете отырып (ақша алушы резидент емес болып табылған жағдайда) мемлекеттік мекеменің растау хатын;»;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көшірмесін немесе дара кәсіпкерді тіркеу туралы куәліктің көшірмесін, жеке нотариус ретінде, адвокат ретінде тіркеу есебіне қою туралы куәліктің көшірмесін;»;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«196. Төлем жүргiзiлгеннен кейiн мемлекеттiк мекемелердiң төлеуге берiлетiн шотының екiншi данасы және осы Ереженiң </w:t>
      </w:r>
      <w:r>
        <w:rPr>
          <w:rFonts w:ascii="Times New Roman"/>
          <w:b w:val="false"/>
          <w:i w:val="false"/>
          <w:color w:val="000000"/>
          <w:sz w:val="28"/>
        </w:rPr>
        <w:t>76-қосымшасына</w:t>
      </w:r>
      <w:r>
        <w:rPr>
          <w:rFonts w:ascii="Times New Roman"/>
          <w:b w:val="false"/>
          <w:i w:val="false"/>
          <w:color w:val="000000"/>
          <w:sz w:val="28"/>
        </w:rPr>
        <w:t xml:space="preserve"> сәйкес 5-15 «Мемлекеттiк мекеменiң/квазимемлекеттiк сектор субъектiсiнiң төлемдерiн жүргiзу жөнiндегi күнделiктi көшiрмесi» нысаны бойынша қалыптастырылған есеп (бұдан әрі – 5-15-нысан) төлеуге берiлетiн шотта төлем жүргiзiлген күндi және 5-15 нысанда салыстыру жүзеге асырылған күндi көрсете отырып, салыстырылады, аумақтық қазынашылық бөлiмшенiң жауапты орындаушысының қолымен және мөртабан бедерiмен куәландырылады және мемлекеттiк мекемеге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бюджетті атқару жөніндегі орталық уәкілетті органның мемлекеттік мекеменің ағымдағы шотын (корпоративтік төлем карточкасын) толықтыру үшін сомаларды аудару бойынша шектеуді арттырған;»;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түпнұсқалылығын тексеру кезiнде ЭЦҚ-ның болмауы немесе дұрыс еместiгi айқындалған;»;</w:t>
      </w:r>
      <w:r>
        <w:br/>
      </w:r>
      <w:r>
        <w:rPr>
          <w:rFonts w:ascii="Times New Roman"/>
          <w:b w:val="false"/>
          <w:i w:val="false"/>
          <w:color w:val="000000"/>
          <w:sz w:val="28"/>
        </w:rPr>
        <w:t>
</w:t>
      </w:r>
      <w:r>
        <w:rPr>
          <w:rFonts w:ascii="Times New Roman"/>
          <w:b w:val="false"/>
          <w:i w:val="false"/>
          <w:color w:val="000000"/>
          <w:sz w:val="28"/>
        </w:rPr>
        <w:t>
      «10) банктік деректемелерді қоспағанда, төлеуге берiлетiн шоттар деректемелерiнiң төлеуге берiлетiн шоттарға қоса берiлген (осы Ережеде белгiленген жағдайларда құжаттар қоса берiлген (сканерленген түрi жапсырылған) кезде) растайтын құжаттардың деректемелерiне сәйкес келмеген;»;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«Мемлекеттiк мекеме» бөлiмiнде:</w:t>
      </w:r>
      <w:r>
        <w:br/>
      </w:r>
      <w:r>
        <w:rPr>
          <w:rFonts w:ascii="Times New Roman"/>
          <w:b w:val="false"/>
          <w:i w:val="false"/>
          <w:color w:val="000000"/>
          <w:sz w:val="28"/>
        </w:rPr>
        <w:t>
</w:t>
      </w:r>
      <w:r>
        <w:rPr>
          <w:rFonts w:ascii="Times New Roman"/>
          <w:b w:val="false"/>
          <w:i w:val="false"/>
          <w:color w:val="000000"/>
          <w:sz w:val="28"/>
        </w:rPr>
        <w:t>
      «ММ-нiң коды» ашық жолағында Мемлекеттiк мекемелердiң анықтамалығына сәйкес мемлекеттiк мекеменiң жетi белгiден тұратын коды көрсетiледi;</w:t>
      </w:r>
      <w:r>
        <w:br/>
      </w:r>
      <w:r>
        <w:rPr>
          <w:rFonts w:ascii="Times New Roman"/>
          <w:b w:val="false"/>
          <w:i w:val="false"/>
          <w:color w:val="000000"/>
          <w:sz w:val="28"/>
        </w:rPr>
        <w:t>
</w:t>
      </w:r>
      <w:r>
        <w:rPr>
          <w:rFonts w:ascii="Times New Roman"/>
          <w:b w:val="false"/>
          <w:i w:val="false"/>
          <w:color w:val="000000"/>
          <w:sz w:val="28"/>
        </w:rPr>
        <w:t>
      «Атауы» ашық жолағында мемлекеттiк тiркеу (қайта тiркеу) туралы куәлікке/анықтамаға сәйкес келетiн мемлекеттiк мекеменiң толық атауы көрсетiледi; аумақтық қазынашылық бөлiмшесi мен мемлекеттiк мекеменiң жұмысын қиындатпайтын ұйымдық-құқықтық нысанының және мемлекеттiк мекеменiң атауын қысқартуға жол берiледi;</w:t>
      </w:r>
      <w:r>
        <w:br/>
      </w:r>
      <w:r>
        <w:rPr>
          <w:rFonts w:ascii="Times New Roman"/>
          <w:b w:val="false"/>
          <w:i w:val="false"/>
          <w:color w:val="000000"/>
          <w:sz w:val="28"/>
        </w:rPr>
        <w:t>
</w:t>
      </w:r>
      <w:r>
        <w:rPr>
          <w:rFonts w:ascii="Times New Roman"/>
          <w:b w:val="false"/>
          <w:i w:val="false"/>
          <w:color w:val="000000"/>
          <w:sz w:val="28"/>
        </w:rPr>
        <w:t>
      «ЖСН/БСН» ашық жолағында мемлекеттік тіркеу (қайта тіркеу) туралы куәлікте/анықтамада көрсетілген мемлекеттік мекеменің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«АҚБ» ашық жолағында мемлекеттiк мекемеге қызмет көрсететiн аумақтық қазынашылық бөлімшесінің атауы көрсетiледi;</w:t>
      </w:r>
      <w:r>
        <w:br/>
      </w:r>
      <w:r>
        <w:rPr>
          <w:rFonts w:ascii="Times New Roman"/>
          <w:b w:val="false"/>
          <w:i w:val="false"/>
          <w:color w:val="000000"/>
          <w:sz w:val="28"/>
        </w:rPr>
        <w:t>
</w:t>
      </w:r>
      <w:r>
        <w:rPr>
          <w:rFonts w:ascii="Times New Roman"/>
          <w:b w:val="false"/>
          <w:i w:val="false"/>
          <w:color w:val="000000"/>
          <w:sz w:val="28"/>
        </w:rPr>
        <w:t>
      «БСК» ашық жолағында бюджеттi атқару жөнiндегi орталық уәкiлеттi органның банктік сәйкестендiру коды көрсетiледi;</w:t>
      </w:r>
      <w:r>
        <w:br/>
      </w:r>
      <w:r>
        <w:rPr>
          <w:rFonts w:ascii="Times New Roman"/>
          <w:b w:val="false"/>
          <w:i w:val="false"/>
          <w:color w:val="000000"/>
          <w:sz w:val="28"/>
        </w:rPr>
        <w:t>
</w:t>
      </w:r>
      <w:r>
        <w:rPr>
          <w:rFonts w:ascii="Times New Roman"/>
          <w:b w:val="false"/>
          <w:i w:val="false"/>
          <w:color w:val="000000"/>
          <w:sz w:val="28"/>
        </w:rPr>
        <w:t>
      9) «Ақшаны алушы» бөлiмiнде:</w:t>
      </w:r>
      <w:r>
        <w:br/>
      </w:r>
      <w:r>
        <w:rPr>
          <w:rFonts w:ascii="Times New Roman"/>
          <w:b w:val="false"/>
          <w:i w:val="false"/>
          <w:color w:val="000000"/>
          <w:sz w:val="28"/>
        </w:rPr>
        <w:t>
</w:t>
      </w:r>
      <w:r>
        <w:rPr>
          <w:rFonts w:ascii="Times New Roman"/>
          <w:b w:val="false"/>
          <w:i w:val="false"/>
          <w:color w:val="000000"/>
          <w:sz w:val="28"/>
        </w:rPr>
        <w:t>
      «Атауы» ашық жолағында – мемлекеттiк тiркеу (қайта тiркеу) туралы куәлікке/анықтамаға сәйкес келетiн ақшаны алушының атауы; аумақтық қазынашылық бөлiмшесiнiң, мемлекеттiк мекеменiң, ақша алушының және оған қызмет көрсететiн банктiң жұмысын қиындатпайтын ақша алушының және оған қызмет көрсететiн банктiң ұйымдық-құқықтық нысанының және ақша алушының атауын қысқартуға жол берiледi;</w:t>
      </w:r>
      <w:r>
        <w:br/>
      </w:r>
      <w:r>
        <w:rPr>
          <w:rFonts w:ascii="Times New Roman"/>
          <w:b w:val="false"/>
          <w:i w:val="false"/>
          <w:color w:val="000000"/>
          <w:sz w:val="28"/>
        </w:rPr>
        <w:t>
</w:t>
      </w:r>
      <w:r>
        <w:rPr>
          <w:rFonts w:ascii="Times New Roman"/>
          <w:b w:val="false"/>
          <w:i w:val="false"/>
          <w:color w:val="000000"/>
          <w:sz w:val="28"/>
        </w:rPr>
        <w:t>
      10) «ЖСН/БСН» ашық жолағында ақша алушының жеке сәйкестендіру нөмірі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тармақшаның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аударымдар жүзеге асырылатын салық және бюджетке төленетiн басқа да мiндеттi төлемдердi төлеу кезiнде мемлекеттiк мекеменiң заңды тұлға болып табылатын құрылымдық бөлiмшелерiнiң атауы мен БСН-i;»;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тармақша</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«Мөр уақытша болмаған жағдайда құжаттар аумақтық қазынашылық бөлімшесіне «М.О.» ашық жолағында «уақытша мөрсіз» деген белгімен мөрдің бедерісіз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202-тармақтың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мекеме демеушiлiк, қайырымдылық көмек, ақшаны уақытша орналастыру және мақсатты қаржыландырудың ҚБШ төлемдер мен ақша аударымын жүргiзген кезде төлеуге берiлетiн шоттарда «түпкiлiктi» мәртебесi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«209. Мемлекеттiк мекемелердiң қызметкерлерiне жалақы мен басқа да ақшалай төлемдердi, жеке тұлғаларға стипендияларды, төлемдердi ағымдағы шоттарға немесе мiндеттi зейнетақы жарналары мен әлеуметтiк аударымдарды ақша алушылардың жинақ шоттарына аудару жөнiндегi төлемдердi жүргiзгеннен кейiн аумақтық қазынашылық бөлiмшесінiң жауапты орындаушысы осы Ережеге </w:t>
      </w:r>
      <w:r>
        <w:rPr>
          <w:rFonts w:ascii="Times New Roman"/>
          <w:b w:val="false"/>
          <w:i w:val="false"/>
          <w:color w:val="000000"/>
          <w:sz w:val="28"/>
        </w:rPr>
        <w:t>80-қосымшаға</w:t>
      </w:r>
      <w:r>
        <w:rPr>
          <w:rFonts w:ascii="Times New Roman"/>
          <w:b w:val="false"/>
          <w:i w:val="false"/>
          <w:color w:val="000000"/>
          <w:sz w:val="28"/>
        </w:rPr>
        <w:t xml:space="preserve"> сәйкес 5-15а «Ақша алушылардың тиiстi шоттарына жүргiзiлген төлемдер бойынша үзiндi көшiрме (мемлекеттiк мекемелердiң қызметкерлерiне жалақы және басқа да ақшалай төлемақы, стипендиялар, жеке тұлғалардың ағымдағы шоттарына немесе ақша алушылардың жинақ шоттарына төлемдер және әлеуметтiк есептеулер аудару бойынша)» нысаны бойынша екі данада ақша алушылардың тиiстi шоттарына жүргiзiлген төлемдер бойынша үзiндi көшiрмені (бұдан әрi – үзiндi көшiрме) қалыптастырады. Үзiндi көшiрме операциялық күн жабылғаннан кейiн қалыптастырады. Үзiндi көшiрменiң әрбiр бетi төлем жүргiзу күнiн көрсете отырып, жауапты орындаушының қойылған қолымен және мөртабан бедерiмен куәландырылады және осы Ереженің </w:t>
      </w:r>
      <w:r>
        <w:rPr>
          <w:rFonts w:ascii="Times New Roman"/>
          <w:b w:val="false"/>
          <w:i w:val="false"/>
          <w:color w:val="000000"/>
          <w:sz w:val="28"/>
        </w:rPr>
        <w:t>196-тармағында</w:t>
      </w:r>
      <w:r>
        <w:rPr>
          <w:rFonts w:ascii="Times New Roman"/>
          <w:b w:val="false"/>
          <w:i w:val="false"/>
          <w:color w:val="000000"/>
          <w:sz w:val="28"/>
        </w:rPr>
        <w:t xml:space="preserve"> көзделген құжаттармен бiрге мемлекеттiк мекемеге берiледi.</w:t>
      </w:r>
      <w:r>
        <w:br/>
      </w:r>
      <w:r>
        <w:rPr>
          <w:rFonts w:ascii="Times New Roman"/>
          <w:b w:val="false"/>
          <w:i w:val="false"/>
          <w:color w:val="000000"/>
          <w:sz w:val="28"/>
        </w:rPr>
        <w:t>
</w:t>
      </w:r>
      <w:r>
        <w:rPr>
          <w:rFonts w:ascii="Times New Roman"/>
          <w:b w:val="false"/>
          <w:i w:val="false"/>
          <w:color w:val="000000"/>
          <w:sz w:val="28"/>
        </w:rPr>
        <w:t>
      Мемлекеттiк мекемелер үзінді көшірмені алғаннан кейін 2 жұмыс күні ішінде деректердің мемлекеттік мекемелердің қызметкерлеріне жалақы мен басқа да ақшалай төлемдер, жеке тұлғаларға стипендиялар, төлемдер жөніндегі бастапқы құжаттарға сәйкестігін тексереді және мемлекеттік мекеме басшысының және бас бухгалтерінің қолы қойылған және елтаңбалы мөр бедерімен куәландырылған 5-15А-нысанының бір данасын аумақтық қазынашылық бөлiмшесіне қайтарады.</w:t>
      </w:r>
      <w:r>
        <w:br/>
      </w:r>
      <w:r>
        <w:rPr>
          <w:rFonts w:ascii="Times New Roman"/>
          <w:b w:val="false"/>
          <w:i w:val="false"/>
          <w:color w:val="000000"/>
          <w:sz w:val="28"/>
        </w:rPr>
        <w:t>
</w:t>
      </w:r>
      <w:r>
        <w:rPr>
          <w:rFonts w:ascii="Times New Roman"/>
          <w:b w:val="false"/>
          <w:i w:val="false"/>
          <w:color w:val="000000"/>
          <w:sz w:val="28"/>
        </w:rPr>
        <w:t>
      Мемлекеттік мекемелер ұсынған үзінді көшірмелер аумақтық қазынашылық бөлімшесінде тігіледі.»;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212-тармақтың</w:t>
      </w:r>
      <w:r>
        <w:rPr>
          <w:rFonts w:ascii="Times New Roman"/>
          <w:b w:val="false"/>
          <w:i w:val="false"/>
          <w:color w:val="000000"/>
          <w:sz w:val="28"/>
        </w:rPr>
        <w:t xml:space="preserve"> екінші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«Аумақтық қазынашылық бөлiмшесi жетi жұмыс күнi iшiнде олардың есептелген күнінен бастап сомалардың 902-шотқа есептелу себебiн анықтауды қамтамасыз етедi, төлемдер қате аударылған жағдайда, сома ақшаны жөнелтушiге керi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245-тармақтың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«Инкассолық өкiмдi орындау 20 (жиырма) жұмыс күнi iшiнде қамтамасыз етiлмеген жағдайда, аумақтық қазынашылық бөлiмшесi осы Ереженiң 242-тармағы </w:t>
      </w:r>
      <w:r>
        <w:rPr>
          <w:rFonts w:ascii="Times New Roman"/>
          <w:b w:val="false"/>
          <w:i w:val="false"/>
          <w:color w:val="000000"/>
          <w:sz w:val="28"/>
        </w:rPr>
        <w:t>2) тармақшасының</w:t>
      </w:r>
      <w:r>
        <w:rPr>
          <w:rFonts w:ascii="Times New Roman"/>
          <w:b w:val="false"/>
          <w:i w:val="false"/>
          <w:color w:val="000000"/>
          <w:sz w:val="28"/>
        </w:rPr>
        <w:t xml:space="preserve"> екiншi – сегiзiншi абзацтарында көзделген шығыстар БСК және жеке тұлғаларға трансферттер беруге, сондай-ақ соттардың шешiмдерi бойынша мiндеттемелердi орындауға бағытталған бюджеттiк бағдарламаларды қоспағанда, барлық бюджеттiк бағдарламалар (кiшi бағдарламалар) бойынша төлемдер жүргізуді тоқтата тұруды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«Инкассолық өкiмдi алған және мемлекеттiк мекемеде мемлекеттiк сатып алу бойынша үнемдеудi қоса алғанда, қабылданбаған мiндеттемелер мен бюджеттiк бағдарлама шығыстарын үнемдеу бойынша жоспарлы жұмсалым сомасы болмаған кезде аумақтық қазынашылық бөлiмшесi, егер заңнамалық актiлерде өзгеше көзделмесе, алынған инкассолық өкiмдердi алуға және бір жыл бойы сақтауға мiндеттi.»;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«256. Аумақтық қазынашылық органына инкассолық өкiм ұсынылғанға дейiн мемлекеттiк мекеменiң атқарушы құжатты өздiгiнен орындауы ол белгiлеген мерзiмдерде төлеуге берiлген шоттың негiзiнде бюджет шығыстары экономикалық сыныптамасының 165 «Атқарушы құжаттарды, сот актiлерiн орындау» ерекшелiгi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257-тармақтың</w:t>
      </w:r>
      <w:r>
        <w:rPr>
          <w:rFonts w:ascii="Times New Roman"/>
          <w:b w:val="false"/>
          <w:i w:val="false"/>
          <w:color w:val="000000"/>
          <w:sz w:val="28"/>
        </w:rPr>
        <w:t xml:space="preserve"> сегізінші бөлігінің екінші және үшінші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«облыстың, республикалық маңызы бар қаланың және астананың бюджет комиссиясының белгіленген тәртіппен міндетті түрде қарауымен республикалық бюджеттiк бағдарламалардың әкiмшiлерiмен келiсiм бойынша облыстардың, республикалық маңызы бар қаланың және астананың жергiлiктi атқарушы органдарының;</w:t>
      </w:r>
      <w:r>
        <w:br/>
      </w:r>
      <w:r>
        <w:rPr>
          <w:rFonts w:ascii="Times New Roman"/>
          <w:b w:val="false"/>
          <w:i w:val="false"/>
          <w:color w:val="000000"/>
          <w:sz w:val="28"/>
        </w:rPr>
        <w:t>
</w:t>
      </w:r>
      <w:r>
        <w:rPr>
          <w:rFonts w:ascii="Times New Roman"/>
          <w:b w:val="false"/>
          <w:i w:val="false"/>
          <w:color w:val="000000"/>
          <w:sz w:val="28"/>
        </w:rPr>
        <w:t>
      тиісті бюджет комиссиясының белгіленген тәртіппен міндетті түрде қарауымен облыстың жергiлiктi атқарушы органымен келiсiм бойынша аудандардың (облыстық маңызы бар қаланың) жергiлiктi атқарушы органдарының соманы ағымдағы қаржы жылында жергiлiктi бюджеттiк инвестициялық жобалар арасында ауыстыруды жүзеге асыруына рұқсат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«Төмен тұрған бюджеттердiң ағымдағы жылдың нысаналы трансферттерi бойынша да, өткен жылдардың нысаналы трансферттерi бойынша да жоғары тұрған бюджеттен алынған нысаналы трансферттердiң мақсатқа сай пайдаланылмаған сомаларын өтеуді тиісті қаржы жылына арналған жергілікті бюджетті нақтылау кезінде жергілікті атқарушы органдар тиісті жергілікті бюджеттің қаражаты есебінен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262-тармақтың</w:t>
      </w:r>
      <w:r>
        <w:rPr>
          <w:rFonts w:ascii="Times New Roman"/>
          <w:b w:val="false"/>
          <w:i w:val="false"/>
          <w:color w:val="000000"/>
          <w:sz w:val="28"/>
        </w:rPr>
        <w:t xml:space="preserve"> алтыншы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«Қаражатты қалпына келтiруді және аударуды төмен тұрған бюджеттiң бюджеттiк бағдарламасының әкiмшiсi нысаналы трансферттердi әрбiр қайтару бойынша төлеуге берiлетiн шоттың көшiрмесiн және негiздеме хаттың көшiрмесiн жоғары тұрған бюджетке дейiн жеткiзе отырып, ҚР ББС бюджет шығыстары функционалдық сыныптамасының тиiстi бюджеттiк бағдарламасы бойынша төлеуге берiлетiн шот негiзiнде жүргiзедi.»;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268-тармақтың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«268. Келiсiм әрбiр нысаналы трансферт бойынша жеке жасалады:</w:t>
      </w:r>
      <w:r>
        <w:br/>
      </w:r>
      <w:r>
        <w:rPr>
          <w:rFonts w:ascii="Times New Roman"/>
          <w:b w:val="false"/>
          <w:i w:val="false"/>
          <w:color w:val="000000"/>
          <w:sz w:val="28"/>
        </w:rPr>
        <w:t>
</w:t>
      </w:r>
      <w:r>
        <w:rPr>
          <w:rFonts w:ascii="Times New Roman"/>
          <w:b w:val="false"/>
          <w:i w:val="false"/>
          <w:color w:val="000000"/>
          <w:sz w:val="28"/>
        </w:rPr>
        <w:t>
      нысаналы даму трансферттерi бойынша бiрнеше инвестициялық жобалар болған жағдайда,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инвестициялық жобалар бөлiнiсiнде толтырылады.»;</w:t>
      </w:r>
      <w:r>
        <w:br/>
      </w:r>
      <w:r>
        <w:rPr>
          <w:rFonts w:ascii="Times New Roman"/>
          <w:b w:val="false"/>
          <w:i w:val="false"/>
          <w:color w:val="000000"/>
          <w:sz w:val="28"/>
        </w:rPr>
        <w:t>
</w:t>
      </w:r>
      <w:r>
        <w:rPr>
          <w:rFonts w:ascii="Times New Roman"/>
          <w:b w:val="false"/>
          <w:i w:val="false"/>
          <w:color w:val="000000"/>
          <w:sz w:val="28"/>
        </w:rPr>
        <w:t>
      269-тармақтың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«284. Бюджеттi атқару жөнiндегi орталық уәкiлеттi орган шетел валютасын түрлерi бойынша мемлекеттiк мекеменiң шетелдiк валютадағы тиiстi шоттарына есептеген күнi аумақтық қазынашылық бөлiмшесi мемлекеттiк мекеменiң шетел валютасындағы шоттары бойынша үзiндi көшірмелерді қалыптастырады және мемлекеттiк мекемеге шетел валютасындағы ақшаны аударуға арналған өтiнiштi мемлекеттiк мекеменiң одан әрi ұсынуы үшiн қағаз тасығышта бередi, сондай-ақ аумақтық қазынашылық бөлiмшесiнiң жауапты орындаушысының белгiсi соғылған және шетел валютасындағы шоттарға ақша есептелген күнiн көрсетiп, қағаз тасығышта ұсынылған шетел валютасын айырбастауға арналған өтiнiмнiң бiр данасын қайтарады. Қағаз тасығышта ұсынылған шетел валютасын айырбастауға арналған өтiнiмнiң екiншi данасы аумақтық қазынашылық бөлiмшесiнде қалады.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көрсетiлетiн мемлекеттiк мекемелер 8-17 есебiн қалыптастыру мүмкiндiгi туралы хабарламаны алғаннан кейiн шетел валютасындағы шоттар бойынша үзiндi көшiрменi дербес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«289. Мемлекеттiк мекеменiң шетел валютасындағы шоттары бойынша үзiндi көшірме қалыптастырылғаннан кейiн аумақтық қазынашылық бөлiмшесiнiң жауапты орындаушысы оларды қағаз тасығышта мемлекеттiк мекемеге бередi және қағаз тасығышта ұсынылған жауапты орындаушының белгiсi соғылған, шетел валютасындағы шоттан ақшаны есептен шығарған күнi көрсетiлген шетел валютасындағы ақшаны аударуға арналған өтiнiштiң бiр данасын қайтарады. Қағаз тасығышта ұсынылған шетел валютасындағы ақшаны аударуға арналған өтiнiштiң екiншi данасы аумақтық қазынашылық бөлiмшесiнде қалады.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көрсетiлетiн мемлекеттiк мекемелер 8-17 есебiн қалыптастыру мүмкiндiгi туралы хабарламаны алғаннан кейiн шетел валютасындағы шоттар бойынша үзiндi көшiрменi дербес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«304. Бюджеттi атқару жөнiндегi орталық уәкiлеттi орган мемлекеттiк мекемелердiң шетел валютасындағы шоттарынан ақшаны есептен шығарған күнi шетел валютасындағы шоттары жөнiндегi үзiндi көшірмені мемлекеттiк мекеменiң аумақтық қазынашылық бөлiмшесi қалыптастырады және мемлекеттiк мекемеге қағаз тасығышта бередi, сондай-ақ жауапты орындаушының белгiсi соғылған шетел валютасындағы шоттардан ақшаны есептен шығару күнiн көрсете отырып, қағаз тасығышта ұсынылған мемлекеттiк мекеменiң шетел валютасын қайта айырбастауға арналған өтiнiмнiң бiр данасын қайтарады. Қағаз тасығышта ұсынылған шетел валютасын қайта айырбастауға арналған өтiнiмнiң екiншi данасы аумақтық қазынашылық бөлiмшесiнде қалады.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көрсетiлетiн мемлекеттiк мекемелер 8-17 есебiн қалыптастыру мүмкiндiгi туралы хабарламаны алғаннан кейiн шетел валютасындағы шоттар бойынша үзiндi көшiрменi дербес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«304-13. Квазимемлекеттік сектор субъектісінің атауы өзгерген жағдайда квазимемлекеттік сектор субъектісі аумақтық қазынашылық бөлімшесіне мемлекеттік қайта тіркеу туралы куәліктің/анықтаманың көшірмесін қоса бере отырып, осы Ережеге </w:t>
      </w:r>
      <w:r>
        <w:rPr>
          <w:rFonts w:ascii="Times New Roman"/>
          <w:b w:val="false"/>
          <w:i w:val="false"/>
          <w:color w:val="000000"/>
          <w:sz w:val="28"/>
        </w:rPr>
        <w:t>37-1-қосымшаға</w:t>
      </w:r>
      <w:r>
        <w:rPr>
          <w:rFonts w:ascii="Times New Roman"/>
          <w:b w:val="false"/>
          <w:i w:val="false"/>
          <w:color w:val="000000"/>
          <w:sz w:val="28"/>
        </w:rPr>
        <w:t xml:space="preserve"> сәйкес нысан бойынша квазимемлекеттік сектор субъектісінің атауын өзгертуге өтінім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304-17-тармақ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«Қазынашылық-клиент» АЖ арқылы электрондық төлем тапсырмаларын жасау кезінде тиісті электрондық жолда төлем түрін көрсету қажет:</w:t>
      </w:r>
      <w:r>
        <w:br/>
      </w:r>
      <w:r>
        <w:rPr>
          <w:rFonts w:ascii="Times New Roman"/>
          <w:b w:val="false"/>
          <w:i w:val="false"/>
          <w:color w:val="000000"/>
          <w:sz w:val="28"/>
        </w:rPr>
        <w:t>
</w:t>
      </w:r>
      <w:r>
        <w:rPr>
          <w:rFonts w:ascii="Times New Roman"/>
          <w:b w:val="false"/>
          <w:i w:val="false"/>
          <w:color w:val="000000"/>
          <w:sz w:val="28"/>
        </w:rPr>
        <w:t>
      – қарапайым төлем;</w:t>
      </w:r>
      <w:r>
        <w:br/>
      </w:r>
      <w:r>
        <w:rPr>
          <w:rFonts w:ascii="Times New Roman"/>
          <w:b w:val="false"/>
          <w:i w:val="false"/>
          <w:color w:val="000000"/>
          <w:sz w:val="28"/>
        </w:rPr>
        <w:t>
</w:t>
      </w:r>
      <w:r>
        <w:rPr>
          <w:rFonts w:ascii="Times New Roman"/>
          <w:b w:val="false"/>
          <w:i w:val="false"/>
          <w:color w:val="000000"/>
          <w:sz w:val="28"/>
        </w:rPr>
        <w:t>
      – қосымшасы бар жиынтық 10 %-дық зейнетақы төлемі;</w:t>
      </w:r>
      <w:r>
        <w:br/>
      </w:r>
      <w:r>
        <w:rPr>
          <w:rFonts w:ascii="Times New Roman"/>
          <w:b w:val="false"/>
          <w:i w:val="false"/>
          <w:color w:val="000000"/>
          <w:sz w:val="28"/>
        </w:rPr>
        <w:t>
</w:t>
      </w:r>
      <w:r>
        <w:rPr>
          <w:rFonts w:ascii="Times New Roman"/>
          <w:b w:val="false"/>
          <w:i w:val="false"/>
          <w:color w:val="000000"/>
          <w:sz w:val="28"/>
        </w:rPr>
        <w:t>
      – еңбекақыны және дивидендтерді аудару;</w:t>
      </w:r>
      <w:r>
        <w:br/>
      </w:r>
      <w:r>
        <w:rPr>
          <w:rFonts w:ascii="Times New Roman"/>
          <w:b w:val="false"/>
          <w:i w:val="false"/>
          <w:color w:val="000000"/>
          <w:sz w:val="28"/>
        </w:rPr>
        <w:t>
</w:t>
      </w:r>
      <w:r>
        <w:rPr>
          <w:rFonts w:ascii="Times New Roman"/>
          <w:b w:val="false"/>
          <w:i w:val="false"/>
          <w:color w:val="000000"/>
          <w:sz w:val="28"/>
        </w:rPr>
        <w:t>
      – қосымшасы бар әлеуметтік аударымдар;»;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304-18</w:t>
      </w:r>
      <w:r>
        <w:rPr>
          <w:rFonts w:ascii="Times New Roman"/>
          <w:b w:val="false"/>
          <w:i w:val="false"/>
          <w:color w:val="000000"/>
          <w:sz w:val="28"/>
        </w:rPr>
        <w:t>, </w:t>
      </w:r>
      <w:r>
        <w:rPr>
          <w:rFonts w:ascii="Times New Roman"/>
          <w:b w:val="false"/>
          <w:i w:val="false"/>
          <w:color w:val="000000"/>
          <w:sz w:val="28"/>
        </w:rPr>
        <w:t>304-19</w:t>
      </w:r>
      <w:r>
        <w:rPr>
          <w:rFonts w:ascii="Times New Roman"/>
          <w:b w:val="false"/>
          <w:i w:val="false"/>
          <w:color w:val="000000"/>
          <w:sz w:val="28"/>
        </w:rPr>
        <w:t>, </w:t>
      </w:r>
      <w:r>
        <w:rPr>
          <w:rFonts w:ascii="Times New Roman"/>
          <w:b w:val="false"/>
          <w:i w:val="false"/>
          <w:color w:val="000000"/>
          <w:sz w:val="28"/>
        </w:rPr>
        <w:t>304-20</w:t>
      </w:r>
      <w:r>
        <w:rPr>
          <w:rFonts w:ascii="Times New Roman"/>
          <w:b w:val="false"/>
          <w:i w:val="false"/>
          <w:color w:val="000000"/>
          <w:sz w:val="28"/>
        </w:rPr>
        <w:t xml:space="preserve"> және </w:t>
      </w:r>
      <w:r>
        <w:rPr>
          <w:rFonts w:ascii="Times New Roman"/>
          <w:b w:val="false"/>
          <w:i w:val="false"/>
          <w:color w:val="000000"/>
          <w:sz w:val="28"/>
        </w:rPr>
        <w:t>304-21-тармақтар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«304-18. Квазимемлекеттiк сектор субъектiсi:</w:t>
      </w:r>
      <w:r>
        <w:br/>
      </w:r>
      <w:r>
        <w:rPr>
          <w:rFonts w:ascii="Times New Roman"/>
          <w:b w:val="false"/>
          <w:i w:val="false"/>
          <w:color w:val="000000"/>
          <w:sz w:val="28"/>
        </w:rPr>
        <w:t>
</w:t>
      </w:r>
      <w:r>
        <w:rPr>
          <w:rFonts w:ascii="Times New Roman"/>
          <w:b w:val="false"/>
          <w:i w:val="false"/>
          <w:color w:val="000000"/>
          <w:sz w:val="28"/>
        </w:rPr>
        <w:t>
      1) төлем тапсырмаларын ұсынудың заңдылығы мен негiздiлiгiн;</w:t>
      </w:r>
      <w:r>
        <w:br/>
      </w:r>
      <w:r>
        <w:rPr>
          <w:rFonts w:ascii="Times New Roman"/>
          <w:b w:val="false"/>
          <w:i w:val="false"/>
          <w:color w:val="000000"/>
          <w:sz w:val="28"/>
        </w:rPr>
        <w:t>
</w:t>
      </w:r>
      <w:r>
        <w:rPr>
          <w:rFonts w:ascii="Times New Roman"/>
          <w:b w:val="false"/>
          <w:i w:val="false"/>
          <w:color w:val="000000"/>
          <w:sz w:val="28"/>
        </w:rPr>
        <w:t>
      2) төлем тапсырмаларында көрсетiлген деректемелердiң дұрыстығын;</w:t>
      </w:r>
      <w:r>
        <w:br/>
      </w:r>
      <w:r>
        <w:rPr>
          <w:rFonts w:ascii="Times New Roman"/>
          <w:b w:val="false"/>
          <w:i w:val="false"/>
          <w:color w:val="000000"/>
          <w:sz w:val="28"/>
        </w:rPr>
        <w:t>
</w:t>
      </w:r>
      <w:r>
        <w:rPr>
          <w:rFonts w:ascii="Times New Roman"/>
          <w:b w:val="false"/>
          <w:i w:val="false"/>
          <w:color w:val="000000"/>
          <w:sz w:val="28"/>
        </w:rPr>
        <w:t>
      3) ақша алушының пайдасына төлемдердi жүзеге асыру жөнiндегi мiндеттемелердiң уақтылы және толық орындалуын;</w:t>
      </w:r>
      <w:r>
        <w:br/>
      </w:r>
      <w:r>
        <w:rPr>
          <w:rFonts w:ascii="Times New Roman"/>
          <w:b w:val="false"/>
          <w:i w:val="false"/>
          <w:color w:val="000000"/>
          <w:sz w:val="28"/>
        </w:rPr>
        <w:t>
</w:t>
      </w:r>
      <w:r>
        <w:rPr>
          <w:rFonts w:ascii="Times New Roman"/>
          <w:b w:val="false"/>
          <w:i w:val="false"/>
          <w:color w:val="000000"/>
          <w:sz w:val="28"/>
        </w:rPr>
        <w:t>
      4) жасалған операциялардың дұрыстығын;</w:t>
      </w:r>
      <w:r>
        <w:br/>
      </w:r>
      <w:r>
        <w:rPr>
          <w:rFonts w:ascii="Times New Roman"/>
          <w:b w:val="false"/>
          <w:i w:val="false"/>
          <w:color w:val="000000"/>
          <w:sz w:val="28"/>
        </w:rPr>
        <w:t>
</w:t>
      </w:r>
      <w:r>
        <w:rPr>
          <w:rFonts w:ascii="Times New Roman"/>
          <w:b w:val="false"/>
          <w:i w:val="false"/>
          <w:color w:val="000000"/>
          <w:sz w:val="28"/>
        </w:rPr>
        <w:t>
      5) бюджеттi атқару жөнiндегi орталық уәкiлеттi органның аумақтық бөлiмшесiне төлемнiң негiздiлiгiн растайтын құжаттарды және мемлекеттік жоспарлау жөнiндегi уәкiлеттi органның оң экономикалық қорытындысының көшірмесін қоса бере отырып, қаржы-экономикалық негіздемені ұсынуды, ал «Қазынашылық-клиент» АЖ бойынша қызмет көрсетілетін болса – квазимемлекеттiк сектор субъектiсiнiң басшысы мен квазимемлекеттiк сектор субъектiсiнiң бас бухгалтері ЭЦҚ қойған сканерленген түрінің қоса тіркелуін;</w:t>
      </w:r>
      <w:r>
        <w:br/>
      </w:r>
      <w:r>
        <w:rPr>
          <w:rFonts w:ascii="Times New Roman"/>
          <w:b w:val="false"/>
          <w:i w:val="false"/>
          <w:color w:val="000000"/>
          <w:sz w:val="28"/>
        </w:rPr>
        <w:t>
</w:t>
      </w:r>
      <w:r>
        <w:rPr>
          <w:rFonts w:ascii="Times New Roman"/>
          <w:b w:val="false"/>
          <w:i w:val="false"/>
          <w:color w:val="000000"/>
          <w:sz w:val="28"/>
        </w:rPr>
        <w:t>
      6) «Қазынашылық-клиент» АЖ-ны пайдалану кезінде заңды тұлғаның құжаттар жинағындағы деректерге квазимемлекеттiк сектор субъектiсiнiң басшысы мен квазимемлекеттiк сектор субъектiсiнiң бас бухгалтерінің ЭЦҚ-ларының дұрыстығын қамтамасыз етедi.</w:t>
      </w:r>
      <w:r>
        <w:br/>
      </w:r>
      <w:r>
        <w:rPr>
          <w:rFonts w:ascii="Times New Roman"/>
          <w:b w:val="false"/>
          <w:i w:val="false"/>
          <w:color w:val="000000"/>
          <w:sz w:val="28"/>
        </w:rPr>
        <w:t>
</w:t>
      </w:r>
      <w:r>
        <w:rPr>
          <w:rFonts w:ascii="Times New Roman"/>
          <w:b w:val="false"/>
          <w:i w:val="false"/>
          <w:color w:val="000000"/>
          <w:sz w:val="28"/>
        </w:rPr>
        <w:t>
      304-19. Төлемдер мен аударымдарды жүргiзу үшiн квазимемлекеттiк сектор субъектiсi аумақтық қазынашылық бөлiмшесiне мыналарды қағаз тасығышта немесе «Қазынашылық-клиент» АЖ бойынша электронды түрде:</w:t>
      </w:r>
      <w:r>
        <w:br/>
      </w:r>
      <w:r>
        <w:rPr>
          <w:rFonts w:ascii="Times New Roman"/>
          <w:b w:val="false"/>
          <w:i w:val="false"/>
          <w:color w:val="000000"/>
          <w:sz w:val="28"/>
        </w:rPr>
        <w:t>
</w:t>
      </w:r>
      <w:r>
        <w:rPr>
          <w:rFonts w:ascii="Times New Roman"/>
          <w:b w:val="false"/>
          <w:i w:val="false"/>
          <w:color w:val="000000"/>
          <w:sz w:val="28"/>
        </w:rPr>
        <w:t>
      1) жарғылық капиталын ұлғайту/қалыптастыру кезiнде – бағалы қағаздар нарығын қадағалау мен реттеудi жүзеге асыратын уәкiлеттi органның куәлiгiн не квазимемлекеттiк сектор субъектiсiнiң жарғылық капиталын ұлғайтуға ақша аударылған жағдайда басқару органдарының тиiстi шешiмiн;</w:t>
      </w:r>
      <w:r>
        <w:br/>
      </w:r>
      <w:r>
        <w:rPr>
          <w:rFonts w:ascii="Times New Roman"/>
          <w:b w:val="false"/>
          <w:i w:val="false"/>
          <w:color w:val="000000"/>
          <w:sz w:val="28"/>
        </w:rPr>
        <w:t>
</w:t>
      </w:r>
      <w:r>
        <w:rPr>
          <w:rFonts w:ascii="Times New Roman"/>
          <w:b w:val="false"/>
          <w:i w:val="false"/>
          <w:color w:val="000000"/>
          <w:sz w:val="28"/>
        </w:rPr>
        <w:t>
      2) инвестициялық жобаны iске асыру кезiнде – шот-фактураның немесе тауарды жеткiзу туралы жүкқұжатының (актiнiң) көшiрмесiн немесе орындалған жұмыстардың, көрсетiлген қызметтердiң актiсiн немесе Қазақстан Республикасының заңнамасында белгiленген өзге құжат түрiн;</w:t>
      </w:r>
      <w:r>
        <w:br/>
      </w:r>
      <w:r>
        <w:rPr>
          <w:rFonts w:ascii="Times New Roman"/>
          <w:b w:val="false"/>
          <w:i w:val="false"/>
          <w:color w:val="000000"/>
          <w:sz w:val="28"/>
        </w:rPr>
        <w:t>
</w:t>
      </w:r>
      <w:r>
        <w:rPr>
          <w:rFonts w:ascii="Times New Roman"/>
          <w:b w:val="false"/>
          <w:i w:val="false"/>
          <w:color w:val="000000"/>
          <w:sz w:val="28"/>
        </w:rPr>
        <w:t>
      3) мемлекеттік жоспарлау жөнiндегi уәкiлеттi органның оң экономикалық қорытындысының көшірмесін қоса бере отырып, қаржы-экономикалық негіздемені ұсынады.</w:t>
      </w:r>
      <w:r>
        <w:br/>
      </w:r>
      <w:r>
        <w:rPr>
          <w:rFonts w:ascii="Times New Roman"/>
          <w:b w:val="false"/>
          <w:i w:val="false"/>
          <w:color w:val="000000"/>
          <w:sz w:val="28"/>
        </w:rPr>
        <w:t>
</w:t>
      </w:r>
      <w:r>
        <w:rPr>
          <w:rFonts w:ascii="Times New Roman"/>
          <w:b w:val="false"/>
          <w:i w:val="false"/>
          <w:color w:val="000000"/>
          <w:sz w:val="28"/>
        </w:rPr>
        <w:t>
      Квазимемлекеттiк сектор субъектiсiнің қызметкерлеріне еңбекақы мен басқа да ақшалай төлемдерді аудару, міндетті зейнетақы жарналары мен әлеуметтік төлемдер бойынша төлемдерді жүргізу үшін квазимемлекеттiк сектор субъектiсi аумақтық қазынашылық бөлiмшесiне қағаз тасығыштағы төлем тапсырмаларымен бірге ақшаны алушылардың тізімін ҚБЕО-да белгіленген хабарламалар форматында магниттік (электрондық) тасығышта береді. «Қазынашылық-клиент» АЖ бойынша беру кезінде төлем тапсырмасының электрондық түріне ҚБЕО-да белгіленген хабарламалар форматында магниттік (электрондық) тасығыштағы ақшаны алушылардың тізімі қоса тіркеледі және бухгалтердің ЭЦҚ-сымен қол қойылады.</w:t>
      </w:r>
      <w:r>
        <w:br/>
      </w:r>
      <w:r>
        <w:rPr>
          <w:rFonts w:ascii="Times New Roman"/>
          <w:b w:val="false"/>
          <w:i w:val="false"/>
          <w:color w:val="000000"/>
          <w:sz w:val="28"/>
        </w:rPr>
        <w:t>
</w:t>
      </w:r>
      <w:r>
        <w:rPr>
          <w:rFonts w:ascii="Times New Roman"/>
          <w:b w:val="false"/>
          <w:i w:val="false"/>
          <w:color w:val="000000"/>
          <w:sz w:val="28"/>
        </w:rPr>
        <w:t>
      304-20. ҚБАЖ-да ақша алушы болмаған кезде, квазимемлекеттiк сектор субъектiсi ақша алушыны осы Ережеге </w:t>
      </w:r>
      <w:r>
        <w:rPr>
          <w:rFonts w:ascii="Times New Roman"/>
          <w:b w:val="false"/>
          <w:i w:val="false"/>
          <w:color w:val="000000"/>
          <w:sz w:val="28"/>
        </w:rPr>
        <w:t>62-қосымшаға</w:t>
      </w:r>
      <w:r>
        <w:rPr>
          <w:rFonts w:ascii="Times New Roman"/>
          <w:b w:val="false"/>
          <w:i w:val="false"/>
          <w:color w:val="000000"/>
          <w:sz w:val="28"/>
        </w:rPr>
        <w:t xml:space="preserve"> сәйкес ақша алушылардың анықтамалығына енгiзуге өтiнiмдi қағаз тасығышта немесе «Қазынашылық-клиент» АЖ бойынша электронды түрде ұсынады.</w:t>
      </w:r>
      <w:r>
        <w:br/>
      </w:r>
      <w:r>
        <w:rPr>
          <w:rFonts w:ascii="Times New Roman"/>
          <w:b w:val="false"/>
          <w:i w:val="false"/>
          <w:color w:val="000000"/>
          <w:sz w:val="28"/>
        </w:rPr>
        <w:t>
</w:t>
      </w:r>
      <w:r>
        <w:rPr>
          <w:rFonts w:ascii="Times New Roman"/>
          <w:b w:val="false"/>
          <w:i w:val="false"/>
          <w:color w:val="000000"/>
          <w:sz w:val="28"/>
        </w:rPr>
        <w:t>
      ҚБАЖ-да ақша алушының деректемелерi болмаған кезде квазимемлекеттiк сектор субъектiсi ақша алушы деректемелерiнiң өзгерiстерiн ақша алушылардың анықтамалығына енгiзуге осы Ережеге </w:t>
      </w:r>
      <w:r>
        <w:rPr>
          <w:rFonts w:ascii="Times New Roman"/>
          <w:b w:val="false"/>
          <w:i w:val="false"/>
          <w:color w:val="000000"/>
          <w:sz w:val="28"/>
        </w:rPr>
        <w:t>63-қосымшаға</w:t>
      </w:r>
      <w:r>
        <w:rPr>
          <w:rFonts w:ascii="Times New Roman"/>
          <w:b w:val="false"/>
          <w:i w:val="false"/>
          <w:color w:val="000000"/>
          <w:sz w:val="28"/>
        </w:rPr>
        <w:t xml:space="preserve"> сәйкес өтiнiмдi қағаз тасығышта немесе «Қазынашылық-клиент» АЖ бойынша электронды түрде ұсынады.</w:t>
      </w:r>
      <w:r>
        <w:br/>
      </w:r>
      <w:r>
        <w:rPr>
          <w:rFonts w:ascii="Times New Roman"/>
          <w:b w:val="false"/>
          <w:i w:val="false"/>
          <w:color w:val="000000"/>
          <w:sz w:val="28"/>
        </w:rPr>
        <w:t>
</w:t>
      </w:r>
      <w:r>
        <w:rPr>
          <w:rFonts w:ascii="Times New Roman"/>
          <w:b w:val="false"/>
          <w:i w:val="false"/>
          <w:color w:val="000000"/>
          <w:sz w:val="28"/>
        </w:rPr>
        <w:t>
      Төлем тапсырмасында көрсетілген ақша алушының деректемелерінің дұрыстығын квазимемлекеттік сектор субъектісі қамтамасыз етеді.</w:t>
      </w:r>
      <w:r>
        <w:br/>
      </w:r>
      <w:r>
        <w:rPr>
          <w:rFonts w:ascii="Times New Roman"/>
          <w:b w:val="false"/>
          <w:i w:val="false"/>
          <w:color w:val="000000"/>
          <w:sz w:val="28"/>
        </w:rPr>
        <w:t>
</w:t>
      </w:r>
      <w:r>
        <w:rPr>
          <w:rFonts w:ascii="Times New Roman"/>
          <w:b w:val="false"/>
          <w:i w:val="false"/>
          <w:color w:val="000000"/>
          <w:sz w:val="28"/>
        </w:rPr>
        <w:t>
      Квазимемлекеттiк сектор субъектiсiнде ақша алушы болмаған кезде «Қазынашылық-клиент» АЖ бойынша электронды түрде берілетін төлем тапсырмасын жасау кезінде квазимемлекеттiк сектор субъектiсi осы ақша алушының ҚБАЖ-дағы Ақша алушылардың анықтамалығында бар-жоғын тексеруді жүзеге асырады, қажетті ақша алушы ҚБАЖ-дағы Ақша алушылардың анықтамалығында болған кезде квазимемлекеттiк сектор субъектiсi осы Ережеге </w:t>
      </w:r>
      <w:r>
        <w:rPr>
          <w:rFonts w:ascii="Times New Roman"/>
          <w:b w:val="false"/>
          <w:i w:val="false"/>
          <w:color w:val="000000"/>
          <w:sz w:val="28"/>
        </w:rPr>
        <w:t>63-қосымшаға</w:t>
      </w:r>
      <w:r>
        <w:rPr>
          <w:rFonts w:ascii="Times New Roman"/>
          <w:b w:val="false"/>
          <w:i w:val="false"/>
          <w:color w:val="000000"/>
          <w:sz w:val="28"/>
        </w:rPr>
        <w:t xml:space="preserve"> сәйкес нысан бойынша өтiнiмдi қалыптастырады.</w:t>
      </w:r>
      <w:r>
        <w:br/>
      </w:r>
      <w:r>
        <w:rPr>
          <w:rFonts w:ascii="Times New Roman"/>
          <w:b w:val="false"/>
          <w:i w:val="false"/>
          <w:color w:val="000000"/>
          <w:sz w:val="28"/>
        </w:rPr>
        <w:t>
</w:t>
      </w:r>
      <w:r>
        <w:rPr>
          <w:rFonts w:ascii="Times New Roman"/>
          <w:b w:val="false"/>
          <w:i w:val="false"/>
          <w:color w:val="000000"/>
          <w:sz w:val="28"/>
        </w:rPr>
        <w:t>
      304-21. Аумақтық қазынашылық бөлiмшесi квазимемлекеттiк сектор субъектiлерiнен төлем тапсырмаларды қағаз тасығышта және «Қазынашылық-клиент» АЖ бойынша электронды түрде қабылдауды жүзеге асырады.</w:t>
      </w:r>
      <w:r>
        <w:br/>
      </w:r>
      <w:r>
        <w:rPr>
          <w:rFonts w:ascii="Times New Roman"/>
          <w:b w:val="false"/>
          <w:i w:val="false"/>
          <w:color w:val="000000"/>
          <w:sz w:val="28"/>
        </w:rPr>
        <w:t>
</w:t>
      </w:r>
      <w:r>
        <w:rPr>
          <w:rFonts w:ascii="Times New Roman"/>
          <w:b w:val="false"/>
          <w:i w:val="false"/>
          <w:color w:val="000000"/>
          <w:sz w:val="28"/>
        </w:rPr>
        <w:t>
      Қағаз тасығышта квазимемлекеттiк сектор субъектiлерiнен төлем тапсырмаларын қабылдау белгіленген қызмет көрсету кестесіне сәйкес жергілікті уақытпен сағат 16.00-ге дейін жүзеге асырылады.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электрондық түрде жергілікті уақытпен сағат 16.00-ден кейiн түскен төлем тапсырмасы орындалады не орындалмай келесi жұмыс күнiнен кешiктiрiлмей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304-22-тармақтың</w:t>
      </w:r>
      <w:r>
        <w:rPr>
          <w:rFonts w:ascii="Times New Roman"/>
          <w:b w:val="false"/>
          <w:i w:val="false"/>
          <w:color w:val="000000"/>
          <w:sz w:val="28"/>
        </w:rPr>
        <w:t xml:space="preserve"> екінші бөлігінде:</w:t>
      </w:r>
      <w:r>
        <w:br/>
      </w: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Ережеде көзделген растау құжаттарын қосымшаларсыз ұсынған (сканерленген түрі қоса тіркелмеген немесе қоса тіркелген сканерленген түріне квазимемлекеттiк сектор субъектiсiнiң басшысы мен бас бухгалтерінің ЭЦҚ қойылмаған);»;</w:t>
      </w:r>
      <w:r>
        <w:br/>
      </w:r>
      <w:r>
        <w:rPr>
          <w:rFonts w:ascii="Times New Roman"/>
          <w:b w:val="false"/>
          <w:i w:val="false"/>
          <w:color w:val="000000"/>
          <w:sz w:val="28"/>
        </w:rPr>
        <w:t>
</w:t>
      </w:r>
      <w:r>
        <w:rPr>
          <w:rFonts w:ascii="Times New Roman"/>
          <w:b w:val="false"/>
          <w:i w:val="false"/>
          <w:color w:val="000000"/>
          <w:sz w:val="28"/>
        </w:rPr>
        <w:t>
      мынадай мазмұндағы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
      «түпнұсқалығын тексеру кезінде ЭЦҚ болмауы не дұрыс болмауы айқындалған;»;</w:t>
      </w:r>
      <w:r>
        <w:br/>
      </w:r>
      <w:r>
        <w:rPr>
          <w:rFonts w:ascii="Times New Roman"/>
          <w:b w:val="false"/>
          <w:i w:val="false"/>
          <w:color w:val="000000"/>
          <w:sz w:val="28"/>
        </w:rPr>
        <w:t>
</w:t>
      </w:r>
      <w:r>
        <w:rPr>
          <w:rFonts w:ascii="Times New Roman"/>
          <w:b w:val="false"/>
          <w:i w:val="false"/>
          <w:color w:val="000000"/>
          <w:sz w:val="28"/>
        </w:rPr>
        <w:t>
      он үшінші абзацтағы «ұсынылған жағдайларда орындалмай қайтарылады» деген сөздер «ұсынылған;» деген сөздермен ауыстырылып,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«ҚБЕО белгіленген хабарламалар форматындағы магниттік (электрондық) тасығышта қателер анықталған;</w:t>
      </w:r>
      <w:r>
        <w:br/>
      </w:r>
      <w:r>
        <w:rPr>
          <w:rFonts w:ascii="Times New Roman"/>
          <w:b w:val="false"/>
          <w:i w:val="false"/>
          <w:color w:val="000000"/>
          <w:sz w:val="28"/>
        </w:rPr>
        <w:t>
</w:t>
      </w:r>
      <w:r>
        <w:rPr>
          <w:rFonts w:ascii="Times New Roman"/>
          <w:b w:val="false"/>
          <w:i w:val="false"/>
          <w:color w:val="000000"/>
          <w:sz w:val="28"/>
        </w:rPr>
        <w:t>
      төлем тапсырмасында көрсетілген мақсаты қаржылық-экономикалық негіздемеде көрсетілген жоспарланған іс-шараларға сәйкес келмеген жағдайларда орындалмай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304-24</w:t>
      </w:r>
      <w:r>
        <w:rPr>
          <w:rFonts w:ascii="Times New Roman"/>
          <w:b w:val="false"/>
          <w:i w:val="false"/>
          <w:color w:val="000000"/>
          <w:sz w:val="28"/>
        </w:rPr>
        <w:t xml:space="preserve"> және </w:t>
      </w:r>
      <w:r>
        <w:rPr>
          <w:rFonts w:ascii="Times New Roman"/>
          <w:b w:val="false"/>
          <w:i w:val="false"/>
          <w:color w:val="000000"/>
          <w:sz w:val="28"/>
        </w:rPr>
        <w:t>304-25-тармақтар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«304-24. Қазақстан Республикасының резидент еместерiмен шетел валютасында жасалған шарттар бойынша төлемдер жүргiзiлген кезде квазимемлекеттiк сектор субъектiсi осы Ережеде көзделген тәртiпте аумақтық қазынашылық бөлiмшесiне квазимемлекеттiк сектор субъектiсiнiң шотынан сол күнi шетел валютасын сатып алу үшiн екiншi деңгейдегі банкте ашылған шотқа ақша аудару үшiн төлем тапсырмасын қағаз тасығышта немесе «Қазынашылық-клиент» АЖ бойынша электронды түрде ұсынады.</w:t>
      </w:r>
      <w:r>
        <w:br/>
      </w:r>
      <w:r>
        <w:rPr>
          <w:rFonts w:ascii="Times New Roman"/>
          <w:b w:val="false"/>
          <w:i w:val="false"/>
          <w:color w:val="000000"/>
          <w:sz w:val="28"/>
        </w:rPr>
        <w:t>
</w:t>
      </w:r>
      <w:r>
        <w:rPr>
          <w:rFonts w:ascii="Times New Roman"/>
          <w:b w:val="false"/>
          <w:i w:val="false"/>
          <w:color w:val="000000"/>
          <w:sz w:val="28"/>
        </w:rPr>
        <w:t>
      Шетел валютасын айырбастауға арналған төлем тапсырмасында «Төлем мақсаттары» ашық жолағында:</w:t>
      </w:r>
      <w:r>
        <w:br/>
      </w:r>
      <w:r>
        <w:rPr>
          <w:rFonts w:ascii="Times New Roman"/>
          <w:b w:val="false"/>
          <w:i w:val="false"/>
          <w:color w:val="000000"/>
          <w:sz w:val="28"/>
        </w:rPr>
        <w:t>
</w:t>
      </w:r>
      <w:r>
        <w:rPr>
          <w:rFonts w:ascii="Times New Roman"/>
          <w:b w:val="false"/>
          <w:i w:val="false"/>
          <w:color w:val="000000"/>
          <w:sz w:val="28"/>
        </w:rPr>
        <w:t>
      1) сатып алынатын валютаның түрi мен сомасы;</w:t>
      </w:r>
      <w:r>
        <w:br/>
      </w:r>
      <w:r>
        <w:rPr>
          <w:rFonts w:ascii="Times New Roman"/>
          <w:b w:val="false"/>
          <w:i w:val="false"/>
          <w:color w:val="000000"/>
          <w:sz w:val="28"/>
        </w:rPr>
        <w:t>
</w:t>
      </w:r>
      <w:r>
        <w:rPr>
          <w:rFonts w:ascii="Times New Roman"/>
          <w:b w:val="false"/>
          <w:i w:val="false"/>
          <w:color w:val="000000"/>
          <w:sz w:val="28"/>
        </w:rPr>
        <w:t>
      2) ол бойынша шетел валютасы сатып алынатын бағам;</w:t>
      </w:r>
      <w:r>
        <w:br/>
      </w:r>
      <w:r>
        <w:rPr>
          <w:rFonts w:ascii="Times New Roman"/>
          <w:b w:val="false"/>
          <w:i w:val="false"/>
          <w:color w:val="000000"/>
          <w:sz w:val="28"/>
        </w:rPr>
        <w:t>
</w:t>
      </w:r>
      <w:r>
        <w:rPr>
          <w:rFonts w:ascii="Times New Roman"/>
          <w:b w:val="false"/>
          <w:i w:val="false"/>
          <w:color w:val="000000"/>
          <w:sz w:val="28"/>
        </w:rPr>
        <w:t>
      3) резидент емеспен жасалған шарттың күнi мен нөмiрi;</w:t>
      </w:r>
      <w:r>
        <w:br/>
      </w:r>
      <w:r>
        <w:rPr>
          <w:rFonts w:ascii="Times New Roman"/>
          <w:b w:val="false"/>
          <w:i w:val="false"/>
          <w:color w:val="000000"/>
          <w:sz w:val="28"/>
        </w:rPr>
        <w:t>
</w:t>
      </w:r>
      <w:r>
        <w:rPr>
          <w:rFonts w:ascii="Times New Roman"/>
          <w:b w:val="false"/>
          <w:i w:val="false"/>
          <w:color w:val="000000"/>
          <w:sz w:val="28"/>
        </w:rPr>
        <w:t>
      4) шарттың мәнi;</w:t>
      </w:r>
      <w:r>
        <w:br/>
      </w:r>
      <w:r>
        <w:rPr>
          <w:rFonts w:ascii="Times New Roman"/>
          <w:b w:val="false"/>
          <w:i w:val="false"/>
          <w:color w:val="000000"/>
          <w:sz w:val="28"/>
        </w:rPr>
        <w:t>
</w:t>
      </w:r>
      <w:r>
        <w:rPr>
          <w:rFonts w:ascii="Times New Roman"/>
          <w:b w:val="false"/>
          <w:i w:val="false"/>
          <w:color w:val="000000"/>
          <w:sz w:val="28"/>
        </w:rPr>
        <w:t>
      5) құжаттың (тауарларды жеткізгені туралы шот-фактураның немесе жүкқұжаттың (актінің), не орындалған жұмыстардың, көрсетілген қызметтердің актісінің немесе Қазақстан Республикасының заңнамасында белгiленген, оның негізінде тауарларды сатып алу, жұмыстарды орындау, қызметтерді көрсету жүзеге асырылатын басқа да құжаттың) атауы, нөмірі мен күні көрсетiледi.</w:t>
      </w:r>
      <w:r>
        <w:br/>
      </w:r>
      <w:r>
        <w:rPr>
          <w:rFonts w:ascii="Times New Roman"/>
          <w:b w:val="false"/>
          <w:i w:val="false"/>
          <w:color w:val="000000"/>
          <w:sz w:val="28"/>
        </w:rPr>
        <w:t>
</w:t>
      </w:r>
      <w:r>
        <w:rPr>
          <w:rFonts w:ascii="Times New Roman"/>
          <w:b w:val="false"/>
          <w:i w:val="false"/>
          <w:color w:val="000000"/>
          <w:sz w:val="28"/>
        </w:rPr>
        <w:t>
      Шетел валютасын сатып алу үшін квазимемлекеттiк сектор субъектiсiнен төлем тапсырмаларын қабылдау жергілікті уақытпен сағат 10.00-ге дейін жүзеге асырылады.</w:t>
      </w:r>
      <w:r>
        <w:br/>
      </w:r>
      <w:r>
        <w:rPr>
          <w:rFonts w:ascii="Times New Roman"/>
          <w:b w:val="false"/>
          <w:i w:val="false"/>
          <w:color w:val="000000"/>
          <w:sz w:val="28"/>
        </w:rPr>
        <w:t>
</w:t>
      </w:r>
      <w:r>
        <w:rPr>
          <w:rFonts w:ascii="Times New Roman"/>
          <w:b w:val="false"/>
          <w:i w:val="false"/>
          <w:color w:val="000000"/>
          <w:sz w:val="28"/>
        </w:rPr>
        <w:t>
      Квазимемлекеттiк сектор субъектiсiнiң шотынан айырбасталған шетел валютасы оның екiншi деңгейдегі банкте шетел валютасындағы шотына валюталардың түрлерi бойынша есептелген күннен бастап күнтiзбелiк он күн iшiнде мақсаты бойынша пайдаланылуы тиiс.</w:t>
      </w:r>
      <w:r>
        <w:br/>
      </w:r>
      <w:r>
        <w:rPr>
          <w:rFonts w:ascii="Times New Roman"/>
          <w:b w:val="false"/>
          <w:i w:val="false"/>
          <w:color w:val="000000"/>
          <w:sz w:val="28"/>
        </w:rPr>
        <w:t>
</w:t>
      </w:r>
      <w:r>
        <w:rPr>
          <w:rFonts w:ascii="Times New Roman"/>
          <w:b w:val="false"/>
          <w:i w:val="false"/>
          <w:color w:val="000000"/>
          <w:sz w:val="28"/>
        </w:rPr>
        <w:t>
      Пайдаланылмаған не түгел пайдаланылмаған шетел валютасы көрсетiлген мерзiмi өткеннен кейiн шетел валютасын айырбастау жүзеге асырылған квазимемлекеттiк сектор субъектiсiнiң шотына сомасын ұлттық валютада қалпына келтiре отырып, қайта айырбасталуы тиiс.</w:t>
      </w:r>
      <w:r>
        <w:br/>
      </w:r>
      <w:r>
        <w:rPr>
          <w:rFonts w:ascii="Times New Roman"/>
          <w:b w:val="false"/>
          <w:i w:val="false"/>
          <w:color w:val="000000"/>
          <w:sz w:val="28"/>
        </w:rPr>
        <w:t>
</w:t>
      </w:r>
      <w:r>
        <w:rPr>
          <w:rFonts w:ascii="Times New Roman"/>
          <w:b w:val="false"/>
          <w:i w:val="false"/>
          <w:color w:val="000000"/>
          <w:sz w:val="28"/>
        </w:rPr>
        <w:t>
      Республикалық бюджет туралы заңда не жергiлiктi бюджет туралы мәслихаттың шешiмiнде тиiстi қаржы жылына жарғылық капиталдарын ұлғайтуға (қалыптастыруға) қаражат көзделген квазимемлекеттiк сектор субъектiлерi пайдаланылмаған не түгел пайдаланылмаған шетел валютасын қайта айырбастауды және шетел валютасын айырбастау жүзеге асырылған шотқа уақтылы қайтаруды қамтамасыз етедi.</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емеспен жасалған шарт бойынша Қазақстан Республикасынан тыс жерге төлемді ұлттық валютада жүргізу үшін квазимемлекеттiк сектор субъектiсi аумақтық қазынашылық бөлiмшесiне оның екінші деңгейдегі банкте ашқан шотына квазимемлекеттiк сектор субъектiсiнiң шотынан ақша аудару үшін төлем тапсырмасын ұсынады. Бұл ретте төлем тапсырмасындағы «Төлемнің мақсаты» ашық жолағында квазимемлекеттiк сектор субъектiсi түпкі бенефициар-резидент еместің деректемелерін қосымша көрсетеді.</w:t>
      </w:r>
      <w:r>
        <w:br/>
      </w:r>
      <w:r>
        <w:rPr>
          <w:rFonts w:ascii="Times New Roman"/>
          <w:b w:val="false"/>
          <w:i w:val="false"/>
          <w:color w:val="000000"/>
          <w:sz w:val="28"/>
        </w:rPr>
        <w:t>
</w:t>
      </w:r>
      <w:r>
        <w:rPr>
          <w:rFonts w:ascii="Times New Roman"/>
          <w:b w:val="false"/>
          <w:i w:val="false"/>
          <w:color w:val="000000"/>
          <w:sz w:val="28"/>
        </w:rPr>
        <w:t>
      Квазимемлекеттiк сектор субъектiсiнің шотынан оның екінші деңгейдегі банктегі шотына аударылған ақша, ол есепке жатқызылған күннен бастап күнтізбелік он күн ішінде тағайындалуы бойынша түпкі бенефициар-резидент емеске аударылуы тиіс.</w:t>
      </w:r>
      <w:r>
        <w:br/>
      </w:r>
      <w:r>
        <w:rPr>
          <w:rFonts w:ascii="Times New Roman"/>
          <w:b w:val="false"/>
          <w:i w:val="false"/>
          <w:color w:val="000000"/>
          <w:sz w:val="28"/>
        </w:rPr>
        <w:t>
</w:t>
      </w:r>
      <w:r>
        <w:rPr>
          <w:rFonts w:ascii="Times New Roman"/>
          <w:b w:val="false"/>
          <w:i w:val="false"/>
          <w:color w:val="000000"/>
          <w:sz w:val="28"/>
        </w:rPr>
        <w:t>
      Квазимемлекеттiк сектор субъектiлері пайдаланылмаған не түгел пайдаланылмаған ақшаны олар аударылған квазимемлекеттiк сектор субъектiсiнің шотына көрсетілген мерзім өткенге дейін уақтылы қайтаруды қамтамасыз етеді.</w:t>
      </w:r>
      <w:r>
        <w:br/>
      </w:r>
      <w:r>
        <w:rPr>
          <w:rFonts w:ascii="Times New Roman"/>
          <w:b w:val="false"/>
          <w:i w:val="false"/>
          <w:color w:val="000000"/>
          <w:sz w:val="28"/>
        </w:rPr>
        <w:t>
</w:t>
      </w:r>
      <w:r>
        <w:rPr>
          <w:rFonts w:ascii="Times New Roman"/>
          <w:b w:val="false"/>
          <w:i w:val="false"/>
          <w:color w:val="000000"/>
          <w:sz w:val="28"/>
        </w:rPr>
        <w:t>
      304-25. Квазимемлекеттiк сектор субъектiсi Қазақстан Республикасының резиденті емеспен шетел валютасында, құжаттық аккредитивтi қолдана отырып, есеп айырысу нысанын көздейтiн шарт жасасқан кезде квазимемлекеттiк сектор субъектiсi төлем тапсырмасын аумақтың қазынашылық бөлiмшесiне екiншi деңгейдегі банкте ашылған шотқа квазимемлекеттiк сектор субъектiсiнiң шотынан ақша аудару үшiн және осы Ереженің </w:t>
      </w:r>
      <w:r>
        <w:rPr>
          <w:rFonts w:ascii="Times New Roman"/>
          <w:b w:val="false"/>
          <w:i w:val="false"/>
          <w:color w:val="000000"/>
          <w:sz w:val="28"/>
        </w:rPr>
        <w:t>304-24-тармағында</w:t>
      </w:r>
      <w:r>
        <w:rPr>
          <w:rFonts w:ascii="Times New Roman"/>
          <w:b w:val="false"/>
          <w:i w:val="false"/>
          <w:color w:val="000000"/>
          <w:sz w:val="28"/>
        </w:rPr>
        <w:t xml:space="preserve"> айқындалған тәртіппен дәл сол күн шетел валютасын сатып алу үшін қағаз тасығышта немесе «Қазынашылық-клиент» АЖ бойынша электронды түрде ұсынады.</w:t>
      </w:r>
      <w:r>
        <w:br/>
      </w:r>
      <w:r>
        <w:rPr>
          <w:rFonts w:ascii="Times New Roman"/>
          <w:b w:val="false"/>
          <w:i w:val="false"/>
          <w:color w:val="000000"/>
          <w:sz w:val="28"/>
        </w:rPr>
        <w:t>
</w:t>
      </w:r>
      <w:r>
        <w:rPr>
          <w:rFonts w:ascii="Times New Roman"/>
          <w:b w:val="false"/>
          <w:i w:val="false"/>
          <w:color w:val="000000"/>
          <w:sz w:val="28"/>
        </w:rPr>
        <w:t>
      Бұл ретте квазимемлекеттiк сектор субъектiсi растайтын құжат ретінде аккредитивтiң ашылуын және акредитивтiң қолданылу мерзiмi өткен немесе ол мерзiмiнен бұрын жабылған жағдайда аккредитивтiң орындалмаған сомасын банк-эмитенттің квазимемлекеттiк сектор субъектiсiнiң сома аударылған шотына қайтаруы туралы талапты қамтитын шартты ұсынады.</w:t>
      </w:r>
      <w:r>
        <w:br/>
      </w:r>
      <w:r>
        <w:rPr>
          <w:rFonts w:ascii="Times New Roman"/>
          <w:b w:val="false"/>
          <w:i w:val="false"/>
          <w:color w:val="000000"/>
          <w:sz w:val="28"/>
        </w:rPr>
        <w:t>
</w:t>
      </w:r>
      <w:r>
        <w:rPr>
          <w:rFonts w:ascii="Times New Roman"/>
          <w:b w:val="false"/>
          <w:i w:val="false"/>
          <w:color w:val="000000"/>
          <w:sz w:val="28"/>
        </w:rPr>
        <w:t>
      Квазимемлекеттiк сектор субъектiсi сатып алынған шетел валютасын аккредитивтік шотқа аударуды үш жұмыс күні ішінде қамтамасыз етеді.</w:t>
      </w:r>
      <w:r>
        <w:br/>
      </w:r>
      <w:r>
        <w:rPr>
          <w:rFonts w:ascii="Times New Roman"/>
          <w:b w:val="false"/>
          <w:i w:val="false"/>
          <w:color w:val="000000"/>
          <w:sz w:val="28"/>
        </w:rPr>
        <w:t>
</w:t>
      </w:r>
      <w:r>
        <w:rPr>
          <w:rFonts w:ascii="Times New Roman"/>
          <w:b w:val="false"/>
          <w:i w:val="false"/>
          <w:color w:val="000000"/>
          <w:sz w:val="28"/>
        </w:rPr>
        <w:t>
      Егер шетел валютасындағы ақша аккредитивтік шотқа белгіленген мерзімде есепке жатқызылмаған болса, квазимемлекеттiк сектор субъектiсi оларды қайта айырбастауды және үш күндік мерзім өткеннен кейінгі келесі жұмыс күнінен кешіктірмей өзінің аумақтық қазынашылық бөлiмшесiндегі шотына қайтаруды қамтамасыз етеді.»;</w:t>
      </w:r>
      <w:r>
        <w:br/>
      </w:r>
      <w:r>
        <w:rPr>
          <w:rFonts w:ascii="Times New Roman"/>
          <w:b w:val="false"/>
          <w:i w:val="false"/>
          <w:color w:val="000000"/>
          <w:sz w:val="28"/>
        </w:rPr>
        <w:t>
</w:t>
      </w:r>
      <w:r>
        <w:rPr>
          <w:rFonts w:ascii="Times New Roman"/>
          <w:b w:val="false"/>
          <w:i w:val="false"/>
          <w:color w:val="000000"/>
          <w:sz w:val="28"/>
        </w:rPr>
        <w:t>
      мынадай мазмұндағы 47-1-тараумен толықтырылсын:</w:t>
      </w:r>
      <w:r>
        <w:br/>
      </w:r>
      <w:r>
        <w:rPr>
          <w:rFonts w:ascii="Times New Roman"/>
          <w:b w:val="false"/>
          <w:i w:val="false"/>
          <w:color w:val="000000"/>
          <w:sz w:val="28"/>
        </w:rPr>
        <w:t>
</w:t>
      </w:r>
      <w:r>
        <w:rPr>
          <w:rFonts w:ascii="Times New Roman"/>
          <w:b w:val="false"/>
          <w:i w:val="false"/>
          <w:color w:val="000000"/>
          <w:sz w:val="28"/>
        </w:rPr>
        <w:t>
      «47-1. Шартты түрде қаржыландырылатын шығыстарды бөлу тәртібі</w:t>
      </w:r>
      <w:r>
        <w:br/>
      </w:r>
      <w:r>
        <w:rPr>
          <w:rFonts w:ascii="Times New Roman"/>
          <w:b w:val="false"/>
          <w:i w:val="false"/>
          <w:color w:val="000000"/>
          <w:sz w:val="28"/>
        </w:rPr>
        <w:t>
</w:t>
      </w:r>
      <w:r>
        <w:rPr>
          <w:rFonts w:ascii="Times New Roman"/>
          <w:b w:val="false"/>
          <w:i w:val="false"/>
          <w:color w:val="000000"/>
          <w:sz w:val="28"/>
        </w:rPr>
        <w:t>
      396-1. Шартты түрде қаржыландырылатын шығыстар бірінші тоқсанның қорытындылары бойынша бюджет кірістерін орындау есепті кезеңге бекітілген жоспарлы көрсеткіштерден артқан жағдай туындаған кезде, сондай-ақ ағымдағы қаржы жылына әлеуметтік-экономикалық даму өлшемдерін жақсартуды болжамдаған жағдайда бекітілген бюджеттік бағдарламаларға қосымша бөлінеді.</w:t>
      </w:r>
      <w:r>
        <w:br/>
      </w:r>
      <w:r>
        <w:rPr>
          <w:rFonts w:ascii="Times New Roman"/>
          <w:b w:val="false"/>
          <w:i w:val="false"/>
          <w:color w:val="000000"/>
          <w:sz w:val="28"/>
        </w:rPr>
        <w:t>
</w:t>
      </w:r>
      <w:r>
        <w:rPr>
          <w:rFonts w:ascii="Times New Roman"/>
          <w:b w:val="false"/>
          <w:i w:val="false"/>
          <w:color w:val="000000"/>
          <w:sz w:val="28"/>
        </w:rPr>
        <w:t>
      396-2. Бюджеттік жоспарлау жөнiндегi орталық уәкiлеттi орган бірінші тоқсанның қорытындылары бойынша және кейіннен, ағымдағы қаржы жылының аяғына дейін тоқсан сайынғы негізде есептік статистикалық деректер негізінде өткізілген ағымдағы жылға арналған болжамды макроэкономикалық көрсеткіштерге қол жеткізуді тоқсан сайынғы бағалауды есепке ала отырып, ағымдағы қаржы жылына арналған республикалық бюджет кірістері түсімдерінің болжамын айқындайды.</w:t>
      </w:r>
      <w:r>
        <w:br/>
      </w:r>
      <w:r>
        <w:rPr>
          <w:rFonts w:ascii="Times New Roman"/>
          <w:b w:val="false"/>
          <w:i w:val="false"/>
          <w:color w:val="000000"/>
          <w:sz w:val="28"/>
        </w:rPr>
        <w:t>
</w:t>
      </w:r>
      <w:r>
        <w:rPr>
          <w:rFonts w:ascii="Times New Roman"/>
          <w:b w:val="false"/>
          <w:i w:val="false"/>
          <w:color w:val="000000"/>
          <w:sz w:val="28"/>
        </w:rPr>
        <w:t>
      396-3. Бюджетті атқару жөніндегі орталық уәкілетті орган бірінші тоқсанның қорытындысы бойынша және кейіннен ағымдағы қаржы жылының аяғына дейін тоқсан сайынғы негізде бюджеттік жоспарлау жөніндегі орталық уәкілетті органға:</w:t>
      </w:r>
      <w:r>
        <w:br/>
      </w:r>
      <w:r>
        <w:rPr>
          <w:rFonts w:ascii="Times New Roman"/>
          <w:b w:val="false"/>
          <w:i w:val="false"/>
          <w:color w:val="000000"/>
          <w:sz w:val="28"/>
        </w:rPr>
        <w:t>
</w:t>
      </w:r>
      <w:r>
        <w:rPr>
          <w:rFonts w:ascii="Times New Roman"/>
          <w:b w:val="false"/>
          <w:i w:val="false"/>
          <w:color w:val="000000"/>
          <w:sz w:val="28"/>
        </w:rPr>
        <w:t>
      1) ағымдағы қаржы жылына арналған республикалық бюджет кірісінің атқарылуын бағалауды;</w:t>
      </w:r>
      <w:r>
        <w:br/>
      </w:r>
      <w:r>
        <w:rPr>
          <w:rFonts w:ascii="Times New Roman"/>
          <w:b w:val="false"/>
          <w:i w:val="false"/>
          <w:color w:val="000000"/>
          <w:sz w:val="28"/>
        </w:rPr>
        <w:t>
</w:t>
      </w:r>
      <w:r>
        <w:rPr>
          <w:rFonts w:ascii="Times New Roman"/>
          <w:b w:val="false"/>
          <w:i w:val="false"/>
          <w:color w:val="000000"/>
          <w:sz w:val="28"/>
        </w:rPr>
        <w:t>
      2) республикалық бюджеттің шығыс бөлігінің атқарылуы туралы және облыстардың, Астана және Алматы қалаларының бюджеттеріне республикалық бюджеттен бөлінген нысаналы ағымдағы трансферттерді, нысаналы даму трансферттері мен кредиттерді іске асыру туралы талдамалы есепті;</w:t>
      </w:r>
      <w:r>
        <w:br/>
      </w:r>
      <w:r>
        <w:rPr>
          <w:rFonts w:ascii="Times New Roman"/>
          <w:b w:val="false"/>
          <w:i w:val="false"/>
          <w:color w:val="000000"/>
          <w:sz w:val="28"/>
        </w:rPr>
        <w:t>
</w:t>
      </w:r>
      <w:r>
        <w:rPr>
          <w:rFonts w:ascii="Times New Roman"/>
          <w:b w:val="false"/>
          <w:i w:val="false"/>
          <w:color w:val="000000"/>
          <w:sz w:val="28"/>
        </w:rPr>
        <w:t>
      3) аумақтық қазынашылық бөлімшелерінде ашылған квазимемлекеттік сектор субъектілерінің шоттарындағы бұрын алынған қаражат бойынша бюджет қаражатының қалдықтары туралы ақпаратты ұсынады.</w:t>
      </w:r>
      <w:r>
        <w:br/>
      </w:r>
      <w:r>
        <w:rPr>
          <w:rFonts w:ascii="Times New Roman"/>
          <w:b w:val="false"/>
          <w:i w:val="false"/>
          <w:color w:val="000000"/>
          <w:sz w:val="28"/>
        </w:rPr>
        <w:t>
</w:t>
      </w:r>
      <w:r>
        <w:rPr>
          <w:rFonts w:ascii="Times New Roman"/>
          <w:b w:val="false"/>
          <w:i w:val="false"/>
          <w:color w:val="000000"/>
          <w:sz w:val="28"/>
        </w:rPr>
        <w:t>
      396-4. Осы Ереженің 396-2 және 396-3-тармақтарында көрсетілген ақпарат негізінде бюджеттік жоспарлау бойынша орталық уәкілетті орган бюджеттік бағдарламалар және бюджеттік бағдарламалар әкімшілері бөлінісінде бекітілген бюджеттік бағдарламаларға қосымша бөлуге жататын тоқсан сайын шартты түрде қаржыландырылатын шығыстардың жалпы көлемін тоқсан сайын айқындайды.</w:t>
      </w:r>
      <w:r>
        <w:br/>
      </w:r>
      <w:r>
        <w:rPr>
          <w:rFonts w:ascii="Times New Roman"/>
          <w:b w:val="false"/>
          <w:i w:val="false"/>
          <w:color w:val="000000"/>
          <w:sz w:val="28"/>
        </w:rPr>
        <w:t>
</w:t>
      </w:r>
      <w:r>
        <w:rPr>
          <w:rFonts w:ascii="Times New Roman"/>
          <w:b w:val="false"/>
          <w:i w:val="false"/>
          <w:color w:val="000000"/>
          <w:sz w:val="28"/>
        </w:rPr>
        <w:t>
      396-5. Бюджеттік жоспарлау жөніндегі орталық уәкілетті орган бекітілген бюджеттік бағдарламаларға шартты түрде қаржыландырылатын шығыстарды қосымша бөлу туралы шешімді қабылдаған кезде Бюджет кодексінің </w:t>
      </w:r>
      <w:r>
        <w:rPr>
          <w:rFonts w:ascii="Times New Roman"/>
          <w:b w:val="false"/>
          <w:i w:val="false"/>
          <w:color w:val="000000"/>
          <w:sz w:val="28"/>
        </w:rPr>
        <w:t>41-1-бабында</w:t>
      </w:r>
      <w:r>
        <w:rPr>
          <w:rFonts w:ascii="Times New Roman"/>
          <w:b w:val="false"/>
          <w:i w:val="false"/>
          <w:color w:val="000000"/>
          <w:sz w:val="28"/>
        </w:rPr>
        <w:t xml:space="preserve"> көзделген критерийлерге сәйкестігі тұрғысынан:</w:t>
      </w:r>
      <w:r>
        <w:br/>
      </w:r>
      <w:r>
        <w:rPr>
          <w:rFonts w:ascii="Times New Roman"/>
          <w:b w:val="false"/>
          <w:i w:val="false"/>
          <w:color w:val="000000"/>
          <w:sz w:val="28"/>
        </w:rPr>
        <w:t>
</w:t>
      </w:r>
      <w:r>
        <w:rPr>
          <w:rFonts w:ascii="Times New Roman"/>
          <w:b w:val="false"/>
          <w:i w:val="false"/>
          <w:color w:val="000000"/>
          <w:sz w:val="28"/>
        </w:rPr>
        <w:t>
      1) республикалық бюджеттік бағдарламалар әкімшілерімен және жергілікті атқарушы органдармен есепті кезеңде бюджеттік бағдарламалардың іске асырылуы туралы талдамалы есептің деректері негізінде бюджет қаражатын игеру. Бюджеттік бағдарламалардың іске асырылуына талдау жүргізу кезінде міндеттемелер бойынша қаржыландырудың жеке жоспарына сәйкес бюджеттік бағдарламалар бойынша қабылданған міндеттемелердің толықтығы мен төлемдер бойынша жеке қаржыландыру жоспарына сәйкес қабылданған міндеттемелердің орындалуы ескеріледі;</w:t>
      </w:r>
      <w:r>
        <w:br/>
      </w:r>
      <w:r>
        <w:rPr>
          <w:rFonts w:ascii="Times New Roman"/>
          <w:b w:val="false"/>
          <w:i w:val="false"/>
          <w:color w:val="000000"/>
          <w:sz w:val="28"/>
        </w:rPr>
        <w:t>
</w:t>
      </w:r>
      <w:r>
        <w:rPr>
          <w:rFonts w:ascii="Times New Roman"/>
          <w:b w:val="false"/>
          <w:i w:val="false"/>
          <w:color w:val="000000"/>
          <w:sz w:val="28"/>
        </w:rPr>
        <w:t>
      2) бекітілген бюджеттік бағдарламалар бойынша қабылданған міндеттемелердің аяқталу мерзімдері. Бұл ретте міндеттемелері аумақтық қазынашылық бөлімшелерінде тіркелген бұрын басталған және жалғастырылып жатқан объектілердің ағымдағы қаржы жылының аяғына дейінгі жобаларының (іс-шараларының) іске асырылуының аяқталу мерзімдері ескеріледі;</w:t>
      </w:r>
      <w:r>
        <w:br/>
      </w:r>
      <w:r>
        <w:rPr>
          <w:rFonts w:ascii="Times New Roman"/>
          <w:b w:val="false"/>
          <w:i w:val="false"/>
          <w:color w:val="000000"/>
          <w:sz w:val="28"/>
        </w:rPr>
        <w:t>
</w:t>
      </w:r>
      <w:r>
        <w:rPr>
          <w:rFonts w:ascii="Times New Roman"/>
          <w:b w:val="false"/>
          <w:i w:val="false"/>
          <w:color w:val="000000"/>
          <w:sz w:val="28"/>
        </w:rPr>
        <w:t>
      3) әлеуметтік маңызы бар міндеттерді шешуге бағытталған іс-шаралар (жобалар) үшін шартты түрде қаржыландырылатын шығыстардың әлеуметтік бағыттылығын талдауды жүзеге асырады.</w:t>
      </w:r>
      <w:r>
        <w:br/>
      </w:r>
      <w:r>
        <w:rPr>
          <w:rFonts w:ascii="Times New Roman"/>
          <w:b w:val="false"/>
          <w:i w:val="false"/>
          <w:color w:val="000000"/>
          <w:sz w:val="28"/>
        </w:rPr>
        <w:t>
</w:t>
      </w:r>
      <w:r>
        <w:rPr>
          <w:rFonts w:ascii="Times New Roman"/>
          <w:b w:val="false"/>
          <w:i w:val="false"/>
          <w:color w:val="000000"/>
          <w:sz w:val="28"/>
        </w:rPr>
        <w:t>
      Шартты түрде қаржыландырылатын шығыстардың тізбесіне енгізілген, бірақ олар бойынша ағымдағы қаржы жылында бюджеттік қаражат жоспарланбай, жоспарлы кезеңнің екінші және үшінші қаржы жылдарында базалық шығыстарда көзделген бюджеттік бағдарламалар шығыстардың әлеуметтік бағыттылығының критерийлерін және/немесе ағымдағы қаржы жылында бюджеттік бағдарламалар бойынша қабылданған міндеттемелердің аяқталу мерзімдерін сақтай отырып, қаржыландырылатын болады.</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1) есепті кезеңге міндеттемелер қабылданбаған;</w:t>
      </w:r>
      <w:r>
        <w:br/>
      </w:r>
      <w:r>
        <w:rPr>
          <w:rFonts w:ascii="Times New Roman"/>
          <w:b w:val="false"/>
          <w:i w:val="false"/>
          <w:color w:val="000000"/>
          <w:sz w:val="28"/>
        </w:rPr>
        <w:t>
</w:t>
      </w:r>
      <w:r>
        <w:rPr>
          <w:rFonts w:ascii="Times New Roman"/>
          <w:b w:val="false"/>
          <w:i w:val="false"/>
          <w:color w:val="000000"/>
          <w:sz w:val="28"/>
        </w:rPr>
        <w:t>
      2) бұрын алынған қаражат бойынша аумақтық қазынашылық бөлімшелерінде ашылған квазимемлекеттік сектор субъектілерінің шоттарында есепті күнге бюджет қаражатының қалдықтары бар заңды тұлғалардың жарғылық капиталына мемлекеттің қатысуы арқылы бюджеттік инвестицияларды жүзеге асыруға бағытталған бюджеттік бағдарламалар бойынша шартты түрде қаржыландырылатын шығыстарды бөлу жүргізілмейді.</w:t>
      </w:r>
      <w:r>
        <w:br/>
      </w:r>
      <w:r>
        <w:rPr>
          <w:rFonts w:ascii="Times New Roman"/>
          <w:b w:val="false"/>
          <w:i w:val="false"/>
          <w:color w:val="000000"/>
          <w:sz w:val="28"/>
        </w:rPr>
        <w:t>
</w:t>
      </w:r>
      <w:r>
        <w:rPr>
          <w:rFonts w:ascii="Times New Roman"/>
          <w:b w:val="false"/>
          <w:i w:val="false"/>
          <w:color w:val="000000"/>
          <w:sz w:val="28"/>
        </w:rPr>
        <w:t>
      396-6. Бюджеттік жоспарлау жөніндегі орталық уәкілетті орган жүргізілген талдау негізінде бюджеттік бағдарламалар әкімшілерінің және бюджеттік бағдарламалар бөлінісінде шартты түрде қаржыландырылатын шығыстарды бөлу бойынша қорытындыны қалыптастырады және Республикалық бюджет комиссиясының қарауына шығарады.</w:t>
      </w:r>
      <w:r>
        <w:br/>
      </w:r>
      <w:r>
        <w:rPr>
          <w:rFonts w:ascii="Times New Roman"/>
          <w:b w:val="false"/>
          <w:i w:val="false"/>
          <w:color w:val="000000"/>
          <w:sz w:val="28"/>
        </w:rPr>
        <w:t>
</w:t>
      </w:r>
      <w:r>
        <w:rPr>
          <w:rFonts w:ascii="Times New Roman"/>
          <w:b w:val="false"/>
          <w:i w:val="false"/>
          <w:color w:val="000000"/>
          <w:sz w:val="28"/>
        </w:rPr>
        <w:t>
      396-7. Республикалық бюджет туралы заңды іске асыру туралы Қазақстан Республикасы Үкіметінің қаулысымен бекітілген Шартты түрде қаржыландырылатын шығыстардың тізбесінде көзделгеннен аз көлемде қаражат бөлінген шартты түрде қаржыландырылатын шығыстардың есебінен қаржы бөлінген республикалық бюджеттік бағдарламалардың әкімшілері бюджеттік жоспарлау бойынша уәкілетті органға шартты түрде қаржыландырылатын шығыстар бойынша ұсыныстарға нақтыланған есеп айырысуларды ұсынады.</w:t>
      </w:r>
      <w:r>
        <w:br/>
      </w:r>
      <w:r>
        <w:rPr>
          <w:rFonts w:ascii="Times New Roman"/>
          <w:b w:val="false"/>
          <w:i w:val="false"/>
          <w:color w:val="000000"/>
          <w:sz w:val="28"/>
        </w:rPr>
        <w:t>
</w:t>
      </w:r>
      <w:r>
        <w:rPr>
          <w:rFonts w:ascii="Times New Roman"/>
          <w:b w:val="false"/>
          <w:i w:val="false"/>
          <w:color w:val="000000"/>
          <w:sz w:val="28"/>
        </w:rPr>
        <w:t>
      396-8. Шартты түрде қаржыландырылатын шығыстарды бөлу туралы Республикалық бюджет комиссиясының шешімі негізінде бюджеттік жоспарлау жөніндегі орталық уәкілетті орган шартты түрде қаржыландырылатын шығыстардың есебінен ағымдағы қаржы жылына тиісті бюджеттік бағдарламалардың жылдық жоспарлық мақсаттарын ұлғайту бойынша Қазақстан Республикасының Үкіметі шешімінің жобасын дайындайды және белгіленген тәртіппен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 және бюджетті атқару жөніндегі жергілікті уәкілетті орган Қазақстан Республикасы Үкіметінің шешімі негізінде осы Қағидалардың </w:t>
      </w:r>
      <w:r>
        <w:rPr>
          <w:rFonts w:ascii="Times New Roman"/>
          <w:b w:val="false"/>
          <w:i w:val="false"/>
          <w:color w:val="000000"/>
          <w:sz w:val="28"/>
        </w:rPr>
        <w:t>5-тарауына</w:t>
      </w:r>
      <w:r>
        <w:rPr>
          <w:rFonts w:ascii="Times New Roman"/>
          <w:b w:val="false"/>
          <w:i w:val="false"/>
          <w:color w:val="000000"/>
          <w:sz w:val="28"/>
        </w:rPr>
        <w:t xml:space="preserve"> сәйкес түсімдердің жиынтық жоспарына және міндеттемелер мен төлемдер бойынша қаржыландырудың жиынтық жоспарына өзгерістер енгізеді.</w:t>
      </w:r>
      <w:r>
        <w:br/>
      </w:r>
      <w:r>
        <w:rPr>
          <w:rFonts w:ascii="Times New Roman"/>
          <w:b w:val="false"/>
          <w:i w:val="false"/>
          <w:color w:val="000000"/>
          <w:sz w:val="28"/>
        </w:rPr>
        <w:t>
</w:t>
      </w:r>
      <w:r>
        <w:rPr>
          <w:rFonts w:ascii="Times New Roman"/>
          <w:b w:val="false"/>
          <w:i w:val="false"/>
          <w:color w:val="000000"/>
          <w:sz w:val="28"/>
        </w:rPr>
        <w:t>
      396-9. Жекелеген бюджеттік инвестициялық жобалар және/немесе іс-шаралар қарқынды іске асырылған жағдайда республикалық бюджеттік бағдарламалар әкімшілеріне бюджеттік инвестициялық жобалар мен өңірлер арасында осы Ереженің </w:t>
      </w:r>
      <w:r>
        <w:rPr>
          <w:rFonts w:ascii="Times New Roman"/>
          <w:b w:val="false"/>
          <w:i w:val="false"/>
          <w:color w:val="000000"/>
          <w:sz w:val="28"/>
        </w:rPr>
        <w:t>59-1-тармағына</w:t>
      </w:r>
      <w:r>
        <w:rPr>
          <w:rFonts w:ascii="Times New Roman"/>
          <w:b w:val="false"/>
          <w:i w:val="false"/>
          <w:color w:val="000000"/>
          <w:sz w:val="28"/>
        </w:rPr>
        <w:t xml:space="preserve"> сәйкес бекітілген бюджет шеңберінде бюджет қаражаттарын қайта бөлуге рұқсат етіледі.</w:t>
      </w:r>
      <w:r>
        <w:br/>
      </w:r>
      <w:r>
        <w:rPr>
          <w:rFonts w:ascii="Times New Roman"/>
          <w:b w:val="false"/>
          <w:i w:val="false"/>
          <w:color w:val="000000"/>
          <w:sz w:val="28"/>
        </w:rPr>
        <w:t>
</w:t>
      </w:r>
      <w:r>
        <w:rPr>
          <w:rFonts w:ascii="Times New Roman"/>
          <w:b w:val="false"/>
          <w:i w:val="false"/>
          <w:color w:val="000000"/>
          <w:sz w:val="28"/>
        </w:rPr>
        <w:t>
      396-10. Тиісті бюджеттік бағдарламалар бойынша шартты түрде қаржыландырылатын шығыстардың есебінен қаражатты пайдалану осы Ереженің талаптарына, сондай-ақ бюджеттік бағдарламаларды іске асыруға қабылданған тиісті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410-тармақтың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және жергілікті атқарушы органдардың тиісінше резервінен ақша бөлу туралы қолдаухатқа тиісінше орталық мемлекеттік органның бірінші басшысының орынбасары немесе жергілікті атқарушы органның басшысы (уәкілеттік берген адам) қол қояды. Егер қолдаухат жергілікті атқарушы органдардың сұрауы бойынша берілсе, онда негіздемелер мен есептеулерге жергілікті атқарушы органның басшысы немесе өзі уәкілеттік берген адам да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«519. Бюджеттi атқару жөнiндегi орталық уәкiлеттi орган осы Ережеге </w:t>
      </w:r>
      <w:r>
        <w:rPr>
          <w:rFonts w:ascii="Times New Roman"/>
          <w:b w:val="false"/>
          <w:i w:val="false"/>
          <w:color w:val="000000"/>
          <w:sz w:val="28"/>
        </w:rPr>
        <w:t>101-қосымшаға</w:t>
      </w:r>
      <w:r>
        <w:rPr>
          <w:rFonts w:ascii="Times New Roman"/>
          <w:b w:val="false"/>
          <w:i w:val="false"/>
          <w:color w:val="000000"/>
          <w:sz w:val="28"/>
        </w:rPr>
        <w:t xml:space="preserve"> сәйкес ай сайын, есептi айдан кейiнгi айдың бiрiншi күнiне Қазақстан Республикасының Үкiметiне Қазақстан Республикасының Ұлттық қорына түсiмдер және Қазақстан Республикасының Ұлттық Банкіндегі Қазақстан Республикасы Үкiметiнiң шоттарына аударымдар туралы есептi 2-26 «Қазақстан Республикасының Ұлттық қорының қолма-қол ақшаны бақылау шотындағы ақша қозғалысы туралы есеп» нысаны бойынша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«757. Қазақстан Республикасы Үкiметiнiң одан әрі қарыз алуын көздемейтін бірлесіп қаржыландырумен байланысты гранттарды қоспағанда және грант туралы келісімде өзгеше айтылмаған болса, Үкiметтiк сыртқы қарыздар немесе байланысты гранттар есебiнен несие шотынан және/немесе арнайы шоттан жасалатын қаржы операцияларын бюджеттiк бағдарлама әкiмшiсi қаражатты алуға арналған өтiнiмдердiң негiзiнде шетел қарыз берушiсiнiң немесе донордың атына жiберiлетiн нысан бойынша және қарыз шартына немесе байланысты грант туралы келiсiмге сәйкес, сондай-ақ осы Ережеге сәйкес жүзеге асырады. Бұл ретте үкiметтiк сыртқы қарыздар немесе байланысты гранттар қаражатын бюджеттiк бағдарлама әкiмшiсi тиiстi қарыз шартында немесе байланысты грант туралы келiсiмде көзделмеген мақсаттарға ала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768-тармақ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«Бiрлесiп қаржыландыру қаражатын алуға арналған өтінім бюджеттi атқару жөнiндегi орталық уәкiлеттi органмен келісуден кейінгі күнтізбелік он бес күн ішінде жарамды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50-1</w:t>
      </w:r>
      <w:r>
        <w:rPr>
          <w:rFonts w:ascii="Times New Roman"/>
          <w:b w:val="false"/>
          <w:i w:val="false"/>
          <w:color w:val="000000"/>
          <w:sz w:val="28"/>
        </w:rPr>
        <w:t>, </w:t>
      </w:r>
      <w:r>
        <w:rPr>
          <w:rFonts w:ascii="Times New Roman"/>
          <w:b w:val="false"/>
          <w:i w:val="false"/>
          <w:color w:val="000000"/>
          <w:sz w:val="28"/>
        </w:rPr>
        <w:t>112-қосымшалардағы</w:t>
      </w:r>
      <w:r>
        <w:rPr>
          <w:rFonts w:ascii="Times New Roman"/>
          <w:b w:val="false"/>
          <w:i w:val="false"/>
          <w:color w:val="000000"/>
          <w:sz w:val="28"/>
        </w:rPr>
        <w:t xml:space="preserve"> «СТН» деген аббревиатура «БСН»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32-1</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55-1-қосымшалар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56</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64</w:t>
      </w: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66-1</w:t>
      </w:r>
      <w:r>
        <w:rPr>
          <w:rFonts w:ascii="Times New Roman"/>
          <w:b w:val="false"/>
          <w:i w:val="false"/>
          <w:color w:val="000000"/>
          <w:sz w:val="28"/>
        </w:rPr>
        <w:t>, 67, </w:t>
      </w:r>
      <w:r>
        <w:rPr>
          <w:rFonts w:ascii="Times New Roman"/>
          <w:b w:val="false"/>
          <w:i w:val="false"/>
          <w:color w:val="000000"/>
          <w:sz w:val="28"/>
        </w:rPr>
        <w:t>67-1</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74</w:t>
      </w:r>
      <w:r>
        <w:rPr>
          <w:rFonts w:ascii="Times New Roman"/>
          <w:b w:val="false"/>
          <w:i w:val="false"/>
          <w:color w:val="000000"/>
          <w:sz w:val="28"/>
        </w:rPr>
        <w:t>, </w:t>
      </w:r>
      <w:r>
        <w:rPr>
          <w:rFonts w:ascii="Times New Roman"/>
          <w:b w:val="false"/>
          <w:i w:val="false"/>
          <w:color w:val="000000"/>
          <w:sz w:val="28"/>
        </w:rPr>
        <w:t>74-1</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w:t>
      </w:r>
      <w:r>
        <w:rPr>
          <w:rFonts w:ascii="Times New Roman"/>
          <w:b w:val="false"/>
          <w:i w:val="false"/>
          <w:color w:val="000000"/>
          <w:sz w:val="28"/>
        </w:rPr>
        <w:t>78</w:t>
      </w:r>
      <w:r>
        <w:rPr>
          <w:rFonts w:ascii="Times New Roman"/>
          <w:b w:val="false"/>
          <w:i w:val="false"/>
          <w:color w:val="000000"/>
          <w:sz w:val="28"/>
        </w:rPr>
        <w:t>, </w:t>
      </w:r>
      <w:r>
        <w:rPr>
          <w:rFonts w:ascii="Times New Roman"/>
          <w:b w:val="false"/>
          <w:i w:val="false"/>
          <w:color w:val="000000"/>
          <w:sz w:val="28"/>
        </w:rPr>
        <w:t>80</w:t>
      </w:r>
      <w:r>
        <w:rPr>
          <w:rFonts w:ascii="Times New Roman"/>
          <w:b w:val="false"/>
          <w:i w:val="false"/>
          <w:color w:val="000000"/>
          <w:sz w:val="28"/>
        </w:rPr>
        <w:t>, </w:t>
      </w:r>
      <w:r>
        <w:rPr>
          <w:rFonts w:ascii="Times New Roman"/>
          <w:b w:val="false"/>
          <w:i w:val="false"/>
          <w:color w:val="000000"/>
          <w:sz w:val="28"/>
        </w:rPr>
        <w:t>87</w:t>
      </w:r>
      <w:r>
        <w:rPr>
          <w:rFonts w:ascii="Times New Roman"/>
          <w:b w:val="false"/>
          <w:i w:val="false"/>
          <w:color w:val="000000"/>
          <w:sz w:val="28"/>
        </w:rPr>
        <w:t>, </w:t>
      </w:r>
      <w:r>
        <w:rPr>
          <w:rFonts w:ascii="Times New Roman"/>
          <w:b w:val="false"/>
          <w:i w:val="false"/>
          <w:color w:val="000000"/>
          <w:sz w:val="28"/>
        </w:rPr>
        <w:t>88</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105-қосымшалар</w:t>
      </w:r>
      <w:r>
        <w:rPr>
          <w:rFonts w:ascii="Times New Roman"/>
          <w:b w:val="false"/>
          <w:i w:val="false"/>
          <w:color w:val="000000"/>
          <w:sz w:val="28"/>
        </w:rPr>
        <w:t xml:space="preserve"> осы қаулыға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117-қосымшалардағы</w:t>
      </w:r>
      <w:r>
        <w:rPr>
          <w:rFonts w:ascii="Times New Roman"/>
          <w:b w:val="false"/>
          <w:i w:val="false"/>
          <w:color w:val="000000"/>
          <w:sz w:val="28"/>
        </w:rPr>
        <w:t xml:space="preserve"> «СТН» деген аббревиатура «ЖСН/БСН»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80-2-қосымшасындағы</w:t>
      </w:r>
      <w:r>
        <w:rPr>
          <w:rFonts w:ascii="Times New Roman"/>
          <w:b w:val="false"/>
          <w:i w:val="false"/>
          <w:color w:val="000000"/>
          <w:sz w:val="28"/>
        </w:rPr>
        <w:t xml:space="preserve"> «ӘЖК» деген аббревиатура «ЖСН»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83-қосымшаның</w:t>
      </w:r>
      <w:r>
        <w:rPr>
          <w:rFonts w:ascii="Times New Roman"/>
          <w:b w:val="false"/>
          <w:i w:val="false"/>
          <w:color w:val="000000"/>
          <w:sz w:val="28"/>
        </w:rPr>
        <w:t xml:space="preserve"> 2.1.2-тармағы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«2.1.2. Банктiң қызметiн төлеудi шотқа есепке жатқызу үшін қолма-қол ақшаны тапсырған күннен кешіктірмей тапсырылатын соманың _______________ % есебінде жүргізуге мiндеттенедi.»;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xml:space="preserve"> 3.1. және 3.2-тармақтары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______ облыс (республикалық маңызы бар қала, астана)/аудан (облыстық маңызы бар қала) үшiн ______ бюджеттiк бағдарламасы бойынша нысаналы трансферттiң сомасы _______ мың теңгенi құрайды.</w:t>
      </w:r>
      <w:r>
        <w:br/>
      </w:r>
      <w:r>
        <w:rPr>
          <w:rFonts w:ascii="Times New Roman"/>
          <w:b w:val="false"/>
          <w:i w:val="false"/>
          <w:color w:val="000000"/>
          <w:sz w:val="28"/>
        </w:rPr>
        <w:t>
</w:t>
      </w:r>
      <w:r>
        <w:rPr>
          <w:rFonts w:ascii="Times New Roman"/>
          <w:b w:val="false"/>
          <w:i w:val="false"/>
          <w:color w:val="000000"/>
          <w:sz w:val="28"/>
        </w:rPr>
        <w:t>
      3.2. ЖТББӘ-нiң ________ облыстың (республикалық маңызы бар қаланың, астананың)/ауданның (облыстық маңызы бар қаланың) бюджетi кiрiсiне нысаналы трансферттiң сомасын аударуы:</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 бойынша айдың (қаңтар, 25-күнiнен кешiктiрмей) бiрiншi 5 жұмыс күнiнде;</w:t>
      </w:r>
      <w:r>
        <w:br/>
      </w:r>
      <w:r>
        <w:rPr>
          <w:rFonts w:ascii="Times New Roman"/>
          <w:b w:val="false"/>
          <w:i w:val="false"/>
          <w:color w:val="000000"/>
          <w:sz w:val="28"/>
        </w:rPr>
        <w:t>
</w:t>
      </w:r>
      <w:r>
        <w:rPr>
          <w:rFonts w:ascii="Times New Roman"/>
          <w:b w:val="false"/>
          <w:i w:val="false"/>
          <w:color w:val="000000"/>
          <w:sz w:val="28"/>
        </w:rPr>
        <w:t>
      2) нысаналы даму трансферттерi бойынша аударымдар осы Келiсiмнiң 3.3-тармағына сәйкес 5 жұмыс күнi iшiнде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93-қосымшадағы</w:t>
      </w:r>
      <w:r>
        <w:rPr>
          <w:rFonts w:ascii="Times New Roman"/>
          <w:b w:val="false"/>
          <w:i w:val="false"/>
          <w:color w:val="000000"/>
          <w:sz w:val="28"/>
        </w:rPr>
        <w:t xml:space="preserve"> Нысаналы трансферттер бойынша нәтижелер туралы үлгі келiсiмге </w:t>
      </w:r>
      <w:r>
        <w:rPr>
          <w:rFonts w:ascii="Times New Roman"/>
          <w:b w:val="false"/>
          <w:i w:val="false"/>
          <w:color w:val="000000"/>
          <w:sz w:val="28"/>
        </w:rPr>
        <w:t>1-қосымша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95-қосымшадағы</w:t>
      </w:r>
      <w:r>
        <w:rPr>
          <w:rFonts w:ascii="Times New Roman"/>
          <w:b w:val="false"/>
          <w:i w:val="false"/>
          <w:color w:val="000000"/>
          <w:sz w:val="28"/>
        </w:rPr>
        <w:t xml:space="preserve"> «ЖСН» деген аббревиатура «БСН»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1-қосымша        </w:t>
      </w:r>
    </w:p>
    <w:bookmarkEnd w:id="1"/>
    <w:bookmarkStart w:name="z320" w:id="2"/>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32-1-қосымша        </w:t>
      </w:r>
    </w:p>
    <w:bookmarkEnd w:id="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(бюджеттi атқару жөнiндегi орталық уәкiлеттi орган/бюджеттi атқару</w:t>
      </w:r>
      <w:r>
        <w:br/>
      </w:r>
      <w:r>
        <w:rPr>
          <w:rFonts w:ascii="Times New Roman"/>
          <w:b w:val="false"/>
          <w:i w:val="false"/>
          <w:color w:val="000000"/>
          <w:sz w:val="28"/>
        </w:rPr>
        <w:t>
жөнiндегi орталық уәкiлеттi органның аумақтық қазынашылық бөлiмшесi)</w:t>
      </w:r>
    </w:p>
    <w:p>
      <w:pPr>
        <w:spacing w:after="0"/>
        <w:ind w:left="0"/>
        <w:jc w:val="left"/>
      </w:pPr>
      <w:r>
        <w:rPr>
          <w:rFonts w:ascii="Times New Roman"/>
          <w:b/>
          <w:i w:val="false"/>
          <w:color w:val="000000"/>
        </w:rPr>
        <w:t xml:space="preserve"> ________ жылғы «___» ____________________</w:t>
      </w:r>
    </w:p>
    <w:bookmarkStart w:name="z321" w:id="3"/>
    <w:p>
      <w:pPr>
        <w:spacing w:after="0"/>
        <w:ind w:left="0"/>
        <w:jc w:val="left"/>
      </w:pPr>
      <w:r>
        <w:rPr>
          <w:rFonts w:ascii="Times New Roman"/>
          <w:b/>
          <w:i w:val="false"/>
          <w:color w:val="000000"/>
        </w:rPr>
        <w:t xml:space="preserve"> 
Квазимемлекеттiк сектор субъектiлерiне код беруге және шотын</w:t>
      </w:r>
      <w:r>
        <w:br/>
      </w:r>
      <w:r>
        <w:rPr>
          <w:rFonts w:ascii="Times New Roman"/>
          <w:b/>
          <w:i w:val="false"/>
          <w:color w:val="000000"/>
        </w:rPr>
        <w:t>
ашуға арналған өтiнiм</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771"/>
        <w:gridCol w:w="1081"/>
        <w:gridCol w:w="1625"/>
        <w:gridCol w:w="1416"/>
        <w:gridCol w:w="1667"/>
        <w:gridCol w:w="2882"/>
        <w:gridCol w:w="1752"/>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атауы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басшысының Т.А.Ә.</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бас бухгалтерінің Т.А.Ә.</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БСН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тiркелiмге енгiзілген КСС-тың мекенжайы, телефоны, факсi</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Негiздеме (негізінде КСС үшін ақшалай қаражат бөлінетін нормативтiк құқықтық актi) және қаражат бөлінетін бюджеттің деңгейі</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Квазимемлекеттiк сектор субъектiciнiң</w:t>
      </w:r>
      <w:r>
        <w:br/>
      </w:r>
      <w:r>
        <w:rPr>
          <w:rFonts w:ascii="Times New Roman"/>
          <w:b w:val="false"/>
          <w:i w:val="false"/>
          <w:color w:val="000000"/>
          <w:sz w:val="28"/>
        </w:rPr>
        <w:t>
      (бюджеттi атқару жөнiндегi орталық уәкiлеттi</w:t>
      </w:r>
      <w:r>
        <w:br/>
      </w:r>
      <w:r>
        <w:rPr>
          <w:rFonts w:ascii="Times New Roman"/>
          <w:b w:val="false"/>
          <w:i w:val="false"/>
          <w:color w:val="000000"/>
          <w:sz w:val="28"/>
        </w:rPr>
        <w:t>
      органның аумақтық қазынашылық бөлiмшесiнiң басшысы)</w:t>
      </w:r>
    </w:p>
    <w:p>
      <w:pPr>
        <w:spacing w:after="0"/>
        <w:ind w:left="0"/>
        <w:jc w:val="both"/>
      </w:pPr>
      <w:r>
        <w:rPr>
          <w:rFonts w:ascii="Times New Roman"/>
          <w:b w:val="false"/>
          <w:i w:val="false"/>
          <w:color w:val="000000"/>
          <w:sz w:val="28"/>
        </w:rPr>
        <w:t>                       _____________     ____________________________</w:t>
      </w:r>
      <w:r>
        <w:br/>
      </w:r>
      <w:r>
        <w:rPr>
          <w:rFonts w:ascii="Times New Roman"/>
          <w:b w:val="false"/>
          <w:i w:val="false"/>
          <w:color w:val="000000"/>
          <w:sz w:val="28"/>
        </w:rPr>
        <w:t>
      М.О.                 (қолы)            (қолды таратып жазу)</w:t>
      </w:r>
    </w:p>
    <w:p>
      <w:pPr>
        <w:spacing w:after="0"/>
        <w:ind w:left="0"/>
        <w:jc w:val="both"/>
      </w:pPr>
      <w:r>
        <w:rPr>
          <w:rFonts w:ascii="Times New Roman"/>
          <w:b w:val="false"/>
          <w:i w:val="false"/>
          <w:color w:val="000000"/>
          <w:sz w:val="28"/>
        </w:rPr>
        <w:t>      Жауапты орындаушының белгiсi</w:t>
      </w:r>
    </w:p>
    <w:p>
      <w:pPr>
        <w:spacing w:after="0"/>
        <w:ind w:left="0"/>
        <w:jc w:val="both"/>
      </w:pPr>
      <w:r>
        <w:rPr>
          <w:rFonts w:ascii="Times New Roman"/>
          <w:b w:val="false"/>
          <w:i w:val="false"/>
          <w:color w:val="000000"/>
          <w:sz w:val="28"/>
        </w:rPr>
        <w:t>      ______________________________ ____ жылғы «___» ________ ашылды</w:t>
      </w:r>
      <w:r>
        <w:br/>
      </w:r>
      <w:r>
        <w:rPr>
          <w:rFonts w:ascii="Times New Roman"/>
          <w:b w:val="false"/>
          <w:i w:val="false"/>
          <w:color w:val="000000"/>
          <w:sz w:val="28"/>
        </w:rPr>
        <w:t>
       (квазимемлекеттiк сектор</w:t>
      </w:r>
      <w:r>
        <w:br/>
      </w:r>
      <w:r>
        <w:rPr>
          <w:rFonts w:ascii="Times New Roman"/>
          <w:b w:val="false"/>
          <w:i w:val="false"/>
          <w:color w:val="000000"/>
          <w:sz w:val="28"/>
        </w:rPr>
        <w:t>
           субъектiсiнiң коды)</w:t>
      </w:r>
    </w:p>
    <w:p>
      <w:pPr>
        <w:spacing w:after="0"/>
        <w:ind w:left="0"/>
        <w:jc w:val="both"/>
      </w:pPr>
      <w:r>
        <w:rPr>
          <w:rFonts w:ascii="Times New Roman"/>
          <w:b w:val="false"/>
          <w:i w:val="false"/>
          <w:color w:val="000000"/>
          <w:sz w:val="28"/>
        </w:rPr>
        <w:t>      ______________________________ ____ жылғы «___» ________ ашылды</w:t>
      </w:r>
      <w:r>
        <w:br/>
      </w:r>
      <w:r>
        <w:rPr>
          <w:rFonts w:ascii="Times New Roman"/>
          <w:b w:val="false"/>
          <w:i w:val="false"/>
          <w:color w:val="000000"/>
          <w:sz w:val="28"/>
        </w:rPr>
        <w:t>
        (квазимемлекеттiк сектор</w:t>
      </w:r>
      <w:r>
        <w:br/>
      </w:r>
      <w:r>
        <w:rPr>
          <w:rFonts w:ascii="Times New Roman"/>
          <w:b w:val="false"/>
          <w:i w:val="false"/>
          <w:color w:val="000000"/>
          <w:sz w:val="28"/>
        </w:rPr>
        <w:t>
           субъектiсiнiң шоты)</w:t>
      </w:r>
    </w:p>
    <w:p>
      <w:pPr>
        <w:spacing w:after="0"/>
        <w:ind w:left="0"/>
        <w:jc w:val="both"/>
      </w:pPr>
      <w:r>
        <w:rPr>
          <w:rFonts w:ascii="Times New Roman"/>
          <w:b w:val="false"/>
          <w:i w:val="false"/>
          <w:color w:val="000000"/>
          <w:sz w:val="28"/>
        </w:rPr>
        <w:t>      Жауапты орындаушы __________ __________________________________</w:t>
      </w:r>
      <w:r>
        <w:br/>
      </w:r>
      <w:r>
        <w:rPr>
          <w:rFonts w:ascii="Times New Roman"/>
          <w:b w:val="false"/>
          <w:i w:val="false"/>
          <w:color w:val="000000"/>
          <w:sz w:val="28"/>
        </w:rPr>
        <w:t>
                          (қолы)          (қолды таратып жазу)</w:t>
      </w:r>
    </w:p>
    <w:bookmarkStart w:name="z32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2-қосымша        </w:t>
      </w:r>
    </w:p>
    <w:bookmarkEnd w:id="4"/>
    <w:bookmarkStart w:name="z323" w:id="5"/>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36-қосымша         </w:t>
      </w:r>
    </w:p>
    <w:bookmarkEnd w:id="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(Бюджеттi атқару жөнiндегi орталық уәкiлеттi орган (бюджеттi атқару</w:t>
      </w:r>
      <w:r>
        <w:br/>
      </w:r>
      <w:r>
        <w:rPr>
          <w:rFonts w:ascii="Times New Roman"/>
          <w:b w:val="false"/>
          <w:i w:val="false"/>
          <w:color w:val="000000"/>
          <w:sz w:val="28"/>
        </w:rPr>
        <w:t>
жөнiндегi орталық уәкілетті органның аумақтық қазынашылық бөлiмшесi)</w:t>
      </w:r>
    </w:p>
    <w:bookmarkStart w:name="z324" w:id="6"/>
    <w:p>
      <w:pPr>
        <w:spacing w:after="0"/>
        <w:ind w:left="0"/>
        <w:jc w:val="left"/>
      </w:pPr>
      <w:r>
        <w:rPr>
          <w:rFonts w:ascii="Times New Roman"/>
          <w:b/>
          <w:i w:val="false"/>
          <w:color w:val="000000"/>
        </w:rPr>
        <w:t xml:space="preserve"> «___» ______________ _________ жылғы</w:t>
      </w:r>
      <w:r>
        <w:br/>
      </w:r>
      <w:r>
        <w:rPr>
          <w:rFonts w:ascii="Times New Roman"/>
          <w:b/>
          <w:i w:val="false"/>
          <w:color w:val="000000"/>
        </w:rPr>
        <w:t>
қолма-қол ақшаның бақылау шоттарын ашуға арналған</w:t>
      </w:r>
      <w:r>
        <w:br/>
      </w:r>
      <w:r>
        <w:rPr>
          <w:rFonts w:ascii="Times New Roman"/>
          <w:b/>
          <w:i w:val="false"/>
          <w:color w:val="000000"/>
        </w:rPr>
        <w:t>
өтiнiм</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428"/>
        <w:gridCol w:w="1347"/>
        <w:gridCol w:w="1443"/>
        <w:gridCol w:w="3391"/>
        <w:gridCol w:w="5090"/>
      </w:tblGrid>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түрi</w:t>
            </w:r>
          </w:p>
        </w:tc>
        <w:tc>
          <w:tcPr>
            <w:tcW w:w="3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орналасқан жері</w:t>
            </w:r>
          </w:p>
        </w:tc>
        <w:tc>
          <w:tcPr>
            <w:tcW w:w="5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ақшаның бақылау шотын ашу үшiн негiздеме (рұқсат етiлген күнi мен нөмiрi, тармақшасының, тармағының, бабының нөмірлері көрсетiлген заңнамалық актiнiң атауы мен күнi)</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Ақылы қызметтердiң қолма-қол ақшасының бақылау шоты:</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Демеушiлiк, қайырымдылық көмектiң қолма-қол ақшасын бақылау шоты:</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Ақшаны уақытша орналастырудың қолма-қол ақшасының бақылау шоты:</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Бюджеттi атқару жөнiндегi жергiлiктi уәкiлеттi органның/</w:t>
      </w:r>
      <w:r>
        <w:br/>
      </w:r>
      <w:r>
        <w:rPr>
          <w:rFonts w:ascii="Times New Roman"/>
          <w:b w:val="false"/>
          <w:i w:val="false"/>
          <w:color w:val="000000"/>
          <w:sz w:val="28"/>
        </w:rPr>
        <w:t>
      мемлекеттік мекеменің (бюджеттi атқару жөнiндегi</w:t>
      </w:r>
      <w:r>
        <w:br/>
      </w:r>
      <w:r>
        <w:rPr>
          <w:rFonts w:ascii="Times New Roman"/>
          <w:b w:val="false"/>
          <w:i w:val="false"/>
          <w:color w:val="000000"/>
          <w:sz w:val="28"/>
        </w:rPr>
        <w:t>
      орталық уәкiлеттi органның аумақтық қазынашылық бөлiмшесiнiң)</w:t>
      </w:r>
      <w:r>
        <w:br/>
      </w: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М.О.                           ________________________________</w:t>
      </w:r>
      <w:r>
        <w:br/>
      </w:r>
      <w:r>
        <w:rPr>
          <w:rFonts w:ascii="Times New Roman"/>
          <w:b w:val="false"/>
          <w:i w:val="false"/>
          <w:color w:val="000000"/>
          <w:sz w:val="28"/>
        </w:rPr>
        <w:t>
                                        (қолы) (қолды таратып жазу)</w:t>
      </w:r>
    </w:p>
    <w:bookmarkStart w:name="z325"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3-қосымша        </w:t>
      </w:r>
    </w:p>
    <w:bookmarkEnd w:id="7"/>
    <w:bookmarkStart w:name="z326" w:id="8"/>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40-қосымша         </w:t>
      </w:r>
    </w:p>
    <w:bookmarkEnd w:id="8"/>
    <w:bookmarkStart w:name="z327" w:id="9"/>
    <w:p>
      <w:pPr>
        <w:spacing w:after="0"/>
        <w:ind w:left="0"/>
        <w:jc w:val="left"/>
      </w:pPr>
      <w:r>
        <w:rPr>
          <w:rFonts w:ascii="Times New Roman"/>
          <w:b/>
          <w:i w:val="false"/>
          <w:color w:val="000000"/>
        </w:rPr>
        <w:t xml:space="preserve"> 
Қолдардың және мөр бедерiнiң үлгiлерi</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0"/>
        <w:gridCol w:w="5990"/>
      </w:tblGrid>
      <w:tr>
        <w:trPr>
          <w:trHeight w:val="30" w:hRule="atLeast"/>
        </w:trPr>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мекеме/квазимемлекеттiк сектор субъектiсi (ұйымдық-құқықтық нысаны мен атауы)</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мекеменiң/квазимемлекеттiк сектор субъектiсiнiң орналасқан жерi</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мекеменiң/квазимемлекеттiк сектор субъектiсiнiң коды</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ақшаны бақылау шотының (шоттың) жеке сәйкестендiру коды</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ақшаны бақылау шотының немесе шоттың атауы</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 атқару жөнiндегi орталық уәкiлеттi органның аумақтық қазынашылық бөлiмшесiнiң орналасқан жерi</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қазынашылық бөлiмшесiнiң қолдардың және мөр бедерiнiң үлгiлерiн қабылдағаны туралы белгiсі</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«___» ______________________</w:t>
            </w:r>
            <w:r>
              <w:br/>
            </w:r>
            <w:r>
              <w:rPr>
                <w:rFonts w:ascii="Times New Roman"/>
                <w:b w:val="false"/>
                <w:i w:val="false"/>
                <w:color w:val="000000"/>
                <w:sz w:val="20"/>
              </w:rPr>
              <w:t>
</w:t>
            </w:r>
            <w:r>
              <w:rPr>
                <w:rFonts w:ascii="Times New Roman"/>
                <w:b w:val="false"/>
                <w:i w:val="false"/>
                <w:color w:val="000000"/>
                <w:sz w:val="20"/>
              </w:rPr>
              <w:t>______ _____________________________</w:t>
            </w:r>
            <w:r>
              <w:br/>
            </w:r>
            <w:r>
              <w:rPr>
                <w:rFonts w:ascii="Times New Roman"/>
                <w:b w:val="false"/>
                <w:i w:val="false"/>
                <w:color w:val="000000"/>
                <w:sz w:val="20"/>
              </w:rPr>
              <w:t>
</w:t>
            </w:r>
            <w:r>
              <w:rPr>
                <w:rFonts w:ascii="Times New Roman"/>
                <w:b w:val="false"/>
                <w:i w:val="false"/>
                <w:color w:val="000000"/>
                <w:sz w:val="20"/>
              </w:rPr>
              <w:t>(қолы)            (Т.А.Ә.)</w:t>
            </w:r>
          </w:p>
        </w:tc>
      </w:tr>
    </w:tbl>
    <w:p>
      <w:pPr>
        <w:spacing w:after="0"/>
        <w:ind w:left="0"/>
        <w:jc w:val="both"/>
      </w:pPr>
      <w:r>
        <w:rPr>
          <w:rFonts w:ascii="Times New Roman"/>
          <w:b w:val="false"/>
          <w:i w:val="false"/>
          <w:color w:val="000000"/>
          <w:sz w:val="28"/>
        </w:rPr>
        <w:t>Осы құжатта көрсетiлген үлгiлер клиенттiң келiсiмiн талап ететiн</w:t>
      </w:r>
      <w:r>
        <w:br/>
      </w:r>
      <w:r>
        <w:rPr>
          <w:rFonts w:ascii="Times New Roman"/>
          <w:b w:val="false"/>
          <w:i w:val="false"/>
          <w:color w:val="000000"/>
          <w:sz w:val="28"/>
        </w:rPr>
        <w:t>
қолма-қол ақшаны бақылау шоты және/немесе шот бойынша операцияларды</w:t>
      </w:r>
      <w:r>
        <w:br/>
      </w:r>
      <w:r>
        <w:rPr>
          <w:rFonts w:ascii="Times New Roman"/>
          <w:b w:val="false"/>
          <w:i w:val="false"/>
          <w:color w:val="000000"/>
          <w:sz w:val="28"/>
        </w:rPr>
        <w:t>
жүзеге асырған кезде мiндеттi деп есептелсiн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(операциялардың (шарттарға, азаматтық-құқықтық мәмілелерді тiркеуге</w:t>
      </w:r>
      <w:r>
        <w:br/>
      </w:r>
      <w:r>
        <w:rPr>
          <w:rFonts w:ascii="Times New Roman"/>
          <w:b w:val="false"/>
          <w:i w:val="false"/>
          <w:color w:val="000000"/>
          <w:sz w:val="28"/>
        </w:rPr>
        <w:t>
арналған өтiнiмдерге, хабарламаларға, төлеуге берiлетiн және</w:t>
      </w:r>
      <w:r>
        <w:br/>
      </w:r>
      <w:r>
        <w:rPr>
          <w:rFonts w:ascii="Times New Roman"/>
          <w:b w:val="false"/>
          <w:i w:val="false"/>
          <w:color w:val="000000"/>
          <w:sz w:val="28"/>
        </w:rPr>
        <w:t>
Қазақстан Республикасының бюджеттiк заңнамасында көзделген басқа да</w:t>
      </w:r>
      <w:r>
        <w:br/>
      </w:r>
      <w:r>
        <w:rPr>
          <w:rFonts w:ascii="Times New Roman"/>
          <w:b w:val="false"/>
          <w:i w:val="false"/>
          <w:color w:val="000000"/>
          <w:sz w:val="28"/>
        </w:rPr>
        <w:t>
шоттарға қол қоюға арналған) түрлерi көрсетiлсiн)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2285"/>
        <w:gridCol w:w="1783"/>
        <w:gridCol w:w="2648"/>
        <w:gridCol w:w="4560"/>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 аты, әкесiнiң аты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Қолдардың үлгiлерi</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мерзiмi (қолды уақытша ауыстыру кезiнде)</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мекеменiң/квазимемлекеттiк сектор субъектiсiнiң мөр бедерiнiң үлгiсi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қолы:</w:t>
            </w:r>
          </w:p>
        </w:tc>
        <w:tc>
          <w:tcPr>
            <w:tcW w:w="4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3945"/>
        <w:gridCol w:w="3219"/>
        <w:gridCol w:w="3421"/>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 әкiмшiсiнiң атауы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 әкiмшiсi басшысының немесе мемлекеттiк мекеменiң уәкiлеттi тұлғалары қолдарының үлгiлерiн растайтын оларға уәкiлеттi тұлғаның тегi және аты-жөнi</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 қолдарының және елтаңбалы мөр бедерiнiң үлгiлерiн куәландыру күнi</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 әкiмшiсiнiң қолдарының және елтаңбалы мөр бедерiнiң үлгiлерiн куәландыратын тұлғаның қолы</w:t>
            </w:r>
          </w:p>
        </w:tc>
      </w:tr>
      <w:tr>
        <w:trPr>
          <w:trHeight w:val="30"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бедерi)</w:t>
            </w:r>
          </w:p>
        </w:tc>
      </w:tr>
    </w:tbl>
    <w:p>
      <w:pPr>
        <w:spacing w:after="0"/>
        <w:ind w:left="0"/>
        <w:jc w:val="both"/>
      </w:pPr>
      <w:r>
        <w:rPr>
          <w:rFonts w:ascii="Times New Roman"/>
          <w:b w:val="false"/>
          <w:i w:val="false"/>
          <w:color w:val="000000"/>
          <w:sz w:val="28"/>
        </w:rPr>
        <w:t>Артқы бетi</w:t>
      </w:r>
    </w:p>
    <w:p>
      <w:pPr>
        <w:spacing w:after="0"/>
        <w:ind w:left="0"/>
        <w:jc w:val="both"/>
      </w:pPr>
      <w:r>
        <w:rPr>
          <w:rFonts w:ascii="Times New Roman"/>
          <w:b w:val="false"/>
          <w:i w:val="false"/>
          <w:color w:val="000000"/>
          <w:sz w:val="28"/>
        </w:rPr>
        <w:t>Заңды тұлға өкiлiнiң қолының түпнұсқалығын растау туралы куәландыру</w:t>
      </w:r>
      <w:r>
        <w:br/>
      </w:r>
      <w:r>
        <w:rPr>
          <w:rFonts w:ascii="Times New Roman"/>
          <w:b w:val="false"/>
          <w:i w:val="false"/>
          <w:color w:val="000000"/>
          <w:sz w:val="28"/>
        </w:rPr>
        <w:t>
жазбасы</w:t>
      </w:r>
    </w:p>
    <w:p>
      <w:pPr>
        <w:spacing w:after="0"/>
        <w:ind w:left="0"/>
        <w:jc w:val="both"/>
      </w:pPr>
      <w:r>
        <w:rPr>
          <w:rFonts w:ascii="Times New Roman"/>
          <w:b w:val="false"/>
          <w:i w:val="false"/>
          <w:color w:val="000000"/>
          <w:sz w:val="28"/>
        </w:rPr>
        <w:t>Мен, нотариус __________________________ ____ жылғы «___» 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(мемлекеттiк нотариалдық кеңсенiң атауы немесе жеке нотариустың</w:t>
      </w:r>
      <w:r>
        <w:br/>
      </w:r>
      <w:r>
        <w:rPr>
          <w:rFonts w:ascii="Times New Roman"/>
          <w:b w:val="false"/>
          <w:i w:val="false"/>
          <w:color w:val="000000"/>
          <w:sz w:val="28"/>
        </w:rPr>
        <w:t>
                 лицензиясы берiлген нөмiрi және күнi)</w:t>
      </w:r>
      <w:r>
        <w:br/>
      </w:r>
      <w:r>
        <w:rPr>
          <w:rFonts w:ascii="Times New Roman"/>
          <w:b w:val="false"/>
          <w:i w:val="false"/>
          <w:color w:val="000000"/>
          <w:sz w:val="28"/>
        </w:rPr>
        <w:t>
________________ менiң қатысуыммен жасалған _________________________</w:t>
      </w:r>
      <w:r>
        <w:br/>
      </w:r>
      <w:r>
        <w:rPr>
          <w:rFonts w:ascii="Times New Roman"/>
          <w:b w:val="false"/>
          <w:i w:val="false"/>
          <w:color w:val="000000"/>
          <w:sz w:val="28"/>
        </w:rPr>
        <w:t>
                       (өкілдің Т.А.Ә. лауазымы, заңды тұлғаның атауы</w:t>
      </w:r>
      <w:r>
        <w:br/>
      </w:r>
      <w:r>
        <w:rPr>
          <w:rFonts w:ascii="Times New Roman"/>
          <w:b w:val="false"/>
          <w:i w:val="false"/>
          <w:color w:val="000000"/>
          <w:sz w:val="28"/>
        </w:rPr>
        <w:t>
________________________________ қолының түпнұсқалығын куәландырамын.</w:t>
      </w:r>
    </w:p>
    <w:p>
      <w:pPr>
        <w:spacing w:after="0"/>
        <w:ind w:left="0"/>
        <w:jc w:val="both"/>
      </w:pPr>
      <w:r>
        <w:rPr>
          <w:rFonts w:ascii="Times New Roman"/>
          <w:b w:val="false"/>
          <w:i w:val="false"/>
          <w:color w:val="000000"/>
          <w:sz w:val="28"/>
        </w:rPr>
        <w:t>Өкiлдiң жеке басы белгiлендi, оның өкiлеттiгi және іс-әрекетке</w:t>
      </w:r>
      <w:r>
        <w:br/>
      </w:r>
      <w:r>
        <w:rPr>
          <w:rFonts w:ascii="Times New Roman"/>
          <w:b w:val="false"/>
          <w:i w:val="false"/>
          <w:color w:val="000000"/>
          <w:sz w:val="28"/>
        </w:rPr>
        <w:t>
қабілеттілігі тексерiлдi.</w:t>
      </w:r>
      <w:r>
        <w:br/>
      </w:r>
      <w:r>
        <w:rPr>
          <w:rFonts w:ascii="Times New Roman"/>
          <w:b w:val="false"/>
          <w:i w:val="false"/>
          <w:color w:val="000000"/>
          <w:sz w:val="28"/>
        </w:rPr>
        <w:t>
Тiзiлiмде № ____________________________ тiркелдi</w:t>
      </w:r>
      <w:r>
        <w:br/>
      </w:r>
      <w:r>
        <w:rPr>
          <w:rFonts w:ascii="Times New Roman"/>
          <w:b w:val="false"/>
          <w:i w:val="false"/>
          <w:color w:val="000000"/>
          <w:sz w:val="28"/>
        </w:rPr>
        <w:t>
_________________________ мемлекеттiк баж алынды.</w:t>
      </w:r>
      <w:r>
        <w:br/>
      </w:r>
      <w:r>
        <w:rPr>
          <w:rFonts w:ascii="Times New Roman"/>
          <w:b w:val="false"/>
          <w:i w:val="false"/>
          <w:color w:val="000000"/>
          <w:sz w:val="28"/>
        </w:rPr>
        <w:t>
Нотариус _________________ М.О. ________________</w:t>
      </w:r>
    </w:p>
    <w:bookmarkStart w:name="z328"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4-қосымша        </w:t>
      </w:r>
    </w:p>
    <w:bookmarkEnd w:id="10"/>
    <w:bookmarkStart w:name="z329" w:id="11"/>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41-қосымша         </w:t>
      </w:r>
    </w:p>
    <w:bookmarkEnd w:id="11"/>
    <w:p>
      <w:pPr>
        <w:spacing w:after="0"/>
        <w:ind w:left="0"/>
        <w:jc w:val="both"/>
      </w:pPr>
      <w:r>
        <w:rPr>
          <w:rFonts w:ascii="Times New Roman"/>
          <w:b w:val="false"/>
          <w:i w:val="false"/>
          <w:color w:val="000000"/>
          <w:sz w:val="28"/>
        </w:rPr>
        <w:t xml:space="preserve">5-34-нысан      </w:t>
      </w:r>
      <w:r>
        <w:br/>
      </w:r>
      <w:r>
        <w:rPr>
          <w:rFonts w:ascii="Times New Roman"/>
          <w:b w:val="false"/>
          <w:i w:val="false"/>
          <w:color w:val="000000"/>
          <w:sz w:val="28"/>
        </w:rPr>
        <w:t xml:space="preserve">
Есеп жүргiзiлдi:   </w:t>
      </w:r>
      <w:r>
        <w:br/>
      </w:r>
      <w:r>
        <w:rPr>
          <w:rFonts w:ascii="Times New Roman"/>
          <w:b w:val="false"/>
          <w:i w:val="false"/>
          <w:color w:val="000000"/>
          <w:sz w:val="28"/>
        </w:rPr>
        <w:t xml:space="preserve">
Күнi-Уақыты      </w:t>
      </w:r>
      <w:r>
        <w:br/>
      </w:r>
      <w:r>
        <w:rPr>
          <w:rFonts w:ascii="Times New Roman"/>
          <w:b w:val="false"/>
          <w:i w:val="false"/>
          <w:color w:val="000000"/>
          <w:sz w:val="28"/>
        </w:rPr>
        <w:t>
1-ден №-ге дейiнгi парақ</w:t>
      </w:r>
    </w:p>
    <w:bookmarkStart w:name="z330" w:id="12"/>
    <w:p>
      <w:pPr>
        <w:spacing w:after="0"/>
        <w:ind w:left="0"/>
        <w:jc w:val="left"/>
      </w:pPr>
      <w:r>
        <w:rPr>
          <w:rFonts w:ascii="Times New Roman"/>
          <w:b/>
          <w:i w:val="false"/>
          <w:color w:val="000000"/>
        </w:rPr>
        <w:t xml:space="preserve"> 
Тиiстi бюджеттердiң ҚБШ жай-күйі туралы есеп</w:t>
      </w:r>
    </w:p>
    <w:bookmarkEnd w:id="12"/>
    <w:p>
      <w:pPr>
        <w:spacing w:after="0"/>
        <w:ind w:left="0"/>
        <w:jc w:val="both"/>
      </w:pPr>
      <w:r>
        <w:rPr>
          <w:rFonts w:ascii="Times New Roman"/>
          <w:b w:val="false"/>
          <w:i w:val="false"/>
          <w:color w:val="000000"/>
          <w:sz w:val="28"/>
        </w:rPr>
        <w:t>Өңiр: ___________________________</w:t>
      </w:r>
      <w:r>
        <w:br/>
      </w:r>
      <w:r>
        <w:rPr>
          <w:rFonts w:ascii="Times New Roman"/>
          <w:b w:val="false"/>
          <w:i w:val="false"/>
          <w:color w:val="000000"/>
          <w:sz w:val="28"/>
        </w:rPr>
        <w:t>
Бюджет түрi: ____________________</w:t>
      </w:r>
      <w:r>
        <w:br/>
      </w:r>
      <w:r>
        <w:rPr>
          <w:rFonts w:ascii="Times New Roman"/>
          <w:b w:val="false"/>
          <w:i w:val="false"/>
          <w:color w:val="000000"/>
          <w:sz w:val="28"/>
        </w:rPr>
        <w:t>
Қаржыландыру көзi: ______________</w:t>
      </w:r>
      <w:r>
        <w:br/>
      </w:r>
      <w:r>
        <w:rPr>
          <w:rFonts w:ascii="Times New Roman"/>
          <w:b w:val="false"/>
          <w:i w:val="false"/>
          <w:color w:val="000000"/>
          <w:sz w:val="28"/>
        </w:rPr>
        <w:t>
Ерекшелігі ______________________</w:t>
      </w:r>
      <w:r>
        <w:br/>
      </w:r>
      <w:r>
        <w:rPr>
          <w:rFonts w:ascii="Times New Roman"/>
          <w:b w:val="false"/>
          <w:i w:val="false"/>
          <w:color w:val="000000"/>
          <w:sz w:val="28"/>
        </w:rPr>
        <w:t>
Кезең ___________________________</w:t>
      </w:r>
      <w:r>
        <w:br/>
      </w:r>
      <w:r>
        <w:rPr>
          <w:rFonts w:ascii="Times New Roman"/>
          <w:b w:val="false"/>
          <w:i w:val="false"/>
          <w:color w:val="000000"/>
          <w:sz w:val="28"/>
        </w:rPr>
        <w:t>
Өлшем бiрлiгi: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2016"/>
        <w:gridCol w:w="2060"/>
        <w:gridCol w:w="1326"/>
        <w:gridCol w:w="1393"/>
        <w:gridCol w:w="2128"/>
        <w:gridCol w:w="2128"/>
      </w:tblGrid>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 Iшкi банктiк шот</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қалдық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Кезеңдегi сальдо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қалдық</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Аумақтық қазынашылық бөлiмшесiнiң   Бюджеттi атқару жөнiндегi жауапты</w:t>
      </w:r>
      <w:r>
        <w:br/>
      </w:r>
      <w:r>
        <w:rPr>
          <w:rFonts w:ascii="Times New Roman"/>
          <w:b w:val="false"/>
          <w:i w:val="false"/>
          <w:color w:val="000000"/>
          <w:sz w:val="28"/>
        </w:rPr>
        <w:t>
басшысы                             жергілікті уәкілетті органның</w:t>
      </w:r>
      <w:r>
        <w:br/>
      </w:r>
      <w:r>
        <w:rPr>
          <w:rFonts w:ascii="Times New Roman"/>
          <w:b w:val="false"/>
          <w:i w:val="false"/>
          <w:color w:val="000000"/>
          <w:sz w:val="28"/>
        </w:rPr>
        <w:t>
                                    басшысы</w:t>
      </w:r>
      <w:r>
        <w:br/>
      </w:r>
      <w:r>
        <w:rPr>
          <w:rFonts w:ascii="Times New Roman"/>
          <w:b w:val="false"/>
          <w:i w:val="false"/>
          <w:color w:val="000000"/>
          <w:sz w:val="28"/>
        </w:rPr>
        <w:t>
___________ _____________________   ___________ _____________________</w:t>
      </w:r>
      <w:r>
        <w:br/>
      </w: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М.О.                                М.О.</w:t>
      </w:r>
    </w:p>
    <w:p>
      <w:pPr>
        <w:spacing w:after="0"/>
        <w:ind w:left="0"/>
        <w:jc w:val="both"/>
      </w:pPr>
      <w:r>
        <w:rPr>
          <w:rFonts w:ascii="Times New Roman"/>
          <w:b w:val="false"/>
          <w:i w:val="false"/>
          <w:color w:val="000000"/>
          <w:sz w:val="28"/>
        </w:rPr>
        <w:t>Аумақтық қазынашылық бөлiмшесiнiң   Бюджеттi атқару жөнiндегi</w:t>
      </w:r>
      <w:r>
        <w:br/>
      </w:r>
      <w:r>
        <w:rPr>
          <w:rFonts w:ascii="Times New Roman"/>
          <w:b w:val="false"/>
          <w:i w:val="false"/>
          <w:color w:val="000000"/>
          <w:sz w:val="28"/>
        </w:rPr>
        <w:t>
жауапты орындаушысы                 жергілікті уәкілетті органның</w:t>
      </w:r>
      <w:r>
        <w:br/>
      </w:r>
      <w:r>
        <w:rPr>
          <w:rFonts w:ascii="Times New Roman"/>
          <w:b w:val="false"/>
          <w:i w:val="false"/>
          <w:color w:val="000000"/>
          <w:sz w:val="28"/>
        </w:rPr>
        <w:t>
                                    жауапты орындаушысы</w:t>
      </w:r>
      <w:r>
        <w:br/>
      </w:r>
      <w:r>
        <w:rPr>
          <w:rFonts w:ascii="Times New Roman"/>
          <w:b w:val="false"/>
          <w:i w:val="false"/>
          <w:color w:val="000000"/>
          <w:sz w:val="28"/>
        </w:rPr>
        <w:t>
___________ _____________________   ___________ _____________________</w:t>
      </w:r>
      <w:r>
        <w:br/>
      </w: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М.О.</w:t>
      </w:r>
    </w:p>
    <w:bookmarkStart w:name="z33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5-қосымша        </w:t>
      </w:r>
    </w:p>
    <w:bookmarkEnd w:id="13"/>
    <w:bookmarkStart w:name="z332" w:id="14"/>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46-қосымша         </w:t>
      </w:r>
    </w:p>
    <w:bookmarkEnd w:id="14"/>
    <w:p>
      <w:pPr>
        <w:spacing w:after="0"/>
        <w:ind w:left="0"/>
        <w:jc w:val="both"/>
      </w:pPr>
      <w:r>
        <w:rPr>
          <w:rFonts w:ascii="Times New Roman"/>
          <w:b w:val="false"/>
          <w:i w:val="false"/>
          <w:color w:val="000000"/>
          <w:sz w:val="28"/>
        </w:rPr>
        <w:t xml:space="preserve">8-17-нысан  </w:t>
      </w:r>
      <w:r>
        <w:br/>
      </w:r>
      <w:r>
        <w:rPr>
          <w:rFonts w:ascii="Times New Roman"/>
          <w:b w:val="false"/>
          <w:i w:val="false"/>
          <w:color w:val="000000"/>
          <w:sz w:val="28"/>
        </w:rPr>
        <w:t>
Есеп жүргiзiлдi:</w:t>
      </w:r>
      <w:r>
        <w:br/>
      </w:r>
      <w:r>
        <w:rPr>
          <w:rFonts w:ascii="Times New Roman"/>
          <w:b w:val="false"/>
          <w:i w:val="false"/>
          <w:color w:val="000000"/>
          <w:sz w:val="28"/>
        </w:rPr>
        <w:t xml:space="preserve">
Күнi-Уақыты  </w:t>
      </w:r>
      <w:r>
        <w:br/>
      </w:r>
      <w:r>
        <w:rPr>
          <w:rFonts w:ascii="Times New Roman"/>
          <w:b w:val="false"/>
          <w:i w:val="false"/>
          <w:color w:val="000000"/>
          <w:sz w:val="28"/>
        </w:rPr>
        <w:t xml:space="preserve">
№-ден Х-парақ </w:t>
      </w:r>
    </w:p>
    <w:bookmarkStart w:name="z333" w:id="15"/>
    <w:p>
      <w:pPr>
        <w:spacing w:after="0"/>
        <w:ind w:left="0"/>
        <w:jc w:val="left"/>
      </w:pPr>
      <w:r>
        <w:rPr>
          <w:rFonts w:ascii="Times New Roman"/>
          <w:b/>
          <w:i w:val="false"/>
          <w:color w:val="000000"/>
        </w:rPr>
        <w:t xml:space="preserve"> 
Мемлекеттік мекемелердің шетелдік валютадағы шоттары бойынша</w:t>
      </w:r>
      <w:r>
        <w:br/>
      </w:r>
      <w:r>
        <w:rPr>
          <w:rFonts w:ascii="Times New Roman"/>
          <w:b/>
          <w:i w:val="false"/>
          <w:color w:val="000000"/>
        </w:rPr>
        <w:t>
үзiндi</w:t>
      </w:r>
    </w:p>
    <w:bookmarkEnd w:id="15"/>
    <w:p>
      <w:pPr>
        <w:spacing w:after="0"/>
        <w:ind w:left="0"/>
        <w:jc w:val="both"/>
      </w:pPr>
      <w:r>
        <w:rPr>
          <w:rFonts w:ascii="Times New Roman"/>
          <w:b w:val="false"/>
          <w:i w:val="false"/>
          <w:color w:val="000000"/>
          <w:sz w:val="28"/>
        </w:rPr>
        <w:t>Өңiр: ____________________________________</w:t>
      </w:r>
      <w:r>
        <w:br/>
      </w:r>
      <w:r>
        <w:rPr>
          <w:rFonts w:ascii="Times New Roman"/>
          <w:b w:val="false"/>
          <w:i w:val="false"/>
          <w:color w:val="000000"/>
          <w:sz w:val="28"/>
        </w:rPr>
        <w:t>
Бюджет түрi: _____________________________</w:t>
      </w:r>
      <w:r>
        <w:br/>
      </w:r>
      <w:r>
        <w:rPr>
          <w:rFonts w:ascii="Times New Roman"/>
          <w:b w:val="false"/>
          <w:i w:val="false"/>
          <w:color w:val="000000"/>
          <w:sz w:val="28"/>
        </w:rPr>
        <w:t>
Қаржыландыру көзi ________________________</w:t>
      </w:r>
      <w:r>
        <w:br/>
      </w:r>
      <w:r>
        <w:rPr>
          <w:rFonts w:ascii="Times New Roman"/>
          <w:b w:val="false"/>
          <w:i w:val="false"/>
          <w:color w:val="000000"/>
          <w:sz w:val="28"/>
        </w:rPr>
        <w:t>
Мемлекеттік мекеме атауы: ________________</w:t>
      </w:r>
      <w:r>
        <w:br/>
      </w:r>
      <w:r>
        <w:rPr>
          <w:rFonts w:ascii="Times New Roman"/>
          <w:b w:val="false"/>
          <w:i w:val="false"/>
          <w:color w:val="000000"/>
          <w:sz w:val="28"/>
        </w:rPr>
        <w:t>
Ерекшелiгi: ______________________________</w:t>
      </w:r>
      <w:r>
        <w:br/>
      </w:r>
      <w:r>
        <w:rPr>
          <w:rFonts w:ascii="Times New Roman"/>
          <w:b w:val="false"/>
          <w:i w:val="false"/>
          <w:color w:val="000000"/>
          <w:sz w:val="28"/>
        </w:rPr>
        <w:t>
Валюта коды: _____________________________</w:t>
      </w:r>
      <w:r>
        <w:br/>
      </w:r>
      <w:r>
        <w:rPr>
          <w:rFonts w:ascii="Times New Roman"/>
          <w:b w:val="false"/>
          <w:i w:val="false"/>
          <w:color w:val="000000"/>
          <w:sz w:val="28"/>
        </w:rPr>
        <w:t>
Кезең ____________________________________</w:t>
      </w:r>
      <w:r>
        <w:br/>
      </w:r>
      <w:r>
        <w:rPr>
          <w:rFonts w:ascii="Times New Roman"/>
          <w:b w:val="false"/>
          <w:i w:val="false"/>
          <w:color w:val="000000"/>
          <w:sz w:val="28"/>
        </w:rPr>
        <w:t>
Өлшем бiрлiгi: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80"/>
        <w:gridCol w:w="61"/>
        <w:gridCol w:w="1601"/>
        <w:gridCol w:w="1526"/>
        <w:gridCol w:w="1407"/>
        <w:gridCol w:w="1407"/>
        <w:gridCol w:w="1407"/>
        <w:gridCol w:w="2353"/>
        <w:gridCol w:w="2593"/>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б/шот №</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мақсаты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қалдығы: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қалдығы: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Айналымдардың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Валютадағы қалдықтардың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қалдықтардың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орындаушы ______________</w:t>
      </w:r>
      <w:r>
        <w:br/>
      </w:r>
      <w:r>
        <w:rPr>
          <w:rFonts w:ascii="Times New Roman"/>
          <w:b w:val="false"/>
          <w:i w:val="false"/>
          <w:color w:val="000000"/>
          <w:sz w:val="28"/>
        </w:rPr>
        <w:t>
             М.О.      (қолы)</w:t>
      </w:r>
    </w:p>
    <w:bookmarkStart w:name="z334"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6-қосымша        </w:t>
      </w:r>
    </w:p>
    <w:bookmarkEnd w:id="16"/>
    <w:bookmarkStart w:name="z335" w:id="17"/>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54-қосымша         </w:t>
      </w:r>
    </w:p>
    <w:bookmarkEnd w:id="17"/>
    <w:bookmarkStart w:name="z336" w:id="18"/>
    <w:p>
      <w:pPr>
        <w:spacing w:after="0"/>
        <w:ind w:left="0"/>
        <w:jc w:val="left"/>
      </w:pPr>
      <w:r>
        <w:rPr>
          <w:rFonts w:ascii="Times New Roman"/>
          <w:b/>
          <w:i w:val="false"/>
          <w:color w:val="000000"/>
        </w:rPr>
        <w:t xml:space="preserve"> 
Төлем тапсырмаларының тiзiлiмi</w:t>
      </w:r>
    </w:p>
    <w:bookmarkEnd w:id="18"/>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(салық қызметi органының атауы)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(аумақтық қазынашылық бөлiмшесiнiң атауы)</w:t>
      </w:r>
      <w:r>
        <w:br/>
      </w:r>
      <w:r>
        <w:rPr>
          <w:rFonts w:ascii="Times New Roman"/>
          <w:b w:val="false"/>
          <w:i w:val="false"/>
          <w:color w:val="000000"/>
          <w:sz w:val="28"/>
        </w:rPr>
        <w:t>
_______________________________</w:t>
      </w:r>
      <w:r>
        <w:br/>
      </w:r>
      <w:r>
        <w:rPr>
          <w:rFonts w:ascii="Times New Roman"/>
          <w:b w:val="false"/>
          <w:i w:val="false"/>
          <w:color w:val="000000"/>
          <w:sz w:val="28"/>
        </w:rPr>
        <w:t>
(тiзiлiм берiлген күнi)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523"/>
        <w:gridCol w:w="2523"/>
        <w:gridCol w:w="1463"/>
        <w:gridCol w:w="4041"/>
        <w:gridCol w:w="2258"/>
      </w:tblGrid>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тапсырмасының күнi</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тапсырмасының нөмiрi</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Орындалуы/орындалмауы туралы белгi*</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Салық қызметi органының басшысы _____________</w:t>
      </w:r>
    </w:p>
    <w:p>
      <w:pPr>
        <w:spacing w:after="0"/>
        <w:ind w:left="0"/>
        <w:jc w:val="both"/>
      </w:pPr>
      <w:r>
        <w:rPr>
          <w:rFonts w:ascii="Times New Roman"/>
          <w:b w:val="false"/>
          <w:i w:val="false"/>
          <w:color w:val="000000"/>
          <w:sz w:val="28"/>
        </w:rPr>
        <w:t>Салық қызметi органының</w:t>
      </w:r>
      <w:r>
        <w:br/>
      </w:r>
      <w:r>
        <w:rPr>
          <w:rFonts w:ascii="Times New Roman"/>
          <w:b w:val="false"/>
          <w:i w:val="false"/>
          <w:color w:val="000000"/>
          <w:sz w:val="28"/>
        </w:rPr>
        <w:t>
құрылымдық бөлiмшесiнiң басшысы _____________</w:t>
      </w:r>
    </w:p>
    <w:p>
      <w:pPr>
        <w:spacing w:after="0"/>
        <w:ind w:left="0"/>
        <w:jc w:val="both"/>
      </w:pPr>
      <w:r>
        <w:rPr>
          <w:rFonts w:ascii="Times New Roman"/>
          <w:b w:val="false"/>
          <w:i w:val="false"/>
          <w:color w:val="000000"/>
          <w:sz w:val="28"/>
        </w:rPr>
        <w:t>Жауапты орындаушы               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 осы ашық жолдарды аумақтық қазынашылық бөлiмшесiнiң жауапты орындаушысы толтырады</w:t>
      </w:r>
    </w:p>
    <w:bookmarkStart w:name="z337"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7-қосымша        </w:t>
      </w:r>
    </w:p>
    <w:bookmarkEnd w:id="19"/>
    <w:bookmarkStart w:name="z338" w:id="20"/>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55-қосымша       </w:t>
      </w:r>
    </w:p>
    <w:bookmarkEnd w:id="20"/>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xml:space="preserve">
Бюджетке түсетiн     </w:t>
      </w:r>
      <w:r>
        <w:br/>
      </w:r>
      <w:r>
        <w:rPr>
          <w:rFonts w:ascii="Times New Roman"/>
          <w:b w:val="false"/>
          <w:i w:val="false"/>
          <w:color w:val="000000"/>
          <w:sz w:val="28"/>
        </w:rPr>
        <w:t xml:space="preserve">
түсiмдердi алуға жауапты </w:t>
      </w:r>
      <w:r>
        <w:br/>
      </w:r>
      <w:r>
        <w:rPr>
          <w:rFonts w:ascii="Times New Roman"/>
          <w:b w:val="false"/>
          <w:i w:val="false"/>
          <w:color w:val="000000"/>
          <w:sz w:val="28"/>
        </w:rPr>
        <w:t>
уәкiлеттi органның басшысы</w:t>
      </w:r>
      <w:r>
        <w:br/>
      </w:r>
      <w:r>
        <w:rPr>
          <w:rFonts w:ascii="Times New Roman"/>
          <w:b w:val="false"/>
          <w:i w:val="false"/>
          <w:color w:val="000000"/>
          <w:sz w:val="28"/>
        </w:rPr>
        <w:t>
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20__ ж. «___» ____________</w:t>
      </w:r>
      <w:r>
        <w:br/>
      </w:r>
      <w:r>
        <w:rPr>
          <w:rFonts w:ascii="Times New Roman"/>
          <w:b w:val="false"/>
          <w:i w:val="false"/>
          <w:color w:val="000000"/>
          <w:sz w:val="28"/>
        </w:rPr>
        <w:t xml:space="preserve">
М.О.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күнi</w:t>
            </w:r>
            <w:r>
              <w:br/>
            </w:r>
            <w:r>
              <w:rPr>
                <w:rFonts w:ascii="Times New Roman"/>
                <w:b w:val="false"/>
                <w:i w:val="false"/>
                <w:color w:val="000000"/>
                <w:sz w:val="20"/>
              </w:rPr>
              <w:t>
20__ ж. «___» ____________</w:t>
            </w:r>
          </w:p>
        </w:tc>
      </w:tr>
    </w:tbl>
    <w:bookmarkStart w:name="z339" w:id="21"/>
    <w:p>
      <w:pPr>
        <w:spacing w:after="0"/>
        <w:ind w:left="0"/>
        <w:jc w:val="left"/>
      </w:pPr>
      <w:r>
        <w:rPr>
          <w:rFonts w:ascii="Times New Roman"/>
          <w:b/>
          <w:i w:val="false"/>
          <w:color w:val="000000"/>
        </w:rPr>
        <w:t xml:space="preserve"> 
№ __ ҚОРЫТЫНДЫ</w:t>
      </w:r>
    </w:p>
    <w:bookmarkEnd w:id="21"/>
    <w:p>
      <w:pPr>
        <w:spacing w:after="0"/>
        <w:ind w:left="0"/>
        <w:jc w:val="both"/>
      </w:pPr>
      <w:r>
        <w:rPr>
          <w:rFonts w:ascii="Times New Roman"/>
          <w:b w:val="false"/>
          <w:i w:val="false"/>
          <w:color w:val="000000"/>
          <w:sz w:val="28"/>
        </w:rPr>
        <w:t>      20__ ж. «___» _______________               ___________________</w:t>
      </w:r>
      <w:r>
        <w:br/>
      </w:r>
      <w:r>
        <w:rPr>
          <w:rFonts w:ascii="Times New Roman"/>
          <w:b w:val="false"/>
          <w:i w:val="false"/>
          <w:color w:val="000000"/>
          <w:sz w:val="28"/>
        </w:rPr>
        <w:t>
                                                    (жасалған жерi)</w:t>
      </w:r>
      <w:r>
        <w:br/>
      </w:r>
      <w:r>
        <w:rPr>
          <w:rFonts w:ascii="Times New Roman"/>
          <w:b w:val="false"/>
          <w:i w:val="false"/>
          <w:color w:val="000000"/>
          <w:sz w:val="28"/>
        </w:rPr>
        <w:t>
      _____________________________</w:t>
      </w:r>
      <w:r>
        <w:br/>
      </w:r>
      <w:r>
        <w:rPr>
          <w:rFonts w:ascii="Times New Roman"/>
          <w:b w:val="false"/>
          <w:i w:val="false"/>
          <w:color w:val="000000"/>
          <w:sz w:val="28"/>
        </w:rPr>
        <w:t>
            (жасалған күні)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(уәкiлеттi органның атауы, БСН)</w:t>
      </w:r>
      <w:r>
        <w:br/>
      </w:r>
      <w:r>
        <w:rPr>
          <w:rFonts w:ascii="Times New Roman"/>
          <w:b w:val="false"/>
          <w:i w:val="false"/>
          <w:color w:val="000000"/>
          <w:sz w:val="28"/>
        </w:rPr>
        <w:t>
                           өтініш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(төлеушiнiң Т.А.Ә. немесе атауы, ЖСН/БСН)</w:t>
      </w:r>
      <w:r>
        <w:br/>
      </w:r>
      <w:r>
        <w:rPr>
          <w:rFonts w:ascii="Times New Roman"/>
          <w:b w:val="false"/>
          <w:i w:val="false"/>
          <w:color w:val="000000"/>
          <w:sz w:val="28"/>
        </w:rPr>
        <w:t>
       теңге сомасындағы артық (қате) төлеген сомаларды бюджетке</w:t>
      </w:r>
      <w:r>
        <w:br/>
      </w:r>
      <w:r>
        <w:rPr>
          <w:rFonts w:ascii="Times New Roman"/>
          <w:b w:val="false"/>
          <w:i w:val="false"/>
          <w:color w:val="000000"/>
          <w:sz w:val="28"/>
        </w:rPr>
        <w:t>
                      қайтару/есептеу туралы</w:t>
      </w:r>
      <w:r>
        <w:br/>
      </w:r>
      <w:r>
        <w:rPr>
          <w:rFonts w:ascii="Times New Roman"/>
          <w:b w:val="false"/>
          <w:i w:val="false"/>
          <w:color w:val="000000"/>
          <w:sz w:val="28"/>
        </w:rPr>
        <w:t>
______________________________________________________________ теңге.</w:t>
      </w:r>
      <w:r>
        <w:br/>
      </w:r>
      <w:r>
        <w:rPr>
          <w:rFonts w:ascii="Times New Roman"/>
          <w:b w:val="false"/>
          <w:i w:val="false"/>
          <w:color w:val="000000"/>
          <w:sz w:val="28"/>
        </w:rPr>
        <w:t>
              (цифрмен және қолмен таратып жазу)</w:t>
      </w:r>
      <w:r>
        <w:br/>
      </w:r>
      <w:r>
        <w:rPr>
          <w:rFonts w:ascii="Times New Roman"/>
          <w:b w:val="false"/>
          <w:i w:val="false"/>
          <w:color w:val="000000"/>
          <w:sz w:val="28"/>
        </w:rPr>
        <w:t>
Көрсетiлген сома ______________________________________ шотта жасалды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(ЖСК, түсiмдердiң коды мен атауы, салық қызметiнiң атауы мен БСН-i)</w:t>
      </w:r>
      <w:r>
        <w:br/>
      </w:r>
      <w:r>
        <w:rPr>
          <w:rFonts w:ascii="Times New Roman"/>
          <w:b w:val="false"/>
          <w:i w:val="false"/>
          <w:color w:val="000000"/>
          <w:sz w:val="28"/>
        </w:rPr>
        <w:t>
_____________________________________________________ аударуға жатады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(ЖСК, түсiмдердiң, коды мен атауы, бенефициар, оның ЖСН/БСН және шот</w:t>
      </w:r>
      <w:r>
        <w:br/>
      </w:r>
      <w:r>
        <w:rPr>
          <w:rFonts w:ascii="Times New Roman"/>
          <w:b w:val="false"/>
          <w:i w:val="false"/>
          <w:color w:val="000000"/>
          <w:sz w:val="28"/>
        </w:rPr>
        <w:t>
                                нөмiрi)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(бенефициар банкiнiң, қазынашылық органының атауы)</w:t>
      </w:r>
      <w:r>
        <w:br/>
      </w:r>
      <w:r>
        <w:rPr>
          <w:rFonts w:ascii="Times New Roman"/>
          <w:b w:val="false"/>
          <w:i w:val="false"/>
          <w:color w:val="000000"/>
          <w:sz w:val="28"/>
        </w:rPr>
        <w:t>
СТК _________________________________________________________________</w:t>
      </w:r>
      <w:r>
        <w:br/>
      </w:r>
      <w:r>
        <w:rPr>
          <w:rFonts w:ascii="Times New Roman"/>
          <w:b w:val="false"/>
          <w:i w:val="false"/>
          <w:color w:val="000000"/>
          <w:sz w:val="28"/>
        </w:rPr>
        <w:t>
БСК, Кбе ____________________________________________________________</w:t>
      </w:r>
    </w:p>
    <w:p>
      <w:pPr>
        <w:spacing w:after="0"/>
        <w:ind w:left="0"/>
        <w:jc w:val="both"/>
      </w:pPr>
      <w:r>
        <w:rPr>
          <w:rFonts w:ascii="Times New Roman"/>
          <w:b w:val="false"/>
          <w:i w:val="false"/>
          <w:color w:val="000000"/>
          <w:sz w:val="28"/>
        </w:rPr>
        <w:t>      Уәкiлеттi органның  ___________       _________________________</w:t>
      </w:r>
      <w:r>
        <w:br/>
      </w:r>
      <w:r>
        <w:rPr>
          <w:rFonts w:ascii="Times New Roman"/>
          <w:b w:val="false"/>
          <w:i w:val="false"/>
          <w:color w:val="000000"/>
          <w:sz w:val="28"/>
        </w:rPr>
        <w:t>
      жауапты орындаушысы    (қолы)                   (Т.А.Ә.)</w:t>
      </w:r>
    </w:p>
    <w:bookmarkStart w:name="z340"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8-қосымша        </w:t>
      </w:r>
    </w:p>
    <w:bookmarkEnd w:id="22"/>
    <w:bookmarkStart w:name="z341" w:id="23"/>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56-қосымша       </w:t>
      </w:r>
    </w:p>
    <w:bookmarkEnd w:id="23"/>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Бюджетке түсiмдердi алуға</w:t>
      </w:r>
      <w:r>
        <w:br/>
      </w:r>
      <w:r>
        <w:rPr>
          <w:rFonts w:ascii="Times New Roman"/>
          <w:b w:val="false"/>
          <w:i w:val="false"/>
          <w:color w:val="000000"/>
          <w:sz w:val="28"/>
        </w:rPr>
        <w:t>
жауапты уәкiлеттi органның</w:t>
      </w:r>
      <w:r>
        <w:br/>
      </w:r>
      <w:r>
        <w:rPr>
          <w:rFonts w:ascii="Times New Roman"/>
          <w:b w:val="false"/>
          <w:i w:val="false"/>
          <w:color w:val="000000"/>
          <w:sz w:val="28"/>
        </w:rPr>
        <w:t xml:space="preserve">
басшысы          </w:t>
      </w:r>
      <w:r>
        <w:br/>
      </w:r>
      <w:r>
        <w:rPr>
          <w:rFonts w:ascii="Times New Roman"/>
          <w:b w:val="false"/>
          <w:i w:val="false"/>
          <w:color w:val="000000"/>
          <w:sz w:val="28"/>
        </w:rPr>
        <w:t>
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20__ ж. «___» ____________</w:t>
      </w:r>
    </w:p>
    <w:bookmarkStart w:name="z342" w:id="24"/>
    <w:p>
      <w:pPr>
        <w:spacing w:after="0"/>
        <w:ind w:left="0"/>
        <w:jc w:val="left"/>
      </w:pPr>
      <w:r>
        <w:rPr>
          <w:rFonts w:ascii="Times New Roman"/>
          <w:b/>
          <w:i w:val="false"/>
          <w:color w:val="000000"/>
        </w:rPr>
        <w:t xml:space="preserve"> 
Уәкiлеттi органдар әкiмшiлендiретiн түсiмдердiң артық (қате)</w:t>
      </w:r>
      <w:r>
        <w:br/>
      </w:r>
      <w:r>
        <w:rPr>
          <w:rFonts w:ascii="Times New Roman"/>
          <w:b/>
          <w:i w:val="false"/>
          <w:color w:val="000000"/>
        </w:rPr>
        <w:t>
төленген сомаларын есептеуге және қайтаруға қорытындыларды</w:t>
      </w:r>
      <w:r>
        <w:br/>
      </w:r>
      <w:r>
        <w:rPr>
          <w:rFonts w:ascii="Times New Roman"/>
          <w:b/>
          <w:i w:val="false"/>
          <w:color w:val="000000"/>
        </w:rPr>
        <w:t>
тiркеу журналы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044"/>
        <w:gridCol w:w="1531"/>
        <w:gridCol w:w="1757"/>
        <w:gridCol w:w="1757"/>
        <w:gridCol w:w="1757"/>
        <w:gridCol w:w="2722"/>
        <w:gridCol w:w="1286"/>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мемлекеттiк органның атауы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шығарылған күнi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нөмiрi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(қайтару) жүргiзiлетiн төлеушiнiң ЖСН/БСН мен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кiрiстерi сыныптамасының кодынан есептеуге жатады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кiрiстерi сыныптамасының кодына есептелсiн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жүргi iлетiн салық органының БСН мен атауы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257"/>
        <w:gridCol w:w="2705"/>
        <w:gridCol w:w="2179"/>
        <w:gridCol w:w="1446"/>
        <w:gridCol w:w="1991"/>
        <w:gridCol w:w="2273"/>
      </w:tblGrid>
      <w:tr>
        <w:trPr>
          <w:trHeight w:val="3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Банктiк шотқа қайтаруға жатады</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төлеушiнiң банктiк деректемелерi</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органына ұсынылған күнi</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 органының орындаған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Бенифициар-банктiң атауы және банктiк сәйкестендiру коды (БСК)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сәйкестендiру коды (ЖСК)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3"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9-қосымша        </w:t>
      </w:r>
    </w:p>
    <w:bookmarkEnd w:id="25"/>
    <w:bookmarkStart w:name="z344" w:id="26"/>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58-қосымша       </w:t>
      </w:r>
    </w:p>
    <w:bookmarkEnd w:id="26"/>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xml:space="preserve">
Салық органының басшысы  </w:t>
      </w:r>
      <w:r>
        <w:br/>
      </w:r>
      <w:r>
        <w:rPr>
          <w:rFonts w:ascii="Times New Roman"/>
          <w:b w:val="false"/>
          <w:i w:val="false"/>
          <w:color w:val="000000"/>
          <w:sz w:val="28"/>
        </w:rPr>
        <w:t>
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20__ ж. «___» ____________</w:t>
      </w:r>
    </w:p>
    <w:bookmarkStart w:name="z345" w:id="27"/>
    <w:p>
      <w:pPr>
        <w:spacing w:after="0"/>
        <w:ind w:left="0"/>
        <w:jc w:val="left"/>
      </w:pPr>
      <w:r>
        <w:rPr>
          <w:rFonts w:ascii="Times New Roman"/>
          <w:b/>
          <w:i w:val="false"/>
          <w:color w:val="000000"/>
        </w:rPr>
        <w:t xml:space="preserve"> 
Салық органдары әкiмшiлендiрмейтiн түсiмдердiң артық (қате)</w:t>
      </w:r>
      <w:r>
        <w:br/>
      </w:r>
      <w:r>
        <w:rPr>
          <w:rFonts w:ascii="Times New Roman"/>
          <w:b/>
          <w:i w:val="false"/>
          <w:color w:val="000000"/>
        </w:rPr>
        <w:t>
төленген сомаларын қайтаруға және/немесе есептеуге</w:t>
      </w:r>
      <w:r>
        <w:br/>
      </w:r>
      <w:r>
        <w:rPr>
          <w:rFonts w:ascii="Times New Roman"/>
          <w:b/>
          <w:i w:val="false"/>
          <w:color w:val="000000"/>
        </w:rPr>
        <w:t>
қорытындыларды тiркеу журналы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833"/>
        <w:gridCol w:w="1751"/>
        <w:gridCol w:w="1608"/>
        <w:gridCol w:w="2058"/>
        <w:gridCol w:w="1895"/>
        <w:gridCol w:w="2141"/>
        <w:gridCol w:w="1569"/>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мемлекеттiк органның атауы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шығарылған күнi</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нөмiрi</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(қайтару) жүргiзiлетiн төлеушiнiң ЖСН/БСН мен атауы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кiрiстерi сыныптамасының кодына есептелсiн</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кiрiстерi сыныптамасының кодына есептелсiн</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жүргiзiлетiн салық органының БСН мен атауы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1348"/>
        <w:gridCol w:w="2354"/>
        <w:gridCol w:w="2354"/>
        <w:gridCol w:w="1492"/>
        <w:gridCol w:w="1738"/>
        <w:gridCol w:w="2458"/>
      </w:tblGrid>
      <w:tr>
        <w:trPr>
          <w:trHeight w:val="30" w:hRule="atLeast"/>
        </w:trPr>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Банктiк шотқа қайтаруға жатады</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төлеушiнiң банктiк деректемелерi</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қорытындыны салық органына тапсырған күнi, лауазымдық тұлғаның Т.А.Ә., қолы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 органының орындаған күнi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бенефициар-банктiң атауы және банктiк сәйкестендiру коды (БСК)</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сәйкестендiру коды (ЖСК)</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10-қосымша        </w:t>
      </w:r>
    </w:p>
    <w:bookmarkEnd w:id="28"/>
    <w:bookmarkStart w:name="z347" w:id="29"/>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60-қосымша       </w:t>
      </w:r>
    </w:p>
    <w:bookmarkEnd w:id="29"/>
    <w:bookmarkStart w:name="z348" w:id="30"/>
    <w:p>
      <w:pPr>
        <w:spacing w:after="0"/>
        <w:ind w:left="0"/>
        <w:jc w:val="left"/>
      </w:pPr>
      <w:r>
        <w:rPr>
          <w:rFonts w:ascii="Times New Roman"/>
          <w:b/>
          <w:i w:val="false"/>
          <w:color w:val="000000"/>
        </w:rPr>
        <w:t xml:space="preserve"> 
Шетел валютасында ақша алушыны енгiзуге өтiнiм</w:t>
      </w:r>
    </w:p>
    <w:bookmarkEnd w:id="30"/>
    <w:p>
      <w:pPr>
        <w:spacing w:after="0"/>
        <w:ind w:left="0"/>
        <w:jc w:val="both"/>
      </w:pPr>
      <w:r>
        <w:rPr>
          <w:rFonts w:ascii="Times New Roman"/>
          <w:b w:val="false"/>
          <w:i w:val="false"/>
          <w:color w:val="000000"/>
          <w:sz w:val="28"/>
        </w:rPr>
        <w:t>      А. Өнiм берушi (бюджет қаражатын алушы) туралы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6"/>
        <w:gridCol w:w="4104"/>
      </w:tblGrid>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Өнiм берушiнің (бюджет қаражатын алушы) атауы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Өнiм берушiнің (бюджет қаражатын алушы) ССН*</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Экономика секторы (КБЕ)</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Ел</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Облыс/респ. маңызы бар қала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Аудан/қала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Мекенжайы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ақпарат</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Өнiм берушiнiң (бюджет қаражатын алушы) банктiк шоты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6"/>
        <w:gridCol w:w="4104"/>
      </w:tblGrid>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 банктiң атауы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Банктiң БСК</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Банк бөлiмшесiнiң атауы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Банк бөлiмшесiнiң БСК</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Өнiм берушiнiң (бюджет қаражаттарын алушы) ЖСК</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Валюта түрi</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Қосымша ақпарат</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Ел</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Мекенжайы/Қала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 Делдал банк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6"/>
        <w:gridCol w:w="4104"/>
      </w:tblGrid>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Банктiң атауы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Банктiң БСК</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ЖСК</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Валюта түрi</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Қосымша ақпарат</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Ел</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Мекенжайы/қала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ММ басшысы        _________   ________________</w:t>
      </w:r>
      <w:r>
        <w:br/>
      </w:r>
      <w:r>
        <w:rPr>
          <w:rFonts w:ascii="Times New Roman"/>
          <w:b w:val="false"/>
          <w:i w:val="false"/>
          <w:color w:val="000000"/>
          <w:sz w:val="28"/>
        </w:rPr>
        <w:t>
            М.О.   (қолы)         (Т.А.Ә.)</w:t>
      </w:r>
    </w:p>
    <w:p>
      <w:pPr>
        <w:spacing w:after="0"/>
        <w:ind w:left="0"/>
        <w:jc w:val="both"/>
      </w:pPr>
      <w:r>
        <w:rPr>
          <w:rFonts w:ascii="Times New Roman"/>
          <w:b w:val="false"/>
          <w:i w:val="false"/>
          <w:color w:val="000000"/>
          <w:sz w:val="28"/>
        </w:rPr>
        <w:t>ММ бас бухгалтерi _________   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Өнiм берушiнiң (бюджет қаражатын алушының) Күнi 20__ ж. «___» _______</w:t>
      </w:r>
      <w:r>
        <w:br/>
      </w:r>
      <w:r>
        <w:rPr>
          <w:rFonts w:ascii="Times New Roman"/>
          <w:b w:val="false"/>
          <w:i w:val="false"/>
          <w:color w:val="000000"/>
          <w:sz w:val="28"/>
        </w:rPr>
        <w:t>
ҚБАЖ-да бiрегей нөмiрi берiлдi: __________ Жауапты орындаушы: _______</w:t>
      </w:r>
    </w:p>
    <w:p>
      <w:pPr>
        <w:spacing w:after="0"/>
        <w:ind w:left="0"/>
        <w:jc w:val="both"/>
      </w:pPr>
      <w:r>
        <w:rPr>
          <w:rFonts w:ascii="Times New Roman"/>
          <w:b w:val="false"/>
          <w:i w:val="false"/>
          <w:color w:val="000000"/>
          <w:sz w:val="28"/>
        </w:rPr>
        <w:t>* тек Ресей Федерациясына ресей рублін аударуға</w:t>
      </w:r>
    </w:p>
    <w:bookmarkStart w:name="z349"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11-қосымша        </w:t>
      </w:r>
    </w:p>
    <w:bookmarkEnd w:id="31"/>
    <w:bookmarkStart w:name="z350" w:id="32"/>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61-қосымша       </w:t>
      </w:r>
    </w:p>
    <w:bookmarkEnd w:id="32"/>
    <w:bookmarkStart w:name="z351" w:id="33"/>
    <w:p>
      <w:pPr>
        <w:spacing w:after="0"/>
        <w:ind w:left="0"/>
        <w:jc w:val="left"/>
      </w:pPr>
      <w:r>
        <w:rPr>
          <w:rFonts w:ascii="Times New Roman"/>
          <w:b/>
          <w:i w:val="false"/>
          <w:color w:val="000000"/>
        </w:rPr>
        <w:t xml:space="preserve"> 
Шетел валютасындағы ақшаны аударуға өтiнiш Күнi 20__ жылғы «___» _______________</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1"/>
        <w:gridCol w:w="6779"/>
      </w:tblGrid>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 жiберушi</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банк</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Сомасы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ССН*</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банкі</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             БСК</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Банк комиссиясы</w:t>
            </w:r>
            <w:r>
              <w:br/>
            </w:r>
            <w:r>
              <w:rPr>
                <w:rFonts w:ascii="Times New Roman"/>
                <w:b w:val="false"/>
                <w:i w:val="false"/>
                <w:color w:val="000000"/>
                <w:sz w:val="20"/>
              </w:rPr>
              <w:t>
</w:t>
            </w:r>
            <w:r>
              <w:rPr>
                <w:rFonts w:ascii="Times New Roman"/>
                <w:b w:val="false"/>
                <w:i w:val="false"/>
                <w:color w:val="000000"/>
                <w:sz w:val="20"/>
              </w:rPr>
              <w:t>Ақша жiберушi есебiнен</w:t>
            </w:r>
            <w:r>
              <w:br/>
            </w:r>
            <w:r>
              <w:rPr>
                <w:rFonts w:ascii="Times New Roman"/>
                <w:b w:val="false"/>
                <w:i w:val="false"/>
                <w:color w:val="000000"/>
                <w:sz w:val="20"/>
              </w:rPr>
              <w:t>
</w:t>
            </w:r>
            <w:r>
              <w:rPr>
                <w:rFonts w:ascii="Times New Roman"/>
                <w:b w:val="false"/>
                <w:i w:val="false"/>
                <w:color w:val="000000"/>
                <w:sz w:val="20"/>
              </w:rPr>
              <w:t>Бенефициар есебiнен</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Келiсiмшарт нөмiрi, күнi</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 дебеттеу ЖСК</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КОд</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 Резидент;(2) Резидент емес;</w:t>
            </w:r>
            <w:r>
              <w:br/>
            </w:r>
            <w:r>
              <w:rPr>
                <w:rFonts w:ascii="Times New Roman"/>
                <w:b w:val="false"/>
                <w:i w:val="false"/>
                <w:color w:val="000000"/>
                <w:sz w:val="20"/>
              </w:rPr>
              <w:t>
</w:t>
            </w:r>
            <w:r>
              <w:rPr>
                <w:rFonts w:ascii="Times New Roman"/>
                <w:b w:val="false"/>
                <w:i w:val="false"/>
                <w:color w:val="000000"/>
                <w:sz w:val="20"/>
              </w:rPr>
              <w:t>II-экономика секторы (0-9)</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Валютаға айналдыру күнi</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жазбаша</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 шотын кредиттеу</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IV КБе</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III-(1) Резидент; (2) Резидент емес;</w:t>
            </w:r>
            <w:r>
              <w:br/>
            </w:r>
            <w:r>
              <w:rPr>
                <w:rFonts w:ascii="Times New Roman"/>
                <w:b w:val="false"/>
                <w:i w:val="false"/>
                <w:color w:val="000000"/>
                <w:sz w:val="20"/>
              </w:rPr>
              <w:t>
</w:t>
            </w:r>
            <w:r>
              <w:rPr>
                <w:rFonts w:ascii="Times New Roman"/>
                <w:b w:val="false"/>
                <w:i w:val="false"/>
                <w:color w:val="000000"/>
                <w:sz w:val="20"/>
              </w:rPr>
              <w:t>IV-экономика секторы (0-9)</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Делдал банк</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банк комиссиясы</w:t>
            </w:r>
            <w:r>
              <w:br/>
            </w:r>
            <w:r>
              <w:rPr>
                <w:rFonts w:ascii="Times New Roman"/>
                <w:b w:val="false"/>
                <w:i w:val="false"/>
                <w:color w:val="000000"/>
                <w:sz w:val="20"/>
              </w:rPr>
              <w:t>
</w:t>
            </w:r>
            <w:r>
              <w:rPr>
                <w:rFonts w:ascii="Times New Roman"/>
                <w:b w:val="false"/>
                <w:i w:val="false"/>
                <w:color w:val="000000"/>
                <w:sz w:val="20"/>
              </w:rPr>
              <w:t>Ақша жiберушi есебiнен</w:t>
            </w:r>
            <w:r>
              <w:br/>
            </w:r>
            <w:r>
              <w:rPr>
                <w:rFonts w:ascii="Times New Roman"/>
                <w:b w:val="false"/>
                <w:i w:val="false"/>
                <w:color w:val="000000"/>
                <w:sz w:val="20"/>
              </w:rPr>
              <w:t>
</w:t>
            </w:r>
            <w:r>
              <w:rPr>
                <w:rFonts w:ascii="Times New Roman"/>
                <w:b w:val="false"/>
                <w:i w:val="false"/>
                <w:color w:val="000000"/>
                <w:sz w:val="20"/>
              </w:rPr>
              <w:t>Бенефициар есебiнен</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Төлемнiң мақсаты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СТК</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шарттар</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Ақша жiберушiнiң қолы _________       Алушы банк өткiздi</w:t>
      </w:r>
      <w:r>
        <w:br/>
      </w:r>
      <w:r>
        <w:rPr>
          <w:rFonts w:ascii="Times New Roman"/>
          <w:b w:val="false"/>
          <w:i w:val="false"/>
          <w:color w:val="000000"/>
          <w:sz w:val="28"/>
        </w:rPr>
        <w:t>
Басшысының Т.А.Ә. _____________       _______________________________</w:t>
      </w:r>
      <w:r>
        <w:br/>
      </w:r>
      <w:r>
        <w:rPr>
          <w:rFonts w:ascii="Times New Roman"/>
          <w:b w:val="false"/>
          <w:i w:val="false"/>
          <w:color w:val="000000"/>
          <w:sz w:val="28"/>
        </w:rPr>
        <w:t>
_______________________________       «___» ______________________ ж.</w:t>
      </w:r>
      <w:r>
        <w:br/>
      </w:r>
      <w:r>
        <w:rPr>
          <w:rFonts w:ascii="Times New Roman"/>
          <w:b w:val="false"/>
          <w:i w:val="false"/>
          <w:color w:val="000000"/>
          <w:sz w:val="28"/>
        </w:rPr>
        <w:t>
М.О. қолы _____________________       жауапты орындаушылардың қолдары</w:t>
      </w:r>
      <w:r>
        <w:br/>
      </w:r>
      <w:r>
        <w:rPr>
          <w:rFonts w:ascii="Times New Roman"/>
          <w:b w:val="false"/>
          <w:i w:val="false"/>
          <w:color w:val="000000"/>
          <w:sz w:val="28"/>
        </w:rPr>
        <w:t>
Бас бухгалтердiң Т.А.Ә ________       _______________________________</w:t>
      </w:r>
      <w:r>
        <w:br/>
      </w:r>
      <w:r>
        <w:rPr>
          <w:rFonts w:ascii="Times New Roman"/>
          <w:b w:val="false"/>
          <w:i w:val="false"/>
          <w:color w:val="000000"/>
          <w:sz w:val="28"/>
        </w:rPr>
        <w:t>
                        (қолы)        М.О.</w:t>
      </w:r>
    </w:p>
    <w:p>
      <w:pPr>
        <w:spacing w:after="0"/>
        <w:ind w:left="0"/>
        <w:jc w:val="both"/>
      </w:pPr>
      <w:r>
        <w:rPr>
          <w:rFonts w:ascii="Times New Roman"/>
          <w:b w:val="false"/>
          <w:i w:val="false"/>
          <w:color w:val="000000"/>
          <w:sz w:val="28"/>
        </w:rPr>
        <w:t>* тек Ресей Федерациясына ресей рублін аударуға</w:t>
      </w:r>
    </w:p>
    <w:bookmarkStart w:name="z352"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12-қосымша        </w:t>
      </w:r>
    </w:p>
    <w:bookmarkEnd w:id="34"/>
    <w:bookmarkStart w:name="z353" w:id="35"/>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63-қосымша       </w:t>
      </w:r>
    </w:p>
    <w:bookmarkEnd w:id="3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(бюджеттi атқару жөнiндегi орталық уәкiлеттi органның аумақтық</w:t>
      </w:r>
      <w:r>
        <w:br/>
      </w:r>
      <w:r>
        <w:rPr>
          <w:rFonts w:ascii="Times New Roman"/>
          <w:b w:val="false"/>
          <w:i w:val="false"/>
          <w:color w:val="000000"/>
          <w:sz w:val="28"/>
        </w:rPr>
        <w:t>
қазынашылық бөлiмшесi)</w:t>
      </w:r>
    </w:p>
    <w:bookmarkStart w:name="z354" w:id="36"/>
    <w:p>
      <w:pPr>
        <w:spacing w:after="0"/>
        <w:ind w:left="0"/>
        <w:jc w:val="left"/>
      </w:pPr>
      <w:r>
        <w:rPr>
          <w:rFonts w:ascii="Times New Roman"/>
          <w:b/>
          <w:i w:val="false"/>
          <w:color w:val="000000"/>
        </w:rPr>
        <w:t xml:space="preserve"> 
Ақша алушының деректемелерiне өзгерiстер енгiзуге арналған</w:t>
      </w:r>
      <w:r>
        <w:br/>
      </w:r>
      <w:r>
        <w:rPr>
          <w:rFonts w:ascii="Times New Roman"/>
          <w:b/>
          <w:i w:val="false"/>
          <w:color w:val="000000"/>
        </w:rPr>
        <w:t>
өтiнiм</w:t>
      </w:r>
    </w:p>
    <w:bookmarkEnd w:id="36"/>
    <w:p>
      <w:pPr>
        <w:spacing w:after="0"/>
        <w:ind w:left="0"/>
        <w:jc w:val="both"/>
      </w:pPr>
      <w:r>
        <w:rPr>
          <w:rFonts w:ascii="Times New Roman"/>
          <w:b w:val="false"/>
          <w:i w:val="false"/>
          <w:color w:val="000000"/>
          <w:sz w:val="28"/>
        </w:rPr>
        <w:t>Мемлекеттiк мекеменiң/квазимемлекеттiк сектор субъектiсiнiң коды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Мемлекеттiк мекеменiң/квазимемлекеттiк сектор субъектiсiнiң коды</w:t>
      </w:r>
      <w:r>
        <w:br/>
      </w: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3887"/>
        <w:gridCol w:w="4764"/>
        <w:gridCol w:w="4212"/>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нөмірі (жолақ қағаз тасығышында ұсынылған жағдайда толтырылмайды)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ҚБАЖ-ға енгiзiлген ақпарат (атауы, ЖСН/БСН, БСК, ЖСК, Кбе)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Өзгеруді қажет ететін ақпарат (атауы, ЖСН/БСН, БСК, ЖСК, Кбе)</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ММ/КСС басшысы        ___________   ____________</w:t>
      </w:r>
      <w:r>
        <w:br/>
      </w:r>
      <w:r>
        <w:rPr>
          <w:rFonts w:ascii="Times New Roman"/>
          <w:b w:val="false"/>
          <w:i w:val="false"/>
          <w:color w:val="000000"/>
          <w:sz w:val="28"/>
        </w:rPr>
        <w:t>
                         (қолы)       (Т.А.Ә.)</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ММ/КСС бас бухгалтерi ___________   ____________</w:t>
      </w:r>
      <w:r>
        <w:br/>
      </w:r>
      <w:r>
        <w:rPr>
          <w:rFonts w:ascii="Times New Roman"/>
          <w:b w:val="false"/>
          <w:i w:val="false"/>
          <w:color w:val="000000"/>
          <w:sz w:val="28"/>
        </w:rPr>
        <w:t>
                         (қолы)       (Т.А.Ә.)</w:t>
      </w:r>
      <w:r>
        <w:br/>
      </w:r>
      <w:r>
        <w:rPr>
          <w:rFonts w:ascii="Times New Roman"/>
          <w:b w:val="false"/>
          <w:i w:val="false"/>
          <w:color w:val="000000"/>
          <w:sz w:val="28"/>
        </w:rPr>
        <w:t>
М.О.</w:t>
      </w:r>
    </w:p>
    <w:bookmarkStart w:name="z355"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13-қосымша        </w:t>
      </w:r>
    </w:p>
    <w:bookmarkEnd w:id="37"/>
    <w:bookmarkStart w:name="z356" w:id="38"/>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64-қосымша       </w:t>
      </w:r>
    </w:p>
    <w:bookmarkEnd w:id="38"/>
    <w:bookmarkStart w:name="z357" w:id="39"/>
    <w:p>
      <w:pPr>
        <w:spacing w:after="0"/>
        <w:ind w:left="0"/>
        <w:jc w:val="left"/>
      </w:pPr>
      <w:r>
        <w:rPr>
          <w:rFonts w:ascii="Times New Roman"/>
          <w:b/>
          <w:i w:val="false"/>
          <w:color w:val="000000"/>
        </w:rPr>
        <w:t xml:space="preserve"> 
Шетел валютасындағы</w:t>
      </w:r>
      <w:r>
        <w:br/>
      </w:r>
      <w:r>
        <w:rPr>
          <w:rFonts w:ascii="Times New Roman"/>
          <w:b/>
          <w:i w:val="false"/>
          <w:color w:val="000000"/>
        </w:rPr>
        <w:t>
ақшаны алушының деректемелерiне өзгерiстер енгiзуге</w:t>
      </w:r>
      <w:r>
        <w:br/>
      </w:r>
      <w:r>
        <w:rPr>
          <w:rFonts w:ascii="Times New Roman"/>
          <w:b/>
          <w:i w:val="false"/>
          <w:color w:val="000000"/>
        </w:rPr>
        <w:t>
өтiнiм</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000"/>
        <w:gridCol w:w="5593"/>
        <w:gridCol w:w="505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берушiнiң (бюджет қаражатын алушының) бiрегей нөмiрi</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ҚБАЖ-ға енгiзiлген ақпарат (атауы, ССН*, БСК, ЖСК, Кбе және т.б.)</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Өзгертудi кажет ететiн ақпарат (атауы, ССН*, БСК, ЖСК, Кбе және т.б.)</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ММ басшысы        __________   _________________________</w:t>
      </w:r>
      <w:r>
        <w:br/>
      </w:r>
      <w:r>
        <w:rPr>
          <w:rFonts w:ascii="Times New Roman"/>
          <w:b w:val="false"/>
          <w:i w:val="false"/>
          <w:color w:val="000000"/>
          <w:sz w:val="28"/>
        </w:rPr>
        <w:t>
             М.О.   (қолы)              (Т.А.Ә.)</w:t>
      </w:r>
    </w:p>
    <w:p>
      <w:pPr>
        <w:spacing w:after="0"/>
        <w:ind w:left="0"/>
        <w:jc w:val="both"/>
      </w:pPr>
      <w:r>
        <w:rPr>
          <w:rFonts w:ascii="Times New Roman"/>
          <w:b w:val="false"/>
          <w:i w:val="false"/>
          <w:color w:val="000000"/>
          <w:sz w:val="28"/>
        </w:rPr>
        <w:t>ММ.бас бухгалтерi __________   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тек Ресей Федерациясына ресей рублін аударуға</w:t>
      </w:r>
    </w:p>
    <w:bookmarkStart w:name="z358"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14-қосымша        </w:t>
      </w:r>
    </w:p>
    <w:bookmarkEnd w:id="40"/>
    <w:bookmarkStart w:name="z359" w:id="41"/>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66-қосымша       </w:t>
      </w:r>
    </w:p>
    <w:bookmarkEnd w:id="41"/>
    <w:p>
      <w:pPr>
        <w:spacing w:after="0"/>
        <w:ind w:left="0"/>
        <w:jc w:val="both"/>
      </w:pPr>
      <w:r>
        <w:rPr>
          <w:rFonts w:ascii="Times New Roman"/>
          <w:b w:val="false"/>
          <w:i w:val="false"/>
          <w:color w:val="000000"/>
          <w:sz w:val="28"/>
        </w:rPr>
        <w:t>Мемлекеттiк мекеменiң коды _____________  Өтiнiм № __________________</w:t>
      </w:r>
      <w:r>
        <w:br/>
      </w:r>
      <w:r>
        <w:rPr>
          <w:rFonts w:ascii="Times New Roman"/>
          <w:b w:val="false"/>
          <w:i w:val="false"/>
          <w:color w:val="000000"/>
          <w:sz w:val="28"/>
        </w:rPr>
        <w:t>
Бюджет түрi ____________________________</w:t>
      </w:r>
      <w:r>
        <w:br/>
      </w:r>
      <w:r>
        <w:rPr>
          <w:rFonts w:ascii="Times New Roman"/>
          <w:b w:val="false"/>
          <w:i w:val="false"/>
          <w:color w:val="000000"/>
          <w:sz w:val="28"/>
        </w:rPr>
        <w:t>
Қаржыландыру көзi ______________________</w:t>
      </w:r>
    </w:p>
    <w:bookmarkStart w:name="z360" w:id="42"/>
    <w:p>
      <w:pPr>
        <w:spacing w:after="0"/>
        <w:ind w:left="0"/>
        <w:jc w:val="left"/>
      </w:pPr>
      <w:r>
        <w:rPr>
          <w:rFonts w:ascii="Times New Roman"/>
          <w:b/>
          <w:i w:val="false"/>
          <w:color w:val="000000"/>
        </w:rPr>
        <w:t xml:space="preserve"> 
МЕМЛЕКЕТТІК МЕКЕМЕНІҢ АЗАМАТТЫҚ-ҚҰҚЫҚТЫҚ МӘМІЛЕСІН ТЕКСЕРУГЕ</w:t>
      </w:r>
      <w:r>
        <w:br/>
      </w:r>
      <w:r>
        <w:rPr>
          <w:rFonts w:ascii="Times New Roman"/>
          <w:b/>
          <w:i w:val="false"/>
          <w:color w:val="000000"/>
        </w:rPr>
        <w:t>
АРНАЛҒАН ӨТІНІМ</w:t>
      </w:r>
      <w:r>
        <w:br/>
      </w:r>
      <w:r>
        <w:rPr>
          <w:rFonts w:ascii="Times New Roman"/>
          <w:b/>
          <w:i w:val="false"/>
          <w:color w:val="000000"/>
        </w:rPr>
        <w:t>
Күнi 20__ ж. «___» ______________</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2660"/>
        <w:gridCol w:w="2855"/>
        <w:gridCol w:w="2598"/>
        <w:gridCol w:w="185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 атауы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атауы, ЖСН (БСН), ЖСК, ақша алушы банктiң атауы және БСК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айырбасының нарықтық бағамы*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сипаттамасы: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бюджеттiк сыныптамасының коды (тауар түрiнiң коды)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бюджеттiк сыныптамасының коды (тауар түрiнiң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(сомасын таратып жазу)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қолдары</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Негiздеме-құжат</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(алдын ала) төлем мөлшерi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басшысы ________________</w:t>
            </w:r>
            <w:r>
              <w:br/>
            </w:r>
            <w:r>
              <w:rPr>
                <w:rFonts w:ascii="Times New Roman"/>
                <w:b w:val="false"/>
                <w:i w:val="false"/>
                <w:color w:val="000000"/>
                <w:sz w:val="20"/>
              </w:rPr>
              <w:t>
</w:t>
            </w:r>
            <w:r>
              <w:rPr>
                <w:rFonts w:ascii="Times New Roman"/>
                <w:b w:val="false"/>
                <w:i w:val="false"/>
                <w:color w:val="000000"/>
                <w:sz w:val="20"/>
              </w:rPr>
              <w:t>              (лауазымы)</w:t>
            </w:r>
            <w:r>
              <w:br/>
            </w:r>
            <w:r>
              <w:rPr>
                <w:rFonts w:ascii="Times New Roman"/>
                <w:b w:val="false"/>
                <w:i w:val="false"/>
                <w:color w:val="000000"/>
                <w:sz w:val="20"/>
              </w:rPr>
              <w:t>
</w:t>
            </w:r>
            <w:r>
              <w:rPr>
                <w:rFonts w:ascii="Times New Roman"/>
                <w:b w:val="false"/>
                <w:i w:val="false"/>
                <w:color w:val="000000"/>
                <w:sz w:val="20"/>
              </w:rPr>
              <w:t>________ __________________</w:t>
            </w:r>
            <w:r>
              <w:br/>
            </w:r>
            <w:r>
              <w:rPr>
                <w:rFonts w:ascii="Times New Roman"/>
                <w:b w:val="false"/>
                <w:i w:val="false"/>
                <w:color w:val="000000"/>
                <w:sz w:val="20"/>
              </w:rPr>
              <w:t>
</w:t>
            </w:r>
            <w:r>
              <w:rPr>
                <w:rFonts w:ascii="Times New Roman"/>
                <w:b w:val="false"/>
                <w:i w:val="false"/>
                <w:color w:val="000000"/>
                <w:sz w:val="20"/>
              </w:rPr>
              <w:t>(қолы)    (атының бас әрпі</w:t>
            </w:r>
            <w:r>
              <w:br/>
            </w:r>
            <w:r>
              <w:rPr>
                <w:rFonts w:ascii="Times New Roman"/>
                <w:b w:val="false"/>
                <w:i w:val="false"/>
                <w:color w:val="000000"/>
                <w:sz w:val="20"/>
              </w:rPr>
              <w:t>
</w:t>
            </w:r>
            <w:r>
              <w:rPr>
                <w:rFonts w:ascii="Times New Roman"/>
                <w:b w:val="false"/>
                <w:i w:val="false"/>
                <w:color w:val="000000"/>
                <w:sz w:val="20"/>
              </w:rPr>
              <w:t>              және тегі)</w:t>
            </w:r>
            <w:r>
              <w:br/>
            </w:r>
            <w:r>
              <w:rPr>
                <w:rFonts w:ascii="Times New Roman"/>
                <w:b w:val="false"/>
                <w:i w:val="false"/>
                <w:color w:val="000000"/>
                <w:sz w:val="20"/>
              </w:rPr>
              <w:t>
</w:t>
            </w:r>
            <w:r>
              <w:rPr>
                <w:rFonts w:ascii="Times New Roman"/>
                <w:b w:val="false"/>
                <w:i w:val="false"/>
                <w:color w:val="000000"/>
                <w:sz w:val="20"/>
              </w:rPr>
              <w:t>М.О.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бас бухгалтерi</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________ __________________</w:t>
            </w:r>
            <w:r>
              <w:br/>
            </w:r>
            <w:r>
              <w:rPr>
                <w:rFonts w:ascii="Times New Roman"/>
                <w:b w:val="false"/>
                <w:i w:val="false"/>
                <w:color w:val="000000"/>
                <w:sz w:val="20"/>
              </w:rPr>
              <w:t>
</w:t>
            </w:r>
            <w:r>
              <w:rPr>
                <w:rFonts w:ascii="Times New Roman"/>
                <w:b w:val="false"/>
                <w:i w:val="false"/>
                <w:color w:val="000000"/>
                <w:sz w:val="20"/>
              </w:rPr>
              <w:t>(қолы)    (атының бас әрпi</w:t>
            </w:r>
            <w:r>
              <w:br/>
            </w:r>
            <w:r>
              <w:rPr>
                <w:rFonts w:ascii="Times New Roman"/>
                <w:b w:val="false"/>
                <w:i w:val="false"/>
                <w:color w:val="000000"/>
                <w:sz w:val="20"/>
              </w:rPr>
              <w:t>
</w:t>
            </w:r>
            <w:r>
              <w:rPr>
                <w:rFonts w:ascii="Times New Roman"/>
                <w:b w:val="false"/>
                <w:i w:val="false"/>
                <w:color w:val="000000"/>
                <w:sz w:val="20"/>
              </w:rPr>
              <w:t>              және тегi)</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15-қосымша        </w:t>
      </w:r>
    </w:p>
    <w:bookmarkEnd w:id="43"/>
    <w:bookmarkStart w:name="z362" w:id="44"/>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66-1-қосымша      </w:t>
      </w:r>
    </w:p>
    <w:bookmarkEnd w:id="44"/>
    <w:p>
      <w:pPr>
        <w:spacing w:after="0"/>
        <w:ind w:left="0"/>
        <w:jc w:val="both"/>
      </w:pPr>
      <w:r>
        <w:rPr>
          <w:rFonts w:ascii="Times New Roman"/>
          <w:b w:val="false"/>
          <w:i w:val="false"/>
          <w:color w:val="000000"/>
          <w:sz w:val="28"/>
        </w:rPr>
        <w:t>Мемлекеттiк мекеменiң коды _____________  Өтiнiм № __________________</w:t>
      </w:r>
      <w:r>
        <w:br/>
      </w:r>
      <w:r>
        <w:rPr>
          <w:rFonts w:ascii="Times New Roman"/>
          <w:b w:val="false"/>
          <w:i w:val="false"/>
          <w:color w:val="000000"/>
          <w:sz w:val="28"/>
        </w:rPr>
        <w:t>
Бюджет түрi ____________________________</w:t>
      </w:r>
      <w:r>
        <w:br/>
      </w:r>
      <w:r>
        <w:rPr>
          <w:rFonts w:ascii="Times New Roman"/>
          <w:b w:val="false"/>
          <w:i w:val="false"/>
          <w:color w:val="000000"/>
          <w:sz w:val="28"/>
        </w:rPr>
        <w:t>
Қаржыландыру көзi ______________________</w:t>
      </w:r>
    </w:p>
    <w:bookmarkStart w:name="z363" w:id="45"/>
    <w:p>
      <w:pPr>
        <w:spacing w:after="0"/>
        <w:ind w:left="0"/>
        <w:jc w:val="left"/>
      </w:pPr>
      <w:r>
        <w:rPr>
          <w:rFonts w:ascii="Times New Roman"/>
          <w:b/>
          <w:i w:val="false"/>
          <w:color w:val="000000"/>
        </w:rPr>
        <w:t xml:space="preserve"> 
МЕМЛЕКЕТТІК МЕКЕМЕНІҢ АЗАМАТТЫҚ-ҚҰҚЫҚТЫҚ МӘМІЛЕСІН ТЕКСЕРУГЕ</w:t>
      </w:r>
      <w:r>
        <w:br/>
      </w:r>
      <w:r>
        <w:rPr>
          <w:rFonts w:ascii="Times New Roman"/>
          <w:b/>
          <w:i w:val="false"/>
          <w:color w:val="000000"/>
        </w:rPr>
        <w:t>
АРНАЛҒАН ӨТІНІМ</w:t>
      </w:r>
      <w:r>
        <w:br/>
      </w:r>
      <w:r>
        <w:rPr>
          <w:rFonts w:ascii="Times New Roman"/>
          <w:b/>
          <w:i w:val="false"/>
          <w:color w:val="000000"/>
        </w:rPr>
        <w:t>
Күнi 20__ ж. «___» ______________</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2272"/>
        <w:gridCol w:w="1863"/>
        <w:gridCol w:w="1"/>
        <w:gridCol w:w="2369"/>
        <w:gridCol w:w="45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атауы, ЖСН (БСН), ЖСК, ақша алушы банкiнiң атауы мен БСК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айырбастаудың нарықтық бағамы*</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бюджеттiк сыныптамасынң коды (тауар түрiнiң коды)</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бюджеттiк сыныптамасынң коды (тауар түрiнiң коды)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жазумен)</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қолы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негiздеме-құжат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(алдын ала) төлем мөлшерi (%)</w:t>
            </w:r>
          </w:p>
        </w:tc>
        <w:tc>
          <w:tcPr>
            <w:tcW w:w="4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бухгалтердiң Т.А.Ә.</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16-қосымша        </w:t>
      </w:r>
    </w:p>
    <w:bookmarkEnd w:id="46"/>
    <w:bookmarkStart w:name="z365" w:id="47"/>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67-қосымша       </w:t>
      </w:r>
    </w:p>
    <w:bookmarkEnd w:id="47"/>
    <w:p>
      <w:pPr>
        <w:spacing w:after="0"/>
        <w:ind w:left="0"/>
        <w:jc w:val="both"/>
      </w:pPr>
      <w:r>
        <w:rPr>
          <w:rFonts w:ascii="Times New Roman"/>
          <w:b w:val="false"/>
          <w:i w:val="false"/>
          <w:color w:val="000000"/>
          <w:sz w:val="28"/>
        </w:rPr>
        <w:t>                         _____________________               _______</w:t>
      </w:r>
      <w:r>
        <w:br/>
      </w:r>
      <w:r>
        <w:rPr>
          <w:rFonts w:ascii="Times New Roman"/>
          <w:b w:val="false"/>
          <w:i w:val="false"/>
          <w:color w:val="000000"/>
          <w:sz w:val="28"/>
        </w:rPr>
        <w:t>
Мемлекеттiк мекеме коды |                     |    Өтiнiм № |       |</w:t>
      </w:r>
      <w:r>
        <w:br/>
      </w:r>
      <w:r>
        <w:rPr>
          <w:rFonts w:ascii="Times New Roman"/>
          <w:b w:val="false"/>
          <w:i w:val="false"/>
          <w:color w:val="000000"/>
          <w:sz w:val="28"/>
        </w:rPr>
        <w:t>
                        |_____________________|             |_______|</w:t>
      </w:r>
      <w:r>
        <w:br/>
      </w:r>
      <w:r>
        <w:rPr>
          <w:rFonts w:ascii="Times New Roman"/>
          <w:b w:val="false"/>
          <w:i w:val="false"/>
          <w:color w:val="000000"/>
          <w:sz w:val="28"/>
        </w:rPr>
        <w:t>
Бюджет түрi             |_____________________|</w:t>
      </w:r>
      <w:r>
        <w:br/>
      </w:r>
      <w:r>
        <w:rPr>
          <w:rFonts w:ascii="Times New Roman"/>
          <w:b w:val="false"/>
          <w:i w:val="false"/>
          <w:color w:val="000000"/>
          <w:sz w:val="28"/>
        </w:rPr>
        <w:t>
Қаржыландыру көзi       |_____________________|</w:t>
      </w:r>
    </w:p>
    <w:bookmarkStart w:name="z369" w:id="48"/>
    <w:p>
      <w:pPr>
        <w:spacing w:after="0"/>
        <w:ind w:left="0"/>
        <w:jc w:val="left"/>
      </w:pPr>
      <w:r>
        <w:rPr>
          <w:rFonts w:ascii="Times New Roman"/>
          <w:b/>
          <w:i w:val="false"/>
          <w:color w:val="000000"/>
        </w:rPr>
        <w:t xml:space="preserve"> 
МЕМЛЕКЕТТІК МЕКЕМЕНІҢ АЗАМАТТЫҚ-ҚҰҚЫҚТЫҚ МӘМІЛЕСІН ТІРКЕУГЕ</w:t>
      </w:r>
      <w:r>
        <w:br/>
      </w:r>
      <w:r>
        <w:rPr>
          <w:rFonts w:ascii="Times New Roman"/>
          <w:b/>
          <w:i w:val="false"/>
          <w:color w:val="000000"/>
        </w:rPr>
        <w:t>
АРНАЛҒАН ӨТІНІМ</w:t>
      </w:r>
      <w:r>
        <w:br/>
      </w:r>
      <w:r>
        <w:rPr>
          <w:rFonts w:ascii="Times New Roman"/>
          <w:b/>
          <w:i w:val="false"/>
          <w:color w:val="000000"/>
        </w:rPr>
        <w:t>
Күні 20__ ж. «___» _____________</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673"/>
        <w:gridCol w:w="2153"/>
        <w:gridCol w:w="1098"/>
        <w:gridCol w:w="555"/>
        <w:gridCol w:w="1673"/>
        <w:gridCol w:w="1084"/>
        <w:gridCol w:w="1178"/>
        <w:gridCol w:w="243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 атауы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атауы, ЖСН (БСН), ЖСК, ақша алушы банктiң атауы және 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шығыстар сомасы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кезеңнiң екiншi жылы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кезеңнiң үшiншi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сипаттамасы: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бюджеттiк сыныптамасының коды (тауар түрiнiң коды)</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(Сомасын таратып жазу)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қолы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негiздеме-құжат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(алдын ала) төлем мөлшерi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басшысы ________</w:t>
            </w:r>
            <w:r>
              <w:br/>
            </w:r>
            <w:r>
              <w:rPr>
                <w:rFonts w:ascii="Times New Roman"/>
                <w:b w:val="false"/>
                <w:i w:val="false"/>
                <w:color w:val="000000"/>
                <w:sz w:val="20"/>
              </w:rPr>
              <w:t>
</w:t>
            </w:r>
            <w:r>
              <w:rPr>
                <w:rFonts w:ascii="Times New Roman"/>
                <w:b w:val="false"/>
                <w:i w:val="false"/>
                <w:color w:val="000000"/>
                <w:sz w:val="20"/>
              </w:rPr>
              <w:t>         (лауазымы)</w:t>
            </w:r>
            <w:r>
              <w:br/>
            </w:r>
            <w:r>
              <w:rPr>
                <w:rFonts w:ascii="Times New Roman"/>
                <w:b w:val="false"/>
                <w:i w:val="false"/>
                <w:color w:val="000000"/>
                <w:sz w:val="20"/>
              </w:rPr>
              <w:t>
</w:t>
            </w:r>
            <w:r>
              <w:rPr>
                <w:rFonts w:ascii="Times New Roman"/>
                <w:b w:val="false"/>
                <w:i w:val="false"/>
                <w:color w:val="000000"/>
                <w:sz w:val="20"/>
              </w:rPr>
              <w:t>_____ _____________</w:t>
            </w:r>
            <w:r>
              <w:br/>
            </w:r>
            <w:r>
              <w:rPr>
                <w:rFonts w:ascii="Times New Roman"/>
                <w:b w:val="false"/>
                <w:i w:val="false"/>
                <w:color w:val="000000"/>
                <w:sz w:val="20"/>
              </w:rPr>
              <w:t>
</w:t>
            </w:r>
            <w:r>
              <w:rPr>
                <w:rFonts w:ascii="Times New Roman"/>
                <w:b w:val="false"/>
                <w:i w:val="false"/>
                <w:color w:val="000000"/>
                <w:sz w:val="20"/>
              </w:rPr>
              <w:t>(қолы) (атының бас</w:t>
            </w:r>
            <w:r>
              <w:br/>
            </w:r>
            <w:r>
              <w:rPr>
                <w:rFonts w:ascii="Times New Roman"/>
                <w:b w:val="false"/>
                <w:i w:val="false"/>
                <w:color w:val="000000"/>
                <w:sz w:val="20"/>
              </w:rPr>
              <w:t>
</w:t>
            </w:r>
            <w:r>
              <w:rPr>
                <w:rFonts w:ascii="Times New Roman"/>
                <w:b w:val="false"/>
                <w:i w:val="false"/>
                <w:color w:val="000000"/>
                <w:sz w:val="20"/>
              </w:rPr>
              <w:t>        әрпi және</w:t>
            </w:r>
            <w:r>
              <w:br/>
            </w:r>
            <w:r>
              <w:rPr>
                <w:rFonts w:ascii="Times New Roman"/>
                <w:b w:val="false"/>
                <w:i w:val="false"/>
                <w:color w:val="000000"/>
                <w:sz w:val="20"/>
              </w:rPr>
              <w:t>
</w:t>
            </w:r>
            <w:r>
              <w:rPr>
                <w:rFonts w:ascii="Times New Roman"/>
                <w:b w:val="false"/>
                <w:i w:val="false"/>
                <w:color w:val="000000"/>
                <w:sz w:val="20"/>
              </w:rPr>
              <w:t>          тегi)</w:t>
            </w:r>
            <w:r>
              <w:br/>
            </w:r>
            <w:r>
              <w:rPr>
                <w:rFonts w:ascii="Times New Roman"/>
                <w:b w:val="false"/>
                <w:i w:val="false"/>
                <w:color w:val="000000"/>
                <w:sz w:val="20"/>
              </w:rPr>
              <w:t>
</w:t>
            </w:r>
            <w:r>
              <w:rPr>
                <w:rFonts w:ascii="Times New Roman"/>
                <w:b w:val="false"/>
                <w:i w:val="false"/>
                <w:color w:val="000000"/>
                <w:sz w:val="20"/>
              </w:rPr>
              <w:t>М.О.</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бас бухгалтерi</w:t>
            </w:r>
            <w:r>
              <w:br/>
            </w:r>
            <w:r>
              <w:rPr>
                <w:rFonts w:ascii="Times New Roman"/>
                <w:b w:val="false"/>
                <w:i w:val="false"/>
                <w:color w:val="000000"/>
                <w:sz w:val="20"/>
              </w:rPr>
              <w:t>
</w:t>
            </w:r>
            <w:r>
              <w:rPr>
                <w:rFonts w:ascii="Times New Roman"/>
                <w:b w:val="false"/>
                <w:i w:val="false"/>
                <w:color w:val="000000"/>
                <w:sz w:val="20"/>
              </w:rPr>
              <w:t>______ ____________</w:t>
            </w:r>
            <w:r>
              <w:br/>
            </w:r>
            <w:r>
              <w:rPr>
                <w:rFonts w:ascii="Times New Roman"/>
                <w:b w:val="false"/>
                <w:i w:val="false"/>
                <w:color w:val="000000"/>
                <w:sz w:val="20"/>
              </w:rPr>
              <w:t>
</w:t>
            </w:r>
            <w:r>
              <w:rPr>
                <w:rFonts w:ascii="Times New Roman"/>
                <w:b w:val="false"/>
                <w:i w:val="false"/>
                <w:color w:val="000000"/>
                <w:sz w:val="20"/>
              </w:rPr>
              <w:t>(қолы) (атының бас</w:t>
            </w:r>
            <w:r>
              <w:br/>
            </w:r>
            <w:r>
              <w:rPr>
                <w:rFonts w:ascii="Times New Roman"/>
                <w:b w:val="false"/>
                <w:i w:val="false"/>
                <w:color w:val="000000"/>
                <w:sz w:val="20"/>
              </w:rPr>
              <w:t>
</w:t>
            </w:r>
            <w:r>
              <w:rPr>
                <w:rFonts w:ascii="Times New Roman"/>
                <w:b w:val="false"/>
                <w:i w:val="false"/>
                <w:color w:val="000000"/>
                <w:sz w:val="20"/>
              </w:rPr>
              <w:t>        әрпi және</w:t>
            </w:r>
            <w:r>
              <w:br/>
            </w:r>
            <w:r>
              <w:rPr>
                <w:rFonts w:ascii="Times New Roman"/>
                <w:b w:val="false"/>
                <w:i w:val="false"/>
                <w:color w:val="000000"/>
                <w:sz w:val="20"/>
              </w:rPr>
              <w:t>
</w:t>
            </w:r>
            <w:r>
              <w:rPr>
                <w:rFonts w:ascii="Times New Roman"/>
                <w:b w:val="false"/>
                <w:i w:val="false"/>
                <w:color w:val="000000"/>
                <w:sz w:val="20"/>
              </w:rPr>
              <w:t>          тегi)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6"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17-қосымша        </w:t>
      </w:r>
    </w:p>
    <w:bookmarkEnd w:id="49"/>
    <w:bookmarkStart w:name="z368" w:id="50"/>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67-1-қосымша      </w:t>
      </w:r>
    </w:p>
    <w:bookmarkEnd w:id="50"/>
    <w:bookmarkStart w:name="z469" w:id="51"/>
    <w:p>
      <w:pPr>
        <w:spacing w:after="0"/>
        <w:ind w:left="0"/>
        <w:jc w:val="both"/>
      </w:pPr>
      <w:r>
        <w:rPr>
          <w:rFonts w:ascii="Times New Roman"/>
          <w:b w:val="false"/>
          <w:i w:val="false"/>
          <w:color w:val="000000"/>
          <w:sz w:val="28"/>
        </w:rPr>
        <w:t>
Нысан</w:t>
      </w:r>
    </w:p>
    <w:bookmarkEnd w:id="51"/>
    <w:p>
      <w:pPr>
        <w:spacing w:after="0"/>
        <w:ind w:left="0"/>
        <w:jc w:val="both"/>
      </w:pPr>
      <w:r>
        <w:rPr>
          <w:rFonts w:ascii="Times New Roman"/>
          <w:b w:val="false"/>
          <w:i w:val="false"/>
          <w:color w:val="000000"/>
          <w:sz w:val="28"/>
        </w:rPr>
        <w:t>                         ______________                    _________</w:t>
      </w:r>
      <w:r>
        <w:br/>
      </w:r>
      <w:r>
        <w:rPr>
          <w:rFonts w:ascii="Times New Roman"/>
          <w:b w:val="false"/>
          <w:i w:val="false"/>
          <w:color w:val="000000"/>
          <w:sz w:val="28"/>
        </w:rPr>
        <w:t>
Мемлекеттiк мекеме коды |______________|         Өтiнiм № |_________|</w:t>
      </w:r>
      <w:r>
        <w:br/>
      </w:r>
      <w:r>
        <w:rPr>
          <w:rFonts w:ascii="Times New Roman"/>
          <w:b w:val="false"/>
          <w:i w:val="false"/>
          <w:color w:val="000000"/>
          <w:sz w:val="28"/>
        </w:rPr>
        <w:t>
Бюджет түрi             |______________|</w:t>
      </w:r>
      <w:r>
        <w:br/>
      </w:r>
      <w:r>
        <w:rPr>
          <w:rFonts w:ascii="Times New Roman"/>
          <w:b w:val="false"/>
          <w:i w:val="false"/>
          <w:color w:val="000000"/>
          <w:sz w:val="28"/>
        </w:rPr>
        <w:t>
Қаржыландыру көзi       |______________|</w:t>
      </w:r>
    </w:p>
    <w:bookmarkStart w:name="z367" w:id="52"/>
    <w:p>
      <w:pPr>
        <w:spacing w:after="0"/>
        <w:ind w:left="0"/>
        <w:jc w:val="left"/>
      </w:pPr>
      <w:r>
        <w:rPr>
          <w:rFonts w:ascii="Times New Roman"/>
          <w:b/>
          <w:i w:val="false"/>
          <w:color w:val="000000"/>
        </w:rPr>
        <w:t xml:space="preserve"> 
МЕМЛЕКЕТТIК МЕКЕМЕНIҢ АЗАМАТТЫҚ-ҚҰҚЫҚТЫҚ МӘМIЛЕСIН ТIРКЕУГЕ</w:t>
      </w:r>
      <w:r>
        <w:br/>
      </w:r>
      <w:r>
        <w:rPr>
          <w:rFonts w:ascii="Times New Roman"/>
          <w:b/>
          <w:i w:val="false"/>
          <w:color w:val="000000"/>
        </w:rPr>
        <w:t>
АРНАЛҒАН ӨТIНIМ</w:t>
      </w:r>
      <w:r>
        <w:br/>
      </w:r>
      <w:r>
        <w:rPr>
          <w:rFonts w:ascii="Times New Roman"/>
          <w:b/>
          <w:i w:val="false"/>
          <w:color w:val="000000"/>
        </w:rPr>
        <w:t>
Күні 20__ ж. «___» _____________</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4"/>
        <w:gridCol w:w="341"/>
        <w:gridCol w:w="2251"/>
        <w:gridCol w:w="1471"/>
        <w:gridCol w:w="1779"/>
        <w:gridCol w:w="2211"/>
        <w:gridCol w:w="223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 атауы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атауы, ЖСН (БСН), ЖСК, ақша алушы банктiң атауы және БСК</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шығыстар сомасы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кезеңнiң екiншi жылы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кезеңнiң үшiншi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сипаттамасы: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бюджеттiк сыныптамасының коды (тауар түрiнiң коды)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(Сомасын таратып жазу)</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қолы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Негiздеме-құжат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(алдын ала) төлем мөлшерi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бухгалтердiң Т.А.Ә.</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18-қосымша        </w:t>
      </w:r>
    </w:p>
    <w:bookmarkEnd w:id="53"/>
    <w:bookmarkStart w:name="z371" w:id="54"/>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69-қосымша       </w:t>
      </w:r>
    </w:p>
    <w:bookmarkEnd w:id="54"/>
    <w:p>
      <w:pPr>
        <w:spacing w:after="0"/>
        <w:ind w:left="0"/>
        <w:jc w:val="both"/>
      </w:pPr>
      <w:r>
        <w:rPr>
          <w:rFonts w:ascii="Times New Roman"/>
          <w:b w:val="false"/>
          <w:i w:val="false"/>
          <w:color w:val="000000"/>
          <w:sz w:val="28"/>
        </w:rPr>
        <w:t xml:space="preserve">№ 4-02 нысаны    </w:t>
      </w:r>
      <w:r>
        <w:br/>
      </w:r>
      <w:r>
        <w:rPr>
          <w:rFonts w:ascii="Times New Roman"/>
          <w:b w:val="false"/>
          <w:i w:val="false"/>
          <w:color w:val="000000"/>
          <w:sz w:val="28"/>
        </w:rPr>
        <w:t xml:space="preserve">
Есеп жүргiзiлдi:  </w:t>
      </w:r>
      <w:r>
        <w:br/>
      </w:r>
      <w:r>
        <w:rPr>
          <w:rFonts w:ascii="Times New Roman"/>
          <w:b w:val="false"/>
          <w:i w:val="false"/>
          <w:color w:val="000000"/>
          <w:sz w:val="28"/>
        </w:rPr>
        <w:t>
1-ден № дейiнгi парақ</w:t>
      </w:r>
    </w:p>
    <w:bookmarkStart w:name="z372" w:id="55"/>
    <w:p>
      <w:pPr>
        <w:spacing w:after="0"/>
        <w:ind w:left="0"/>
        <w:jc w:val="left"/>
      </w:pPr>
      <w:r>
        <w:rPr>
          <w:rFonts w:ascii="Times New Roman"/>
          <w:b/>
          <w:i w:val="false"/>
          <w:color w:val="000000"/>
        </w:rPr>
        <w:t xml:space="preserve"> 
Шарттардың тiркелгенi туралы хабарлама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3"/>
        <w:gridCol w:w="6537"/>
      </w:tblGrid>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Өтiнiм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Мiндеттеменiң тiркелген күнi:</w:t>
            </w:r>
            <w:r>
              <w:br/>
            </w:r>
            <w:r>
              <w:rPr>
                <w:rFonts w:ascii="Times New Roman"/>
                <w:b w:val="false"/>
                <w:i w:val="false"/>
                <w:color w:val="000000"/>
                <w:sz w:val="20"/>
              </w:rPr>
              <w:t>
</w:t>
            </w:r>
            <w:r>
              <w:rPr>
                <w:rFonts w:ascii="Times New Roman"/>
                <w:b w:val="false"/>
                <w:i w:val="false"/>
                <w:color w:val="000000"/>
                <w:sz w:val="20"/>
              </w:rPr>
              <w:t>Мемлекеттiк мекеменiң азаматтық-құқықтық мәмiлелерi (мiндеттемелерi) тiркелгенi туралы хабарлама №</w:t>
            </w:r>
          </w:p>
        </w:tc>
      </w:tr>
    </w:tbl>
    <w:p>
      <w:pPr>
        <w:spacing w:after="0"/>
        <w:ind w:left="0"/>
        <w:jc w:val="both"/>
      </w:pPr>
      <w:r>
        <w:rPr>
          <w:rFonts w:ascii="Times New Roman"/>
          <w:b w:val="false"/>
          <w:i w:val="false"/>
          <w:color w:val="000000"/>
          <w:sz w:val="28"/>
        </w:rPr>
        <w:t>Ақша алушы __________________________________________________________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БСК _________________________________________________________________</w:t>
      </w:r>
      <w:r>
        <w:br/>
      </w:r>
      <w:r>
        <w:rPr>
          <w:rFonts w:ascii="Times New Roman"/>
          <w:b w:val="false"/>
          <w:i w:val="false"/>
          <w:color w:val="000000"/>
          <w:sz w:val="28"/>
        </w:rPr>
        <w:t>
ЖСК _________________________________________________________________</w:t>
      </w:r>
      <w:r>
        <w:br/>
      </w:r>
      <w:r>
        <w:rPr>
          <w:rFonts w:ascii="Times New Roman"/>
          <w:b w:val="false"/>
          <w:i w:val="false"/>
          <w:color w:val="000000"/>
          <w:sz w:val="28"/>
        </w:rPr>
        <w:t>
Ақша алушының коды __________________________________________________</w:t>
      </w:r>
      <w:r>
        <w:br/>
      </w:r>
      <w:r>
        <w:rPr>
          <w:rFonts w:ascii="Times New Roman"/>
          <w:b w:val="false"/>
          <w:i w:val="false"/>
          <w:color w:val="000000"/>
          <w:sz w:val="28"/>
        </w:rPr>
        <w:t>
Бөлiмше _____________________________________________________________</w:t>
      </w:r>
      <w:r>
        <w:br/>
      </w:r>
      <w:r>
        <w:rPr>
          <w:rFonts w:ascii="Times New Roman"/>
          <w:b w:val="false"/>
          <w:i w:val="false"/>
          <w:color w:val="000000"/>
          <w:sz w:val="28"/>
        </w:rPr>
        <w:t>
Шарт № ______ ___________ қосымша келiсiм № _________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9"/>
        <w:gridCol w:w="6541"/>
      </w:tblGrid>
      <w:tr>
        <w:trPr>
          <w:trHeight w:val="30" w:hRule="atLeast"/>
        </w:trPr>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bl>
    <w:p>
      <w:pPr>
        <w:spacing w:after="0"/>
        <w:ind w:left="0"/>
        <w:jc w:val="both"/>
      </w:pPr>
      <w:r>
        <w:rPr>
          <w:rFonts w:ascii="Times New Roman"/>
          <w:b w:val="false"/>
          <w:i w:val="false"/>
          <w:color w:val="000000"/>
          <w:sz w:val="28"/>
        </w:rPr>
        <w:t>Мемлекеттiк мекеменiң коды, атауы ___________________________________</w:t>
      </w:r>
      <w:r>
        <w:br/>
      </w:r>
      <w:r>
        <w:rPr>
          <w:rFonts w:ascii="Times New Roman"/>
          <w:b w:val="false"/>
          <w:i w:val="false"/>
          <w:color w:val="000000"/>
          <w:sz w:val="28"/>
        </w:rPr>
        <w:t>
Шығыстардың бюджеттiк сыныптамасының коды ___________________________</w:t>
      </w:r>
      <w:r>
        <w:br/>
      </w:r>
      <w:r>
        <w:rPr>
          <w:rFonts w:ascii="Times New Roman"/>
          <w:b w:val="false"/>
          <w:i w:val="false"/>
          <w:color w:val="000000"/>
          <w:sz w:val="28"/>
        </w:rPr>
        <w:t>
Мемлекеттiк мекеменiң басшысы    Ақша алушының басшысы</w:t>
      </w:r>
      <w:r>
        <w:br/>
      </w:r>
      <w:r>
        <w:rPr>
          <w:rFonts w:ascii="Times New Roman"/>
          <w:b w:val="false"/>
          <w:i w:val="false"/>
          <w:color w:val="000000"/>
          <w:sz w:val="28"/>
        </w:rPr>
        <w:t>
_____________________________    ____________________________________</w:t>
      </w:r>
      <w:r>
        <w:br/>
      </w:r>
      <w:r>
        <w:rPr>
          <w:rFonts w:ascii="Times New Roman"/>
          <w:b w:val="false"/>
          <w:i w:val="false"/>
          <w:color w:val="000000"/>
          <w:sz w:val="28"/>
        </w:rPr>
        <w:t>
       (Т.А.Ә., қолы)                      (Т.А.Ә., қолы)</w:t>
      </w:r>
      <w:r>
        <w:br/>
      </w:r>
      <w:r>
        <w:rPr>
          <w:rFonts w:ascii="Times New Roman"/>
          <w:b w:val="false"/>
          <w:i w:val="false"/>
          <w:color w:val="000000"/>
          <w:sz w:val="28"/>
        </w:rPr>
        <w:t>
М.О.                             М.О.</w:t>
      </w:r>
      <w:r>
        <w:br/>
      </w:r>
      <w:r>
        <w:rPr>
          <w:rFonts w:ascii="Times New Roman"/>
          <w:b w:val="false"/>
          <w:i w:val="false"/>
          <w:color w:val="000000"/>
          <w:sz w:val="28"/>
        </w:rPr>
        <w:t>
Мемлекеттiк мекеменiң бас        Ақша алушының бас бухгалтерi</w:t>
      </w:r>
      <w:r>
        <w:br/>
      </w:r>
      <w:r>
        <w:rPr>
          <w:rFonts w:ascii="Times New Roman"/>
          <w:b w:val="false"/>
          <w:i w:val="false"/>
          <w:color w:val="000000"/>
          <w:sz w:val="28"/>
        </w:rPr>
        <w:t>
бухгалтерi                       ____________________________________</w:t>
      </w:r>
      <w:r>
        <w:br/>
      </w:r>
      <w:r>
        <w:rPr>
          <w:rFonts w:ascii="Times New Roman"/>
          <w:b w:val="false"/>
          <w:i w:val="false"/>
          <w:color w:val="000000"/>
          <w:sz w:val="28"/>
        </w:rPr>
        <w:t>
_____________________________              (Т.А.Ә., қолы)</w:t>
      </w:r>
      <w:r>
        <w:br/>
      </w:r>
      <w:r>
        <w:rPr>
          <w:rFonts w:ascii="Times New Roman"/>
          <w:b w:val="false"/>
          <w:i w:val="false"/>
          <w:color w:val="000000"/>
          <w:sz w:val="28"/>
        </w:rPr>
        <w:t>
       (Т.А.Ә.,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0"/>
      </w:tblGrid>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ТӨЛЕМ ТУРАЛЫ АҚПАРАТ</w:t>
            </w:r>
          </w:p>
        </w:tc>
      </w:tr>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жалпы сомасы</w:t>
            </w:r>
            <w:r>
              <w:br/>
            </w:r>
            <w:r>
              <w:rPr>
                <w:rFonts w:ascii="Times New Roman"/>
                <w:b w:val="false"/>
                <w:i w:val="false"/>
                <w:color w:val="000000"/>
                <w:sz w:val="20"/>
              </w:rPr>
              <w:t>
</w:t>
            </w:r>
            <w:r>
              <w:rPr>
                <w:rFonts w:ascii="Times New Roman"/>
                <w:b w:val="false"/>
                <w:i w:val="false"/>
                <w:color w:val="000000"/>
                <w:sz w:val="20"/>
              </w:rPr>
              <w:t>ХХ,ХХХ,ХХХ.ХХ</w:t>
            </w:r>
            <w:r>
              <w:br/>
            </w:r>
            <w:r>
              <w:rPr>
                <w:rFonts w:ascii="Times New Roman"/>
                <w:b w:val="false"/>
                <w:i w:val="false"/>
                <w:color w:val="000000"/>
                <w:sz w:val="20"/>
              </w:rPr>
              <w:t>
</w:t>
            </w:r>
            <w:r>
              <w:rPr>
                <w:rFonts w:ascii="Times New Roman"/>
                <w:b w:val="false"/>
                <w:i w:val="false"/>
                <w:color w:val="000000"/>
                <w:sz w:val="20"/>
              </w:rPr>
              <w:t>Алдын ала төлем сомасы                     0.00</w:t>
            </w:r>
            <w:r>
              <w:br/>
            </w:r>
            <w:r>
              <w:rPr>
                <w:rFonts w:ascii="Times New Roman"/>
                <w:b w:val="false"/>
                <w:i w:val="false"/>
                <w:color w:val="000000"/>
                <w:sz w:val="20"/>
              </w:rPr>
              <w:t>
</w:t>
            </w:r>
            <w:r>
              <w:rPr>
                <w:rFonts w:ascii="Times New Roman"/>
                <w:b w:val="false"/>
                <w:i w:val="false"/>
                <w:color w:val="000000"/>
                <w:sz w:val="20"/>
              </w:rPr>
              <w:t>Теңгерiм                                   ХХ,ХХХ,ХХХ.ХХ</w:t>
            </w:r>
            <w:r>
              <w:br/>
            </w:r>
            <w:r>
              <w:rPr>
                <w:rFonts w:ascii="Times New Roman"/>
                <w:b w:val="false"/>
                <w:i w:val="false"/>
                <w:color w:val="000000"/>
                <w:sz w:val="20"/>
              </w:rPr>
              <w:t>
</w:t>
            </w:r>
            <w:r>
              <w:rPr>
                <w:rFonts w:ascii="Times New Roman"/>
                <w:b w:val="false"/>
                <w:i w:val="false"/>
                <w:color w:val="000000"/>
                <w:sz w:val="20"/>
              </w:rPr>
              <w:t>(Хабарламаның жалпы сомасының % аспайтын)</w:t>
            </w:r>
          </w:p>
        </w:tc>
      </w:tr>
    </w:tbl>
    <w:p>
      <w:pPr>
        <w:spacing w:after="0"/>
        <w:ind w:left="0"/>
        <w:jc w:val="both"/>
      </w:pPr>
      <w:r>
        <w:rPr>
          <w:rFonts w:ascii="Times New Roman"/>
          <w:b w:val="false"/>
          <w:i w:val="false"/>
          <w:color w:val="000000"/>
          <w:sz w:val="28"/>
        </w:rPr>
        <w:t xml:space="preserve">Аумақтық қазынашылық </w:t>
      </w:r>
      <w:r>
        <w:br/>
      </w:r>
      <w:r>
        <w:rPr>
          <w:rFonts w:ascii="Times New Roman"/>
          <w:b w:val="false"/>
          <w:i w:val="false"/>
          <w:color w:val="000000"/>
          <w:sz w:val="28"/>
        </w:rPr>
        <w:t>
бөлiмшесiнiң басшысы         ________________________________________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М.О.</w:t>
      </w:r>
      <w:r>
        <w:br/>
      </w:r>
      <w:r>
        <w:rPr>
          <w:rFonts w:ascii="Times New Roman"/>
          <w:b w:val="false"/>
          <w:i w:val="false"/>
          <w:color w:val="000000"/>
          <w:sz w:val="28"/>
        </w:rPr>
        <w:t>
Жауапты орындаушы            ________________________________________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М.О.</w:t>
      </w:r>
    </w:p>
    <w:bookmarkStart w:name="z373"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19-қосымша        </w:t>
      </w:r>
    </w:p>
    <w:bookmarkEnd w:id="56"/>
    <w:bookmarkStart w:name="z374" w:id="57"/>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70-қосымша       </w:t>
      </w:r>
    </w:p>
    <w:bookmarkEnd w:id="57"/>
    <w:p>
      <w:pPr>
        <w:spacing w:after="0"/>
        <w:ind w:left="0"/>
        <w:jc w:val="both"/>
      </w:pPr>
      <w:r>
        <w:rPr>
          <w:rFonts w:ascii="Times New Roman"/>
          <w:b w:val="false"/>
          <w:i w:val="false"/>
          <w:color w:val="000000"/>
          <w:sz w:val="28"/>
        </w:rPr>
        <w:t xml:space="preserve">№ 4-02 нысаны  </w:t>
      </w:r>
      <w:r>
        <w:br/>
      </w:r>
      <w:r>
        <w:rPr>
          <w:rFonts w:ascii="Times New Roman"/>
          <w:b w:val="false"/>
          <w:i w:val="false"/>
          <w:color w:val="000000"/>
          <w:sz w:val="28"/>
        </w:rPr>
        <w:t>
Есеп жүргізілді:</w:t>
      </w:r>
      <w:r>
        <w:br/>
      </w:r>
      <w:r>
        <w:rPr>
          <w:rFonts w:ascii="Times New Roman"/>
          <w:b w:val="false"/>
          <w:i w:val="false"/>
          <w:color w:val="000000"/>
          <w:sz w:val="28"/>
        </w:rPr>
        <w:t xml:space="preserve">
№-ден 1-бет   </w:t>
      </w:r>
    </w:p>
    <w:bookmarkStart w:name="z375" w:id="58"/>
    <w:p>
      <w:pPr>
        <w:spacing w:after="0"/>
        <w:ind w:left="0"/>
        <w:jc w:val="left"/>
      </w:pPr>
      <w:r>
        <w:rPr>
          <w:rFonts w:ascii="Times New Roman"/>
          <w:b/>
          <w:i w:val="false"/>
          <w:color w:val="000000"/>
        </w:rPr>
        <w:t xml:space="preserve"> 
Шарттың тіркелгені туралы хабарлама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3"/>
        <w:gridCol w:w="6537"/>
      </w:tblGrid>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Өтiнiм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Мiндеттеменiң тiркелген күнi:</w:t>
            </w:r>
            <w:r>
              <w:br/>
            </w:r>
            <w:r>
              <w:rPr>
                <w:rFonts w:ascii="Times New Roman"/>
                <w:b w:val="false"/>
                <w:i w:val="false"/>
                <w:color w:val="000000"/>
                <w:sz w:val="20"/>
              </w:rPr>
              <w:t>
</w:t>
            </w:r>
            <w:r>
              <w:rPr>
                <w:rFonts w:ascii="Times New Roman"/>
                <w:b w:val="false"/>
                <w:i w:val="false"/>
                <w:color w:val="000000"/>
                <w:sz w:val="20"/>
              </w:rPr>
              <w:t>Мемлекеттiк мекеменiң азаматтық-құқықтық мәмiлелерi (мiндеттемелерi) тiркелгенi туралы хабарлама №</w:t>
            </w:r>
          </w:p>
        </w:tc>
      </w:tr>
    </w:tbl>
    <w:p>
      <w:pPr>
        <w:spacing w:after="0"/>
        <w:ind w:left="0"/>
        <w:jc w:val="both"/>
      </w:pPr>
      <w:r>
        <w:rPr>
          <w:rFonts w:ascii="Times New Roman"/>
          <w:b w:val="false"/>
          <w:i w:val="false"/>
          <w:color w:val="000000"/>
          <w:sz w:val="28"/>
        </w:rPr>
        <w:t>Ақша алушы __________________________________________________________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БСК _________________________________________________________________</w:t>
      </w:r>
      <w:r>
        <w:br/>
      </w:r>
      <w:r>
        <w:rPr>
          <w:rFonts w:ascii="Times New Roman"/>
          <w:b w:val="false"/>
          <w:i w:val="false"/>
          <w:color w:val="000000"/>
          <w:sz w:val="28"/>
        </w:rPr>
        <w:t>
ЖСК _________________________________________________________________</w:t>
      </w:r>
      <w:r>
        <w:br/>
      </w:r>
      <w:r>
        <w:rPr>
          <w:rFonts w:ascii="Times New Roman"/>
          <w:b w:val="false"/>
          <w:i w:val="false"/>
          <w:color w:val="000000"/>
          <w:sz w:val="28"/>
        </w:rPr>
        <w:t>
Ақша алушының коды __________________________________________________</w:t>
      </w:r>
      <w:r>
        <w:br/>
      </w:r>
      <w:r>
        <w:rPr>
          <w:rFonts w:ascii="Times New Roman"/>
          <w:b w:val="false"/>
          <w:i w:val="false"/>
          <w:color w:val="000000"/>
          <w:sz w:val="28"/>
        </w:rPr>
        <w:t>
Бөлімше _____________________________________________________________</w:t>
      </w:r>
      <w:r>
        <w:br/>
      </w:r>
      <w:r>
        <w:rPr>
          <w:rFonts w:ascii="Times New Roman"/>
          <w:b w:val="false"/>
          <w:i w:val="false"/>
          <w:color w:val="000000"/>
          <w:sz w:val="28"/>
        </w:rPr>
        <w:t>
Шарт № ____ ______ қосымша келісім № ____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6287"/>
      </w:tblGrid>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bl>
    <w:p>
      <w:pPr>
        <w:spacing w:after="0"/>
        <w:ind w:left="0"/>
        <w:jc w:val="both"/>
      </w:pPr>
      <w:r>
        <w:rPr>
          <w:rFonts w:ascii="Times New Roman"/>
          <w:b w:val="false"/>
          <w:i w:val="false"/>
          <w:color w:val="000000"/>
          <w:sz w:val="28"/>
        </w:rPr>
        <w:t>Мемлекеттiк мекеменiң коды, атауы ___________________________________</w:t>
      </w:r>
      <w:r>
        <w:br/>
      </w:r>
      <w:r>
        <w:rPr>
          <w:rFonts w:ascii="Times New Roman"/>
          <w:b w:val="false"/>
          <w:i w:val="false"/>
          <w:color w:val="000000"/>
          <w:sz w:val="28"/>
        </w:rPr>
        <w:t>
Шығыстардың бюджеттік сыныптамасының коды ___________________________</w:t>
      </w:r>
      <w:r>
        <w:br/>
      </w:r>
      <w:r>
        <w:rPr>
          <w:rFonts w:ascii="Times New Roman"/>
          <w:b w:val="false"/>
          <w:i w:val="false"/>
          <w:color w:val="000000"/>
          <w:sz w:val="28"/>
        </w:rPr>
        <w:t>
Мемлекеттік мекеменің басшысы 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М.О.</w:t>
      </w:r>
      <w:r>
        <w:br/>
      </w:r>
      <w:r>
        <w:rPr>
          <w:rFonts w:ascii="Times New Roman"/>
          <w:b w:val="false"/>
          <w:i w:val="false"/>
          <w:color w:val="000000"/>
          <w:sz w:val="28"/>
        </w:rPr>
        <w:t>
Мемлекеттiк мекеменiң бас бухгалтерi ________________________________</w:t>
      </w:r>
      <w:r>
        <w:br/>
      </w:r>
      <w:r>
        <w:rPr>
          <w:rFonts w:ascii="Times New Roman"/>
          <w:b w:val="false"/>
          <w:i w:val="false"/>
          <w:color w:val="000000"/>
          <w:sz w:val="28"/>
        </w:rPr>
        <w:t>
                                              (Т.А.Ә.,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0"/>
      </w:tblGrid>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ТӨЛЕМ ТУРАЛЫ АҚПАРАТ</w:t>
            </w:r>
          </w:p>
        </w:tc>
      </w:tr>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жалпы сомасы                        ХХ,ХХХ,ХХХ.ХХ</w:t>
            </w:r>
          </w:p>
          <w:p>
            <w:pPr>
              <w:spacing w:after="20"/>
              <w:ind w:left="20"/>
              <w:jc w:val="both"/>
            </w:pPr>
            <w:r>
              <w:rPr>
                <w:rFonts w:ascii="Times New Roman"/>
                <w:b w:val="false"/>
                <w:i w:val="false"/>
                <w:color w:val="000000"/>
                <w:sz w:val="20"/>
              </w:rPr>
              <w:t>Алдын ала төлем сомасы                           0.00</w:t>
            </w:r>
          </w:p>
          <w:p>
            <w:pPr>
              <w:spacing w:after="20"/>
              <w:ind w:left="20"/>
              <w:jc w:val="both"/>
            </w:pPr>
            <w:r>
              <w:rPr>
                <w:rFonts w:ascii="Times New Roman"/>
                <w:b w:val="false"/>
                <w:i w:val="false"/>
                <w:color w:val="000000"/>
                <w:sz w:val="20"/>
              </w:rPr>
              <w:t>Теңгерім                                         ХХ,ХХХ,ХХХ.ХХ</w:t>
            </w:r>
            <w:r>
              <w:br/>
            </w:r>
            <w:r>
              <w:rPr>
                <w:rFonts w:ascii="Times New Roman"/>
                <w:b w:val="false"/>
                <w:i w:val="false"/>
                <w:color w:val="000000"/>
                <w:sz w:val="20"/>
              </w:rPr>
              <w:t>
</w:t>
            </w:r>
            <w:r>
              <w:rPr>
                <w:rFonts w:ascii="Times New Roman"/>
                <w:b w:val="false"/>
                <w:i w:val="false"/>
                <w:color w:val="000000"/>
                <w:sz w:val="20"/>
              </w:rPr>
              <w:t>(Хабарламаның жалпы сомасының % аспайтын)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2307"/>
        <w:gridCol w:w="1729"/>
        <w:gridCol w:w="2030"/>
        <w:gridCol w:w="1497"/>
        <w:gridCol w:w="2192"/>
        <w:gridCol w:w="319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туралы ақпарат</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шоттарының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күнi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сомасы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Төлемдi жүргiзу</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 мiндеттемелердiң қалдығы</w:t>
            </w:r>
          </w:p>
        </w:tc>
      </w:tr>
    </w:tbl>
    <w:p>
      <w:pPr>
        <w:spacing w:after="0"/>
        <w:ind w:left="0"/>
        <w:jc w:val="both"/>
      </w:pPr>
      <w:r>
        <w:rPr>
          <w:rFonts w:ascii="Times New Roman"/>
          <w:b w:val="false"/>
          <w:i w:val="false"/>
          <w:color w:val="000000"/>
          <w:sz w:val="28"/>
        </w:rPr>
        <w:t>Жауапты орындаушы _____________________________</w:t>
      </w:r>
      <w:r>
        <w:br/>
      </w:r>
      <w:r>
        <w:rPr>
          <w:rFonts w:ascii="Times New Roman"/>
          <w:b w:val="false"/>
          <w:i w:val="false"/>
          <w:color w:val="000000"/>
          <w:sz w:val="28"/>
        </w:rPr>
        <w:t>
                         (Т.А.Ә.,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Хабарламаның жабылғаны</w:t>
            </w:r>
            <w:r>
              <w:br/>
            </w:r>
            <w:r>
              <w:rPr>
                <w:rFonts w:ascii="Times New Roman"/>
                <w:b w:val="false"/>
                <w:i w:val="false"/>
                <w:color w:val="000000"/>
                <w:sz w:val="20"/>
              </w:rPr>
              <w:t>
</w:t>
            </w:r>
            <w:r>
              <w:rPr>
                <w:rFonts w:ascii="Times New Roman"/>
                <w:b w:val="false"/>
                <w:i w:val="false"/>
                <w:color w:val="000000"/>
                <w:sz w:val="20"/>
              </w:rPr>
              <w:t>туралы белгi</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хабарламаның жабылған күнi</w:t>
            </w:r>
          </w:p>
        </w:tc>
      </w:tr>
    </w:tbl>
    <w:bookmarkStart w:name="z376"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20-қосымша        </w:t>
      </w:r>
    </w:p>
    <w:bookmarkEnd w:id="59"/>
    <w:bookmarkStart w:name="z377" w:id="60"/>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74-қосымша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«___» ___________</w:t>
            </w:r>
            <w:r>
              <w:br/>
            </w:r>
            <w:r>
              <w:rPr>
                <w:rFonts w:ascii="Times New Roman"/>
                <w:b w:val="false"/>
                <w:i w:val="false"/>
                <w:color w:val="000000"/>
                <w:sz w:val="20"/>
              </w:rPr>
              <w:t>
</w:t>
            </w:r>
            <w:r>
              <w:rPr>
                <w:rFonts w:ascii="Times New Roman"/>
                <w:b w:val="false"/>
                <w:i w:val="false"/>
                <w:color w:val="000000"/>
                <w:sz w:val="20"/>
              </w:rPr>
              <w:t>Аумақтық қазынашылық бөлiмшесiне түстi.</w:t>
            </w:r>
            <w:r>
              <w:br/>
            </w:r>
            <w:r>
              <w:rPr>
                <w:rFonts w:ascii="Times New Roman"/>
                <w:b w:val="false"/>
                <w:i w:val="false"/>
                <w:color w:val="000000"/>
                <w:sz w:val="20"/>
              </w:rPr>
              <w:t>
</w:t>
            </w:r>
            <w:r>
              <w:rPr>
                <w:rFonts w:ascii="Times New Roman"/>
                <w:b w:val="false"/>
                <w:i w:val="false"/>
                <w:color w:val="000000"/>
                <w:sz w:val="20"/>
              </w:rPr>
              <w:t>Жауапты орындаушы:</w:t>
            </w:r>
            <w:r>
              <w:br/>
            </w:r>
            <w:r>
              <w:rPr>
                <w:rFonts w:ascii="Times New Roman"/>
                <w:b w:val="false"/>
                <w:i w:val="false"/>
                <w:color w:val="000000"/>
                <w:sz w:val="20"/>
              </w:rPr>
              <w:t>
</w:t>
            </w:r>
            <w:r>
              <w:rPr>
                <w:rFonts w:ascii="Times New Roman"/>
                <w:b w:val="false"/>
                <w:i w:val="false"/>
                <w:color w:val="000000"/>
                <w:sz w:val="20"/>
              </w:rPr>
              <w:t>М.О.</w:t>
            </w:r>
          </w:p>
        </w:tc>
      </w:tr>
    </w:tbl>
    <w:bookmarkStart w:name="z378" w:id="61"/>
    <w:p>
      <w:pPr>
        <w:spacing w:after="0"/>
        <w:ind w:left="0"/>
        <w:jc w:val="left"/>
      </w:pPr>
      <w:r>
        <w:rPr>
          <w:rFonts w:ascii="Times New Roman"/>
          <w:b/>
          <w:i w:val="false"/>
          <w:color w:val="000000"/>
        </w:rPr>
        <w:t xml:space="preserve"> 
Төлеуге берiлетiн шот № _______</w:t>
      </w:r>
      <w:r>
        <w:br/>
      </w:r>
      <w:r>
        <w:rPr>
          <w:rFonts w:ascii="Times New Roman"/>
          <w:b/>
          <w:i w:val="false"/>
          <w:color w:val="000000"/>
        </w:rPr>
        <w:t>
Күнi 20__ ж. «___» ____________</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814"/>
        <w:gridCol w:w="1109"/>
        <w:gridCol w:w="1381"/>
        <w:gridCol w:w="2596"/>
        <w:gridCol w:w="1420"/>
        <w:gridCol w:w="953"/>
        <w:gridCol w:w="15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коды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қазынашылық бөлімшесі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қызметтердiң)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 түсiмдерi</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мәртебесi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0"/>
        <w:gridCol w:w="5460"/>
      </w:tblGrid>
      <w:tr>
        <w:trPr>
          <w:trHeight w:val="30" w:hRule="atLeast"/>
        </w:trPr>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Төлемдi тағайындау</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Сомасын таратып жазу:</w:t>
            </w:r>
          </w:p>
        </w:tc>
      </w:tr>
    </w:tbl>
    <w:p>
      <w:pPr>
        <w:spacing w:after="0"/>
        <w:ind w:left="0"/>
        <w:jc w:val="both"/>
      </w:pPr>
      <w:r>
        <w:rPr>
          <w:rFonts w:ascii="Times New Roman"/>
          <w:b w:val="false"/>
          <w:i w:val="false"/>
          <w:color w:val="000000"/>
          <w:sz w:val="28"/>
        </w:rPr>
        <w:t>________________________________   __________________________</w:t>
      </w:r>
      <w:r>
        <w:br/>
      </w:r>
      <w:r>
        <w:rPr>
          <w:rFonts w:ascii="Times New Roman"/>
          <w:b w:val="false"/>
          <w:i w:val="false"/>
          <w:color w:val="000000"/>
          <w:sz w:val="28"/>
        </w:rPr>
        <w:t>
|      | Басшының Т.А.Ә.        | |                          |</w:t>
      </w:r>
      <w:r>
        <w:br/>
      </w:r>
      <w:r>
        <w:rPr>
          <w:rFonts w:ascii="Times New Roman"/>
          <w:b w:val="false"/>
          <w:i w:val="false"/>
          <w:color w:val="000000"/>
          <w:sz w:val="28"/>
        </w:rPr>
        <w:t>
|      | Қолы                   | | 20__ ж. «___» __________ |</w:t>
      </w:r>
      <w:r>
        <w:br/>
      </w:r>
      <w:r>
        <w:rPr>
          <w:rFonts w:ascii="Times New Roman"/>
          <w:b w:val="false"/>
          <w:i w:val="false"/>
          <w:color w:val="000000"/>
          <w:sz w:val="28"/>
        </w:rPr>
        <w:t>
| М.О. |________________________| | қазынашылықтың аумақтық  |</w:t>
      </w:r>
      <w:r>
        <w:br/>
      </w:r>
      <w:r>
        <w:rPr>
          <w:rFonts w:ascii="Times New Roman"/>
          <w:b w:val="false"/>
          <w:i w:val="false"/>
          <w:color w:val="000000"/>
          <w:sz w:val="28"/>
        </w:rPr>
        <w:t>
|      | Бас бухгалтердің Т.А.Ә.| | бөлiмшесi жүргiздi       |</w:t>
      </w:r>
      <w:r>
        <w:br/>
      </w:r>
      <w:r>
        <w:rPr>
          <w:rFonts w:ascii="Times New Roman"/>
          <w:b w:val="false"/>
          <w:i w:val="false"/>
          <w:color w:val="000000"/>
          <w:sz w:val="28"/>
        </w:rPr>
        <w:t>
|      | Қолы                   | | жауапты орындаушы        |</w:t>
      </w:r>
      <w:r>
        <w:br/>
      </w:r>
      <w:r>
        <w:rPr>
          <w:rFonts w:ascii="Times New Roman"/>
          <w:b w:val="false"/>
          <w:i w:val="false"/>
          <w:color w:val="000000"/>
          <w:sz w:val="28"/>
        </w:rPr>
        <w:t>
|_______________________________| | М.О.                     |</w:t>
      </w:r>
      <w:r>
        <w:br/>
      </w:r>
      <w:r>
        <w:rPr>
          <w:rFonts w:ascii="Times New Roman"/>
          <w:b w:val="false"/>
          <w:i w:val="false"/>
          <w:color w:val="000000"/>
          <w:sz w:val="28"/>
        </w:rPr>
        <w:t>
                                  |__________________________|</w:t>
      </w:r>
    </w:p>
    <w:bookmarkStart w:name="z379"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21-қосымша        </w:t>
      </w:r>
    </w:p>
    <w:bookmarkEnd w:id="62"/>
    <w:bookmarkStart w:name="z380" w:id="63"/>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74-1-қосымша      </w:t>
      </w:r>
    </w:p>
    <w:bookmarkEnd w:id="63"/>
    <w:bookmarkStart w:name="z381" w:id="64"/>
    <w:p>
      <w:pPr>
        <w:spacing w:after="0"/>
        <w:ind w:left="0"/>
        <w:jc w:val="both"/>
      </w:pPr>
      <w:r>
        <w:rPr>
          <w:rFonts w:ascii="Times New Roman"/>
          <w:b w:val="false"/>
          <w:i w:val="false"/>
          <w:color w:val="000000"/>
          <w:sz w:val="28"/>
        </w:rPr>
        <w:t>
Нысан</w:t>
      </w:r>
    </w:p>
    <w:bookmarkEnd w:id="64"/>
    <w:bookmarkStart w:name="z382" w:id="65"/>
    <w:p>
      <w:pPr>
        <w:spacing w:after="0"/>
        <w:ind w:left="0"/>
        <w:jc w:val="left"/>
      </w:pPr>
      <w:r>
        <w:rPr>
          <w:rFonts w:ascii="Times New Roman"/>
          <w:b/>
          <w:i w:val="false"/>
          <w:color w:val="000000"/>
        </w:rPr>
        <w:t xml:space="preserve"> 
№ төлем шоты</w:t>
      </w:r>
      <w:r>
        <w:br/>
      </w:r>
      <w:r>
        <w:rPr>
          <w:rFonts w:ascii="Times New Roman"/>
          <w:b/>
          <w:i w:val="false"/>
          <w:color w:val="000000"/>
        </w:rPr>
        <w:t>
Күнi 20__ ж. «___» ______________</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3168"/>
        <w:gridCol w:w="3467"/>
        <w:gridCol w:w="32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коды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3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түрі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3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БСК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қызметтердiң) коды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БСК</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мәртебесі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Сомасын таратып жазу:</w:t>
            </w:r>
          </w:p>
        </w:tc>
      </w:tr>
    </w:tbl>
    <w:p>
      <w:pPr>
        <w:spacing w:after="0"/>
        <w:ind w:left="0"/>
        <w:jc w:val="both"/>
      </w:pPr>
      <w:r>
        <w:rPr>
          <w:rFonts w:ascii="Times New Roman"/>
          <w:b w:val="false"/>
          <w:i w:val="false"/>
          <w:color w:val="000000"/>
          <w:sz w:val="28"/>
        </w:rPr>
        <w:t>Басшының Т.А.Ә. ______________________________</w:t>
      </w:r>
      <w:r>
        <w:br/>
      </w:r>
      <w:r>
        <w:rPr>
          <w:rFonts w:ascii="Times New Roman"/>
          <w:b w:val="false"/>
          <w:i w:val="false"/>
          <w:color w:val="000000"/>
          <w:sz w:val="28"/>
        </w:rPr>
        <w:t>
Бас бухгалтердің Т.А.Ә. 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Үлгi (1-жай, 2-жиынтық зейнетақы, 3-жалақы мен дивидендтердi аудару, 4-әлеум. аударымдар);</w:t>
      </w:r>
      <w:r>
        <w:br/>
      </w:r>
      <w:r>
        <w:rPr>
          <w:rFonts w:ascii="Times New Roman"/>
          <w:b w:val="false"/>
          <w:i w:val="false"/>
          <w:color w:val="000000"/>
          <w:sz w:val="28"/>
        </w:rPr>
        <w:t>
№ хабарландырумен (ЖА) келiсу.</w:t>
      </w:r>
    </w:p>
    <w:bookmarkStart w:name="z383"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22-қосымша        </w:t>
      </w:r>
    </w:p>
    <w:bookmarkEnd w:id="66"/>
    <w:bookmarkStart w:name="z384" w:id="67"/>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76-қосымша       </w:t>
      </w:r>
    </w:p>
    <w:bookmarkEnd w:id="67"/>
    <w:p>
      <w:pPr>
        <w:spacing w:after="0"/>
        <w:ind w:left="0"/>
        <w:jc w:val="both"/>
      </w:pPr>
      <w:r>
        <w:rPr>
          <w:rFonts w:ascii="Times New Roman"/>
          <w:b w:val="false"/>
          <w:i w:val="false"/>
          <w:color w:val="000000"/>
          <w:sz w:val="28"/>
        </w:rPr>
        <w:t xml:space="preserve">5-15-нысан     </w:t>
      </w:r>
      <w:r>
        <w:br/>
      </w:r>
      <w:r>
        <w:rPr>
          <w:rFonts w:ascii="Times New Roman"/>
          <w:b w:val="false"/>
          <w:i w:val="false"/>
          <w:color w:val="000000"/>
          <w:sz w:val="28"/>
        </w:rPr>
        <w:t>
Есеп жүргiзiлдi ____</w:t>
      </w:r>
      <w:r>
        <w:br/>
      </w:r>
      <w:r>
        <w:rPr>
          <w:rFonts w:ascii="Times New Roman"/>
          <w:b w:val="false"/>
          <w:i w:val="false"/>
          <w:color w:val="000000"/>
          <w:sz w:val="28"/>
        </w:rPr>
        <w:t xml:space="preserve">
X-тен ___ бет   </w:t>
      </w:r>
    </w:p>
    <w:bookmarkStart w:name="z385" w:id="68"/>
    <w:p>
      <w:pPr>
        <w:spacing w:after="0"/>
        <w:ind w:left="0"/>
        <w:jc w:val="left"/>
      </w:pPr>
      <w:r>
        <w:rPr>
          <w:rFonts w:ascii="Times New Roman"/>
          <w:b/>
          <w:i w:val="false"/>
          <w:color w:val="000000"/>
        </w:rPr>
        <w:t xml:space="preserve"> 
Мемлекеттiк мекеменiң/квазимемлекеттiк сектор субъектiсiнiң</w:t>
      </w:r>
      <w:r>
        <w:br/>
      </w:r>
      <w:r>
        <w:rPr>
          <w:rFonts w:ascii="Times New Roman"/>
          <w:b/>
          <w:i w:val="false"/>
          <w:color w:val="000000"/>
        </w:rPr>
        <w:t>
жүргiзiлген төлемдерi бойынша күн сайынғы үзiндi</w:t>
      </w:r>
    </w:p>
    <w:bookmarkEnd w:id="68"/>
    <w:p>
      <w:pPr>
        <w:spacing w:after="0"/>
        <w:ind w:left="0"/>
        <w:jc w:val="both"/>
      </w:pPr>
      <w:r>
        <w:rPr>
          <w:rFonts w:ascii="Times New Roman"/>
          <w:b w:val="false"/>
          <w:i w:val="false"/>
          <w:color w:val="000000"/>
          <w:sz w:val="28"/>
        </w:rPr>
        <w:t>Өңір: _______________________________________________________________</w:t>
      </w:r>
      <w:r>
        <w:br/>
      </w:r>
      <w:r>
        <w:rPr>
          <w:rFonts w:ascii="Times New Roman"/>
          <w:b w:val="false"/>
          <w:i w:val="false"/>
          <w:color w:val="000000"/>
          <w:sz w:val="28"/>
        </w:rPr>
        <w:t>
Бюджет түрі: ________________________________________________________</w:t>
      </w:r>
      <w:r>
        <w:br/>
      </w:r>
      <w:r>
        <w:rPr>
          <w:rFonts w:ascii="Times New Roman"/>
          <w:b w:val="false"/>
          <w:i w:val="false"/>
          <w:color w:val="000000"/>
          <w:sz w:val="28"/>
        </w:rPr>
        <w:t>
Қаржыландыру көзі: __________________________________________________</w:t>
      </w:r>
      <w:r>
        <w:br/>
      </w:r>
      <w:r>
        <w:rPr>
          <w:rFonts w:ascii="Times New Roman"/>
          <w:b w:val="false"/>
          <w:i w:val="false"/>
          <w:color w:val="000000"/>
          <w:sz w:val="28"/>
        </w:rPr>
        <w:t>
Мемлекеттік мекеменің/КСС коды: _____________________________________</w:t>
      </w:r>
      <w:r>
        <w:br/>
      </w:r>
      <w:r>
        <w:rPr>
          <w:rFonts w:ascii="Times New Roman"/>
          <w:b w:val="false"/>
          <w:i w:val="false"/>
          <w:color w:val="000000"/>
          <w:sz w:val="28"/>
        </w:rPr>
        <w:t>
Мемлекеттік мекеменің/КСС атауы: ____________________________________</w:t>
      </w:r>
      <w:r>
        <w:br/>
      </w:r>
      <w:r>
        <w:rPr>
          <w:rFonts w:ascii="Times New Roman"/>
          <w:b w:val="false"/>
          <w:i w:val="false"/>
          <w:color w:val="000000"/>
          <w:sz w:val="28"/>
        </w:rPr>
        <w:t>
Ерекшелігі: _________________________________________________________</w:t>
      </w:r>
      <w:r>
        <w:br/>
      </w:r>
      <w:r>
        <w:rPr>
          <w:rFonts w:ascii="Times New Roman"/>
          <w:b w:val="false"/>
          <w:i w:val="false"/>
          <w:color w:val="000000"/>
          <w:sz w:val="28"/>
        </w:rPr>
        <w:t>
Кезең: ______________________________________________________________</w:t>
      </w:r>
      <w:r>
        <w:br/>
      </w:r>
      <w:r>
        <w:rPr>
          <w:rFonts w:ascii="Times New Roman"/>
          <w:b w:val="false"/>
          <w:i w:val="false"/>
          <w:color w:val="000000"/>
          <w:sz w:val="28"/>
        </w:rPr>
        <w:t>
Өлшем бірлігі: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1073"/>
        <w:gridCol w:w="1073"/>
        <w:gridCol w:w="849"/>
        <w:gridCol w:w="1563"/>
        <w:gridCol w:w="1604"/>
        <w:gridCol w:w="1971"/>
        <w:gridCol w:w="1175"/>
        <w:gridCol w:w="1012"/>
        <w:gridCol w:w="829"/>
        <w:gridCol w:w="1708"/>
      </w:tblGrid>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күнi</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шотының нөмiрi/төлем тапсырмасының №</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Мекеме/Бағдарлама/Кiшi бағдарлама/Ерекшелiк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БСК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Шотының ЖСК</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орындаушы _____________________</w:t>
      </w:r>
      <w:r>
        <w:br/>
      </w:r>
      <w:r>
        <w:rPr>
          <w:rFonts w:ascii="Times New Roman"/>
          <w:b w:val="false"/>
          <w:i w:val="false"/>
          <w:color w:val="000000"/>
          <w:sz w:val="28"/>
        </w:rPr>
        <w:t>
                         (қолы)</w:t>
      </w:r>
      <w:r>
        <w:br/>
      </w:r>
      <w:r>
        <w:rPr>
          <w:rFonts w:ascii="Times New Roman"/>
          <w:b w:val="false"/>
          <w:i w:val="false"/>
          <w:color w:val="000000"/>
          <w:sz w:val="28"/>
        </w:rPr>
        <w:t>
М.О.</w:t>
      </w:r>
    </w:p>
    <w:bookmarkStart w:name="z386"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23-қосымша        </w:t>
      </w:r>
    </w:p>
    <w:bookmarkEnd w:id="69"/>
    <w:bookmarkStart w:name="z387" w:id="70"/>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77-қосымша       </w:t>
      </w:r>
    </w:p>
    <w:bookmarkEnd w:id="70"/>
    <w:bookmarkStart w:name="z388" w:id="71"/>
    <w:p>
      <w:pPr>
        <w:spacing w:after="0"/>
        <w:ind w:left="0"/>
        <w:jc w:val="left"/>
      </w:pPr>
      <w:r>
        <w:rPr>
          <w:rFonts w:ascii="Times New Roman"/>
          <w:b/>
          <w:i w:val="false"/>
          <w:color w:val="000000"/>
        </w:rPr>
        <w:t xml:space="preserve"> 
Жеке тұлғаның жинақ шотының шарты</w:t>
      </w:r>
    </w:p>
    <w:bookmarkEnd w:id="71"/>
    <w:p>
      <w:pPr>
        <w:spacing w:after="0"/>
        <w:ind w:left="0"/>
        <w:jc w:val="both"/>
      </w:pPr>
      <w:r>
        <w:rPr>
          <w:rFonts w:ascii="Times New Roman"/>
          <w:b w:val="false"/>
          <w:i w:val="false"/>
          <w:color w:val="000000"/>
          <w:sz w:val="28"/>
        </w:rPr>
        <w:t>20__ ж. «___» ____________                 __________________________</w:t>
      </w:r>
      <w:r>
        <w:br/>
      </w:r>
      <w:r>
        <w:rPr>
          <w:rFonts w:ascii="Times New Roman"/>
          <w:b w:val="false"/>
          <w:i w:val="false"/>
          <w:color w:val="000000"/>
          <w:sz w:val="28"/>
        </w:rPr>
        <w:t>
                                                    қала/ауыл</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 Бұдан әрi «Банк» деп аталатын, Жарғы және 20__ ж.</w:t>
      </w:r>
      <w:r>
        <w:br/>
      </w:r>
      <w:r>
        <w:rPr>
          <w:rFonts w:ascii="Times New Roman"/>
          <w:b w:val="false"/>
          <w:i w:val="false"/>
          <w:color w:val="000000"/>
          <w:sz w:val="28"/>
        </w:rPr>
        <w:t>
«___» ____________ № _______________ сенiмхат негiзiнде әрекет ететiн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 филиалының немесе банктiк операциялардың жекелеген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түрлерiн жүзеге асыратын ұйымдардың атауы)</w:t>
      </w:r>
      <w:r>
        <w:br/>
      </w:r>
      <w:r>
        <w:rPr>
          <w:rFonts w:ascii="Times New Roman"/>
          <w:b w:val="false"/>
          <w:i w:val="false"/>
          <w:color w:val="000000"/>
          <w:sz w:val="28"/>
        </w:rPr>
        <w:t>
______ атынан бiр тараптан, және бұдан әрi «Алушы» деп аталатын, мына</w:t>
      </w:r>
      <w:r>
        <w:br/>
      </w:r>
      <w:r>
        <w:rPr>
          <w:rFonts w:ascii="Times New Roman"/>
          <w:b w:val="false"/>
          <w:i w:val="false"/>
          <w:color w:val="000000"/>
          <w:sz w:val="28"/>
        </w:rPr>
        <w:t>
мекенжай бойынша: ___________________________________________ тұратын</w:t>
      </w:r>
      <w:r>
        <w:br/>
      </w:r>
      <w:r>
        <w:rPr>
          <w:rFonts w:ascii="Times New Roman"/>
          <w:b w:val="false"/>
          <w:i w:val="false"/>
          <w:color w:val="000000"/>
          <w:sz w:val="28"/>
        </w:rPr>
        <w:t>
___________________________________________________ азамат(ша) екiншi</w:t>
      </w:r>
      <w:r>
        <w:br/>
      </w:r>
      <w:r>
        <w:rPr>
          <w:rFonts w:ascii="Times New Roman"/>
          <w:b w:val="false"/>
          <w:i w:val="false"/>
          <w:color w:val="000000"/>
          <w:sz w:val="28"/>
        </w:rPr>
        <w:t>
тараптан, бұдан әрi «Тараптар» деп аталатындар мына төмендегiлер</w:t>
      </w:r>
      <w:r>
        <w:br/>
      </w:r>
      <w:r>
        <w:rPr>
          <w:rFonts w:ascii="Times New Roman"/>
          <w:b w:val="false"/>
          <w:i w:val="false"/>
          <w:color w:val="000000"/>
          <w:sz w:val="28"/>
        </w:rPr>
        <w:t>
туралы осы жеке тұлғаның жинақ ақшасының шотының шартын (бұдан әрi -</w:t>
      </w:r>
      <w:r>
        <w:br/>
      </w:r>
      <w:r>
        <w:rPr>
          <w:rFonts w:ascii="Times New Roman"/>
          <w:b w:val="false"/>
          <w:i w:val="false"/>
          <w:color w:val="000000"/>
          <w:sz w:val="28"/>
        </w:rPr>
        <w:t>
Шарт) жасасты:</w:t>
      </w:r>
    </w:p>
    <w:bookmarkStart w:name="z389" w:id="72"/>
    <w:p>
      <w:pPr>
        <w:spacing w:after="0"/>
        <w:ind w:left="0"/>
        <w:jc w:val="left"/>
      </w:pPr>
      <w:r>
        <w:rPr>
          <w:rFonts w:ascii="Times New Roman"/>
          <w:b/>
          <w:i w:val="false"/>
          <w:color w:val="000000"/>
        </w:rPr>
        <w:t xml:space="preserve"> 
1. Шарттың мәнi</w:t>
      </w:r>
    </w:p>
    <w:bookmarkEnd w:id="72"/>
    <w:bookmarkStart w:name="z393" w:id="73"/>
    <w:p>
      <w:pPr>
        <w:spacing w:after="0"/>
        <w:ind w:left="0"/>
        <w:jc w:val="both"/>
      </w:pPr>
      <w:r>
        <w:rPr>
          <w:rFonts w:ascii="Times New Roman"/>
          <w:b w:val="false"/>
          <w:i w:val="false"/>
          <w:color w:val="000000"/>
          <w:sz w:val="28"/>
        </w:rPr>
        <w:t>
      1.1. Банк Шартта көзделген талаптарда Алушының атына жинақ шотын ашады және оған қызмет көрсетудi жүргiзедi.</w:t>
      </w:r>
      <w:r>
        <w:br/>
      </w:r>
      <w:r>
        <w:rPr>
          <w:rFonts w:ascii="Times New Roman"/>
          <w:b w:val="false"/>
          <w:i w:val="false"/>
          <w:color w:val="000000"/>
          <w:sz w:val="28"/>
        </w:rPr>
        <w:t>
</w:t>
      </w:r>
      <w:r>
        <w:rPr>
          <w:rFonts w:ascii="Times New Roman"/>
          <w:b w:val="false"/>
          <w:i w:val="false"/>
          <w:color w:val="000000"/>
          <w:sz w:val="28"/>
        </w:rPr>
        <w:t>
      1.2. Сыйақыны есептеу Қазақстан Республикасының заңнамасына және Банктiң қолданыстағы тарифiне сәйкес «талап етуге дейiн» жылдық пайыздық мөлшерлемесі бойынша ай сайын жүргiзiледi.</w:t>
      </w:r>
    </w:p>
    <w:bookmarkEnd w:id="73"/>
    <w:bookmarkStart w:name="z390" w:id="74"/>
    <w:p>
      <w:pPr>
        <w:spacing w:after="0"/>
        <w:ind w:left="0"/>
        <w:jc w:val="left"/>
      </w:pPr>
      <w:r>
        <w:rPr>
          <w:rFonts w:ascii="Times New Roman"/>
          <w:b/>
          <w:i w:val="false"/>
          <w:color w:val="000000"/>
        </w:rPr>
        <w:t xml:space="preserve"> 
2. Банктiң құқықтары мен мiндеттерi</w:t>
      </w:r>
    </w:p>
    <w:bookmarkEnd w:id="74"/>
    <w:bookmarkStart w:name="z392" w:id="75"/>
    <w:p>
      <w:pPr>
        <w:spacing w:after="0"/>
        <w:ind w:left="0"/>
        <w:jc w:val="both"/>
      </w:pPr>
      <w:r>
        <w:rPr>
          <w:rFonts w:ascii="Times New Roman"/>
          <w:b w:val="false"/>
          <w:i w:val="false"/>
          <w:color w:val="000000"/>
          <w:sz w:val="28"/>
        </w:rPr>
        <w:t>
      2.1. Банк:</w:t>
      </w:r>
      <w:r>
        <w:br/>
      </w:r>
      <w:r>
        <w:rPr>
          <w:rFonts w:ascii="Times New Roman"/>
          <w:b w:val="false"/>
          <w:i w:val="false"/>
          <w:color w:val="000000"/>
          <w:sz w:val="28"/>
        </w:rPr>
        <w:t>
</w:t>
      </w:r>
      <w:r>
        <w:rPr>
          <w:rFonts w:ascii="Times New Roman"/>
          <w:b w:val="false"/>
          <w:i w:val="false"/>
          <w:color w:val="000000"/>
          <w:sz w:val="28"/>
        </w:rPr>
        <w:t>
      2.1.1. Қазақстан Республикасы Ұлттық Банкi басқармасының 2000 жылғы 2 маусымдағы № 266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банктерiндегi клиенттiң банктiк шоттарын ашу, жүргiзу және жабу тәртiбi туралы нұсқаулықта және Банктің қағидаларында белгiленген өтiнiштер мен және құжаттар пакетi негiзiнде Алушыға № _______________ жинақ шотын ашуға.</w:t>
      </w:r>
      <w:r>
        <w:br/>
      </w:r>
      <w:r>
        <w:rPr>
          <w:rFonts w:ascii="Times New Roman"/>
          <w:b w:val="false"/>
          <w:i w:val="false"/>
          <w:color w:val="000000"/>
          <w:sz w:val="28"/>
        </w:rPr>
        <w:t>
</w:t>
      </w:r>
      <w:r>
        <w:rPr>
          <w:rFonts w:ascii="Times New Roman"/>
          <w:b w:val="false"/>
          <w:i w:val="false"/>
          <w:color w:val="000000"/>
          <w:sz w:val="28"/>
        </w:rPr>
        <w:t>
      2.1.2. Банкке ақша түскен күннен кейiнгi банктiк күннен кешiктiрмей Алушының пайдасына түсетiн ақшаны жинақ шотына толық көлемде есептеуге.</w:t>
      </w:r>
      <w:r>
        <w:br/>
      </w:r>
      <w:r>
        <w:rPr>
          <w:rFonts w:ascii="Times New Roman"/>
          <w:b w:val="false"/>
          <w:i w:val="false"/>
          <w:color w:val="000000"/>
          <w:sz w:val="28"/>
        </w:rPr>
        <w:t>
</w:t>
      </w:r>
      <w:r>
        <w:rPr>
          <w:rFonts w:ascii="Times New Roman"/>
          <w:b w:val="false"/>
          <w:i w:val="false"/>
          <w:color w:val="000000"/>
          <w:sz w:val="28"/>
        </w:rPr>
        <w:t>
      2.1.3. Алушының шотындағы ақшаны сақтауды, оның болуын және есепке алынуын қамтамасыз етуге.</w:t>
      </w:r>
      <w:r>
        <w:br/>
      </w:r>
      <w:r>
        <w:rPr>
          <w:rFonts w:ascii="Times New Roman"/>
          <w:b w:val="false"/>
          <w:i w:val="false"/>
          <w:color w:val="000000"/>
          <w:sz w:val="28"/>
        </w:rPr>
        <w:t>
</w:t>
      </w:r>
      <w:r>
        <w:rPr>
          <w:rFonts w:ascii="Times New Roman"/>
          <w:b w:val="false"/>
          <w:i w:val="false"/>
          <w:color w:val="000000"/>
          <w:sz w:val="28"/>
        </w:rPr>
        <w:t>
      2.1.4. Қазақстан Республикасының заңнамасында көзделген жағдайларда ғана Алушының келiсiмiнсiз үшiншi тұлғаға шоттар бойынша анықтама беруге.</w:t>
      </w:r>
      <w:r>
        <w:br/>
      </w:r>
      <w:r>
        <w:rPr>
          <w:rFonts w:ascii="Times New Roman"/>
          <w:b w:val="false"/>
          <w:i w:val="false"/>
          <w:color w:val="000000"/>
          <w:sz w:val="28"/>
        </w:rPr>
        <w:t>
</w:t>
      </w:r>
      <w:r>
        <w:rPr>
          <w:rFonts w:ascii="Times New Roman"/>
          <w:b w:val="false"/>
          <w:i w:val="false"/>
          <w:color w:val="000000"/>
          <w:sz w:val="28"/>
        </w:rPr>
        <w:t>
      2.1.5. Алушының өзi қолма-қол және қолма-қол емес нысанда енгiзетiн ақшаны жинақ ақша шотына есептеуге (аударуға).</w:t>
      </w:r>
      <w:r>
        <w:br/>
      </w:r>
      <w:r>
        <w:rPr>
          <w:rFonts w:ascii="Times New Roman"/>
          <w:b w:val="false"/>
          <w:i w:val="false"/>
          <w:color w:val="000000"/>
          <w:sz w:val="28"/>
        </w:rPr>
        <w:t>
</w:t>
      </w:r>
      <w:r>
        <w:rPr>
          <w:rFonts w:ascii="Times New Roman"/>
          <w:b w:val="false"/>
          <w:i w:val="false"/>
          <w:color w:val="000000"/>
          <w:sz w:val="28"/>
        </w:rPr>
        <w:t>
      2.1.6. Алушының шотындағы барлық операцияларды оның жеке басын, ақша салым кiтапшасын және қолының сәйкестiгiн куәландыратын құжаты, сондай-ақ өтiнiш болған кезде жүзеге асыруға. Жоғарыда көрсетiлген құжаттары болмаса және қолы сәйкес келмесе, оның шотында операциялар жүргiзiлмейдi.</w:t>
      </w:r>
      <w:r>
        <w:br/>
      </w:r>
      <w:r>
        <w:rPr>
          <w:rFonts w:ascii="Times New Roman"/>
          <w:b w:val="false"/>
          <w:i w:val="false"/>
          <w:color w:val="000000"/>
          <w:sz w:val="28"/>
        </w:rPr>
        <w:t>
</w:t>
      </w:r>
      <w:r>
        <w:rPr>
          <w:rFonts w:ascii="Times New Roman"/>
          <w:b w:val="false"/>
          <w:i w:val="false"/>
          <w:color w:val="000000"/>
          <w:sz w:val="28"/>
        </w:rPr>
        <w:t>
      2.1.7. Алушыға жеке сәйкестендiру кодын беруге.</w:t>
      </w:r>
      <w:r>
        <w:br/>
      </w:r>
      <w:r>
        <w:rPr>
          <w:rFonts w:ascii="Times New Roman"/>
          <w:b w:val="false"/>
          <w:i w:val="false"/>
          <w:color w:val="000000"/>
          <w:sz w:val="28"/>
        </w:rPr>
        <w:t>
</w:t>
      </w:r>
      <w:r>
        <w:rPr>
          <w:rFonts w:ascii="Times New Roman"/>
          <w:b w:val="false"/>
          <w:i w:val="false"/>
          <w:color w:val="000000"/>
          <w:sz w:val="28"/>
        </w:rPr>
        <w:t>
      2.1.8. Алушының жинақ ақша шотындағы ақша қалдығына әр айдың «___» күнi жылдық ___ % есеп айырысудан (талап етуге дейiн салымдар бойынша жинақ шотына ақша есептеген кезден әрекет ететiн Банк тарифiнен төмен емес) сыйақы аударуға.</w:t>
      </w:r>
      <w:r>
        <w:br/>
      </w:r>
      <w:r>
        <w:rPr>
          <w:rFonts w:ascii="Times New Roman"/>
          <w:b w:val="false"/>
          <w:i w:val="false"/>
          <w:color w:val="000000"/>
          <w:sz w:val="28"/>
        </w:rPr>
        <w:t>
</w:t>
      </w:r>
      <w:r>
        <w:rPr>
          <w:rFonts w:ascii="Times New Roman"/>
          <w:b w:val="false"/>
          <w:i w:val="false"/>
          <w:color w:val="000000"/>
          <w:sz w:val="28"/>
        </w:rPr>
        <w:t>
      2.1.9. Сыйақы алмай, Алушының салымдары бойынша жинақ ақша шотына жалақы, стипендия және басқа да ақша төлемдерiн қабылдауды, есептеудi және төлеудi жүзеге асыруға мiндеттi.</w:t>
      </w:r>
      <w:r>
        <w:br/>
      </w:r>
      <w:r>
        <w:rPr>
          <w:rFonts w:ascii="Times New Roman"/>
          <w:b w:val="false"/>
          <w:i w:val="false"/>
          <w:color w:val="000000"/>
          <w:sz w:val="28"/>
        </w:rPr>
        <w:t>
</w:t>
      </w:r>
      <w:r>
        <w:rPr>
          <w:rFonts w:ascii="Times New Roman"/>
          <w:b w:val="false"/>
          <w:i w:val="false"/>
          <w:color w:val="000000"/>
          <w:sz w:val="28"/>
        </w:rPr>
        <w:t>
      2.2. Банк:</w:t>
      </w:r>
      <w:r>
        <w:br/>
      </w:r>
      <w:r>
        <w:rPr>
          <w:rFonts w:ascii="Times New Roman"/>
          <w:b w:val="false"/>
          <w:i w:val="false"/>
          <w:color w:val="000000"/>
          <w:sz w:val="28"/>
        </w:rPr>
        <w:t>
</w:t>
      </w:r>
      <w:r>
        <w:rPr>
          <w:rFonts w:ascii="Times New Roman"/>
          <w:b w:val="false"/>
          <w:i w:val="false"/>
          <w:color w:val="000000"/>
          <w:sz w:val="28"/>
        </w:rPr>
        <w:t>
      2.2.1. Алушының нұсқауын орындаудан, егер мұндай нұсқау және ол бойынша ұсынылатын құжаттар Қазақстан Республикасы заңнамасының талаптарына қайшы келсе бас тартуға.</w:t>
      </w:r>
      <w:r>
        <w:br/>
      </w:r>
      <w:r>
        <w:rPr>
          <w:rFonts w:ascii="Times New Roman"/>
          <w:b w:val="false"/>
          <w:i w:val="false"/>
          <w:color w:val="000000"/>
          <w:sz w:val="28"/>
        </w:rPr>
        <w:t>
</w:t>
      </w:r>
      <w:r>
        <w:rPr>
          <w:rFonts w:ascii="Times New Roman"/>
          <w:b w:val="false"/>
          <w:i w:val="false"/>
          <w:color w:val="000000"/>
          <w:sz w:val="28"/>
        </w:rPr>
        <w:t>
      2.2.2. Алушының салымдары бойынша жинақ шотынан қолма-қол ақша беру үшін негіз болып табылатын барлық қажетті құжаттарды талап етуге құқылы.</w:t>
      </w:r>
    </w:p>
    <w:bookmarkEnd w:id="75"/>
    <w:bookmarkStart w:name="z391" w:id="76"/>
    <w:p>
      <w:pPr>
        <w:spacing w:after="0"/>
        <w:ind w:left="0"/>
        <w:jc w:val="left"/>
      </w:pPr>
      <w:r>
        <w:rPr>
          <w:rFonts w:ascii="Times New Roman"/>
          <w:b/>
          <w:i w:val="false"/>
          <w:color w:val="000000"/>
        </w:rPr>
        <w:t xml:space="preserve"> 
3. Алушының құқықтары мен мiндеттерi</w:t>
      </w:r>
    </w:p>
    <w:bookmarkEnd w:id="76"/>
    <w:bookmarkStart w:name="z396" w:id="77"/>
    <w:p>
      <w:pPr>
        <w:spacing w:after="0"/>
        <w:ind w:left="0"/>
        <w:jc w:val="both"/>
      </w:pPr>
      <w:r>
        <w:rPr>
          <w:rFonts w:ascii="Times New Roman"/>
          <w:b w:val="false"/>
          <w:i w:val="false"/>
          <w:color w:val="000000"/>
          <w:sz w:val="28"/>
        </w:rPr>
        <w:t>
      3.1. Алушы:</w:t>
      </w:r>
      <w:r>
        <w:br/>
      </w:r>
      <w:r>
        <w:rPr>
          <w:rFonts w:ascii="Times New Roman"/>
          <w:b w:val="false"/>
          <w:i w:val="false"/>
          <w:color w:val="000000"/>
          <w:sz w:val="28"/>
        </w:rPr>
        <w:t>
</w:t>
      </w:r>
      <w:r>
        <w:rPr>
          <w:rFonts w:ascii="Times New Roman"/>
          <w:b w:val="false"/>
          <w:i w:val="false"/>
          <w:color w:val="000000"/>
          <w:sz w:val="28"/>
        </w:rPr>
        <w:t>
      3.1.1. Салымды, өзiнiң жинақ шотының жай-күйi туралы ақпарат алған кезде оның жеке басын куәландыратын құжатты, ақша салымы кiтапшасын ұсынуға және арнайы бланкiде өзiнiң қолын сәйкестендiруге.</w:t>
      </w:r>
      <w:r>
        <w:br/>
      </w:r>
      <w:r>
        <w:rPr>
          <w:rFonts w:ascii="Times New Roman"/>
          <w:b w:val="false"/>
          <w:i w:val="false"/>
          <w:color w:val="000000"/>
          <w:sz w:val="28"/>
        </w:rPr>
        <w:t>
</w:t>
      </w:r>
      <w:r>
        <w:rPr>
          <w:rFonts w:ascii="Times New Roman"/>
          <w:b w:val="false"/>
          <w:i w:val="false"/>
          <w:color w:val="000000"/>
          <w:sz w:val="28"/>
        </w:rPr>
        <w:t>
      3.1.2. Оның жеке басын куәландыратын құжаттары жоғалған жағдайда ол туралы Банкке хабарлауға және уәкiлеттi орган берген Алушының жеке басын куәландыратын құжатты ұсынуға.</w:t>
      </w:r>
      <w:r>
        <w:br/>
      </w:r>
      <w:r>
        <w:rPr>
          <w:rFonts w:ascii="Times New Roman"/>
          <w:b w:val="false"/>
          <w:i w:val="false"/>
          <w:color w:val="000000"/>
          <w:sz w:val="28"/>
        </w:rPr>
        <w:t>
</w:t>
      </w:r>
      <w:r>
        <w:rPr>
          <w:rFonts w:ascii="Times New Roman"/>
          <w:b w:val="false"/>
          <w:i w:val="false"/>
          <w:color w:val="000000"/>
          <w:sz w:val="28"/>
        </w:rPr>
        <w:t>
      3.1.3. Алушының тегi, аты және әкесiнiң аты, сондай-ақ жеке басын куәландыратын құжаттары өзгергені туралы хабарлауға мiндеттi.</w:t>
      </w:r>
      <w:r>
        <w:br/>
      </w:r>
      <w:r>
        <w:rPr>
          <w:rFonts w:ascii="Times New Roman"/>
          <w:b w:val="false"/>
          <w:i w:val="false"/>
          <w:color w:val="000000"/>
          <w:sz w:val="28"/>
        </w:rPr>
        <w:t>
</w:t>
      </w:r>
      <w:r>
        <w:rPr>
          <w:rFonts w:ascii="Times New Roman"/>
          <w:b w:val="false"/>
          <w:i w:val="false"/>
          <w:color w:val="000000"/>
          <w:sz w:val="28"/>
        </w:rPr>
        <w:t>
      3.2. Алушы:</w:t>
      </w:r>
      <w:r>
        <w:br/>
      </w:r>
      <w:r>
        <w:rPr>
          <w:rFonts w:ascii="Times New Roman"/>
          <w:b w:val="false"/>
          <w:i w:val="false"/>
          <w:color w:val="000000"/>
          <w:sz w:val="28"/>
        </w:rPr>
        <w:t>
</w:t>
      </w:r>
      <w:r>
        <w:rPr>
          <w:rFonts w:ascii="Times New Roman"/>
          <w:b w:val="false"/>
          <w:i w:val="false"/>
          <w:color w:val="000000"/>
          <w:sz w:val="28"/>
        </w:rPr>
        <w:t>
      3.2.1. Жинақ шотындағы ақша сомасының ағымдағы қалдығы шегiндегi қолма-қол ақша сомасын алуға.</w:t>
      </w:r>
      <w:r>
        <w:br/>
      </w:r>
      <w:r>
        <w:rPr>
          <w:rFonts w:ascii="Times New Roman"/>
          <w:b w:val="false"/>
          <w:i w:val="false"/>
          <w:color w:val="000000"/>
          <w:sz w:val="28"/>
        </w:rPr>
        <w:t>
</w:t>
      </w:r>
      <w:r>
        <w:rPr>
          <w:rFonts w:ascii="Times New Roman"/>
          <w:b w:val="false"/>
          <w:i w:val="false"/>
          <w:color w:val="000000"/>
          <w:sz w:val="28"/>
        </w:rPr>
        <w:t>
      3.2.2. Қазақстан Республикасы заңнамасының талаптарына сәйкес шоттағы ақшаны өсиетке қалдыруға, сондай-ақ басқа адамға шоттағы ақшаны иелену құқығын беруге.</w:t>
      </w:r>
      <w:r>
        <w:br/>
      </w:r>
      <w:r>
        <w:rPr>
          <w:rFonts w:ascii="Times New Roman"/>
          <w:b w:val="false"/>
          <w:i w:val="false"/>
          <w:color w:val="000000"/>
          <w:sz w:val="28"/>
        </w:rPr>
        <w:t>
</w:t>
      </w:r>
      <w:r>
        <w:rPr>
          <w:rFonts w:ascii="Times New Roman"/>
          <w:b w:val="false"/>
          <w:i w:val="false"/>
          <w:color w:val="000000"/>
          <w:sz w:val="28"/>
        </w:rPr>
        <w:t>
      3.2.3. Қолма-қол және қолма-қол емес нысанда (аударумен) шоттағы ақша сомасын толтыруға құқылы.</w:t>
      </w:r>
    </w:p>
    <w:bookmarkEnd w:id="77"/>
    <w:bookmarkStart w:name="z398" w:id="78"/>
    <w:p>
      <w:pPr>
        <w:spacing w:after="0"/>
        <w:ind w:left="0"/>
        <w:jc w:val="left"/>
      </w:pPr>
      <w:r>
        <w:rPr>
          <w:rFonts w:ascii="Times New Roman"/>
          <w:b/>
          <w:i w:val="false"/>
          <w:color w:val="000000"/>
        </w:rPr>
        <w:t xml:space="preserve"> 
4. Тараптардың жауапкершiлiгi</w:t>
      </w:r>
    </w:p>
    <w:bookmarkEnd w:id="78"/>
    <w:bookmarkStart w:name="z399" w:id="79"/>
    <w:p>
      <w:pPr>
        <w:spacing w:after="0"/>
        <w:ind w:left="0"/>
        <w:jc w:val="both"/>
      </w:pPr>
      <w:r>
        <w:rPr>
          <w:rFonts w:ascii="Times New Roman"/>
          <w:b w:val="false"/>
          <w:i w:val="false"/>
          <w:color w:val="000000"/>
          <w:sz w:val="28"/>
        </w:rPr>
        <w:t>
      4.1. Банкпен оның қызметкерлерiне қызмет көрсету жөнiнде Шарт жасасқан жұмыс берушi аударған ақшаны уақытылы есептемегенi үшiн Алушының жинақ шотына Банк Алушының пайдасына уақтылы есептемеген соманың _____ %-ы есебiмен мерзiмi өткен әрбiр күн үшiн айыппұл төлейдi.</w:t>
      </w:r>
      <w:r>
        <w:br/>
      </w:r>
      <w:r>
        <w:rPr>
          <w:rFonts w:ascii="Times New Roman"/>
          <w:b w:val="false"/>
          <w:i w:val="false"/>
          <w:color w:val="000000"/>
          <w:sz w:val="28"/>
        </w:rPr>
        <w:t>
</w:t>
      </w:r>
      <w:r>
        <w:rPr>
          <w:rFonts w:ascii="Times New Roman"/>
          <w:b w:val="false"/>
          <w:i w:val="false"/>
          <w:color w:val="000000"/>
          <w:sz w:val="28"/>
        </w:rPr>
        <w:t>
      4.2. Банк Алушының жинақ шотынан ақшаны заңсыз есептен шығарған жағдайда, Банк есептен дұрыс шығарылмаған соманы өтейдi, сондай-ақ Алушының пайдасына заңсыз есептен шығарылған соманың _____ %-ы есебiмен мерзiмi өткен әрбiр күн үшiн айыппұл төлейдi.</w:t>
      </w:r>
      <w:r>
        <w:br/>
      </w:r>
      <w:r>
        <w:rPr>
          <w:rFonts w:ascii="Times New Roman"/>
          <w:b w:val="false"/>
          <w:i w:val="false"/>
          <w:color w:val="000000"/>
          <w:sz w:val="28"/>
        </w:rPr>
        <w:t>
</w:t>
      </w:r>
      <w:r>
        <w:rPr>
          <w:rFonts w:ascii="Times New Roman"/>
          <w:b w:val="false"/>
          <w:i w:val="false"/>
          <w:color w:val="000000"/>
          <w:sz w:val="28"/>
        </w:rPr>
        <w:t>
      4.3. Ақша аудару туралы не оларды жинақ шотынан беру туралы Алушының нұсқауын тиiсiнше орындамағаны немесе орындамағаны үшiн Банк келтiрген зиянды өтейдi, сондай-ақ аударылмаған не берiлмеген соманың ______ %-ы мөлшерiнде айыппұл төлейдi.</w:t>
      </w:r>
    </w:p>
    <w:bookmarkEnd w:id="79"/>
    <w:bookmarkStart w:name="z402" w:id="80"/>
    <w:p>
      <w:pPr>
        <w:spacing w:after="0"/>
        <w:ind w:left="0"/>
        <w:jc w:val="left"/>
      </w:pPr>
      <w:r>
        <w:rPr>
          <w:rFonts w:ascii="Times New Roman"/>
          <w:b/>
          <w:i w:val="false"/>
          <w:color w:val="000000"/>
        </w:rPr>
        <w:t xml:space="preserve"> 
5. Шарттық қолданылу мерзiмi</w:t>
      </w:r>
    </w:p>
    <w:bookmarkEnd w:id="80"/>
    <w:bookmarkStart w:name="z403" w:id="81"/>
    <w:p>
      <w:pPr>
        <w:spacing w:after="0"/>
        <w:ind w:left="0"/>
        <w:jc w:val="both"/>
      </w:pPr>
      <w:r>
        <w:rPr>
          <w:rFonts w:ascii="Times New Roman"/>
          <w:b w:val="false"/>
          <w:i w:val="false"/>
          <w:color w:val="000000"/>
          <w:sz w:val="28"/>
        </w:rPr>
        <w:t>
      5.1. Шарт оған қол қойылған күнiнен бастап күшiне енедi және жинақ шоты жабылғанға дейiн қолданылады.</w:t>
      </w:r>
      <w:r>
        <w:br/>
      </w:r>
      <w:r>
        <w:rPr>
          <w:rFonts w:ascii="Times New Roman"/>
          <w:b w:val="false"/>
          <w:i w:val="false"/>
          <w:color w:val="000000"/>
          <w:sz w:val="28"/>
        </w:rPr>
        <w:t>
</w:t>
      </w:r>
      <w:r>
        <w:rPr>
          <w:rFonts w:ascii="Times New Roman"/>
          <w:b w:val="false"/>
          <w:i w:val="false"/>
          <w:color w:val="000000"/>
          <w:sz w:val="28"/>
        </w:rPr>
        <w:t>
      5.2. Шартты бұзғаннан кейiн бес күндiк мерзiмде Банк белгiленген тәртiппен Алушының жинақ шотын жабады. Алушының жинақ шотындағы ақша қалдығы Алушыға қолма-қол ақшамен берiледi немесе оны Банк Алушы алдын ала көрсеткен жинақ шотына немесе ағымдағы шотқа аударады.</w:t>
      </w:r>
    </w:p>
    <w:bookmarkEnd w:id="81"/>
    <w:bookmarkStart w:name="z405" w:id="82"/>
    <w:p>
      <w:pPr>
        <w:spacing w:after="0"/>
        <w:ind w:left="0"/>
        <w:jc w:val="left"/>
      </w:pPr>
      <w:r>
        <w:rPr>
          <w:rFonts w:ascii="Times New Roman"/>
          <w:b/>
          <w:i w:val="false"/>
          <w:color w:val="000000"/>
        </w:rPr>
        <w:t xml:space="preserve"> 
6. Дауларды қарау тәртiбi</w:t>
      </w:r>
    </w:p>
    <w:bookmarkEnd w:id="82"/>
    <w:bookmarkStart w:name="z406" w:id="83"/>
    <w:p>
      <w:pPr>
        <w:spacing w:after="0"/>
        <w:ind w:left="0"/>
        <w:jc w:val="both"/>
      </w:pPr>
      <w:r>
        <w:rPr>
          <w:rFonts w:ascii="Times New Roman"/>
          <w:b w:val="false"/>
          <w:i w:val="false"/>
          <w:color w:val="000000"/>
          <w:sz w:val="28"/>
        </w:rPr>
        <w:t>
      6.1. Шарт бойынша Тараптар арасында туындайтын барлық даулар мен келiспеушiлiктер келiссөздер арқылы шешiледi. Тараптар олар бойынша уағдаластыққа келмеген келiспеушiлiктер Қазақстан Республикасының заңнамасына сәйкес шешiледi.</w:t>
      </w:r>
    </w:p>
    <w:bookmarkEnd w:id="83"/>
    <w:bookmarkStart w:name="z407" w:id="84"/>
    <w:p>
      <w:pPr>
        <w:spacing w:after="0"/>
        <w:ind w:left="0"/>
        <w:jc w:val="left"/>
      </w:pPr>
      <w:r>
        <w:rPr>
          <w:rFonts w:ascii="Times New Roman"/>
          <w:b/>
          <w:i w:val="false"/>
          <w:color w:val="000000"/>
        </w:rPr>
        <w:t xml:space="preserve"> 
Алушының қол қою үлгiсi:</w:t>
      </w:r>
    </w:p>
    <w:bookmarkEnd w:id="84"/>
    <w:p>
      <w:pPr>
        <w:spacing w:after="0"/>
        <w:ind w:left="0"/>
        <w:jc w:val="both"/>
      </w:pPr>
      <w:r>
        <w:rPr>
          <w:rFonts w:ascii="Times New Roman"/>
          <w:b w:val="false"/>
          <w:i w:val="false"/>
          <w:color w:val="000000"/>
          <w:sz w:val="28"/>
        </w:rPr>
        <w:t>      Алушының қолы ________________________</w:t>
      </w:r>
    </w:p>
    <w:bookmarkStart w:name="z408" w:id="85"/>
    <w:p>
      <w:pPr>
        <w:spacing w:after="0"/>
        <w:ind w:left="0"/>
        <w:jc w:val="left"/>
      </w:pPr>
      <w:r>
        <w:rPr>
          <w:rFonts w:ascii="Times New Roman"/>
          <w:b/>
          <w:i w:val="false"/>
          <w:color w:val="000000"/>
        </w:rPr>
        <w:t xml:space="preserve"> 
Тараптардың заңды мекенжайлары мен деректемелерi:</w:t>
      </w:r>
    </w:p>
    <w:bookmarkEnd w:id="85"/>
    <w:p>
      <w:pPr>
        <w:spacing w:after="0"/>
        <w:ind w:left="0"/>
        <w:jc w:val="both"/>
      </w:pPr>
      <w:r>
        <w:rPr>
          <w:rFonts w:ascii="Times New Roman"/>
          <w:b w:val="false"/>
          <w:i w:val="false"/>
          <w:color w:val="000000"/>
          <w:sz w:val="28"/>
        </w:rPr>
        <w:t>«Банк»                 «Алушы»</w:t>
      </w:r>
      <w:r>
        <w:br/>
      </w:r>
      <w:r>
        <w:rPr>
          <w:rFonts w:ascii="Times New Roman"/>
          <w:b w:val="false"/>
          <w:i w:val="false"/>
          <w:color w:val="000000"/>
          <w:sz w:val="28"/>
        </w:rPr>
        <w:t>
___________________    ____________________________</w:t>
      </w:r>
      <w:r>
        <w:br/>
      </w:r>
      <w:r>
        <w:rPr>
          <w:rFonts w:ascii="Times New Roman"/>
          <w:b w:val="false"/>
          <w:i w:val="false"/>
          <w:color w:val="000000"/>
          <w:sz w:val="28"/>
        </w:rPr>
        <w:t>
      (Атауы)</w:t>
      </w:r>
      <w:r>
        <w:br/>
      </w:r>
      <w:r>
        <w:rPr>
          <w:rFonts w:ascii="Times New Roman"/>
          <w:b w:val="false"/>
          <w:i w:val="false"/>
          <w:color w:val="000000"/>
          <w:sz w:val="28"/>
        </w:rPr>
        <w:t>
___________________    ____________________________</w:t>
      </w:r>
      <w:r>
        <w:br/>
      </w:r>
      <w:r>
        <w:rPr>
          <w:rFonts w:ascii="Times New Roman"/>
          <w:b w:val="false"/>
          <w:i w:val="false"/>
          <w:color w:val="000000"/>
          <w:sz w:val="28"/>
        </w:rPr>
        <w:t>
     (Мекенжайы)</w:t>
      </w:r>
      <w:r>
        <w:br/>
      </w:r>
      <w:r>
        <w:rPr>
          <w:rFonts w:ascii="Times New Roman"/>
          <w:b w:val="false"/>
          <w:i w:val="false"/>
          <w:color w:val="000000"/>
          <w:sz w:val="28"/>
        </w:rPr>
        <w:t>
___________________    Паспорты/жеке куәл. ________</w:t>
      </w:r>
      <w:r>
        <w:br/>
      </w:r>
      <w:r>
        <w:rPr>
          <w:rFonts w:ascii="Times New Roman"/>
          <w:b w:val="false"/>
          <w:i w:val="false"/>
          <w:color w:val="000000"/>
          <w:sz w:val="28"/>
        </w:rPr>
        <w:t>
БСН _______________    ЖСН ________________________</w:t>
      </w:r>
      <w:r>
        <w:br/>
      </w:r>
      <w:r>
        <w:rPr>
          <w:rFonts w:ascii="Times New Roman"/>
          <w:b w:val="false"/>
          <w:i w:val="false"/>
          <w:color w:val="000000"/>
          <w:sz w:val="28"/>
        </w:rPr>
        <w:t>
БСК _______________    Аудан ______________________</w:t>
      </w:r>
      <w:r>
        <w:br/>
      </w:r>
      <w:r>
        <w:rPr>
          <w:rFonts w:ascii="Times New Roman"/>
          <w:b w:val="false"/>
          <w:i w:val="false"/>
          <w:color w:val="000000"/>
          <w:sz w:val="28"/>
        </w:rPr>
        <w:t>
Коды ______________    Қызмет/үй тел. _____________</w:t>
      </w:r>
    </w:p>
    <w:p>
      <w:pPr>
        <w:spacing w:after="0"/>
        <w:ind w:left="0"/>
        <w:jc w:val="both"/>
      </w:pPr>
      <w:r>
        <w:rPr>
          <w:rFonts w:ascii="Times New Roman"/>
          <w:b w:val="false"/>
          <w:i w:val="false"/>
          <w:color w:val="000000"/>
          <w:sz w:val="28"/>
        </w:rPr>
        <w:t>Тараптардың қолдары:</w:t>
      </w:r>
      <w:r>
        <w:br/>
      </w:r>
      <w:r>
        <w:rPr>
          <w:rFonts w:ascii="Times New Roman"/>
          <w:b w:val="false"/>
          <w:i w:val="false"/>
          <w:color w:val="000000"/>
          <w:sz w:val="28"/>
        </w:rPr>
        <w:t>
«Банк»                 «Алушы»</w:t>
      </w:r>
      <w:r>
        <w:br/>
      </w:r>
      <w:r>
        <w:rPr>
          <w:rFonts w:ascii="Times New Roman"/>
          <w:b w:val="false"/>
          <w:i w:val="false"/>
          <w:color w:val="000000"/>
          <w:sz w:val="28"/>
        </w:rPr>
        <w:t>
___________________    ____________________________</w:t>
      </w:r>
      <w:r>
        <w:br/>
      </w:r>
      <w:r>
        <w:rPr>
          <w:rFonts w:ascii="Times New Roman"/>
          <w:b w:val="false"/>
          <w:i w:val="false"/>
          <w:color w:val="000000"/>
          <w:sz w:val="28"/>
        </w:rPr>
        <w:t>
М.О.</w:t>
      </w:r>
    </w:p>
    <w:bookmarkStart w:name="z409"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24-қосымша        </w:t>
      </w:r>
    </w:p>
    <w:bookmarkEnd w:id="86"/>
    <w:bookmarkStart w:name="z410" w:id="87"/>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78-қосымша       </w:t>
      </w:r>
    </w:p>
    <w:bookmarkEnd w:id="87"/>
    <w:bookmarkStart w:name="z411" w:id="88"/>
    <w:p>
      <w:pPr>
        <w:spacing w:after="0"/>
        <w:ind w:left="0"/>
        <w:jc w:val="left"/>
      </w:pPr>
      <w:r>
        <w:rPr>
          <w:rFonts w:ascii="Times New Roman"/>
          <w:b/>
          <w:i w:val="false"/>
          <w:color w:val="000000"/>
        </w:rPr>
        <w:t xml:space="preserve"> 
Мемлекеттiк мекеменiң қызметкерiне банк карточкасын беру және</w:t>
      </w:r>
      <w:r>
        <w:br/>
      </w:r>
      <w:r>
        <w:rPr>
          <w:rFonts w:ascii="Times New Roman"/>
          <w:b/>
          <w:i w:val="false"/>
          <w:color w:val="000000"/>
        </w:rPr>
        <w:t>
оған қызмет көрсету туралы шарт</w:t>
      </w:r>
    </w:p>
    <w:bookmarkEnd w:id="88"/>
    <w:p>
      <w:pPr>
        <w:spacing w:after="0"/>
        <w:ind w:left="0"/>
        <w:jc w:val="both"/>
      </w:pPr>
      <w:r>
        <w:rPr>
          <w:rFonts w:ascii="Times New Roman"/>
          <w:b w:val="false"/>
          <w:i w:val="false"/>
          <w:color w:val="000000"/>
          <w:sz w:val="28"/>
        </w:rPr>
        <w:t>20__ ж. «___» _____________                            ______________</w:t>
      </w:r>
      <w:r>
        <w:br/>
      </w:r>
      <w:r>
        <w:rPr>
          <w:rFonts w:ascii="Times New Roman"/>
          <w:b w:val="false"/>
          <w:i w:val="false"/>
          <w:color w:val="000000"/>
          <w:sz w:val="28"/>
        </w:rPr>
        <w:t>
                                                         (қала/ауыл)</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Бұдан әрi «Банк» деп аталатын, ______________________________________</w:t>
      </w:r>
      <w:r>
        <w:br/>
      </w:r>
      <w:r>
        <w:rPr>
          <w:rFonts w:ascii="Times New Roman"/>
          <w:b w:val="false"/>
          <w:i w:val="false"/>
          <w:color w:val="000000"/>
          <w:sz w:val="28"/>
        </w:rPr>
        <w:t>
                                  (Банк филиалының немесе банктік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операциялардың жекелеген түрлерiн жүзеге асыратын ұйымының атауы)</w:t>
      </w:r>
      <w:r>
        <w:br/>
      </w:r>
      <w:r>
        <w:rPr>
          <w:rFonts w:ascii="Times New Roman"/>
          <w:b w:val="false"/>
          <w:i w:val="false"/>
          <w:color w:val="000000"/>
          <w:sz w:val="28"/>
        </w:rPr>
        <w:t>
Басшы атынан Жарғының және 20__ жылғы «___» ___________ № ___________</w:t>
      </w:r>
      <w:r>
        <w:br/>
      </w:r>
      <w:r>
        <w:rPr>
          <w:rFonts w:ascii="Times New Roman"/>
          <w:b w:val="false"/>
          <w:i w:val="false"/>
          <w:color w:val="000000"/>
          <w:sz w:val="28"/>
        </w:rPr>
        <w:t>
сенiмхаттың негiзiнде әрекет ететiн бiр тараптан және бұдан әрi Алушы</w:t>
      </w:r>
      <w:r>
        <w:br/>
      </w:r>
      <w:r>
        <w:rPr>
          <w:rFonts w:ascii="Times New Roman"/>
          <w:b w:val="false"/>
          <w:i w:val="false"/>
          <w:color w:val="000000"/>
          <w:sz w:val="28"/>
        </w:rPr>
        <w:t>
деп аталатын, _____________________________ мекенжайы бойынша тұратын</w:t>
      </w:r>
      <w:r>
        <w:br/>
      </w:r>
      <w:r>
        <w:rPr>
          <w:rFonts w:ascii="Times New Roman"/>
          <w:b w:val="false"/>
          <w:i w:val="false"/>
          <w:color w:val="000000"/>
          <w:sz w:val="28"/>
        </w:rPr>
        <w:t>
азамат(ша) _______________________________ екiншi тараптан, бұдан әрi</w:t>
      </w:r>
      <w:r>
        <w:br/>
      </w:r>
      <w:r>
        <w:rPr>
          <w:rFonts w:ascii="Times New Roman"/>
          <w:b w:val="false"/>
          <w:i w:val="false"/>
          <w:color w:val="000000"/>
          <w:sz w:val="28"/>
        </w:rPr>
        <w:t>
бiрлесiп «Тараптар» деп аталатындар төмендегiлер туралы банк</w:t>
      </w:r>
      <w:r>
        <w:br/>
      </w:r>
      <w:r>
        <w:rPr>
          <w:rFonts w:ascii="Times New Roman"/>
          <w:b w:val="false"/>
          <w:i w:val="false"/>
          <w:color w:val="000000"/>
          <w:sz w:val="28"/>
        </w:rPr>
        <w:t>
карточкасын беруге және оған қызмет көрсетуге арналған осы шартты</w:t>
      </w:r>
      <w:r>
        <w:br/>
      </w:r>
      <w:r>
        <w:rPr>
          <w:rFonts w:ascii="Times New Roman"/>
          <w:b w:val="false"/>
          <w:i w:val="false"/>
          <w:color w:val="000000"/>
          <w:sz w:val="28"/>
        </w:rPr>
        <w:t>
(бұдан әрi - Шарт) жасасты:</w:t>
      </w:r>
    </w:p>
    <w:bookmarkStart w:name="z412" w:id="89"/>
    <w:p>
      <w:pPr>
        <w:spacing w:after="0"/>
        <w:ind w:left="0"/>
        <w:jc w:val="left"/>
      </w:pPr>
      <w:r>
        <w:rPr>
          <w:rFonts w:ascii="Times New Roman"/>
          <w:b/>
          <w:i w:val="false"/>
          <w:color w:val="000000"/>
        </w:rPr>
        <w:t xml:space="preserve"> 
1. Шарттың мәнi</w:t>
      </w:r>
    </w:p>
    <w:bookmarkEnd w:id="89"/>
    <w:bookmarkStart w:name="z413" w:id="90"/>
    <w:p>
      <w:pPr>
        <w:spacing w:after="0"/>
        <w:ind w:left="0"/>
        <w:jc w:val="both"/>
      </w:pPr>
      <w:r>
        <w:rPr>
          <w:rFonts w:ascii="Times New Roman"/>
          <w:b w:val="false"/>
          <w:i w:val="false"/>
          <w:color w:val="000000"/>
          <w:sz w:val="28"/>
        </w:rPr>
        <w:t>
      1.1. Банк Алушының дебеттiк төлем карточкасын (бұдан әрi - Карточка) алуға өтiнiшiнiң негiзiнде Алушы үшiн Банктiң банкоматтары, РОS-терминалдары, I-принтерлерi орналасқан барлық жерлерде қолма-қол ақшаны алу, мұндай операцияларды жасауға уәкiлеттiк берiлген сауда және қызмет көрсету кәсiпорындарында тауарлар мен қызметтерге ақы төлеу үшiн пайдаланылатын Карточканы жасауға мiндеттенедi.</w:t>
      </w:r>
      <w:r>
        <w:br/>
      </w:r>
      <w:r>
        <w:rPr>
          <w:rFonts w:ascii="Times New Roman"/>
          <w:b w:val="false"/>
          <w:i w:val="false"/>
          <w:color w:val="000000"/>
          <w:sz w:val="28"/>
        </w:rPr>
        <w:t>
</w:t>
      </w:r>
      <w:r>
        <w:rPr>
          <w:rFonts w:ascii="Times New Roman"/>
          <w:b w:val="false"/>
          <w:i w:val="false"/>
          <w:color w:val="000000"/>
          <w:sz w:val="28"/>
        </w:rPr>
        <w:t>
      1.2. Шарттың мәнi Карточка иесiнiң, сондай-ақ ағымдағы шотты Алушының тапсырмасы бойынша оның ағымдағы шотынан қызмет көрсетiлетiн Карточка берiлген тұлғаның (бұдан әрi - қосымша Карточканың иесi) Карточканы төлем құралы ретiнде пайдалануға қатысты Банк пен Алушының арасында қалыптасатын қарым-қатынастар болып табылады.</w:t>
      </w:r>
    </w:p>
    <w:bookmarkEnd w:id="90"/>
    <w:bookmarkStart w:name="z415" w:id="91"/>
    <w:p>
      <w:pPr>
        <w:spacing w:after="0"/>
        <w:ind w:left="0"/>
        <w:jc w:val="left"/>
      </w:pPr>
      <w:r>
        <w:rPr>
          <w:rFonts w:ascii="Times New Roman"/>
          <w:b/>
          <w:i w:val="false"/>
          <w:color w:val="000000"/>
        </w:rPr>
        <w:t xml:space="preserve"> 
2. Банктiң құқықтары мен мiндеттерi</w:t>
      </w:r>
    </w:p>
    <w:bookmarkEnd w:id="91"/>
    <w:bookmarkStart w:name="z416" w:id="92"/>
    <w:p>
      <w:pPr>
        <w:spacing w:after="0"/>
        <w:ind w:left="0"/>
        <w:jc w:val="both"/>
      </w:pPr>
      <w:r>
        <w:rPr>
          <w:rFonts w:ascii="Times New Roman"/>
          <w:b w:val="false"/>
          <w:i w:val="false"/>
          <w:color w:val="000000"/>
          <w:sz w:val="28"/>
        </w:rPr>
        <w:t>
      2.1. Банк:</w:t>
      </w:r>
      <w:r>
        <w:br/>
      </w:r>
      <w:r>
        <w:rPr>
          <w:rFonts w:ascii="Times New Roman"/>
          <w:b w:val="false"/>
          <w:i w:val="false"/>
          <w:color w:val="000000"/>
          <w:sz w:val="28"/>
        </w:rPr>
        <w:t>
</w:t>
      </w:r>
      <w:r>
        <w:rPr>
          <w:rFonts w:ascii="Times New Roman"/>
          <w:b w:val="false"/>
          <w:i w:val="false"/>
          <w:color w:val="000000"/>
          <w:sz w:val="28"/>
        </w:rPr>
        <w:t>
      2.1.1. Алушыдан өтiнiштi алған күннен бастап ___ банк күнiнiң iшiнде Карточканы жасауға және беруге.</w:t>
      </w:r>
      <w:r>
        <w:br/>
      </w:r>
      <w:r>
        <w:rPr>
          <w:rFonts w:ascii="Times New Roman"/>
          <w:b w:val="false"/>
          <w:i w:val="false"/>
          <w:color w:val="000000"/>
          <w:sz w:val="28"/>
        </w:rPr>
        <w:t>
</w:t>
      </w:r>
      <w:r>
        <w:rPr>
          <w:rFonts w:ascii="Times New Roman"/>
          <w:b w:val="false"/>
          <w:i w:val="false"/>
          <w:color w:val="000000"/>
          <w:sz w:val="28"/>
        </w:rPr>
        <w:t>
      2.1.2. Алушыға дербес сәйкестендiру нөмiрiн (ДСН-код) беруге.</w:t>
      </w:r>
      <w:r>
        <w:br/>
      </w:r>
      <w:r>
        <w:rPr>
          <w:rFonts w:ascii="Times New Roman"/>
          <w:b w:val="false"/>
          <w:i w:val="false"/>
          <w:color w:val="000000"/>
          <w:sz w:val="28"/>
        </w:rPr>
        <w:t>
</w:t>
      </w:r>
      <w:r>
        <w:rPr>
          <w:rFonts w:ascii="Times New Roman"/>
          <w:b w:val="false"/>
          <w:i w:val="false"/>
          <w:color w:val="000000"/>
          <w:sz w:val="28"/>
        </w:rPr>
        <w:t>
      2.1.3. Банкке ақша түскен күннен кейiнгi ______ банк күнiнен кешiктiрмей Алушының пайдасына түскен ақшаны ағымдағы шотқа толық көлемде есепке жатқызуға.</w:t>
      </w:r>
      <w:r>
        <w:br/>
      </w:r>
      <w:r>
        <w:rPr>
          <w:rFonts w:ascii="Times New Roman"/>
          <w:b w:val="false"/>
          <w:i w:val="false"/>
          <w:color w:val="000000"/>
          <w:sz w:val="28"/>
        </w:rPr>
        <w:t>
</w:t>
      </w:r>
      <w:r>
        <w:rPr>
          <w:rFonts w:ascii="Times New Roman"/>
          <w:b w:val="false"/>
          <w:i w:val="false"/>
          <w:color w:val="000000"/>
          <w:sz w:val="28"/>
        </w:rPr>
        <w:t>
      2.1.4. Шартты жасасу кезiнде Алушының назарына жеткiзiлген Банктiң қағидаларына сәйкес Карточкаға қызмет көрсетудi қамтамасыз етуге.</w:t>
      </w:r>
      <w:r>
        <w:br/>
      </w:r>
      <w:r>
        <w:rPr>
          <w:rFonts w:ascii="Times New Roman"/>
          <w:b w:val="false"/>
          <w:i w:val="false"/>
          <w:color w:val="000000"/>
          <w:sz w:val="28"/>
        </w:rPr>
        <w:t>
</w:t>
      </w:r>
      <w:r>
        <w:rPr>
          <w:rFonts w:ascii="Times New Roman"/>
          <w:b w:val="false"/>
          <w:i w:val="false"/>
          <w:color w:val="000000"/>
          <w:sz w:val="28"/>
        </w:rPr>
        <w:t>
      2.1.5. Алушының ағымдағы шоты бойынша ақшасының сақталуын және есепке алынуын қамтамасыз етуге.</w:t>
      </w:r>
      <w:r>
        <w:br/>
      </w:r>
      <w:r>
        <w:rPr>
          <w:rFonts w:ascii="Times New Roman"/>
          <w:b w:val="false"/>
          <w:i w:val="false"/>
          <w:color w:val="000000"/>
          <w:sz w:val="28"/>
        </w:rPr>
        <w:t>
</w:t>
      </w:r>
      <w:r>
        <w:rPr>
          <w:rFonts w:ascii="Times New Roman"/>
          <w:b w:val="false"/>
          <w:i w:val="false"/>
          <w:color w:val="000000"/>
          <w:sz w:val="28"/>
        </w:rPr>
        <w:t>
      2.1.6. Қазақстан Республикасының заңнамасында көзделген жағдайларда ғана Алушының келiсiмiнсiз үшiншi тұлғаларға шоттар бойынша анықтамалар беруге.</w:t>
      </w:r>
      <w:r>
        <w:br/>
      </w:r>
      <w:r>
        <w:rPr>
          <w:rFonts w:ascii="Times New Roman"/>
          <w:b w:val="false"/>
          <w:i w:val="false"/>
          <w:color w:val="000000"/>
          <w:sz w:val="28"/>
        </w:rPr>
        <w:t>
</w:t>
      </w:r>
      <w:r>
        <w:rPr>
          <w:rFonts w:ascii="Times New Roman"/>
          <w:b w:val="false"/>
          <w:i w:val="false"/>
          <w:color w:val="000000"/>
          <w:sz w:val="28"/>
        </w:rPr>
        <w:t>
      2.1.7. Жазбаша сұрауды алған күннен бастап ____ банк күнiнiң iшiнде Алушыға қосымша үзiндi көшiрменi беруге.</w:t>
      </w:r>
      <w:r>
        <w:br/>
      </w:r>
      <w:r>
        <w:rPr>
          <w:rFonts w:ascii="Times New Roman"/>
          <w:b w:val="false"/>
          <w:i w:val="false"/>
          <w:color w:val="000000"/>
          <w:sz w:val="28"/>
        </w:rPr>
        <w:t>
</w:t>
      </w:r>
      <w:r>
        <w:rPr>
          <w:rFonts w:ascii="Times New Roman"/>
          <w:b w:val="false"/>
          <w:i w:val="false"/>
          <w:color w:val="000000"/>
          <w:sz w:val="28"/>
        </w:rPr>
        <w:t>
      2.1.8. Есептеу сәтiнде қолданылатын Банк Басқармасының қаулысымен бекiтiлген мерзiмде және ставка бойынша ағымдағы шот бойынша ақша қалдығына сыйақы есептеуге.</w:t>
      </w:r>
      <w:r>
        <w:br/>
      </w:r>
      <w:r>
        <w:rPr>
          <w:rFonts w:ascii="Times New Roman"/>
          <w:b w:val="false"/>
          <w:i w:val="false"/>
          <w:color w:val="000000"/>
          <w:sz w:val="28"/>
        </w:rPr>
        <w:t>
</w:t>
      </w:r>
      <w:r>
        <w:rPr>
          <w:rFonts w:ascii="Times New Roman"/>
          <w:b w:val="false"/>
          <w:i w:val="false"/>
          <w:color w:val="000000"/>
          <w:sz w:val="28"/>
        </w:rPr>
        <w:t>
      2.1.9. Қазақстан Республикасының ресми баспа басылымдарында тарифтердiң өзгеруi күшiне енгенге дейiн кемінде банк ____ күнiнен бұрын ол туралы хабарландыру жариялауға.</w:t>
      </w:r>
      <w:r>
        <w:br/>
      </w:r>
      <w:r>
        <w:rPr>
          <w:rFonts w:ascii="Times New Roman"/>
          <w:b w:val="false"/>
          <w:i w:val="false"/>
          <w:color w:val="000000"/>
          <w:sz w:val="28"/>
        </w:rPr>
        <w:t>
</w:t>
      </w:r>
      <w:r>
        <w:rPr>
          <w:rFonts w:ascii="Times New Roman"/>
          <w:b w:val="false"/>
          <w:i w:val="false"/>
          <w:color w:val="000000"/>
          <w:sz w:val="28"/>
        </w:rPr>
        <w:t>
      2.1.10. Банк филиалдарында, сондай-ақ Алушының жұмыс орны бойынша мемлекеттiк мекемеде хабарландыру жасау жолымен Ережедегi барлық өзгерiстер туралы Алушыны хабардар етуге.</w:t>
      </w:r>
      <w:r>
        <w:br/>
      </w:r>
      <w:r>
        <w:rPr>
          <w:rFonts w:ascii="Times New Roman"/>
          <w:b w:val="false"/>
          <w:i w:val="false"/>
          <w:color w:val="000000"/>
          <w:sz w:val="28"/>
        </w:rPr>
        <w:t>
</w:t>
      </w:r>
      <w:r>
        <w:rPr>
          <w:rFonts w:ascii="Times New Roman"/>
          <w:b w:val="false"/>
          <w:i w:val="false"/>
          <w:color w:val="000000"/>
          <w:sz w:val="28"/>
        </w:rPr>
        <w:t>
      2.1.11. Сыйақыны алмай, Алушының ағымдағы шотына(н) жалақыны, стипендияны және басқа да ақшалай төлемдердi қабылдауды, есепке жатқызуды және төлеудi жүзеге асыруға мiндеттi.</w:t>
      </w:r>
      <w:r>
        <w:br/>
      </w:r>
      <w:r>
        <w:rPr>
          <w:rFonts w:ascii="Times New Roman"/>
          <w:b w:val="false"/>
          <w:i w:val="false"/>
          <w:color w:val="000000"/>
          <w:sz w:val="28"/>
        </w:rPr>
        <w:t>
</w:t>
      </w:r>
      <w:r>
        <w:rPr>
          <w:rFonts w:ascii="Times New Roman"/>
          <w:b w:val="false"/>
          <w:i w:val="false"/>
          <w:color w:val="000000"/>
          <w:sz w:val="28"/>
        </w:rPr>
        <w:t>
      2.2 Банк:</w:t>
      </w:r>
      <w:r>
        <w:br/>
      </w:r>
      <w:r>
        <w:rPr>
          <w:rFonts w:ascii="Times New Roman"/>
          <w:b w:val="false"/>
          <w:i w:val="false"/>
          <w:color w:val="000000"/>
          <w:sz w:val="28"/>
        </w:rPr>
        <w:t>
</w:t>
      </w:r>
      <w:r>
        <w:rPr>
          <w:rFonts w:ascii="Times New Roman"/>
          <w:b w:val="false"/>
          <w:i w:val="false"/>
          <w:color w:val="000000"/>
          <w:sz w:val="28"/>
        </w:rPr>
        <w:t>
      2.2.1. Алушы өтiнiштi берген күннен бастап ___ айдан астам мерзiмде Карточканы алу үшiн Банкке келмеген жағдайда Карточканың күшiн жоюға.</w:t>
      </w:r>
      <w:r>
        <w:br/>
      </w:r>
      <w:r>
        <w:rPr>
          <w:rFonts w:ascii="Times New Roman"/>
          <w:b w:val="false"/>
          <w:i w:val="false"/>
          <w:color w:val="000000"/>
          <w:sz w:val="28"/>
        </w:rPr>
        <w:t>
</w:t>
      </w:r>
      <w:r>
        <w:rPr>
          <w:rFonts w:ascii="Times New Roman"/>
          <w:b w:val="false"/>
          <w:i w:val="false"/>
          <w:color w:val="000000"/>
          <w:sz w:val="28"/>
        </w:rPr>
        <w:t>
      2.2.2. Шарттың </w:t>
      </w:r>
      <w:r>
        <w:rPr>
          <w:rFonts w:ascii="Times New Roman"/>
          <w:b w:val="false"/>
          <w:i w:val="false"/>
          <w:color w:val="000000"/>
          <w:sz w:val="28"/>
        </w:rPr>
        <w:t>2.1.9-тармағында</w:t>
      </w:r>
      <w:r>
        <w:rPr>
          <w:rFonts w:ascii="Times New Roman"/>
          <w:b w:val="false"/>
          <w:i w:val="false"/>
          <w:color w:val="000000"/>
          <w:sz w:val="28"/>
        </w:rPr>
        <w:t xml:space="preserve"> көзделген тәртiппен Алушыны хабардар ете отырып, Ереженi және тарифтердi бiр жақты тәртiппен өзгертуге.</w:t>
      </w:r>
      <w:r>
        <w:br/>
      </w:r>
      <w:r>
        <w:rPr>
          <w:rFonts w:ascii="Times New Roman"/>
          <w:b w:val="false"/>
          <w:i w:val="false"/>
          <w:color w:val="000000"/>
          <w:sz w:val="28"/>
        </w:rPr>
        <w:t>
</w:t>
      </w:r>
      <w:r>
        <w:rPr>
          <w:rFonts w:ascii="Times New Roman"/>
          <w:b w:val="false"/>
          <w:i w:val="false"/>
          <w:color w:val="000000"/>
          <w:sz w:val="28"/>
        </w:rPr>
        <w:t>
      2.2.3. Жұмыс берушiнi қоспағанда, Карточканың көмегiмен есеп айырысулар жүзеге асырғаны үшiн сол кезеңге Банктiң белгiлеген тарифтерi бойынша үшiншi тұлғалардың есепке жатқызған ақшасы үшiн Алушының келiсiмiнсiз сыйақыны ұстап қалуға құқылы.</w:t>
      </w:r>
    </w:p>
    <w:bookmarkEnd w:id="92"/>
    <w:bookmarkStart w:name="z418" w:id="93"/>
    <w:p>
      <w:pPr>
        <w:spacing w:after="0"/>
        <w:ind w:left="0"/>
        <w:jc w:val="left"/>
      </w:pPr>
      <w:r>
        <w:rPr>
          <w:rFonts w:ascii="Times New Roman"/>
          <w:b/>
          <w:i w:val="false"/>
          <w:color w:val="000000"/>
        </w:rPr>
        <w:t xml:space="preserve"> 
3. Алушының құқықтары мен мiндеттерi</w:t>
      </w:r>
    </w:p>
    <w:bookmarkEnd w:id="93"/>
    <w:bookmarkStart w:name="z419" w:id="94"/>
    <w:p>
      <w:pPr>
        <w:spacing w:after="0"/>
        <w:ind w:left="0"/>
        <w:jc w:val="both"/>
      </w:pPr>
      <w:r>
        <w:rPr>
          <w:rFonts w:ascii="Times New Roman"/>
          <w:b w:val="false"/>
          <w:i w:val="false"/>
          <w:color w:val="000000"/>
          <w:sz w:val="28"/>
        </w:rPr>
        <w:t>
      3.1. Алушы:</w:t>
      </w:r>
      <w:r>
        <w:br/>
      </w:r>
      <w:r>
        <w:rPr>
          <w:rFonts w:ascii="Times New Roman"/>
          <w:b w:val="false"/>
          <w:i w:val="false"/>
          <w:color w:val="000000"/>
          <w:sz w:val="28"/>
        </w:rPr>
        <w:t>
</w:t>
      </w:r>
      <w:r>
        <w:rPr>
          <w:rFonts w:ascii="Times New Roman"/>
          <w:b w:val="false"/>
          <w:i w:val="false"/>
          <w:color w:val="000000"/>
          <w:sz w:val="28"/>
        </w:rPr>
        <w:t>
      3.1.1. Шартты жасасу және төлем карточкаларын (бұдан әрi - карточкалар) шығаруға өтiнiшке қол қою сәтiнде Банкпен уағдаластық бойынша төлем карточкаларын жасаудың құнын төлеуге.</w:t>
      </w:r>
      <w:r>
        <w:br/>
      </w:r>
      <w:r>
        <w:rPr>
          <w:rFonts w:ascii="Times New Roman"/>
          <w:b w:val="false"/>
          <w:i w:val="false"/>
          <w:color w:val="000000"/>
          <w:sz w:val="28"/>
        </w:rPr>
        <w:t>
</w:t>
      </w:r>
      <w:r>
        <w:rPr>
          <w:rFonts w:ascii="Times New Roman"/>
          <w:b w:val="false"/>
          <w:i w:val="false"/>
          <w:color w:val="000000"/>
          <w:sz w:val="28"/>
        </w:rPr>
        <w:t>
      3.1.2. Шарттың талаптарын және Банктің қағидаларын сақтауға.</w:t>
      </w:r>
      <w:r>
        <w:br/>
      </w:r>
      <w:r>
        <w:rPr>
          <w:rFonts w:ascii="Times New Roman"/>
          <w:b w:val="false"/>
          <w:i w:val="false"/>
          <w:color w:val="000000"/>
          <w:sz w:val="28"/>
        </w:rPr>
        <w:t>
</w:t>
      </w:r>
      <w:r>
        <w:rPr>
          <w:rFonts w:ascii="Times New Roman"/>
          <w:b w:val="false"/>
          <w:i w:val="false"/>
          <w:color w:val="000000"/>
          <w:sz w:val="28"/>
        </w:rPr>
        <w:t>
      3.1.3. Карточканың сақталуын қамтамасыз етуге.</w:t>
      </w:r>
      <w:r>
        <w:br/>
      </w:r>
      <w:r>
        <w:rPr>
          <w:rFonts w:ascii="Times New Roman"/>
          <w:b w:val="false"/>
          <w:i w:val="false"/>
          <w:color w:val="000000"/>
          <w:sz w:val="28"/>
        </w:rPr>
        <w:t>
</w:t>
      </w:r>
      <w:r>
        <w:rPr>
          <w:rFonts w:ascii="Times New Roman"/>
          <w:b w:val="false"/>
          <w:i w:val="false"/>
          <w:color w:val="000000"/>
          <w:sz w:val="28"/>
        </w:rPr>
        <w:t>
      3.1.4. Карточка жоғалған немесе ұрланған жағдайда Ережеде көзделген тәртiппен карточканы оқшаулау туралы ауызша немесе жазбаша талаппен Банкке дереу өтiнiш жасауға.</w:t>
      </w:r>
      <w:r>
        <w:br/>
      </w:r>
      <w:r>
        <w:rPr>
          <w:rFonts w:ascii="Times New Roman"/>
          <w:b w:val="false"/>
          <w:i w:val="false"/>
          <w:color w:val="000000"/>
          <w:sz w:val="28"/>
        </w:rPr>
        <w:t>
</w:t>
      </w:r>
      <w:r>
        <w:rPr>
          <w:rFonts w:ascii="Times New Roman"/>
          <w:b w:val="false"/>
          <w:i w:val="false"/>
          <w:color w:val="000000"/>
          <w:sz w:val="28"/>
        </w:rPr>
        <w:t>
      3.1.5. Өтiнiште көрсетiлген деректердiң өзгеруi туралы _______ банк күнi iшiнде Банктi жазбаша хабардар етуге.</w:t>
      </w:r>
      <w:r>
        <w:br/>
      </w:r>
      <w:r>
        <w:rPr>
          <w:rFonts w:ascii="Times New Roman"/>
          <w:b w:val="false"/>
          <w:i w:val="false"/>
          <w:color w:val="000000"/>
          <w:sz w:val="28"/>
        </w:rPr>
        <w:t>
</w:t>
      </w:r>
      <w:r>
        <w:rPr>
          <w:rFonts w:ascii="Times New Roman"/>
          <w:b w:val="false"/>
          <w:i w:val="false"/>
          <w:color w:val="000000"/>
          <w:sz w:val="28"/>
        </w:rPr>
        <w:t>
      3.1.6. Банктен тиiстi жазбаша хабарламаны алған кезде Карточканы пайдалануды тоқтатуға және осы хабарламаны алған күннен бастап _______ банк күнi iшiнде карточканы Банкке қайтаруға.</w:t>
      </w:r>
      <w:r>
        <w:br/>
      </w:r>
      <w:r>
        <w:rPr>
          <w:rFonts w:ascii="Times New Roman"/>
          <w:b w:val="false"/>
          <w:i w:val="false"/>
          <w:color w:val="000000"/>
          <w:sz w:val="28"/>
        </w:rPr>
        <w:t>
</w:t>
      </w:r>
      <w:r>
        <w:rPr>
          <w:rFonts w:ascii="Times New Roman"/>
          <w:b w:val="false"/>
          <w:i w:val="false"/>
          <w:color w:val="000000"/>
          <w:sz w:val="28"/>
        </w:rPr>
        <w:t>
      3.1.7. Банктен Шартты бұзу туралы жазбаша хабарламаны алған күннен бастап _____ банк күнi iшiнде Шарт шеңберiнде Алушы үшiн шығарылған барлық Карточкаларды Банкке қайтаруға мiндеттi.</w:t>
      </w:r>
      <w:r>
        <w:br/>
      </w:r>
      <w:r>
        <w:rPr>
          <w:rFonts w:ascii="Times New Roman"/>
          <w:b w:val="false"/>
          <w:i w:val="false"/>
          <w:color w:val="000000"/>
          <w:sz w:val="28"/>
        </w:rPr>
        <w:t>
</w:t>
      </w:r>
      <w:r>
        <w:rPr>
          <w:rFonts w:ascii="Times New Roman"/>
          <w:b w:val="false"/>
          <w:i w:val="false"/>
          <w:color w:val="000000"/>
          <w:sz w:val="28"/>
        </w:rPr>
        <w:t>
      3.2. Алушы:</w:t>
      </w:r>
      <w:r>
        <w:br/>
      </w:r>
      <w:r>
        <w:rPr>
          <w:rFonts w:ascii="Times New Roman"/>
          <w:b w:val="false"/>
          <w:i w:val="false"/>
          <w:color w:val="000000"/>
          <w:sz w:val="28"/>
        </w:rPr>
        <w:t>
</w:t>
      </w:r>
      <w:r>
        <w:rPr>
          <w:rFonts w:ascii="Times New Roman"/>
          <w:b w:val="false"/>
          <w:i w:val="false"/>
          <w:color w:val="000000"/>
          <w:sz w:val="28"/>
        </w:rPr>
        <w:t>
      3.2.1. Ағымдағы шот бойынша үзiндi алуға.</w:t>
      </w:r>
      <w:r>
        <w:br/>
      </w:r>
      <w:r>
        <w:rPr>
          <w:rFonts w:ascii="Times New Roman"/>
          <w:b w:val="false"/>
          <w:i w:val="false"/>
          <w:color w:val="000000"/>
          <w:sz w:val="28"/>
        </w:rPr>
        <w:t>
</w:t>
      </w:r>
      <w:r>
        <w:rPr>
          <w:rFonts w:ascii="Times New Roman"/>
          <w:b w:val="false"/>
          <w:i w:val="false"/>
          <w:color w:val="000000"/>
          <w:sz w:val="28"/>
        </w:rPr>
        <w:t>
      3.2.2. Банктің қағидаларында көзделген тәртiппен Банкке Карточканы оқшаулауды немесе ашуды ауызша немесе жазбаша талап етуге.</w:t>
      </w:r>
      <w:r>
        <w:br/>
      </w:r>
      <w:r>
        <w:rPr>
          <w:rFonts w:ascii="Times New Roman"/>
          <w:b w:val="false"/>
          <w:i w:val="false"/>
          <w:color w:val="000000"/>
          <w:sz w:val="28"/>
        </w:rPr>
        <w:t>
</w:t>
      </w:r>
      <w:r>
        <w:rPr>
          <w:rFonts w:ascii="Times New Roman"/>
          <w:b w:val="false"/>
          <w:i w:val="false"/>
          <w:color w:val="000000"/>
          <w:sz w:val="28"/>
        </w:rPr>
        <w:t>
      3.2.3. Банк заңнамасына сәйкес ағымдағы шот бойынша лимит белгiлей отырып, олар бойынша сенiм бiлдiрiлген тұлғаларға қосымша Карточкалар ресiмдеуге.</w:t>
      </w:r>
      <w:r>
        <w:br/>
      </w:r>
      <w:r>
        <w:rPr>
          <w:rFonts w:ascii="Times New Roman"/>
          <w:b w:val="false"/>
          <w:i w:val="false"/>
          <w:color w:val="000000"/>
          <w:sz w:val="28"/>
        </w:rPr>
        <w:t>
</w:t>
      </w:r>
      <w:r>
        <w:rPr>
          <w:rFonts w:ascii="Times New Roman"/>
          <w:b w:val="false"/>
          <w:i w:val="false"/>
          <w:color w:val="000000"/>
          <w:sz w:val="28"/>
        </w:rPr>
        <w:t>
      3.2.4. Шоттағы ақша сомасын қолма-қол ақша түрiнде де, қолма-қол емес ақша (аударумен) нысанда да толықтыруға құқылы.</w:t>
      </w:r>
    </w:p>
    <w:bookmarkEnd w:id="94"/>
    <w:bookmarkStart w:name="z421" w:id="95"/>
    <w:p>
      <w:pPr>
        <w:spacing w:after="0"/>
        <w:ind w:left="0"/>
        <w:jc w:val="left"/>
      </w:pPr>
      <w:r>
        <w:rPr>
          <w:rFonts w:ascii="Times New Roman"/>
          <w:b/>
          <w:i w:val="false"/>
          <w:color w:val="000000"/>
        </w:rPr>
        <w:t xml:space="preserve"> 
4. Тараптардың жауапкершiлiгi</w:t>
      </w:r>
    </w:p>
    <w:bookmarkEnd w:id="95"/>
    <w:bookmarkStart w:name="z422" w:id="96"/>
    <w:p>
      <w:pPr>
        <w:spacing w:after="0"/>
        <w:ind w:left="0"/>
        <w:jc w:val="both"/>
      </w:pPr>
      <w:r>
        <w:rPr>
          <w:rFonts w:ascii="Times New Roman"/>
          <w:b w:val="false"/>
          <w:i w:val="false"/>
          <w:color w:val="000000"/>
          <w:sz w:val="28"/>
        </w:rPr>
        <w:t>
      4.1. Банкпен оның қызметкерлерiне қызмет көрсету жөнiнде Шарт жасасқан жұмыс берушi аударған ақшаны уақтылы есептемегенi үшiн Алушының ағымдағы</w:t>
      </w:r>
      <w:r>
        <w:br/>
      </w:r>
      <w:r>
        <w:rPr>
          <w:rFonts w:ascii="Times New Roman"/>
          <w:b w:val="false"/>
          <w:i w:val="false"/>
          <w:color w:val="000000"/>
          <w:sz w:val="28"/>
        </w:rPr>
        <w:t>
</w:t>
      </w:r>
      <w:r>
        <w:rPr>
          <w:rFonts w:ascii="Times New Roman"/>
          <w:b w:val="false"/>
          <w:i w:val="false"/>
          <w:color w:val="000000"/>
          <w:sz w:val="28"/>
        </w:rPr>
        <w:t>
      4.2. Банк Алушының ағымдағы шотынан ақшаны заңсыз есептен шығарған жағдайда, Банк дұрыс есептен шығарылмаған соманы қалпына келтiредi, сондай-ақ мерзiмi өткен әрбiр күн үшiн уақтылы есептелмеген соманың __%-ы есебiмен, Алушының пайдасына айыппұл төлейдi.</w:t>
      </w:r>
      <w:r>
        <w:br/>
      </w:r>
      <w:r>
        <w:rPr>
          <w:rFonts w:ascii="Times New Roman"/>
          <w:b w:val="false"/>
          <w:i w:val="false"/>
          <w:color w:val="000000"/>
          <w:sz w:val="28"/>
        </w:rPr>
        <w:t>
</w:t>
      </w:r>
      <w:r>
        <w:rPr>
          <w:rFonts w:ascii="Times New Roman"/>
          <w:b w:val="false"/>
          <w:i w:val="false"/>
          <w:color w:val="000000"/>
          <w:sz w:val="28"/>
        </w:rPr>
        <w:t>
      4.3. Алушының ақшаны ағымдағы шоттан ақшаны аудару туралы нұсқауларын тиісінше орындамағаны немесе орындамағаны үшін Банк келтірілген залалды өтейді, сондай-ақ аударылмаған не берілмеген соманы мынадай ___ %-ы мөлшерінде айыппұл төлейді.</w:t>
      </w:r>
    </w:p>
    <w:bookmarkEnd w:id="96"/>
    <w:bookmarkStart w:name="z425" w:id="97"/>
    <w:p>
      <w:pPr>
        <w:spacing w:after="0"/>
        <w:ind w:left="0"/>
        <w:jc w:val="left"/>
      </w:pPr>
      <w:r>
        <w:rPr>
          <w:rFonts w:ascii="Times New Roman"/>
          <w:b/>
          <w:i w:val="false"/>
          <w:color w:val="000000"/>
        </w:rPr>
        <w:t xml:space="preserve"> 
5. Шарттың қолданылу мерзiмi</w:t>
      </w:r>
    </w:p>
    <w:bookmarkEnd w:id="97"/>
    <w:bookmarkStart w:name="z426" w:id="98"/>
    <w:p>
      <w:pPr>
        <w:spacing w:after="0"/>
        <w:ind w:left="0"/>
        <w:jc w:val="both"/>
      </w:pPr>
      <w:r>
        <w:rPr>
          <w:rFonts w:ascii="Times New Roman"/>
          <w:b w:val="false"/>
          <w:i w:val="false"/>
          <w:color w:val="000000"/>
          <w:sz w:val="28"/>
        </w:rPr>
        <w:t>
      5.1. Шарт оған қол қойған күннен бастап күшiне енедi және ағымдағы шот жабылғанға дейiн қолданылады.</w:t>
      </w:r>
      <w:r>
        <w:br/>
      </w:r>
      <w:r>
        <w:rPr>
          <w:rFonts w:ascii="Times New Roman"/>
          <w:b w:val="false"/>
          <w:i w:val="false"/>
          <w:color w:val="000000"/>
          <w:sz w:val="28"/>
        </w:rPr>
        <w:t>
</w:t>
      </w:r>
      <w:r>
        <w:rPr>
          <w:rFonts w:ascii="Times New Roman"/>
          <w:b w:val="false"/>
          <w:i w:val="false"/>
          <w:color w:val="000000"/>
          <w:sz w:val="28"/>
        </w:rPr>
        <w:t>
      5.2. Шартты бұзғаннан кейiн бес күн мерзiмде Банк белгiленген тәртiппен Алушының ағымдағы шотын жабады. Алушының ағымдағы шотындағы ақша қалдығы Алушыға қолма-қол ақшамен берiледi немесе Банк оны Алушы алдын ала көрсеткен ағымдағы шотқа немесе жинақтаушы шотқа аударады.</w:t>
      </w:r>
    </w:p>
    <w:bookmarkEnd w:id="98"/>
    <w:bookmarkStart w:name="z428" w:id="99"/>
    <w:p>
      <w:pPr>
        <w:spacing w:after="0"/>
        <w:ind w:left="0"/>
        <w:jc w:val="left"/>
      </w:pPr>
      <w:r>
        <w:rPr>
          <w:rFonts w:ascii="Times New Roman"/>
          <w:b/>
          <w:i w:val="false"/>
          <w:color w:val="000000"/>
        </w:rPr>
        <w:t xml:space="preserve"> 
6. Дауларды қарау тәртiбi</w:t>
      </w:r>
    </w:p>
    <w:bookmarkEnd w:id="99"/>
    <w:bookmarkStart w:name="z429" w:id="100"/>
    <w:p>
      <w:pPr>
        <w:spacing w:after="0"/>
        <w:ind w:left="0"/>
        <w:jc w:val="both"/>
      </w:pPr>
      <w:r>
        <w:rPr>
          <w:rFonts w:ascii="Times New Roman"/>
          <w:b w:val="false"/>
          <w:i w:val="false"/>
          <w:color w:val="000000"/>
          <w:sz w:val="28"/>
        </w:rPr>
        <w:t>
      6.1. Шарт бойынша Тараптар арасында туындайтын барлық даулар мен келiспеушiлiктер келiссөздер арқылы шешiледi. Тараптар уағдаластыққа кол жеткiзбеген келiспеушiлiктер Қазақстан Республикасының заңнамасына сәйкес шешiледi.</w:t>
      </w:r>
    </w:p>
    <w:bookmarkEnd w:id="100"/>
    <w:p>
      <w:pPr>
        <w:spacing w:after="0"/>
        <w:ind w:left="0"/>
        <w:jc w:val="left"/>
      </w:pPr>
      <w:r>
        <w:rPr>
          <w:rFonts w:ascii="Times New Roman"/>
          <w:b/>
          <w:i w:val="false"/>
          <w:color w:val="000000"/>
        </w:rPr>
        <w:t xml:space="preserve"> Тараптардың заңды мекенжайлары мен деректемелерi:</w:t>
      </w:r>
    </w:p>
    <w:p>
      <w:pPr>
        <w:spacing w:after="0"/>
        <w:ind w:left="0"/>
        <w:jc w:val="both"/>
      </w:pPr>
      <w:r>
        <w:rPr>
          <w:rFonts w:ascii="Times New Roman"/>
          <w:b w:val="false"/>
          <w:i w:val="false"/>
          <w:color w:val="000000"/>
          <w:sz w:val="28"/>
        </w:rPr>
        <w:t>      «Банк»           «Алушы»</w:t>
      </w:r>
      <w:r>
        <w:br/>
      </w:r>
      <w:r>
        <w:rPr>
          <w:rFonts w:ascii="Times New Roman"/>
          <w:b w:val="false"/>
          <w:i w:val="false"/>
          <w:color w:val="000000"/>
          <w:sz w:val="28"/>
        </w:rPr>
        <w:t>
___________________    ____________________________</w:t>
      </w:r>
      <w:r>
        <w:br/>
      </w:r>
      <w:r>
        <w:rPr>
          <w:rFonts w:ascii="Times New Roman"/>
          <w:b w:val="false"/>
          <w:i w:val="false"/>
          <w:color w:val="000000"/>
          <w:sz w:val="28"/>
        </w:rPr>
        <w:t>
      (Атауы)</w:t>
      </w:r>
      <w:r>
        <w:br/>
      </w:r>
      <w:r>
        <w:rPr>
          <w:rFonts w:ascii="Times New Roman"/>
          <w:b w:val="false"/>
          <w:i w:val="false"/>
          <w:color w:val="000000"/>
          <w:sz w:val="28"/>
        </w:rPr>
        <w:t>
___________________    ____________________________</w:t>
      </w:r>
      <w:r>
        <w:br/>
      </w:r>
      <w:r>
        <w:rPr>
          <w:rFonts w:ascii="Times New Roman"/>
          <w:b w:val="false"/>
          <w:i w:val="false"/>
          <w:color w:val="000000"/>
          <w:sz w:val="28"/>
        </w:rPr>
        <w:t>
    (Мекенжайы)</w:t>
      </w:r>
      <w:r>
        <w:br/>
      </w:r>
      <w:r>
        <w:rPr>
          <w:rFonts w:ascii="Times New Roman"/>
          <w:b w:val="false"/>
          <w:i w:val="false"/>
          <w:color w:val="000000"/>
          <w:sz w:val="28"/>
        </w:rPr>
        <w:t>
___________________    Паспорты/жеке куәл. ________</w:t>
      </w:r>
      <w:r>
        <w:br/>
      </w:r>
      <w:r>
        <w:rPr>
          <w:rFonts w:ascii="Times New Roman"/>
          <w:b w:val="false"/>
          <w:i w:val="false"/>
          <w:color w:val="000000"/>
          <w:sz w:val="28"/>
        </w:rPr>
        <w:t>
БСН _______________    ЖСН ________________________</w:t>
      </w:r>
      <w:r>
        <w:br/>
      </w:r>
      <w:r>
        <w:rPr>
          <w:rFonts w:ascii="Times New Roman"/>
          <w:b w:val="false"/>
          <w:i w:val="false"/>
          <w:color w:val="000000"/>
          <w:sz w:val="28"/>
        </w:rPr>
        <w:t>
БСК _______________    Аудан ______________________</w:t>
      </w:r>
      <w:r>
        <w:br/>
      </w:r>
      <w:r>
        <w:rPr>
          <w:rFonts w:ascii="Times New Roman"/>
          <w:b w:val="false"/>
          <w:i w:val="false"/>
          <w:color w:val="000000"/>
          <w:sz w:val="28"/>
        </w:rPr>
        <w:t>
Коды ______________    Қызмет/үй тел. _____________</w:t>
      </w:r>
    </w:p>
    <w:p>
      <w:pPr>
        <w:spacing w:after="0"/>
        <w:ind w:left="0"/>
        <w:jc w:val="both"/>
      </w:pPr>
      <w:r>
        <w:rPr>
          <w:rFonts w:ascii="Times New Roman"/>
          <w:b w:val="false"/>
          <w:i w:val="false"/>
          <w:color w:val="000000"/>
          <w:sz w:val="28"/>
        </w:rPr>
        <w:t>Тараптардың қолдары:</w:t>
      </w:r>
      <w:r>
        <w:br/>
      </w:r>
      <w:r>
        <w:rPr>
          <w:rFonts w:ascii="Times New Roman"/>
          <w:b w:val="false"/>
          <w:i w:val="false"/>
          <w:color w:val="000000"/>
          <w:sz w:val="28"/>
        </w:rPr>
        <w:t xml:space="preserve">
«Банк»                 «Алушы» </w:t>
      </w:r>
      <w:r>
        <w:br/>
      </w:r>
      <w:r>
        <w:rPr>
          <w:rFonts w:ascii="Times New Roman"/>
          <w:b w:val="false"/>
          <w:i w:val="false"/>
          <w:color w:val="000000"/>
          <w:sz w:val="28"/>
        </w:rPr>
        <w:t>
___________________    ____________________________</w:t>
      </w:r>
      <w:r>
        <w:br/>
      </w:r>
      <w:r>
        <w:rPr>
          <w:rFonts w:ascii="Times New Roman"/>
          <w:b w:val="false"/>
          <w:i w:val="false"/>
          <w:color w:val="000000"/>
          <w:sz w:val="28"/>
        </w:rPr>
        <w:t>
М.О.</w:t>
      </w:r>
    </w:p>
    <w:bookmarkStart w:name="z430" w:id="10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25-қосымша        </w:t>
      </w:r>
    </w:p>
    <w:bookmarkEnd w:id="101"/>
    <w:bookmarkStart w:name="z431" w:id="102"/>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80-қосымша       </w:t>
      </w:r>
    </w:p>
    <w:bookmarkEnd w:id="102"/>
    <w:p>
      <w:pPr>
        <w:spacing w:after="0"/>
        <w:ind w:left="0"/>
        <w:jc w:val="both"/>
      </w:pPr>
      <w:r>
        <w:rPr>
          <w:rFonts w:ascii="Times New Roman"/>
          <w:b w:val="false"/>
          <w:i w:val="false"/>
          <w:color w:val="000000"/>
          <w:sz w:val="28"/>
        </w:rPr>
        <w:t xml:space="preserve">5-15-А нысаны     </w:t>
      </w:r>
      <w:r>
        <w:br/>
      </w:r>
      <w:r>
        <w:rPr>
          <w:rFonts w:ascii="Times New Roman"/>
          <w:b w:val="false"/>
          <w:i w:val="false"/>
          <w:color w:val="000000"/>
          <w:sz w:val="28"/>
        </w:rPr>
        <w:t>
Есеп жүргізілді _______</w:t>
      </w:r>
      <w:r>
        <w:br/>
      </w:r>
      <w:r>
        <w:rPr>
          <w:rFonts w:ascii="Times New Roman"/>
          <w:b w:val="false"/>
          <w:i w:val="false"/>
          <w:color w:val="000000"/>
          <w:sz w:val="28"/>
        </w:rPr>
        <w:t xml:space="preserve">
___ тен _____ бет   </w:t>
      </w:r>
    </w:p>
    <w:bookmarkStart w:name="z432" w:id="103"/>
    <w:p>
      <w:pPr>
        <w:spacing w:after="0"/>
        <w:ind w:left="0"/>
        <w:jc w:val="left"/>
      </w:pPr>
      <w:r>
        <w:rPr>
          <w:rFonts w:ascii="Times New Roman"/>
          <w:b/>
          <w:i w:val="false"/>
          <w:color w:val="000000"/>
        </w:rPr>
        <w:t xml:space="preserve"> 
Aқша алушылардың тиiстi шоттарына жүргiзiлген төлемдер</w:t>
      </w:r>
      <w:r>
        <w:br/>
      </w:r>
      <w:r>
        <w:rPr>
          <w:rFonts w:ascii="Times New Roman"/>
          <w:b/>
          <w:i w:val="false"/>
          <w:color w:val="000000"/>
        </w:rPr>
        <w:t>
бойынша үзiндi көшірме (мемлекеттiк мекеменiң қызметкерлерiне</w:t>
      </w:r>
      <w:r>
        <w:br/>
      </w:r>
      <w:r>
        <w:rPr>
          <w:rFonts w:ascii="Times New Roman"/>
          <w:b/>
          <w:i w:val="false"/>
          <w:color w:val="000000"/>
        </w:rPr>
        <w:t>
жалақы мен басқа да ақшалай төлемдер, стипендиялар,</w:t>
      </w:r>
      <w:r>
        <w:br/>
      </w:r>
      <w:r>
        <w:rPr>
          <w:rFonts w:ascii="Times New Roman"/>
          <w:b/>
          <w:i w:val="false"/>
          <w:color w:val="000000"/>
        </w:rPr>
        <w:t>
төлемдердi жеке тұлғалардың ағымдағы шоттарына немесе</w:t>
      </w:r>
      <w:r>
        <w:br/>
      </w:r>
      <w:r>
        <w:rPr>
          <w:rFonts w:ascii="Times New Roman"/>
          <w:b/>
          <w:i w:val="false"/>
          <w:color w:val="000000"/>
        </w:rPr>
        <w:t>
ақша алушылардың және әлеуметтiк аударымдардың</w:t>
      </w:r>
      <w:r>
        <w:br/>
      </w:r>
      <w:r>
        <w:rPr>
          <w:rFonts w:ascii="Times New Roman"/>
          <w:b/>
          <w:i w:val="false"/>
          <w:color w:val="000000"/>
        </w:rPr>
        <w:t>
жинақ шоттарына аудару бойынша)</w:t>
      </w:r>
    </w:p>
    <w:bookmarkEnd w:id="103"/>
    <w:p>
      <w:pPr>
        <w:spacing w:after="0"/>
        <w:ind w:left="0"/>
        <w:jc w:val="both"/>
      </w:pPr>
      <w:r>
        <w:rPr>
          <w:rFonts w:ascii="Times New Roman"/>
          <w:b w:val="false"/>
          <w:i w:val="false"/>
          <w:color w:val="000000"/>
          <w:sz w:val="28"/>
        </w:rPr>
        <w:t>Өңiр: __________________________________________</w:t>
      </w:r>
      <w:r>
        <w:br/>
      </w:r>
      <w:r>
        <w:rPr>
          <w:rFonts w:ascii="Times New Roman"/>
          <w:b w:val="false"/>
          <w:i w:val="false"/>
          <w:color w:val="000000"/>
          <w:sz w:val="28"/>
        </w:rPr>
        <w:t>
Бюджет түрi: ___________________________________</w:t>
      </w:r>
      <w:r>
        <w:br/>
      </w:r>
      <w:r>
        <w:rPr>
          <w:rFonts w:ascii="Times New Roman"/>
          <w:b w:val="false"/>
          <w:i w:val="false"/>
          <w:color w:val="000000"/>
          <w:sz w:val="28"/>
        </w:rPr>
        <w:t>
Қаржыландыру көзi: _____________________________</w:t>
      </w:r>
      <w:r>
        <w:br/>
      </w:r>
      <w:r>
        <w:rPr>
          <w:rFonts w:ascii="Times New Roman"/>
          <w:b w:val="false"/>
          <w:i w:val="false"/>
          <w:color w:val="000000"/>
          <w:sz w:val="28"/>
        </w:rPr>
        <w:t>
Мемлекеттік мекеме: ____________________________</w:t>
      </w:r>
      <w:r>
        <w:br/>
      </w:r>
      <w:r>
        <w:rPr>
          <w:rFonts w:ascii="Times New Roman"/>
          <w:b w:val="false"/>
          <w:i w:val="false"/>
          <w:color w:val="000000"/>
          <w:sz w:val="28"/>
        </w:rPr>
        <w:t>
Төлем түрi: ____________________________________</w:t>
      </w:r>
      <w:r>
        <w:br/>
      </w:r>
      <w:r>
        <w:rPr>
          <w:rFonts w:ascii="Times New Roman"/>
          <w:b w:val="false"/>
          <w:i w:val="false"/>
          <w:color w:val="000000"/>
          <w:sz w:val="28"/>
        </w:rPr>
        <w:t>
Кезең: _________________________________________</w:t>
      </w:r>
      <w:r>
        <w:br/>
      </w:r>
      <w:r>
        <w:rPr>
          <w:rFonts w:ascii="Times New Roman"/>
          <w:b w:val="false"/>
          <w:i w:val="false"/>
          <w:color w:val="000000"/>
          <w:sz w:val="28"/>
        </w:rPr>
        <w:t>
Өлшем бiрлiгi: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097"/>
        <w:gridCol w:w="1725"/>
        <w:gridCol w:w="2798"/>
        <w:gridCol w:w="1829"/>
        <w:gridCol w:w="2469"/>
        <w:gridCol w:w="1706"/>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Әкесiнiң 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орындаушы ____________________________</w:t>
      </w:r>
      <w:r>
        <w:br/>
      </w:r>
      <w:r>
        <w:rPr>
          <w:rFonts w:ascii="Times New Roman"/>
          <w:b w:val="false"/>
          <w:i w:val="false"/>
          <w:color w:val="000000"/>
          <w:sz w:val="28"/>
        </w:rPr>
        <w:t>
                            (қолы)</w:t>
      </w:r>
      <w:r>
        <w:br/>
      </w:r>
      <w:r>
        <w:rPr>
          <w:rFonts w:ascii="Times New Roman"/>
          <w:b w:val="false"/>
          <w:i w:val="false"/>
          <w:color w:val="000000"/>
          <w:sz w:val="28"/>
        </w:rPr>
        <w:t>
М.О.</w:t>
      </w:r>
    </w:p>
    <w:bookmarkStart w:name="z433" w:id="1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26-қосымша        </w:t>
      </w:r>
    </w:p>
    <w:bookmarkEnd w:id="104"/>
    <w:bookmarkStart w:name="z434" w:id="105"/>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87-қосымша       </w:t>
      </w:r>
    </w:p>
    <w:bookmarkEnd w:id="105"/>
    <w:bookmarkStart w:name="z435" w:id="106"/>
    <w:p>
      <w:pPr>
        <w:spacing w:after="0"/>
        <w:ind w:left="0"/>
        <w:jc w:val="left"/>
      </w:pPr>
      <w:r>
        <w:rPr>
          <w:rFonts w:ascii="Times New Roman"/>
          <w:b/>
          <w:i w:val="false"/>
          <w:color w:val="000000"/>
        </w:rPr>
        <w:t xml:space="preserve"> 
Ағымдағы шот ашуға арналған рұқсат</w:t>
      </w:r>
    </w:p>
    <w:bookmarkEnd w:id="106"/>
    <w:p>
      <w:pPr>
        <w:spacing w:after="0"/>
        <w:ind w:left="0"/>
        <w:jc w:val="both"/>
      </w:pPr>
      <w:r>
        <w:rPr>
          <w:rFonts w:ascii="Times New Roman"/>
          <w:b w:val="false"/>
          <w:i w:val="false"/>
          <w:color w:val="000000"/>
          <w:sz w:val="28"/>
        </w:rPr>
        <w:t>______ жылғы «___» _____________</w:t>
      </w:r>
    </w:p>
    <w:p>
      <w:pPr>
        <w:spacing w:after="0"/>
        <w:ind w:left="0"/>
        <w:jc w:val="both"/>
      </w:pPr>
      <w:r>
        <w:rPr>
          <w:rFonts w:ascii="Times New Roman"/>
          <w:b w:val="false"/>
          <w:i w:val="false"/>
          <w:color w:val="000000"/>
          <w:sz w:val="28"/>
        </w:rPr>
        <w:t>________________________________________ бюджетінен қаржыландырылатын</w:t>
      </w:r>
      <w:r>
        <w:br/>
      </w:r>
      <w:r>
        <w:rPr>
          <w:rFonts w:ascii="Times New Roman"/>
          <w:b w:val="false"/>
          <w:i w:val="false"/>
          <w:color w:val="000000"/>
          <w:sz w:val="28"/>
        </w:rPr>
        <w:t>
            (бюджет түрi)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(мемлекеттiк мекеменiң атауы және коды)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 қолдаухаты негiзiнде (бюджеттiк бағдарламалар әкiмшiсiнiң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корпоративтiк төлем карточкасын қолдана отырып, есеп айырысу жүргiзу</w:t>
      </w:r>
      <w:r>
        <w:br/>
      </w:r>
      <w:r>
        <w:rPr>
          <w:rFonts w:ascii="Times New Roman"/>
          <w:b w:val="false"/>
          <w:i w:val="false"/>
          <w:color w:val="000000"/>
          <w:sz w:val="28"/>
        </w:rPr>
        <w:t>
үшiн ұлттық валютада ағымдағы шот ашуға рұқсат етiледi</w:t>
      </w:r>
      <w:r>
        <w:br/>
      </w:r>
      <w:r>
        <w:rPr>
          <w:rFonts w:ascii="Times New Roman"/>
          <w:b w:val="false"/>
          <w:i w:val="false"/>
          <w:color w:val="000000"/>
          <w:sz w:val="28"/>
        </w:rPr>
        <w:t>
20__ ж. «___» _____________________________</w:t>
      </w:r>
    </w:p>
    <w:p>
      <w:pPr>
        <w:spacing w:after="0"/>
        <w:ind w:left="0"/>
        <w:jc w:val="both"/>
      </w:pPr>
      <w:r>
        <w:rPr>
          <w:rFonts w:ascii="Times New Roman"/>
          <w:b w:val="false"/>
          <w:i w:val="false"/>
          <w:color w:val="000000"/>
          <w:sz w:val="28"/>
        </w:rPr>
        <w:t>Рұқсат бюджеттi атқару жөнiндегi орталық уәкiлеттi орган қайтарып</w:t>
      </w:r>
      <w:r>
        <w:br/>
      </w:r>
      <w:r>
        <w:rPr>
          <w:rFonts w:ascii="Times New Roman"/>
          <w:b w:val="false"/>
          <w:i w:val="false"/>
          <w:color w:val="000000"/>
          <w:sz w:val="28"/>
        </w:rPr>
        <w:t>
алғанға дейiн қолданыста болады.</w:t>
      </w:r>
    </w:p>
    <w:p>
      <w:pPr>
        <w:spacing w:after="0"/>
        <w:ind w:left="0"/>
        <w:jc w:val="both"/>
      </w:pPr>
      <w:r>
        <w:rPr>
          <w:rFonts w:ascii="Times New Roman"/>
          <w:b w:val="false"/>
          <w:i w:val="false"/>
          <w:color w:val="000000"/>
          <w:sz w:val="28"/>
        </w:rPr>
        <w:t>Бюджеттi атқару жөнiндегi</w:t>
      </w:r>
      <w:r>
        <w:br/>
      </w:r>
      <w:r>
        <w:rPr>
          <w:rFonts w:ascii="Times New Roman"/>
          <w:b w:val="false"/>
          <w:i w:val="false"/>
          <w:color w:val="000000"/>
          <w:sz w:val="28"/>
        </w:rPr>
        <w:t>
уәкiлеттi органның басшысы ____________________       _______________</w:t>
      </w:r>
      <w:r>
        <w:br/>
      </w:r>
      <w:r>
        <w:rPr>
          <w:rFonts w:ascii="Times New Roman"/>
          <w:b w:val="false"/>
          <w:i w:val="false"/>
          <w:color w:val="000000"/>
          <w:sz w:val="28"/>
        </w:rPr>
        <w:t>
                                 (Т.А.Ә.)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Банк белгiсi</w:t>
      </w:r>
    </w:p>
    <w:p>
      <w:pPr>
        <w:spacing w:after="0"/>
        <w:ind w:left="0"/>
        <w:jc w:val="both"/>
      </w:pPr>
      <w:r>
        <w:rPr>
          <w:rFonts w:ascii="Times New Roman"/>
          <w:b w:val="false"/>
          <w:i w:val="false"/>
          <w:color w:val="000000"/>
          <w:sz w:val="28"/>
        </w:rPr>
        <w:t>_____ ж. «___» ___________ шот № ____</w:t>
      </w:r>
    </w:p>
    <w:bookmarkStart w:name="z436" w:id="1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27-қосымша        </w:t>
      </w:r>
    </w:p>
    <w:bookmarkEnd w:id="107"/>
    <w:bookmarkStart w:name="z437" w:id="108"/>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88-қосымша       </w:t>
      </w:r>
    </w:p>
    <w:bookmarkEnd w:id="108"/>
    <w:bookmarkStart w:name="z438" w:id="109"/>
    <w:p>
      <w:pPr>
        <w:spacing w:after="0"/>
        <w:ind w:left="0"/>
        <w:jc w:val="left"/>
      </w:pPr>
      <w:r>
        <w:rPr>
          <w:rFonts w:ascii="Times New Roman"/>
          <w:b/>
          <w:i w:val="false"/>
          <w:color w:val="000000"/>
        </w:rPr>
        <w:t xml:space="preserve"> 
АҒЫМДАҒЫ ШОТ АШУҒА, КОРПОРАТИВТIК ТӨЛЕМ КАРТОЧКАСЫН БЕРУ ЖӘНЕ</w:t>
      </w:r>
      <w:r>
        <w:br/>
      </w:r>
      <w:r>
        <w:rPr>
          <w:rFonts w:ascii="Times New Roman"/>
          <w:b/>
          <w:i w:val="false"/>
          <w:color w:val="000000"/>
        </w:rPr>
        <w:t>
ОҒАН ҚЫЗМЕТ КӨРСЕТУ ТУРАЛЫ ШАРТ</w:t>
      </w:r>
    </w:p>
    <w:bookmarkEnd w:id="109"/>
    <w:p>
      <w:pPr>
        <w:spacing w:after="0"/>
        <w:ind w:left="0"/>
        <w:jc w:val="both"/>
      </w:pPr>
      <w:r>
        <w:rPr>
          <w:rFonts w:ascii="Times New Roman"/>
          <w:b w:val="false"/>
          <w:i w:val="false"/>
          <w:color w:val="000000"/>
          <w:sz w:val="28"/>
        </w:rPr>
        <w:t>      Бұдан әрi «Банк» деп аталатын, ____________________ акционерлiк</w:t>
      </w:r>
      <w:r>
        <w:br/>
      </w:r>
      <w:r>
        <w:rPr>
          <w:rFonts w:ascii="Times New Roman"/>
          <w:b w:val="false"/>
          <w:i w:val="false"/>
          <w:color w:val="000000"/>
          <w:sz w:val="28"/>
        </w:rPr>
        <w:t>
қоғамының атынан, 20__ ж. «___» ___________________________ негiзiнде</w:t>
      </w:r>
      <w:r>
        <w:br/>
      </w:r>
      <w:r>
        <w:rPr>
          <w:rFonts w:ascii="Times New Roman"/>
          <w:b w:val="false"/>
          <w:i w:val="false"/>
          <w:color w:val="000000"/>
          <w:sz w:val="28"/>
        </w:rPr>
        <w:t>
әрекет ететiн, ______________________________ бiр тараптан және бұдан</w:t>
      </w:r>
      <w:r>
        <w:br/>
      </w:r>
      <w:r>
        <w:rPr>
          <w:rFonts w:ascii="Times New Roman"/>
          <w:b w:val="false"/>
          <w:i w:val="false"/>
          <w:color w:val="000000"/>
          <w:sz w:val="28"/>
        </w:rPr>
        <w:t>
                (басшысының Т.А.Ә, лауазымы)</w:t>
      </w:r>
      <w:r>
        <w:br/>
      </w:r>
      <w:r>
        <w:rPr>
          <w:rFonts w:ascii="Times New Roman"/>
          <w:b w:val="false"/>
          <w:i w:val="false"/>
          <w:color w:val="000000"/>
          <w:sz w:val="28"/>
        </w:rPr>
        <w:t>
әрi «Мемлекеттiк мекеме» деп аталатын, ______________________ атынан,</w:t>
      </w:r>
      <w:r>
        <w:br/>
      </w:r>
      <w:r>
        <w:rPr>
          <w:rFonts w:ascii="Times New Roman"/>
          <w:b w:val="false"/>
          <w:i w:val="false"/>
          <w:color w:val="000000"/>
          <w:sz w:val="28"/>
        </w:rPr>
        <w:t>
                                (мемлекеттiк мекеменiң толық атауы)</w:t>
      </w:r>
      <w:r>
        <w:br/>
      </w:r>
      <w:r>
        <w:rPr>
          <w:rFonts w:ascii="Times New Roman"/>
          <w:b w:val="false"/>
          <w:i w:val="false"/>
          <w:color w:val="000000"/>
          <w:sz w:val="28"/>
        </w:rPr>
        <w:t>
20_ж. «___» ___________________ бекiтiлген ________________ негiзiнде</w:t>
      </w:r>
      <w:r>
        <w:br/>
      </w:r>
      <w:r>
        <w:rPr>
          <w:rFonts w:ascii="Times New Roman"/>
          <w:b w:val="false"/>
          <w:i w:val="false"/>
          <w:color w:val="000000"/>
          <w:sz w:val="28"/>
        </w:rPr>
        <w:t>
әрекет ететiн ____________________________ екiншi тараптан, бұдан әрi</w:t>
      </w:r>
      <w:r>
        <w:br/>
      </w:r>
      <w:r>
        <w:rPr>
          <w:rFonts w:ascii="Times New Roman"/>
          <w:b w:val="false"/>
          <w:i w:val="false"/>
          <w:color w:val="000000"/>
          <w:sz w:val="28"/>
        </w:rPr>
        <w:t>
              (басшысының Т.А.Ә. лауазымы)</w:t>
      </w:r>
      <w:r>
        <w:br/>
      </w:r>
      <w:r>
        <w:rPr>
          <w:rFonts w:ascii="Times New Roman"/>
          <w:b w:val="false"/>
          <w:i w:val="false"/>
          <w:color w:val="000000"/>
          <w:sz w:val="28"/>
        </w:rPr>
        <w:t>
бiрлесiп «Тараптар» деп аталатындар ағымдағы шотты ашуға</w:t>
      </w:r>
      <w:r>
        <w:br/>
      </w:r>
      <w:r>
        <w:rPr>
          <w:rFonts w:ascii="Times New Roman"/>
          <w:b w:val="false"/>
          <w:i w:val="false"/>
          <w:color w:val="000000"/>
          <w:sz w:val="28"/>
        </w:rPr>
        <w:t>
корпоративтік төлем карточкасын беру және оған қызмет көрсету туралы</w:t>
      </w:r>
      <w:r>
        <w:br/>
      </w:r>
      <w:r>
        <w:rPr>
          <w:rFonts w:ascii="Times New Roman"/>
          <w:b w:val="false"/>
          <w:i w:val="false"/>
          <w:color w:val="000000"/>
          <w:sz w:val="28"/>
        </w:rPr>
        <w:t>
төмендегілер туралы осы шартты (бұдан әрi - Шарт) жасасты.</w:t>
      </w:r>
    </w:p>
    <w:bookmarkStart w:name="z439" w:id="110"/>
    <w:p>
      <w:pPr>
        <w:spacing w:after="0"/>
        <w:ind w:left="0"/>
        <w:jc w:val="left"/>
      </w:pPr>
      <w:r>
        <w:rPr>
          <w:rFonts w:ascii="Times New Roman"/>
          <w:b/>
          <w:i w:val="false"/>
          <w:color w:val="000000"/>
        </w:rPr>
        <w:t xml:space="preserve"> 
1. Терминдер сөздiгi</w:t>
      </w:r>
    </w:p>
    <w:bookmarkEnd w:id="110"/>
    <w:bookmarkStart w:name="z512" w:id="111"/>
    <w:p>
      <w:pPr>
        <w:spacing w:after="0"/>
        <w:ind w:left="0"/>
        <w:jc w:val="both"/>
      </w:pPr>
      <w:r>
        <w:rPr>
          <w:rFonts w:ascii="Times New Roman"/>
          <w:b w:val="false"/>
          <w:i w:val="false"/>
          <w:color w:val="000000"/>
          <w:sz w:val="28"/>
        </w:rPr>
        <w:t>
      1.1. Осы Шартта пайдаланылған терминдер Қазақстан Республикасының Ұлттық Банкі Басқармасының 2000 жылғы 24 тамыздағы № 331 қаулысымен бекітілген Қазақстан Республикасында Төлем карточкаларын шығару және пайдалану </w:t>
      </w:r>
      <w:r>
        <w:rPr>
          <w:rFonts w:ascii="Times New Roman"/>
          <w:b w:val="false"/>
          <w:i w:val="false"/>
          <w:color w:val="000000"/>
          <w:sz w:val="28"/>
        </w:rPr>
        <w:t>ережесiнде</w:t>
      </w:r>
      <w:r>
        <w:rPr>
          <w:rFonts w:ascii="Times New Roman"/>
          <w:b w:val="false"/>
          <w:i w:val="false"/>
          <w:color w:val="000000"/>
          <w:sz w:val="28"/>
        </w:rPr>
        <w:t xml:space="preserve"> (бұдан әрi - Ереже) пайдаланылған терминдерге сәйкес келедi.</w:t>
      </w:r>
    </w:p>
    <w:bookmarkEnd w:id="111"/>
    <w:bookmarkStart w:name="z440" w:id="112"/>
    <w:p>
      <w:pPr>
        <w:spacing w:after="0"/>
        <w:ind w:left="0"/>
        <w:jc w:val="left"/>
      </w:pPr>
      <w:r>
        <w:rPr>
          <w:rFonts w:ascii="Times New Roman"/>
          <w:b/>
          <w:i w:val="false"/>
          <w:color w:val="000000"/>
        </w:rPr>
        <w:t xml:space="preserve"> 
2. Шарттың мәнi</w:t>
      </w:r>
    </w:p>
    <w:bookmarkEnd w:id="112"/>
    <w:bookmarkStart w:name="z513" w:id="113"/>
    <w:p>
      <w:pPr>
        <w:spacing w:after="0"/>
        <w:ind w:left="0"/>
        <w:jc w:val="both"/>
      </w:pPr>
      <w:r>
        <w:rPr>
          <w:rFonts w:ascii="Times New Roman"/>
          <w:b w:val="false"/>
          <w:i w:val="false"/>
          <w:color w:val="000000"/>
          <w:sz w:val="28"/>
        </w:rPr>
        <w:t>
      2.1. Осы Шарттың тәртiбiнде және талаптарында Банк Мемлекеттік мекемеге ағымдағы шот ашуға, Мемлекеттік мекеменiң уәкiлеттi өкiл(дер)iне корпоративтiк төлем карточка(лар)сын шығаруға және Қазақстан Республикасы заңнамасына және де Банктiң iшкi қағидаларына сәйкес қызмет көрсетудi қамтамасыз етуге мiндеттенеді.</w:t>
      </w:r>
      <w:r>
        <w:br/>
      </w:r>
      <w:r>
        <w:rPr>
          <w:rFonts w:ascii="Times New Roman"/>
          <w:b w:val="false"/>
          <w:i w:val="false"/>
          <w:color w:val="000000"/>
          <w:sz w:val="28"/>
        </w:rPr>
        <w:t>
</w:t>
      </w:r>
      <w:r>
        <w:rPr>
          <w:rFonts w:ascii="Times New Roman"/>
          <w:b w:val="false"/>
          <w:i w:val="false"/>
          <w:color w:val="000000"/>
          <w:sz w:val="28"/>
        </w:rPr>
        <w:t>
      2.2. Мемлекеттік мекеме Карточканы (ларды) Ережеге сәйкес қабылдауға және қолдануға мiндеттенедi.</w:t>
      </w:r>
      <w:r>
        <w:br/>
      </w:r>
      <w:r>
        <w:rPr>
          <w:rFonts w:ascii="Times New Roman"/>
          <w:b w:val="false"/>
          <w:i w:val="false"/>
          <w:color w:val="000000"/>
          <w:sz w:val="28"/>
        </w:rPr>
        <w:t>
</w:t>
      </w:r>
      <w:r>
        <w:rPr>
          <w:rFonts w:ascii="Times New Roman"/>
          <w:b w:val="false"/>
          <w:i w:val="false"/>
          <w:color w:val="000000"/>
          <w:sz w:val="28"/>
        </w:rPr>
        <w:t>
      2.3. Карточканы (ларды) Ұстаушы (лар) Мемлекеттік мекеменiң уәкiлеттi өкiлi (дері) болып табылады. Шарттың және Ереженiң талаптары карточка (лар) ұстаушыға (ларға) да қолданылады.</w:t>
      </w:r>
      <w:r>
        <w:br/>
      </w:r>
      <w:r>
        <w:rPr>
          <w:rFonts w:ascii="Times New Roman"/>
          <w:b w:val="false"/>
          <w:i w:val="false"/>
          <w:color w:val="000000"/>
          <w:sz w:val="28"/>
        </w:rPr>
        <w:t>
</w:t>
      </w:r>
      <w:r>
        <w:rPr>
          <w:rFonts w:ascii="Times New Roman"/>
          <w:b w:val="false"/>
          <w:i w:val="false"/>
          <w:color w:val="000000"/>
          <w:sz w:val="28"/>
        </w:rPr>
        <w:t>
      2.4. Ағымдағы шот теңгеде жүргiзiледi.</w:t>
      </w:r>
      <w:r>
        <w:br/>
      </w:r>
      <w:r>
        <w:rPr>
          <w:rFonts w:ascii="Times New Roman"/>
          <w:b w:val="false"/>
          <w:i w:val="false"/>
          <w:color w:val="000000"/>
          <w:sz w:val="28"/>
        </w:rPr>
        <w:t>
</w:t>
      </w:r>
      <w:r>
        <w:rPr>
          <w:rFonts w:ascii="Times New Roman"/>
          <w:b w:val="false"/>
          <w:i w:val="false"/>
          <w:color w:val="000000"/>
          <w:sz w:val="28"/>
        </w:rPr>
        <w:t>
      2.5. Ағымдағы шотқа ақшаны аудару тәртiбi, Мем.мекеме мен Банктiң өзара қатынасы, қаржылық қызметтердi төлеудiң мөлшерi мен мерзiмi, олардың ретi Шартпен және Қазақстан Республикасы қаржы министрлiгiнiң нормативтiк құқықтық актiлерiмен регламенттеледі.</w:t>
      </w:r>
    </w:p>
    <w:bookmarkEnd w:id="113"/>
    <w:bookmarkStart w:name="z441" w:id="114"/>
    <w:p>
      <w:pPr>
        <w:spacing w:after="0"/>
        <w:ind w:left="0"/>
        <w:jc w:val="left"/>
      </w:pPr>
      <w:r>
        <w:rPr>
          <w:rFonts w:ascii="Times New Roman"/>
          <w:b/>
          <w:i w:val="false"/>
          <w:color w:val="000000"/>
        </w:rPr>
        <w:t xml:space="preserve"> 
3. Ағымдағы шот ашу, корпоративтiк төлем карточкасын беру және</w:t>
      </w:r>
      <w:r>
        <w:br/>
      </w:r>
      <w:r>
        <w:rPr>
          <w:rFonts w:ascii="Times New Roman"/>
          <w:b/>
          <w:i w:val="false"/>
          <w:color w:val="000000"/>
        </w:rPr>
        <w:t>
оған қызмет көрсету талаптары</w:t>
      </w:r>
    </w:p>
    <w:bookmarkEnd w:id="114"/>
    <w:bookmarkStart w:name="z518" w:id="115"/>
    <w:p>
      <w:pPr>
        <w:spacing w:after="0"/>
        <w:ind w:left="0"/>
        <w:jc w:val="both"/>
      </w:pPr>
      <w:r>
        <w:rPr>
          <w:rFonts w:ascii="Times New Roman"/>
          <w:b w:val="false"/>
          <w:i w:val="false"/>
          <w:color w:val="000000"/>
          <w:sz w:val="28"/>
        </w:rPr>
        <w:t>
      3.1. Банк:</w:t>
      </w:r>
      <w:r>
        <w:br/>
      </w:r>
      <w:r>
        <w:rPr>
          <w:rFonts w:ascii="Times New Roman"/>
          <w:b w:val="false"/>
          <w:i w:val="false"/>
          <w:color w:val="000000"/>
          <w:sz w:val="28"/>
        </w:rPr>
        <w:t>
</w:t>
      </w:r>
      <w:r>
        <w:rPr>
          <w:rFonts w:ascii="Times New Roman"/>
          <w:b w:val="false"/>
          <w:i w:val="false"/>
          <w:color w:val="000000"/>
          <w:sz w:val="28"/>
        </w:rPr>
        <w:t>
      3.1.1. Мекеменiң атына ағымдағы шот ашуға.</w:t>
      </w:r>
      <w:r>
        <w:br/>
      </w:r>
      <w:r>
        <w:rPr>
          <w:rFonts w:ascii="Times New Roman"/>
          <w:b w:val="false"/>
          <w:i w:val="false"/>
          <w:color w:val="000000"/>
          <w:sz w:val="28"/>
        </w:rPr>
        <w:t>
</w:t>
      </w:r>
      <w:r>
        <w:rPr>
          <w:rFonts w:ascii="Times New Roman"/>
          <w:b w:val="false"/>
          <w:i w:val="false"/>
          <w:color w:val="000000"/>
          <w:sz w:val="28"/>
        </w:rPr>
        <w:t>
      3.1.2. Өтiнiштi алған күннен бастап ______ банктiк күн iшiнде Карточканы шығаруға, Мемлекеттiк мекеменiң уәкiлеттi өкiл(дер)iне, Карточка (лар) мен ПИН-конверттi беруге. Карточка ұстаушыға не Банкте Карточканы алуға уәкiлеттi жауапты қызметкерге, сондай-ақ Карточкаға Банк заңнамасының және осы Шарттың талаптарына сәйкес қызмет көрсетуге.</w:t>
      </w:r>
      <w:r>
        <w:br/>
      </w:r>
      <w:r>
        <w:rPr>
          <w:rFonts w:ascii="Times New Roman"/>
          <w:b w:val="false"/>
          <w:i w:val="false"/>
          <w:color w:val="000000"/>
          <w:sz w:val="28"/>
        </w:rPr>
        <w:t>
</w:t>
      </w:r>
      <w:r>
        <w:rPr>
          <w:rFonts w:ascii="Times New Roman"/>
          <w:b w:val="false"/>
          <w:i w:val="false"/>
          <w:color w:val="000000"/>
          <w:sz w:val="28"/>
        </w:rPr>
        <w:t>
      3.1.3. Хат-хабар шотына ақша түскен күнi оларды Мемлекеттік мекеменiң ағымдағы шотына аударуға.</w:t>
      </w:r>
      <w:r>
        <w:br/>
      </w:r>
      <w:r>
        <w:rPr>
          <w:rFonts w:ascii="Times New Roman"/>
          <w:b w:val="false"/>
          <w:i w:val="false"/>
          <w:color w:val="000000"/>
          <w:sz w:val="28"/>
        </w:rPr>
        <w:t>
</w:t>
      </w:r>
      <w:r>
        <w:rPr>
          <w:rFonts w:ascii="Times New Roman"/>
          <w:b w:val="false"/>
          <w:i w:val="false"/>
          <w:color w:val="000000"/>
          <w:sz w:val="28"/>
        </w:rPr>
        <w:t>
      3.1.4. Карточка ұстаушыға не Банкте, Банктiң қызмет көрсететiн филиалында үзiндi көшірмелерді алуға уәкiлеттi жауапты қызметкерге ай сайын оны берiп отыруға не почта арқылы жiберуге.</w:t>
      </w:r>
      <w:r>
        <w:br/>
      </w:r>
      <w:r>
        <w:rPr>
          <w:rFonts w:ascii="Times New Roman"/>
          <w:b w:val="false"/>
          <w:i w:val="false"/>
          <w:color w:val="000000"/>
          <w:sz w:val="28"/>
        </w:rPr>
        <w:t>
</w:t>
      </w:r>
      <w:r>
        <w:rPr>
          <w:rFonts w:ascii="Times New Roman"/>
          <w:b w:val="false"/>
          <w:i w:val="false"/>
          <w:color w:val="000000"/>
          <w:sz w:val="28"/>
        </w:rPr>
        <w:t>
      3.1.5. Қазақстан Республикасының заңнамасына сәйкес Шарттың қолданылу мерзiмiне қарамастан ағымдағы шот және олар бойынша жасалатын операциялар бойынша банктiк құпияның сақталуына кепiлдiк беруге.</w:t>
      </w:r>
      <w:r>
        <w:br/>
      </w:r>
      <w:r>
        <w:rPr>
          <w:rFonts w:ascii="Times New Roman"/>
          <w:b w:val="false"/>
          <w:i w:val="false"/>
          <w:color w:val="000000"/>
          <w:sz w:val="28"/>
        </w:rPr>
        <w:t>
</w:t>
      </w:r>
      <w:r>
        <w:rPr>
          <w:rFonts w:ascii="Times New Roman"/>
          <w:b w:val="false"/>
          <w:i w:val="false"/>
          <w:color w:val="000000"/>
          <w:sz w:val="28"/>
        </w:rPr>
        <w:t>
      3.1.6. Қағидалардағы барлық өзгерiстер туралы Мемлекеттiк мекеменi Банк филиалдарына хабарландыру орналастыру жолымен хабардар етiп отыруға.</w:t>
      </w:r>
      <w:r>
        <w:br/>
      </w:r>
      <w:r>
        <w:rPr>
          <w:rFonts w:ascii="Times New Roman"/>
          <w:b w:val="false"/>
          <w:i w:val="false"/>
          <w:color w:val="000000"/>
          <w:sz w:val="28"/>
        </w:rPr>
        <w:t>
</w:t>
      </w:r>
      <w:r>
        <w:rPr>
          <w:rFonts w:ascii="Times New Roman"/>
          <w:b w:val="false"/>
          <w:i w:val="false"/>
          <w:color w:val="000000"/>
          <w:sz w:val="28"/>
        </w:rPr>
        <w:t>
      3.1.7. Банктiң бастамасымен Карточканы жабу жағдайында Мемлекеттiк мекемелердi жабылған күннен бастап ____ банктiк күн iшiнде жазбаша хабардар етуге мiндеттi.</w:t>
      </w:r>
      <w:r>
        <w:br/>
      </w:r>
      <w:r>
        <w:rPr>
          <w:rFonts w:ascii="Times New Roman"/>
          <w:b w:val="false"/>
          <w:i w:val="false"/>
          <w:color w:val="000000"/>
          <w:sz w:val="28"/>
        </w:rPr>
        <w:t>
</w:t>
      </w:r>
      <w:r>
        <w:rPr>
          <w:rFonts w:ascii="Times New Roman"/>
          <w:b w:val="false"/>
          <w:i w:val="false"/>
          <w:color w:val="000000"/>
          <w:sz w:val="28"/>
        </w:rPr>
        <w:t>
      3.2. Мемлекеттiк мекеме:</w:t>
      </w:r>
      <w:r>
        <w:br/>
      </w:r>
      <w:r>
        <w:rPr>
          <w:rFonts w:ascii="Times New Roman"/>
          <w:b w:val="false"/>
          <w:i w:val="false"/>
          <w:color w:val="000000"/>
          <w:sz w:val="28"/>
        </w:rPr>
        <w:t>
</w:t>
      </w:r>
      <w:r>
        <w:rPr>
          <w:rFonts w:ascii="Times New Roman"/>
          <w:b w:val="false"/>
          <w:i w:val="false"/>
          <w:color w:val="000000"/>
          <w:sz w:val="28"/>
        </w:rPr>
        <w:t>
      3.2.1. Ағымдағы шот ашу және карточка(лар) шығару үшiн Банкке бiр мезгiлде Карточканы оның атына шығару қажет уәкiлеттi өкiл(дер)дiң Т.А.Ә. көрсете отырып, мiндеттi түрде жеке куәлiгiнiң(тер) және СТН-нiң көшiрмелерiн қоса бере отырып, Қазақстан Республикасының Ұлттық Банкiнiң, Қазақстан Республикасы Үкiметiнiң нормативтiк құқықтық актiлерiнде және Банктiң iшкi Қағидаларында белгiленген құжаттарды беруге.</w:t>
      </w:r>
      <w:r>
        <w:br/>
      </w:r>
      <w:r>
        <w:rPr>
          <w:rFonts w:ascii="Times New Roman"/>
          <w:b w:val="false"/>
          <w:i w:val="false"/>
          <w:color w:val="000000"/>
          <w:sz w:val="28"/>
        </w:rPr>
        <w:t>
</w:t>
      </w:r>
      <w:r>
        <w:rPr>
          <w:rFonts w:ascii="Times New Roman"/>
          <w:b w:val="false"/>
          <w:i w:val="false"/>
          <w:color w:val="000000"/>
          <w:sz w:val="28"/>
        </w:rPr>
        <w:t>
      3.2.2. Қазақстан Республикасы заңнамасының талаптарын, осы Шарттың және Ереженiң талаптарын сақтауға, оларды Карточка(лар) ұстаушының (лардың) сақтауын қамтамасыз етуге.</w:t>
      </w:r>
      <w:r>
        <w:br/>
      </w:r>
      <w:r>
        <w:rPr>
          <w:rFonts w:ascii="Times New Roman"/>
          <w:b w:val="false"/>
          <w:i w:val="false"/>
          <w:color w:val="000000"/>
          <w:sz w:val="28"/>
        </w:rPr>
        <w:t>
</w:t>
      </w:r>
      <w:r>
        <w:rPr>
          <w:rFonts w:ascii="Times New Roman"/>
          <w:b w:val="false"/>
          <w:i w:val="false"/>
          <w:color w:val="000000"/>
          <w:sz w:val="28"/>
        </w:rPr>
        <w:t>
      3.2.3. Карточканың(лар) сақталуын қамтамасыз етуге.</w:t>
      </w:r>
      <w:r>
        <w:br/>
      </w:r>
      <w:r>
        <w:rPr>
          <w:rFonts w:ascii="Times New Roman"/>
          <w:b w:val="false"/>
          <w:i w:val="false"/>
          <w:color w:val="000000"/>
          <w:sz w:val="28"/>
        </w:rPr>
        <w:t>
</w:t>
      </w:r>
      <w:r>
        <w:rPr>
          <w:rFonts w:ascii="Times New Roman"/>
          <w:b w:val="false"/>
          <w:i w:val="false"/>
          <w:color w:val="000000"/>
          <w:sz w:val="28"/>
        </w:rPr>
        <w:t>
      3.2.4. Карточка(лар) жоғалған немесе ұрланған жағдайда шұғыл түрде Банкке Ережеде көзделген тәртiппен Карточканы жабу туралы ауызша немесе жазбаша өтiнiшпен жүгiнуге.</w:t>
      </w:r>
      <w:r>
        <w:br/>
      </w:r>
      <w:r>
        <w:rPr>
          <w:rFonts w:ascii="Times New Roman"/>
          <w:b w:val="false"/>
          <w:i w:val="false"/>
          <w:color w:val="000000"/>
          <w:sz w:val="28"/>
        </w:rPr>
        <w:t>
</w:t>
      </w:r>
      <w:r>
        <w:rPr>
          <w:rFonts w:ascii="Times New Roman"/>
          <w:b w:val="false"/>
          <w:i w:val="false"/>
          <w:color w:val="000000"/>
          <w:sz w:val="28"/>
        </w:rPr>
        <w:t>
      3.2.5. Банктi деректемелерiнiң (Мемлекеттiк мекеменiң атауы, орналасқан жері, Карточканы (ларды) ұстаушының (лардың) Т.А.Ә. өзгергенi және басқалары) туралы _____ банктiк күн iшiнде жазбаша хабардар етуге.</w:t>
      </w:r>
      <w:r>
        <w:br/>
      </w:r>
      <w:r>
        <w:rPr>
          <w:rFonts w:ascii="Times New Roman"/>
          <w:b w:val="false"/>
          <w:i w:val="false"/>
          <w:color w:val="000000"/>
          <w:sz w:val="28"/>
        </w:rPr>
        <w:t>
</w:t>
      </w:r>
      <w:r>
        <w:rPr>
          <w:rFonts w:ascii="Times New Roman"/>
          <w:b w:val="false"/>
          <w:i w:val="false"/>
          <w:color w:val="000000"/>
          <w:sz w:val="28"/>
        </w:rPr>
        <w:t>
      3.2.6. Банктен тиiстi жазбаша хабарлама алған кезде Карточканы(лар) пайдалануды тоқтатуға және хабарламаны алған күннен бастап _____ банктiк күн iшiнде осы Шарт шеңберiнде шығарылған барлық Карточкаларды Банкке қайтарып беруге.</w:t>
      </w:r>
      <w:r>
        <w:br/>
      </w:r>
      <w:r>
        <w:rPr>
          <w:rFonts w:ascii="Times New Roman"/>
          <w:b w:val="false"/>
          <w:i w:val="false"/>
          <w:color w:val="000000"/>
          <w:sz w:val="28"/>
        </w:rPr>
        <w:t>
</w:t>
      </w:r>
      <w:r>
        <w:rPr>
          <w:rFonts w:ascii="Times New Roman"/>
          <w:b w:val="false"/>
          <w:i w:val="false"/>
          <w:color w:val="000000"/>
          <w:sz w:val="28"/>
        </w:rPr>
        <w:t>
      3.2.7. Қалаған кезде Банк филиалында Карточка бойынша ___________ теңге сомасынан асатын қолма-қол ақша алуға бiр банктiк күн бұрын осы Банк филиалының басшысына жазбаша өтiнiш ұсынып, осы сомадағы ақшаны ала алуға.</w:t>
      </w:r>
      <w:r>
        <w:br/>
      </w:r>
      <w:r>
        <w:rPr>
          <w:rFonts w:ascii="Times New Roman"/>
          <w:b w:val="false"/>
          <w:i w:val="false"/>
          <w:color w:val="000000"/>
          <w:sz w:val="28"/>
        </w:rPr>
        <w:t>
</w:t>
      </w:r>
      <w:r>
        <w:rPr>
          <w:rFonts w:ascii="Times New Roman"/>
          <w:b w:val="false"/>
          <w:i w:val="false"/>
          <w:color w:val="000000"/>
          <w:sz w:val="28"/>
        </w:rPr>
        <w:t>
      3.2.8. Карточка ұстаушының жұмыстан босату туралы өтiнiш берген күнiнен бастап немесе Карточка ұстаушының қайтыс болған күнiнен бастап бұл туралы ______ банктiк күн iшiнде Банктi жазбаша түрде хабардар етуге, Карточканы Банкке қайтаруға.</w:t>
      </w:r>
      <w:r>
        <w:br/>
      </w:r>
      <w:r>
        <w:rPr>
          <w:rFonts w:ascii="Times New Roman"/>
          <w:b w:val="false"/>
          <w:i w:val="false"/>
          <w:color w:val="000000"/>
          <w:sz w:val="28"/>
        </w:rPr>
        <w:t>
</w:t>
      </w:r>
      <w:r>
        <w:rPr>
          <w:rFonts w:ascii="Times New Roman"/>
          <w:b w:val="false"/>
          <w:i w:val="false"/>
          <w:color w:val="000000"/>
          <w:sz w:val="28"/>
        </w:rPr>
        <w:t>
      3.2.9. Ағымдағы шотқа қате есептелген ақшаны Банкке шұғыл түрде және толық көлемде қайтаруға.</w:t>
      </w:r>
      <w:r>
        <w:br/>
      </w:r>
      <w:r>
        <w:rPr>
          <w:rFonts w:ascii="Times New Roman"/>
          <w:b w:val="false"/>
          <w:i w:val="false"/>
          <w:color w:val="000000"/>
          <w:sz w:val="28"/>
        </w:rPr>
        <w:t>
</w:t>
      </w:r>
      <w:r>
        <w:rPr>
          <w:rFonts w:ascii="Times New Roman"/>
          <w:b w:val="false"/>
          <w:i w:val="false"/>
          <w:color w:val="000000"/>
          <w:sz w:val="28"/>
        </w:rPr>
        <w:t>
      3.2.10. Карточканы жоғалтқан жағдайда/___________ түрдегi әрбiр карточка үшiн ___________ теңге есебiнен ақшаны Банктiң ______________ шотына аудару жолымен шығаруға/ауыстыруға қызмет ақысын төлеуге.</w:t>
      </w:r>
      <w:r>
        <w:br/>
      </w:r>
      <w:r>
        <w:rPr>
          <w:rFonts w:ascii="Times New Roman"/>
          <w:b w:val="false"/>
          <w:i w:val="false"/>
          <w:color w:val="000000"/>
          <w:sz w:val="28"/>
        </w:rPr>
        <w:t>
</w:t>
      </w:r>
      <w:r>
        <w:rPr>
          <w:rFonts w:ascii="Times New Roman"/>
          <w:b w:val="false"/>
          <w:i w:val="false"/>
          <w:color w:val="000000"/>
          <w:sz w:val="28"/>
        </w:rPr>
        <w:t>
      3.2.11. Ақша ағымдағы шотқа аударылған күнi Банкке ағымдағы шотқа қызмет көрсеткенi үшiн ағымдағы шотқа есептелген соманың ____ %-ы мөлшерiнде бiрыңғай комиссияны төлеуге.</w:t>
      </w:r>
      <w:r>
        <w:br/>
      </w:r>
      <w:r>
        <w:rPr>
          <w:rFonts w:ascii="Times New Roman"/>
          <w:b w:val="false"/>
          <w:i w:val="false"/>
          <w:color w:val="000000"/>
          <w:sz w:val="28"/>
        </w:rPr>
        <w:t>
</w:t>
      </w:r>
      <w:r>
        <w:rPr>
          <w:rFonts w:ascii="Times New Roman"/>
          <w:b w:val="false"/>
          <w:i w:val="false"/>
          <w:color w:val="000000"/>
          <w:sz w:val="28"/>
        </w:rPr>
        <w:t>
      3.2.12. Мемлекеттік мекеме бiрыңғай комиссиямен Банктiң мынадай қызметтерiнiң құнын төлейдi:</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3.2.13. Комиссияның </w:t>
      </w:r>
      <w:r>
        <w:rPr>
          <w:rFonts w:ascii="Times New Roman"/>
          <w:b w:val="false"/>
          <w:i w:val="false"/>
          <w:color w:val="000000"/>
          <w:sz w:val="28"/>
        </w:rPr>
        <w:t>3.2.11-тармақта</w:t>
      </w:r>
      <w:r>
        <w:rPr>
          <w:rFonts w:ascii="Times New Roman"/>
          <w:b w:val="false"/>
          <w:i w:val="false"/>
          <w:color w:val="000000"/>
          <w:sz w:val="28"/>
        </w:rPr>
        <w:t xml:space="preserve"> көрсетiлген мөлшерi Банкке жеке төлеуге берiлетiн шотпен, Мемлекеттiк мекеменiң ақшасын Ағымдағы шотқа есептеуден бөлек төленедi және кейiннен Мемлекеттік мекеме Ағымдағы шотындағы ақшаны пайдаланбаған жағдайда Мемлекеттік мекемеге қайтаруға жатпайды.</w:t>
      </w:r>
      <w:r>
        <w:br/>
      </w:r>
      <w:r>
        <w:rPr>
          <w:rFonts w:ascii="Times New Roman"/>
          <w:b w:val="false"/>
          <w:i w:val="false"/>
          <w:color w:val="000000"/>
          <w:sz w:val="28"/>
        </w:rPr>
        <w:t>
</w:t>
      </w:r>
      <w:r>
        <w:rPr>
          <w:rFonts w:ascii="Times New Roman"/>
          <w:b w:val="false"/>
          <w:i w:val="false"/>
          <w:color w:val="000000"/>
          <w:sz w:val="28"/>
        </w:rPr>
        <w:t>
      3.2.14. Мөрдi жоғалтқан және қойылған қолдардың үлгiлерi бар құжатта өзгерiс болған жағдайда Банкке келесi күннен кешiктiрмей хабарлауға мiндеттi.</w:t>
      </w:r>
    </w:p>
    <w:bookmarkEnd w:id="115"/>
    <w:bookmarkStart w:name="z442" w:id="116"/>
    <w:p>
      <w:pPr>
        <w:spacing w:after="0"/>
        <w:ind w:left="0"/>
        <w:jc w:val="left"/>
      </w:pPr>
      <w:r>
        <w:rPr>
          <w:rFonts w:ascii="Times New Roman"/>
          <w:b/>
          <w:i w:val="false"/>
          <w:color w:val="000000"/>
        </w:rPr>
        <w:t xml:space="preserve"> 
4. Төлем карточкасы жүйесi арқылы есеп айырысуларды жүргiзу</w:t>
      </w:r>
      <w:r>
        <w:br/>
      </w:r>
      <w:r>
        <w:rPr>
          <w:rFonts w:ascii="Times New Roman"/>
          <w:b/>
          <w:i w:val="false"/>
          <w:color w:val="000000"/>
        </w:rPr>
        <w:t>
талаптары</w:t>
      </w:r>
    </w:p>
    <w:bookmarkEnd w:id="116"/>
    <w:bookmarkStart w:name="z541" w:id="117"/>
    <w:p>
      <w:pPr>
        <w:spacing w:after="0"/>
        <w:ind w:left="0"/>
        <w:jc w:val="both"/>
      </w:pPr>
      <w:r>
        <w:rPr>
          <w:rFonts w:ascii="Times New Roman"/>
          <w:b w:val="false"/>
          <w:i w:val="false"/>
          <w:color w:val="000000"/>
          <w:sz w:val="28"/>
        </w:rPr>
        <w:t>
      4.1. Банк Карточкалары үшiн Төлем карточкасы жүйесiмен есеп айырысу валютасы АҚШ доллары немесе еуро болып табылады. Төлем карточкасы жүйесi арқылы жасалған Карточкалық операция сомасы осы Карточкалық операция бойынша Банкпен есеп айырысу күнiне белгiлеген АҚШ долларына немесе еуроға айырбасталады. Егер ағымдағы шот теңгемен жүргiзiлсе, онда Банк ағымдағы шоттан соманы валютаны сатудың ағымдағы шоттан ақша алынатын күнге белгiлеген бағамы бойынша Карточкалық операцияның АҚШ долларындағы не еуродағы сомасына балама теңгемен алады.</w:t>
      </w:r>
    </w:p>
    <w:bookmarkEnd w:id="117"/>
    <w:bookmarkStart w:name="z443" w:id="118"/>
    <w:p>
      <w:pPr>
        <w:spacing w:after="0"/>
        <w:ind w:left="0"/>
        <w:jc w:val="left"/>
      </w:pPr>
      <w:r>
        <w:rPr>
          <w:rFonts w:ascii="Times New Roman"/>
          <w:b/>
          <w:i w:val="false"/>
          <w:color w:val="000000"/>
        </w:rPr>
        <w:t xml:space="preserve"> 
5. Тараптардың құқықтары мен мiндеттерi</w:t>
      </w:r>
    </w:p>
    <w:bookmarkEnd w:id="118"/>
    <w:bookmarkStart w:name="z542" w:id="119"/>
    <w:p>
      <w:pPr>
        <w:spacing w:after="0"/>
        <w:ind w:left="0"/>
        <w:jc w:val="both"/>
      </w:pPr>
      <w:r>
        <w:rPr>
          <w:rFonts w:ascii="Times New Roman"/>
          <w:b w:val="false"/>
          <w:i w:val="false"/>
          <w:color w:val="000000"/>
          <w:sz w:val="28"/>
        </w:rPr>
        <w:t>
      5.1. Банк:</w:t>
      </w:r>
      <w:r>
        <w:br/>
      </w:r>
      <w:r>
        <w:rPr>
          <w:rFonts w:ascii="Times New Roman"/>
          <w:b w:val="false"/>
          <w:i w:val="false"/>
          <w:color w:val="000000"/>
          <w:sz w:val="28"/>
        </w:rPr>
        <w:t>
</w:t>
      </w:r>
      <w:r>
        <w:rPr>
          <w:rFonts w:ascii="Times New Roman"/>
          <w:b w:val="false"/>
          <w:i w:val="false"/>
          <w:color w:val="000000"/>
          <w:sz w:val="28"/>
        </w:rPr>
        <w:t>
      5.1.1. Ережені бiр жақты тәртiппен (Осы Шартта көзделген тәртiппен кейiннен Мемлекеттік мекеменi хабардар ете отырып) өзгертуге.</w:t>
      </w:r>
      <w:r>
        <w:br/>
      </w:r>
      <w:r>
        <w:rPr>
          <w:rFonts w:ascii="Times New Roman"/>
          <w:b w:val="false"/>
          <w:i w:val="false"/>
          <w:color w:val="000000"/>
          <w:sz w:val="28"/>
        </w:rPr>
        <w:t>
</w:t>
      </w:r>
      <w:r>
        <w:rPr>
          <w:rFonts w:ascii="Times New Roman"/>
          <w:b w:val="false"/>
          <w:i w:val="false"/>
          <w:color w:val="000000"/>
          <w:sz w:val="28"/>
        </w:rPr>
        <w:t>
      5.1.2. Мемлекеттік мекеменiң қосымша акцептiнсiз ағымдағы шоттан оларды тiкелей дебеттеу жолымен:</w:t>
      </w:r>
      <w:r>
        <w:br/>
      </w:r>
      <w:r>
        <w:rPr>
          <w:rFonts w:ascii="Times New Roman"/>
          <w:b w:val="false"/>
          <w:i w:val="false"/>
          <w:color w:val="000000"/>
          <w:sz w:val="28"/>
        </w:rPr>
        <w:t>
      - карточкалық операция сомасын;</w:t>
      </w:r>
      <w:r>
        <w:br/>
      </w:r>
      <w:r>
        <w:rPr>
          <w:rFonts w:ascii="Times New Roman"/>
          <w:b w:val="false"/>
          <w:i w:val="false"/>
          <w:color w:val="000000"/>
          <w:sz w:val="28"/>
        </w:rPr>
        <w:t>
      - тарифтерге сәйкес Банкке тиесiлi сыйақыларды;</w:t>
      </w:r>
      <w:r>
        <w:br/>
      </w:r>
      <w:r>
        <w:rPr>
          <w:rFonts w:ascii="Times New Roman"/>
          <w:b w:val="false"/>
          <w:i w:val="false"/>
          <w:color w:val="000000"/>
          <w:sz w:val="28"/>
        </w:rPr>
        <w:t>
      - ағымдағы шотқа қате есептелген ақшаны ала алады.</w:t>
      </w:r>
      <w:r>
        <w:br/>
      </w:r>
      <w:r>
        <w:rPr>
          <w:rFonts w:ascii="Times New Roman"/>
          <w:b w:val="false"/>
          <w:i w:val="false"/>
          <w:color w:val="000000"/>
          <w:sz w:val="28"/>
        </w:rPr>
        <w:t>
</w:t>
      </w:r>
      <w:r>
        <w:rPr>
          <w:rFonts w:ascii="Times New Roman"/>
          <w:b w:val="false"/>
          <w:i w:val="false"/>
          <w:color w:val="000000"/>
          <w:sz w:val="28"/>
        </w:rPr>
        <w:t>
      5.1.3. Карточкалық операция жасалғаннан кейiн 45 (қырық бес) күнтiзбелiк күн өткен соң ол бойынша Мемлекеттік мекеме жасаған наразылықты қарауға қабылдамауға.</w:t>
      </w:r>
      <w:r>
        <w:br/>
      </w:r>
      <w:r>
        <w:rPr>
          <w:rFonts w:ascii="Times New Roman"/>
          <w:b w:val="false"/>
          <w:i w:val="false"/>
          <w:color w:val="000000"/>
          <w:sz w:val="28"/>
        </w:rPr>
        <w:t>
</w:t>
      </w:r>
      <w:r>
        <w:rPr>
          <w:rFonts w:ascii="Times New Roman"/>
          <w:b w:val="false"/>
          <w:i w:val="false"/>
          <w:color w:val="000000"/>
          <w:sz w:val="28"/>
        </w:rPr>
        <w:t>
      5.1.4. Мемлекеттік мекеме Банкке осы Шартты бұзу туралы жазбаша өтiнiш ұсынған жағдайда ағымдағы шоттағы ақша есептен шығарылған күннен бастап 30 (отыз) күнтiзбелiк күн өткен соң ағымдағы шотқа қызмет көрсеткенi үшiн Мемлекеттік мекемеге сыйақыны қайтармауға.</w:t>
      </w:r>
      <w:r>
        <w:br/>
      </w:r>
      <w:r>
        <w:rPr>
          <w:rFonts w:ascii="Times New Roman"/>
          <w:b w:val="false"/>
          <w:i w:val="false"/>
          <w:color w:val="000000"/>
          <w:sz w:val="28"/>
        </w:rPr>
        <w:t>
</w:t>
      </w:r>
      <w:r>
        <w:rPr>
          <w:rFonts w:ascii="Times New Roman"/>
          <w:b w:val="false"/>
          <w:i w:val="false"/>
          <w:color w:val="000000"/>
          <w:sz w:val="28"/>
        </w:rPr>
        <w:t>
      5.1.5. Карточканы (және) оны (оларды) кейiннен алу және осы Шартты бiр жақты тәртiпте бұзу құқығымен оқшаулауға:</w:t>
      </w:r>
      <w:r>
        <w:br/>
      </w:r>
      <w:r>
        <w:rPr>
          <w:rFonts w:ascii="Times New Roman"/>
          <w:b w:val="false"/>
          <w:i w:val="false"/>
          <w:color w:val="000000"/>
          <w:sz w:val="28"/>
        </w:rPr>
        <w:t>
      - Мемлекеттік мекеме және/немесе Ұстаушының(лар) осы Шарттың және/немесе Ереже талаптарын бұзған жағдайда;</w:t>
      </w:r>
      <w:r>
        <w:br/>
      </w:r>
      <w:r>
        <w:rPr>
          <w:rFonts w:ascii="Times New Roman"/>
          <w:b w:val="false"/>
          <w:i w:val="false"/>
          <w:color w:val="000000"/>
          <w:sz w:val="28"/>
        </w:rPr>
        <w:t>
      - ағымдағы шотқа ақша қате есептелген жағдайда;</w:t>
      </w:r>
      <w:r>
        <w:br/>
      </w:r>
      <w:r>
        <w:rPr>
          <w:rFonts w:ascii="Times New Roman"/>
          <w:b w:val="false"/>
          <w:i w:val="false"/>
          <w:color w:val="000000"/>
          <w:sz w:val="28"/>
        </w:rPr>
        <w:t>
      - өзге жағдайларда Банктiң өз қарауы бойынша.</w:t>
      </w:r>
      <w:r>
        <w:br/>
      </w:r>
      <w:r>
        <w:rPr>
          <w:rFonts w:ascii="Times New Roman"/>
          <w:b w:val="false"/>
          <w:i w:val="false"/>
          <w:color w:val="000000"/>
          <w:sz w:val="28"/>
        </w:rPr>
        <w:t>
</w:t>
      </w:r>
      <w:r>
        <w:rPr>
          <w:rFonts w:ascii="Times New Roman"/>
          <w:b w:val="false"/>
          <w:i w:val="false"/>
          <w:color w:val="000000"/>
          <w:sz w:val="28"/>
        </w:rPr>
        <w:t>
      5.1.6. Карточканы(лар) Ұстаушының(лар) не жауапты қызметкердiң Карточканы алу үшiн Банкке Карточка алуға Өтiнiш берген күнiнен бастап 3 (үш) күнтiзбелiк айдан аса келмеу жағдайында Карточканы жоюға және оларға шығарғаны үшiн төленген сыйақыны Мемлекеттік мекеме қайтармауға құқылы.</w:t>
      </w:r>
      <w:r>
        <w:br/>
      </w:r>
      <w:r>
        <w:rPr>
          <w:rFonts w:ascii="Times New Roman"/>
          <w:b w:val="false"/>
          <w:i w:val="false"/>
          <w:color w:val="000000"/>
          <w:sz w:val="28"/>
        </w:rPr>
        <w:t>
</w:t>
      </w:r>
      <w:r>
        <w:rPr>
          <w:rFonts w:ascii="Times New Roman"/>
          <w:b w:val="false"/>
          <w:i w:val="false"/>
          <w:color w:val="000000"/>
          <w:sz w:val="28"/>
        </w:rPr>
        <w:t>
      5.2. Мемлекеттік мекеме:</w:t>
      </w:r>
      <w:r>
        <w:br/>
      </w:r>
      <w:r>
        <w:rPr>
          <w:rFonts w:ascii="Times New Roman"/>
          <w:b w:val="false"/>
          <w:i w:val="false"/>
          <w:color w:val="000000"/>
          <w:sz w:val="28"/>
        </w:rPr>
        <w:t>
</w:t>
      </w:r>
      <w:r>
        <w:rPr>
          <w:rFonts w:ascii="Times New Roman"/>
          <w:b w:val="false"/>
          <w:i w:val="false"/>
          <w:color w:val="000000"/>
          <w:sz w:val="28"/>
        </w:rPr>
        <w:t>
      5.2.1. Мемлекеттік мекеменiң ағымдағы шотындағы ақшасы шегiнде Қазақстан Республикасының қолданыстағы заңнамасына және Ережеге қайшы келмейтiн Карточкалық операцияларды жасауға.</w:t>
      </w:r>
      <w:r>
        <w:br/>
      </w:r>
      <w:r>
        <w:rPr>
          <w:rFonts w:ascii="Times New Roman"/>
          <w:b w:val="false"/>
          <w:i w:val="false"/>
          <w:color w:val="000000"/>
          <w:sz w:val="28"/>
        </w:rPr>
        <w:t>
</w:t>
      </w:r>
      <w:r>
        <w:rPr>
          <w:rFonts w:ascii="Times New Roman"/>
          <w:b w:val="false"/>
          <w:i w:val="false"/>
          <w:color w:val="000000"/>
          <w:sz w:val="28"/>
        </w:rPr>
        <w:t>
      5.2.2. Ағымдағы шот бойынша үзiндi көшірмелер алуға.</w:t>
      </w:r>
      <w:r>
        <w:br/>
      </w:r>
      <w:r>
        <w:rPr>
          <w:rFonts w:ascii="Times New Roman"/>
          <w:b w:val="false"/>
          <w:i w:val="false"/>
          <w:color w:val="000000"/>
          <w:sz w:val="28"/>
        </w:rPr>
        <w:t>
</w:t>
      </w:r>
      <w:r>
        <w:rPr>
          <w:rFonts w:ascii="Times New Roman"/>
          <w:b w:val="false"/>
          <w:i w:val="false"/>
          <w:color w:val="000000"/>
          <w:sz w:val="28"/>
        </w:rPr>
        <w:t>
      5.2.3. Ережеде және осы Шартта көзделген тәртiпте Карточканы (лар) оқшаулау/оқшауландырудан шығару туралы Банкке ауызша немесе жазбаша өтiнiшпен жүгiнуге.</w:t>
      </w:r>
      <w:r>
        <w:br/>
      </w:r>
      <w:r>
        <w:rPr>
          <w:rFonts w:ascii="Times New Roman"/>
          <w:b w:val="false"/>
          <w:i w:val="false"/>
          <w:color w:val="000000"/>
          <w:sz w:val="28"/>
        </w:rPr>
        <w:t>
</w:t>
      </w:r>
      <w:r>
        <w:rPr>
          <w:rFonts w:ascii="Times New Roman"/>
          <w:b w:val="false"/>
          <w:i w:val="false"/>
          <w:color w:val="000000"/>
          <w:sz w:val="28"/>
        </w:rPr>
        <w:t>
      5.2.4. Банктi жазбаша хабардар ете отырып, Карточка (лар) бойынша Карточкалық операциялардың кейбiр түрлерiне шектеу және белгiлi бiр уақыт iшiнде Карточка (лар) бойынша қол жетiмдi барынша көп соманы белгiлеуге.</w:t>
      </w:r>
      <w:r>
        <w:br/>
      </w:r>
      <w:r>
        <w:rPr>
          <w:rFonts w:ascii="Times New Roman"/>
          <w:b w:val="false"/>
          <w:i w:val="false"/>
          <w:color w:val="000000"/>
          <w:sz w:val="28"/>
        </w:rPr>
        <w:t>
</w:t>
      </w:r>
      <w:r>
        <w:rPr>
          <w:rFonts w:ascii="Times New Roman"/>
          <w:b w:val="false"/>
          <w:i w:val="false"/>
          <w:color w:val="000000"/>
          <w:sz w:val="28"/>
        </w:rPr>
        <w:t>
      5.2.5. Өз бастамашылығы бойынша Карточканы (лар) жабуға Карточка(лар) ұстаушының(лар) қатысуынсыз бастамашылық жасауға құқылы.</w:t>
      </w:r>
    </w:p>
    <w:bookmarkEnd w:id="119"/>
    <w:bookmarkStart w:name="z444" w:id="120"/>
    <w:p>
      <w:pPr>
        <w:spacing w:after="0"/>
        <w:ind w:left="0"/>
        <w:jc w:val="left"/>
      </w:pPr>
      <w:r>
        <w:rPr>
          <w:rFonts w:ascii="Times New Roman"/>
          <w:b/>
          <w:i w:val="false"/>
          <w:color w:val="000000"/>
        </w:rPr>
        <w:t xml:space="preserve"> 
6. Тараптардың жауапкершiлiгі</w:t>
      </w:r>
    </w:p>
    <w:bookmarkEnd w:id="120"/>
    <w:bookmarkStart w:name="z555" w:id="121"/>
    <w:p>
      <w:pPr>
        <w:spacing w:after="0"/>
        <w:ind w:left="0"/>
        <w:jc w:val="both"/>
      </w:pPr>
      <w:r>
        <w:rPr>
          <w:rFonts w:ascii="Times New Roman"/>
          <w:b w:val="false"/>
          <w:i w:val="false"/>
          <w:color w:val="000000"/>
          <w:sz w:val="28"/>
        </w:rPr>
        <w:t>
      6.1. Банк мыналрға жауапкершілікті көтереді:</w:t>
      </w:r>
      <w:r>
        <w:br/>
      </w:r>
      <w:r>
        <w:rPr>
          <w:rFonts w:ascii="Times New Roman"/>
          <w:b w:val="false"/>
          <w:i w:val="false"/>
          <w:color w:val="000000"/>
          <w:sz w:val="28"/>
        </w:rPr>
        <w:t>
</w:t>
      </w:r>
      <w:r>
        <w:rPr>
          <w:rFonts w:ascii="Times New Roman"/>
          <w:b w:val="false"/>
          <w:i w:val="false"/>
          <w:color w:val="000000"/>
          <w:sz w:val="28"/>
        </w:rPr>
        <w:t>
      6.1.1. Осы Шарттың тиiсiнше орындалуына және Қазақстан Республикасының қолданыстағы заңнамасына сәйкес банктiк құпияның жария етiлмеуiне.</w:t>
      </w:r>
      <w:r>
        <w:br/>
      </w:r>
      <w:r>
        <w:rPr>
          <w:rFonts w:ascii="Times New Roman"/>
          <w:b w:val="false"/>
          <w:i w:val="false"/>
          <w:color w:val="000000"/>
          <w:sz w:val="28"/>
        </w:rPr>
        <w:t>
</w:t>
      </w:r>
      <w:r>
        <w:rPr>
          <w:rFonts w:ascii="Times New Roman"/>
          <w:b w:val="false"/>
          <w:i w:val="false"/>
          <w:color w:val="000000"/>
          <w:sz w:val="28"/>
        </w:rPr>
        <w:t>
      6.1.2. Мемлекеттік мекеменiң пайдасына Банкке түскен ақшаны ағымдағы шотқа аударуды кiдiрткенi үшiн - әрбiр мерзiмi өткен күн үшiн уақтылы аударылмаған соманың 0,02 % мөлшерiнде.</w:t>
      </w:r>
      <w:r>
        <w:br/>
      </w:r>
      <w:r>
        <w:rPr>
          <w:rFonts w:ascii="Times New Roman"/>
          <w:b w:val="false"/>
          <w:i w:val="false"/>
          <w:color w:val="000000"/>
          <w:sz w:val="28"/>
        </w:rPr>
        <w:t>
</w:t>
      </w:r>
      <w:r>
        <w:rPr>
          <w:rFonts w:ascii="Times New Roman"/>
          <w:b w:val="false"/>
          <w:i w:val="false"/>
          <w:color w:val="000000"/>
          <w:sz w:val="28"/>
        </w:rPr>
        <w:t>
      6.1.3. Мемлекеттік мекеме осы Шарттың талаптарын сақтаған және ағымдағы шоттан сұратылған сома бар болған жағдайда Банк Филиалында Мемлекеттік мекемеге қолма-қол ақша берудi кiдiрткенi үшiн әрбiр мерзiмi өткен күн үшiн уақтылы берiлмеген соманың 0,02 % мөлшерiнде.</w:t>
      </w:r>
      <w:r>
        <w:br/>
      </w:r>
      <w:r>
        <w:rPr>
          <w:rFonts w:ascii="Times New Roman"/>
          <w:b w:val="false"/>
          <w:i w:val="false"/>
          <w:color w:val="000000"/>
          <w:sz w:val="28"/>
        </w:rPr>
        <w:t>
</w:t>
      </w:r>
      <w:r>
        <w:rPr>
          <w:rFonts w:ascii="Times New Roman"/>
          <w:b w:val="false"/>
          <w:i w:val="false"/>
          <w:color w:val="000000"/>
          <w:sz w:val="28"/>
        </w:rPr>
        <w:t>
      6.1.4. Ағымдағы шот бойынша қате жүргiзiлген операция үшiн. Бұл жағдайда Банктiң жауапкершiлiгi қате жүргiзiлген операцияны жоюмен шектеледi.</w:t>
      </w:r>
      <w:r>
        <w:br/>
      </w:r>
      <w:r>
        <w:rPr>
          <w:rFonts w:ascii="Times New Roman"/>
          <w:b w:val="false"/>
          <w:i w:val="false"/>
          <w:color w:val="000000"/>
          <w:sz w:val="28"/>
        </w:rPr>
        <w:t>
</w:t>
      </w:r>
      <w:r>
        <w:rPr>
          <w:rFonts w:ascii="Times New Roman"/>
          <w:b w:val="false"/>
          <w:i w:val="false"/>
          <w:color w:val="000000"/>
          <w:sz w:val="28"/>
        </w:rPr>
        <w:t>
      6.2. Банк:</w:t>
      </w:r>
      <w:r>
        <w:br/>
      </w:r>
      <w:r>
        <w:rPr>
          <w:rFonts w:ascii="Times New Roman"/>
          <w:b w:val="false"/>
          <w:i w:val="false"/>
          <w:color w:val="000000"/>
          <w:sz w:val="28"/>
        </w:rPr>
        <w:t>
</w:t>
      </w:r>
      <w:r>
        <w:rPr>
          <w:rFonts w:ascii="Times New Roman"/>
          <w:b w:val="false"/>
          <w:i w:val="false"/>
          <w:color w:val="000000"/>
          <w:sz w:val="28"/>
        </w:rPr>
        <w:t>
      6.2.1. Үшiншi тараптың Карточкаға қызмет көрсетуден бас тартуына.</w:t>
      </w:r>
      <w:r>
        <w:br/>
      </w:r>
      <w:r>
        <w:rPr>
          <w:rFonts w:ascii="Times New Roman"/>
          <w:b w:val="false"/>
          <w:i w:val="false"/>
          <w:color w:val="000000"/>
          <w:sz w:val="28"/>
        </w:rPr>
        <w:t>
</w:t>
      </w:r>
      <w:r>
        <w:rPr>
          <w:rFonts w:ascii="Times New Roman"/>
          <w:b w:val="false"/>
          <w:i w:val="false"/>
          <w:color w:val="000000"/>
          <w:sz w:val="28"/>
        </w:rPr>
        <w:t>
      6.2.2. Карточка бойынша Мемлекеттік мекеме мүдделерiн қозғауы мүмкiн болған үшiншi тарап белгiлеген лимиттер, шектеулер және қосымша сыйақылар үшiн.</w:t>
      </w:r>
      <w:r>
        <w:br/>
      </w:r>
      <w:r>
        <w:rPr>
          <w:rFonts w:ascii="Times New Roman"/>
          <w:b w:val="false"/>
          <w:i w:val="false"/>
          <w:color w:val="000000"/>
          <w:sz w:val="28"/>
        </w:rPr>
        <w:t>
</w:t>
      </w:r>
      <w:r>
        <w:rPr>
          <w:rFonts w:ascii="Times New Roman"/>
          <w:b w:val="false"/>
          <w:i w:val="false"/>
          <w:color w:val="000000"/>
          <w:sz w:val="28"/>
        </w:rPr>
        <w:t>
      6.2.3. Мемлекеттік мекеменiң жоғалған және /немесе ұрланған Карточканы оқшаулау туралы өтiнiшпен Банкке уақтылы жүгiнбеу салдарына.</w:t>
      </w:r>
      <w:r>
        <w:br/>
      </w:r>
      <w:r>
        <w:rPr>
          <w:rFonts w:ascii="Times New Roman"/>
          <w:b w:val="false"/>
          <w:i w:val="false"/>
          <w:color w:val="000000"/>
          <w:sz w:val="28"/>
        </w:rPr>
        <w:t>
</w:t>
      </w:r>
      <w:r>
        <w:rPr>
          <w:rFonts w:ascii="Times New Roman"/>
          <w:b w:val="false"/>
          <w:i w:val="false"/>
          <w:color w:val="000000"/>
          <w:sz w:val="28"/>
        </w:rPr>
        <w:t>
      6.2.4. Карточка ұстаушысын жұмыстан босату не оның қайтыс болуы туралы Банктi уақтылы жазбаша хабардар етпеу салдарына.</w:t>
      </w:r>
      <w:r>
        <w:br/>
      </w:r>
      <w:r>
        <w:rPr>
          <w:rFonts w:ascii="Times New Roman"/>
          <w:b w:val="false"/>
          <w:i w:val="false"/>
          <w:color w:val="000000"/>
          <w:sz w:val="28"/>
        </w:rPr>
        <w:t>
</w:t>
      </w:r>
      <w:r>
        <w:rPr>
          <w:rFonts w:ascii="Times New Roman"/>
          <w:b w:val="false"/>
          <w:i w:val="false"/>
          <w:color w:val="000000"/>
          <w:sz w:val="28"/>
        </w:rPr>
        <w:t>
      6.2.5. Төлем құжаттарының тиiсiнше ресiмделмеу: Мемлекеттік мекеменiң Банк қызметтерiнiң құнын дұрыс есептемеуi, Мемлекеттік мекеменiң Карточканың(лар) нөмiрiн(лер), Мемлекеттік мекеменiң атауын, Карточка ұстаушының тегiн, атын, әкесiнiң атын дұрыс көрсетпеу және т.б. жағдайларда ағымдағы шотқа ақша аударудың кiдiруі үшін жауапты болмайды.</w:t>
      </w:r>
      <w:r>
        <w:br/>
      </w:r>
      <w:r>
        <w:rPr>
          <w:rFonts w:ascii="Times New Roman"/>
          <w:b w:val="false"/>
          <w:i w:val="false"/>
          <w:color w:val="000000"/>
          <w:sz w:val="28"/>
        </w:rPr>
        <w:t>
</w:t>
      </w:r>
      <w:r>
        <w:rPr>
          <w:rFonts w:ascii="Times New Roman"/>
          <w:b w:val="false"/>
          <w:i w:val="false"/>
          <w:color w:val="000000"/>
          <w:sz w:val="28"/>
        </w:rPr>
        <w:t>
      6.3. Мемлекеттік мекеме:</w:t>
      </w:r>
      <w:r>
        <w:br/>
      </w:r>
      <w:r>
        <w:rPr>
          <w:rFonts w:ascii="Times New Roman"/>
          <w:b w:val="false"/>
          <w:i w:val="false"/>
          <w:color w:val="000000"/>
          <w:sz w:val="28"/>
        </w:rPr>
        <w:t>
</w:t>
      </w:r>
      <w:r>
        <w:rPr>
          <w:rFonts w:ascii="Times New Roman"/>
          <w:b w:val="false"/>
          <w:i w:val="false"/>
          <w:color w:val="000000"/>
          <w:sz w:val="28"/>
        </w:rPr>
        <w:t>
      6.3.1. Осы Шарттың Қазақстан Республикасының заңнамасына сәйкес тиiсiнше орындалуына.</w:t>
      </w:r>
      <w:r>
        <w:br/>
      </w:r>
      <w:r>
        <w:rPr>
          <w:rFonts w:ascii="Times New Roman"/>
          <w:b w:val="false"/>
          <w:i w:val="false"/>
          <w:color w:val="000000"/>
          <w:sz w:val="28"/>
        </w:rPr>
        <w:t>
</w:t>
      </w:r>
      <w:r>
        <w:rPr>
          <w:rFonts w:ascii="Times New Roman"/>
          <w:b w:val="false"/>
          <w:i w:val="false"/>
          <w:color w:val="000000"/>
          <w:sz w:val="28"/>
        </w:rPr>
        <w:t>
      6.3.2. Төлем шарттарында көрсетілген деректемелердің толықтығы мен дұрыстығына, сондай-ақ Банкке электронды және қағаз нұсқаларында ұсынылған тiзiмдегi ақпараттың дұрыстығына.</w:t>
      </w:r>
      <w:r>
        <w:br/>
      </w:r>
      <w:r>
        <w:rPr>
          <w:rFonts w:ascii="Times New Roman"/>
          <w:b w:val="false"/>
          <w:i w:val="false"/>
          <w:color w:val="000000"/>
          <w:sz w:val="28"/>
        </w:rPr>
        <w:t>
</w:t>
      </w:r>
      <w:r>
        <w:rPr>
          <w:rFonts w:ascii="Times New Roman"/>
          <w:b w:val="false"/>
          <w:i w:val="false"/>
          <w:color w:val="000000"/>
          <w:sz w:val="28"/>
        </w:rPr>
        <w:t>
      6.3.3. Жоғалған/ұрланған Карточканың оқшаулау туралы – уақтылы жүгінбеу салдарларына - Банкке толық көлемде келтірілген залалға.</w:t>
      </w:r>
      <w:r>
        <w:br/>
      </w:r>
      <w:r>
        <w:rPr>
          <w:rFonts w:ascii="Times New Roman"/>
          <w:b w:val="false"/>
          <w:i w:val="false"/>
          <w:color w:val="000000"/>
          <w:sz w:val="28"/>
        </w:rPr>
        <w:t>
</w:t>
      </w:r>
      <w:r>
        <w:rPr>
          <w:rFonts w:ascii="Times New Roman"/>
          <w:b w:val="false"/>
          <w:i w:val="false"/>
          <w:color w:val="000000"/>
          <w:sz w:val="28"/>
        </w:rPr>
        <w:t>
      6.3.4. Шарттың талаптарына сәйкес ағымдағы шотқа қате аударылған ақшаның қайтарылмауына.</w:t>
      </w:r>
      <w:r>
        <w:br/>
      </w:r>
      <w:r>
        <w:rPr>
          <w:rFonts w:ascii="Times New Roman"/>
          <w:b w:val="false"/>
          <w:i w:val="false"/>
          <w:color w:val="000000"/>
          <w:sz w:val="28"/>
        </w:rPr>
        <w:t>
</w:t>
      </w:r>
      <w:r>
        <w:rPr>
          <w:rFonts w:ascii="Times New Roman"/>
          <w:b w:val="false"/>
          <w:i w:val="false"/>
          <w:color w:val="000000"/>
          <w:sz w:val="28"/>
        </w:rPr>
        <w:t>
      6.3.5. Ағымдағы шот бойынша ақшаның жұмсалуына жеткіліксіз бақылау, Қағидалар мен Шарттың сақталмауы сақталмауына - Банкке толық көлемде келтірілген залалға.</w:t>
      </w:r>
      <w:r>
        <w:br/>
      </w:r>
      <w:r>
        <w:rPr>
          <w:rFonts w:ascii="Times New Roman"/>
          <w:b w:val="false"/>
          <w:i w:val="false"/>
          <w:color w:val="000000"/>
          <w:sz w:val="28"/>
        </w:rPr>
        <w:t>
</w:t>
      </w:r>
      <w:r>
        <w:rPr>
          <w:rFonts w:ascii="Times New Roman"/>
          <w:b w:val="false"/>
          <w:i w:val="false"/>
          <w:color w:val="000000"/>
          <w:sz w:val="28"/>
        </w:rPr>
        <w:t>
      6.3.6. Карточканы (ларды) ұстаушының (лардың ) кiнәсiнен Банктiң шеккен шығыстар және сот шығындары, Банкке тигізген залал толық көлемде.</w:t>
      </w:r>
    </w:p>
    <w:bookmarkEnd w:id="121"/>
    <w:bookmarkStart w:name="z447" w:id="122"/>
    <w:p>
      <w:pPr>
        <w:spacing w:after="0"/>
        <w:ind w:left="0"/>
        <w:jc w:val="left"/>
      </w:pPr>
      <w:r>
        <w:rPr>
          <w:rFonts w:ascii="Times New Roman"/>
          <w:b/>
          <w:i w:val="false"/>
          <w:color w:val="000000"/>
        </w:rPr>
        <w:t xml:space="preserve"> 
7. Шарттың қолдану мерзімі және оны өзгерту және бұзу тәртібі</w:t>
      </w:r>
    </w:p>
    <w:bookmarkEnd w:id="122"/>
    <w:bookmarkStart w:name="z571" w:id="123"/>
    <w:p>
      <w:pPr>
        <w:spacing w:after="0"/>
        <w:ind w:left="0"/>
        <w:jc w:val="both"/>
      </w:pPr>
      <w:r>
        <w:rPr>
          <w:rFonts w:ascii="Times New Roman"/>
          <w:b w:val="false"/>
          <w:i w:val="false"/>
          <w:color w:val="000000"/>
          <w:sz w:val="28"/>
        </w:rPr>
        <w:t>
      7.1. Шарт әрбір Тарап үшін бір-бір данадан екі тілде мемлекеттік және орыс тілдерінде заң күші бірдей 2 (екі) данада жасалды. Шарт ол аумақтық қазынашылық бөлімшесінде ____ тіркелген күннен бастап күшіне енеді және 200__ жылғы 31 желтоқсанға дейін әрекет етеді. Бюджеттік шығыстар сыныптамасының _____________ коды бойынша міндеттемелер сомасы ________ теңгені құрайды.</w:t>
      </w:r>
      <w:r>
        <w:br/>
      </w:r>
      <w:r>
        <w:rPr>
          <w:rFonts w:ascii="Times New Roman"/>
          <w:b w:val="false"/>
          <w:i w:val="false"/>
          <w:color w:val="000000"/>
          <w:sz w:val="28"/>
        </w:rPr>
        <w:t>
</w:t>
      </w:r>
      <w:r>
        <w:rPr>
          <w:rFonts w:ascii="Times New Roman"/>
          <w:b w:val="false"/>
          <w:i w:val="false"/>
          <w:color w:val="000000"/>
          <w:sz w:val="28"/>
        </w:rPr>
        <w:t>
      7.2. Шартқа енгізілетін барлық өзгерістер мен толықтырулар жазбаша түрде ресімделген және оларға екі Тараптың да уәкілетті тұлғалары қол қойған кезде жарамды болады, одан әрі олар Шарттың ажырамас бөлігі болып табылады.</w:t>
      </w:r>
      <w:r>
        <w:br/>
      </w:r>
      <w:r>
        <w:rPr>
          <w:rFonts w:ascii="Times New Roman"/>
          <w:b w:val="false"/>
          <w:i w:val="false"/>
          <w:color w:val="000000"/>
          <w:sz w:val="28"/>
        </w:rPr>
        <w:t>
      Шарт бойынша жұмыстардың (қызметтердің) құнына байланысты өзгерістер олар _____________________________ аумақтық қазынашылық бөлімшесінде тіркеген кезде күші бар.</w:t>
      </w:r>
      <w:r>
        <w:br/>
      </w:r>
      <w:r>
        <w:rPr>
          <w:rFonts w:ascii="Times New Roman"/>
          <w:b w:val="false"/>
          <w:i w:val="false"/>
          <w:color w:val="000000"/>
          <w:sz w:val="28"/>
        </w:rPr>
        <w:t>
</w:t>
      </w:r>
      <w:r>
        <w:rPr>
          <w:rFonts w:ascii="Times New Roman"/>
          <w:b w:val="false"/>
          <w:i w:val="false"/>
          <w:color w:val="000000"/>
          <w:sz w:val="28"/>
        </w:rPr>
        <w:t>
      7.3. Тараптардың әрқайсысы екінші Тарапты бұл туралы жазбаша нысанда оны бұзу ұйғарылып отырған күнге дейін кемінде он күн ішінде хабарлап, Шартты бұзуға құқылы.</w:t>
      </w:r>
    </w:p>
    <w:bookmarkEnd w:id="123"/>
    <w:bookmarkStart w:name="z448" w:id="124"/>
    <w:p>
      <w:pPr>
        <w:spacing w:after="0"/>
        <w:ind w:left="0"/>
        <w:jc w:val="left"/>
      </w:pPr>
      <w:r>
        <w:rPr>
          <w:rFonts w:ascii="Times New Roman"/>
          <w:b/>
          <w:i w:val="false"/>
          <w:color w:val="000000"/>
        </w:rPr>
        <w:t xml:space="preserve"> 
8. Дауларды шешу</w:t>
      </w:r>
    </w:p>
    <w:bookmarkEnd w:id="124"/>
    <w:bookmarkStart w:name="z574" w:id="125"/>
    <w:p>
      <w:pPr>
        <w:spacing w:after="0"/>
        <w:ind w:left="0"/>
        <w:jc w:val="both"/>
      </w:pPr>
      <w:r>
        <w:rPr>
          <w:rFonts w:ascii="Times New Roman"/>
          <w:b w:val="false"/>
          <w:i w:val="false"/>
          <w:color w:val="000000"/>
          <w:sz w:val="28"/>
        </w:rPr>
        <w:t>
      8.1. Шарт бойынша Тараптар арасында туындайтын барлық даулар келіссөздер арқылы шешіледі. Тараптар уағдаластыққа келмеген келіспеушіліктер Қазақстан Республикасының заңнамасына сәйкес шешіледі.</w:t>
      </w:r>
      <w:r>
        <w:br/>
      </w:r>
      <w:r>
        <w:rPr>
          <w:rFonts w:ascii="Times New Roman"/>
          <w:b w:val="false"/>
          <w:i w:val="false"/>
          <w:color w:val="000000"/>
          <w:sz w:val="28"/>
        </w:rPr>
        <w:t>
</w:t>
      </w:r>
      <w:r>
        <w:rPr>
          <w:rFonts w:ascii="Times New Roman"/>
          <w:b w:val="false"/>
          <w:i w:val="false"/>
          <w:color w:val="000000"/>
          <w:sz w:val="28"/>
        </w:rPr>
        <w:t>
      8.2. Тараптар Шарт бойынша барлық мүмкін болатын талаптарды Тараптардың оларды алған сәттен бастап он күн ішінде қарауы тиіс деп белгілейді.</w:t>
      </w:r>
    </w:p>
    <w:bookmarkEnd w:id="125"/>
    <w:bookmarkStart w:name="z449" w:id="126"/>
    <w:p>
      <w:pPr>
        <w:spacing w:after="0"/>
        <w:ind w:left="0"/>
        <w:jc w:val="left"/>
      </w:pPr>
      <w:r>
        <w:rPr>
          <w:rFonts w:ascii="Times New Roman"/>
          <w:b/>
          <w:i w:val="false"/>
          <w:color w:val="000000"/>
        </w:rPr>
        <w:t xml:space="preserve"> 
9. Форс-мажор</w:t>
      </w:r>
    </w:p>
    <w:bookmarkEnd w:id="126"/>
    <w:bookmarkStart w:name="z576" w:id="127"/>
    <w:p>
      <w:pPr>
        <w:spacing w:after="0"/>
        <w:ind w:left="0"/>
        <w:jc w:val="both"/>
      </w:pPr>
      <w:r>
        <w:rPr>
          <w:rFonts w:ascii="Times New Roman"/>
          <w:b w:val="false"/>
          <w:i w:val="false"/>
          <w:color w:val="000000"/>
          <w:sz w:val="28"/>
        </w:rPr>
        <w:t>
      9.1. Тараптар Шарт бойынша міндеттемелерді ішінара және толық орындамағаны үшін, егер бұл орындамаушылық мынадай жағдайлардың себебі болып табылса: Шарт бойынша міндеттемелерді орындауға тікелей ықпал еткен қауіпті табиғи жағдайлар, өрт, су тасқыны, зілзала, індеттер, соғыс қимылдары, уақытша электр энергиясының және телекоммуникациялық байланыстың болмауы және т.с.с. жауапкершіліктен босатылады.</w:t>
      </w:r>
      <w:r>
        <w:br/>
      </w:r>
      <w:r>
        <w:rPr>
          <w:rFonts w:ascii="Times New Roman"/>
          <w:b w:val="false"/>
          <w:i w:val="false"/>
          <w:color w:val="000000"/>
          <w:sz w:val="28"/>
        </w:rPr>
        <w:t>
</w:t>
      </w:r>
      <w:r>
        <w:rPr>
          <w:rFonts w:ascii="Times New Roman"/>
          <w:b w:val="false"/>
          <w:i w:val="false"/>
          <w:color w:val="000000"/>
          <w:sz w:val="28"/>
        </w:rPr>
        <w:t>
      9.2. Тараптар бір-біріне деректемелерінің (заңды мекен-жайы: шот нөмірі және т.б.) өзгергені туралы дереу хабарлайды.</w:t>
      </w:r>
      <w:r>
        <w:br/>
      </w:r>
      <w:r>
        <w:rPr>
          <w:rFonts w:ascii="Times New Roman"/>
          <w:b w:val="false"/>
          <w:i w:val="false"/>
          <w:color w:val="000000"/>
          <w:sz w:val="28"/>
        </w:rPr>
        <w:t>
</w:t>
      </w:r>
      <w:r>
        <w:rPr>
          <w:rFonts w:ascii="Times New Roman"/>
          <w:b w:val="false"/>
          <w:i w:val="false"/>
          <w:color w:val="000000"/>
          <w:sz w:val="28"/>
        </w:rPr>
        <w:t>
      9.3. Тараптардың бірі қайта ұйымдастырылған кезде Шарт бойынша барлық құқықтар мен міндеттемелер Тараптардың құқықтық мирасқорларына ауысады.</w:t>
      </w:r>
    </w:p>
    <w:bookmarkEnd w:id="127"/>
    <w:bookmarkStart w:name="z450" w:id="128"/>
    <w:p>
      <w:pPr>
        <w:spacing w:after="0"/>
        <w:ind w:left="0"/>
        <w:jc w:val="left"/>
      </w:pPr>
      <w:r>
        <w:rPr>
          <w:rFonts w:ascii="Times New Roman"/>
          <w:b/>
          <w:i w:val="false"/>
          <w:color w:val="000000"/>
        </w:rPr>
        <w:t xml:space="preserve"> 
10. Тараптардың орналасқан жерлерi, банктiк деректемелері мен</w:t>
      </w:r>
      <w:r>
        <w:br/>
      </w:r>
      <w:r>
        <w:rPr>
          <w:rFonts w:ascii="Times New Roman"/>
          <w:b/>
          <w:i w:val="false"/>
          <w:color w:val="000000"/>
        </w:rPr>
        <w:t>
қолдары:</w:t>
      </w:r>
    </w:p>
    <w:bookmarkEnd w:id="128"/>
    <w:p>
      <w:pPr>
        <w:spacing w:after="0"/>
        <w:ind w:left="0"/>
        <w:jc w:val="both"/>
      </w:pPr>
      <w:r>
        <w:rPr>
          <w:rFonts w:ascii="Times New Roman"/>
          <w:b w:val="false"/>
          <w:i w:val="false"/>
          <w:color w:val="000000"/>
          <w:sz w:val="28"/>
        </w:rPr>
        <w:t>Банк:___________________________, мекенжайы, ________________________</w:t>
      </w:r>
      <w:r>
        <w:br/>
      </w:r>
      <w:r>
        <w:rPr>
          <w:rFonts w:ascii="Times New Roman"/>
          <w:b w:val="false"/>
          <w:i w:val="false"/>
          <w:color w:val="000000"/>
          <w:sz w:val="28"/>
        </w:rPr>
        <w:t>
                                                 (пошталық индекс)</w:t>
      </w:r>
      <w:r>
        <w:br/>
      </w:r>
      <w:r>
        <w:rPr>
          <w:rFonts w:ascii="Times New Roman"/>
          <w:b w:val="false"/>
          <w:i w:val="false"/>
          <w:color w:val="000000"/>
          <w:sz w:val="28"/>
        </w:rPr>
        <w:t>
Банк телефондары ___________________________________________________,</w:t>
      </w:r>
      <w:r>
        <w:br/>
      </w:r>
      <w:r>
        <w:rPr>
          <w:rFonts w:ascii="Times New Roman"/>
          <w:b w:val="false"/>
          <w:i w:val="false"/>
          <w:color w:val="000000"/>
          <w:sz w:val="28"/>
        </w:rPr>
        <w:t>
телеграмма үшiн пошталық мекенжай: _________________________________,</w:t>
      </w:r>
      <w:r>
        <w:br/>
      </w:r>
      <w:r>
        <w:rPr>
          <w:rFonts w:ascii="Times New Roman"/>
          <w:b w:val="false"/>
          <w:i w:val="false"/>
          <w:color w:val="000000"/>
          <w:sz w:val="28"/>
        </w:rPr>
        <w:t>
Облыстық авторизациялық орталықтардың телефондарын Банк филиалдарының</w:t>
      </w:r>
      <w:r>
        <w:br/>
      </w:r>
      <w:r>
        <w:rPr>
          <w:rFonts w:ascii="Times New Roman"/>
          <w:b w:val="false"/>
          <w:i w:val="false"/>
          <w:color w:val="000000"/>
          <w:sz w:val="28"/>
        </w:rPr>
        <w:t>
орналасқан жерi бойынша анықтауға болады.</w:t>
      </w:r>
    </w:p>
    <w:p>
      <w:pPr>
        <w:spacing w:after="0"/>
        <w:ind w:left="0"/>
        <w:jc w:val="both"/>
      </w:pPr>
      <w:r>
        <w:rPr>
          <w:rFonts w:ascii="Times New Roman"/>
          <w:b w:val="false"/>
          <w:i w:val="false"/>
          <w:color w:val="000000"/>
          <w:sz w:val="28"/>
        </w:rPr>
        <w:t>Ағымдағы шотқа ақшаны аудару үшiн деректемелер:</w:t>
      </w:r>
      <w:r>
        <w:br/>
      </w:r>
      <w:r>
        <w:rPr>
          <w:rFonts w:ascii="Times New Roman"/>
          <w:b w:val="false"/>
          <w:i w:val="false"/>
          <w:color w:val="000000"/>
          <w:sz w:val="28"/>
        </w:rPr>
        <w:t>
Алушы: ______________________________________________________________</w:t>
      </w:r>
      <w:r>
        <w:br/>
      </w:r>
      <w:r>
        <w:rPr>
          <w:rFonts w:ascii="Times New Roman"/>
          <w:b w:val="false"/>
          <w:i w:val="false"/>
          <w:color w:val="000000"/>
          <w:sz w:val="28"/>
        </w:rPr>
        <w:t>
Алушы банк: _________________________________________________________</w:t>
      </w:r>
      <w:r>
        <w:br/>
      </w:r>
      <w:r>
        <w:rPr>
          <w:rFonts w:ascii="Times New Roman"/>
          <w:b w:val="false"/>
          <w:i w:val="false"/>
          <w:color w:val="000000"/>
          <w:sz w:val="28"/>
        </w:rPr>
        <w:t>
Банктiң коды: _______________________________________________________</w:t>
      </w:r>
      <w:r>
        <w:br/>
      </w:r>
      <w:r>
        <w:rPr>
          <w:rFonts w:ascii="Times New Roman"/>
          <w:b w:val="false"/>
          <w:i w:val="false"/>
          <w:color w:val="000000"/>
          <w:sz w:val="28"/>
        </w:rPr>
        <w:t>
БСК: ________________________________________________________________</w:t>
      </w:r>
      <w:r>
        <w:br/>
      </w:r>
      <w:r>
        <w:rPr>
          <w:rFonts w:ascii="Times New Roman"/>
          <w:b w:val="false"/>
          <w:i w:val="false"/>
          <w:color w:val="000000"/>
          <w:sz w:val="28"/>
        </w:rPr>
        <w:t>
БСН: ________________________________________________________________</w:t>
      </w:r>
      <w:r>
        <w:br/>
      </w:r>
      <w:r>
        <w:rPr>
          <w:rFonts w:ascii="Times New Roman"/>
          <w:b w:val="false"/>
          <w:i w:val="false"/>
          <w:color w:val="000000"/>
          <w:sz w:val="28"/>
        </w:rPr>
        <w:t>
«төлемнің мақсаты» жолында: карточканың нөмiрi, карточканы ұстаушының</w:t>
      </w:r>
      <w:r>
        <w:br/>
      </w:r>
      <w:r>
        <w:rPr>
          <w:rFonts w:ascii="Times New Roman"/>
          <w:b w:val="false"/>
          <w:i w:val="false"/>
          <w:color w:val="000000"/>
          <w:sz w:val="28"/>
        </w:rPr>
        <w:t>
тегi, аты, әкесiнiң аты көрсетiледi.</w:t>
      </w:r>
      <w:r>
        <w:br/>
      </w:r>
      <w:r>
        <w:rPr>
          <w:rFonts w:ascii="Times New Roman"/>
          <w:b w:val="false"/>
          <w:i w:val="false"/>
          <w:color w:val="000000"/>
          <w:sz w:val="28"/>
        </w:rPr>
        <w:t>
Мемлекеттік мекеме: _________________________________________________</w:t>
      </w:r>
      <w:r>
        <w:br/>
      </w:r>
      <w:r>
        <w:rPr>
          <w:rFonts w:ascii="Times New Roman"/>
          <w:b w:val="false"/>
          <w:i w:val="false"/>
          <w:color w:val="000000"/>
          <w:sz w:val="28"/>
        </w:rPr>
        <w:t>
ЖСК _________________________________________________________________</w:t>
      </w:r>
      <w:r>
        <w:br/>
      </w:r>
      <w:r>
        <w:rPr>
          <w:rFonts w:ascii="Times New Roman"/>
          <w:b w:val="false"/>
          <w:i w:val="false"/>
          <w:color w:val="000000"/>
          <w:sz w:val="28"/>
        </w:rPr>
        <w:t>
БСН: ________________________________________________________________</w:t>
      </w:r>
      <w:r>
        <w:br/>
      </w:r>
      <w:r>
        <w:rPr>
          <w:rFonts w:ascii="Times New Roman"/>
          <w:b w:val="false"/>
          <w:i w:val="false"/>
          <w:color w:val="000000"/>
          <w:sz w:val="28"/>
        </w:rPr>
        <w:t>
БСК 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(аумақтық қазынашылық бөлiмшенiң атауы)</w:t>
      </w:r>
    </w:p>
    <w:p>
      <w:pPr>
        <w:spacing w:after="0"/>
        <w:ind w:left="0"/>
        <w:jc w:val="both"/>
      </w:pPr>
      <w:r>
        <w:rPr>
          <w:rFonts w:ascii="Times New Roman"/>
          <w:b w:val="false"/>
          <w:i w:val="false"/>
          <w:color w:val="000000"/>
          <w:sz w:val="28"/>
        </w:rPr>
        <w:t>Код: ________________________________________________________________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факс: _______________________________________________________________</w:t>
      </w:r>
    </w:p>
    <w:p>
      <w:pPr>
        <w:spacing w:after="0"/>
        <w:ind w:left="0"/>
        <w:jc w:val="both"/>
      </w:pPr>
      <w:r>
        <w:rPr>
          <w:rFonts w:ascii="Times New Roman"/>
          <w:b w:val="false"/>
          <w:i w:val="false"/>
          <w:color w:val="000000"/>
          <w:sz w:val="28"/>
        </w:rPr>
        <w:t>Банк                                   Мемлекеттiк мекеме</w:t>
      </w:r>
      <w:r>
        <w:br/>
      </w:r>
      <w:r>
        <w:rPr>
          <w:rFonts w:ascii="Times New Roman"/>
          <w:b w:val="false"/>
          <w:i w:val="false"/>
          <w:color w:val="000000"/>
          <w:sz w:val="28"/>
        </w:rPr>
        <w:t>
________________________               ______________________________</w:t>
      </w:r>
      <w:r>
        <w:br/>
      </w:r>
      <w:r>
        <w:rPr>
          <w:rFonts w:ascii="Times New Roman"/>
          <w:b w:val="false"/>
          <w:i w:val="false"/>
          <w:color w:val="000000"/>
          <w:sz w:val="28"/>
        </w:rPr>
        <w:t>
________________________               ______________________________</w:t>
      </w:r>
      <w:r>
        <w:br/>
      </w:r>
      <w:r>
        <w:rPr>
          <w:rFonts w:ascii="Times New Roman"/>
          <w:b w:val="false"/>
          <w:i w:val="false"/>
          <w:color w:val="000000"/>
          <w:sz w:val="28"/>
        </w:rPr>
        <w:t>
М.О.                                   М.О.</w:t>
      </w:r>
    </w:p>
    <w:bookmarkStart w:name="z451" w:id="1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28-қосымша        </w:t>
      </w:r>
    </w:p>
    <w:bookmarkEnd w:id="129"/>
    <w:bookmarkStart w:name="z452" w:id="130"/>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97-қосымша       </w:t>
      </w:r>
    </w:p>
    <w:bookmarkEnd w:id="130"/>
    <w:tbl>
      <w:tblPr>
        <w:tblW w:w="0" w:type="auto"/>
        <w:tblCellSpacing w:w="0" w:type="auto"/>
        <w:tblBorders>
          <w:top w:val="none"/>
          <w:left w:val="none"/>
          <w:bottom w:val="none"/>
          <w:right w:val="none"/>
          <w:insideH w:val="none"/>
          <w:insideV w:val="none"/>
        </w:tblBorders>
      </w:tblPr>
      <w:tblGrid>
        <w:gridCol w:w="7031"/>
        <w:gridCol w:w="6369"/>
      </w:tblGrid>
      <w:tr>
        <w:trPr>
          <w:trHeight w:val="2415" w:hRule="atLeast"/>
        </w:trPr>
        <w:tc>
          <w:tcPr>
            <w:tcW w:w="70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«Келiсiлдi»</w:t>
            </w:r>
            <w:r>
              <w:br/>
            </w:r>
            <w:r>
              <w:rPr>
                <w:rFonts w:ascii="Times New Roman"/>
                <w:b w:val="false"/>
                <w:i w:val="false"/>
                <w:color w:val="000000"/>
                <w:sz w:val="20"/>
              </w:rPr>
              <w:t>
Бюджеттi атқару жөнiндегi</w:t>
            </w:r>
            <w:r>
              <w:br/>
            </w:r>
            <w:r>
              <w:rPr>
                <w:rFonts w:ascii="Times New Roman"/>
                <w:b w:val="false"/>
                <w:i w:val="false"/>
                <w:color w:val="000000"/>
                <w:sz w:val="20"/>
              </w:rPr>
              <w:t>
уәкiлеттi органның басшысы</w:t>
            </w:r>
            <w:r>
              <w:br/>
            </w:r>
            <w:r>
              <w:rPr>
                <w:rFonts w:ascii="Times New Roman"/>
                <w:b w:val="false"/>
                <w:i w:val="false"/>
                <w:color w:val="000000"/>
                <w:sz w:val="20"/>
              </w:rPr>
              <w:t>
__________________________</w:t>
            </w:r>
            <w:r>
              <w:br/>
            </w:r>
            <w:r>
              <w:rPr>
                <w:rFonts w:ascii="Times New Roman"/>
                <w:b w:val="false"/>
                <w:i w:val="false"/>
                <w:color w:val="000000"/>
                <w:sz w:val="20"/>
              </w:rPr>
              <w:t>
(Т.А.Ә., қолы)</w:t>
            </w:r>
            <w:r>
              <w:br/>
            </w:r>
            <w:r>
              <w:rPr>
                <w:rFonts w:ascii="Times New Roman"/>
                <w:b w:val="false"/>
                <w:i w:val="false"/>
                <w:color w:val="000000"/>
                <w:sz w:val="20"/>
              </w:rPr>
              <w:t>
20__ ж. «___» ____________</w:t>
            </w:r>
          </w:p>
        </w:tc>
        <w:tc>
          <w:tcPr>
            <w:tcW w:w="6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«Бекiтемiн»</w:t>
            </w:r>
            <w:r>
              <w:br/>
            </w:r>
            <w:r>
              <w:rPr>
                <w:rFonts w:ascii="Times New Roman"/>
                <w:b w:val="false"/>
                <w:i w:val="false"/>
                <w:color w:val="000000"/>
                <w:sz w:val="20"/>
              </w:rPr>
              <w:t>
Орталық атқарушы органның</w:t>
            </w:r>
            <w:r>
              <w:br/>
            </w:r>
            <w:r>
              <w:rPr>
                <w:rFonts w:ascii="Times New Roman"/>
                <w:b w:val="false"/>
                <w:i w:val="false"/>
                <w:color w:val="000000"/>
                <w:sz w:val="20"/>
              </w:rPr>
              <w:t>
жауапты хатшысы</w:t>
            </w:r>
            <w:r>
              <w:br/>
            </w:r>
            <w:r>
              <w:rPr>
                <w:rFonts w:ascii="Times New Roman"/>
                <w:b w:val="false"/>
                <w:i w:val="false"/>
                <w:color w:val="000000"/>
                <w:sz w:val="20"/>
              </w:rPr>
              <w:t>
(белгiленген тәртiппен</w:t>
            </w:r>
            <w:r>
              <w:br/>
            </w:r>
            <w:r>
              <w:rPr>
                <w:rFonts w:ascii="Times New Roman"/>
                <w:b w:val="false"/>
                <w:i w:val="false"/>
                <w:color w:val="000000"/>
                <w:sz w:val="20"/>
              </w:rPr>
              <w:t>
орталық атқарушы органның</w:t>
            </w:r>
            <w:r>
              <w:br/>
            </w:r>
            <w:r>
              <w:rPr>
                <w:rFonts w:ascii="Times New Roman"/>
                <w:b w:val="false"/>
                <w:i w:val="false"/>
                <w:color w:val="000000"/>
                <w:sz w:val="20"/>
              </w:rPr>
              <w:t>
жауапты хатшысының</w:t>
            </w:r>
            <w:r>
              <w:br/>
            </w:r>
            <w:r>
              <w:rPr>
                <w:rFonts w:ascii="Times New Roman"/>
                <w:b w:val="false"/>
                <w:i w:val="false"/>
                <w:color w:val="000000"/>
                <w:sz w:val="20"/>
              </w:rPr>
              <w:t>
өкiлеттiктерi жүктелген</w:t>
            </w:r>
            <w:r>
              <w:br/>
            </w:r>
            <w:r>
              <w:rPr>
                <w:rFonts w:ascii="Times New Roman"/>
                <w:b w:val="false"/>
                <w:i w:val="false"/>
                <w:color w:val="000000"/>
                <w:sz w:val="20"/>
              </w:rPr>
              <w:t>
лауазымды адам), олар жоқ</w:t>
            </w:r>
            <w:r>
              <w:br/>
            </w:r>
            <w:r>
              <w:rPr>
                <w:rFonts w:ascii="Times New Roman"/>
                <w:b w:val="false"/>
                <w:i w:val="false"/>
                <w:color w:val="000000"/>
                <w:sz w:val="20"/>
              </w:rPr>
              <w:t>
болған жағдайда - бюджеттiк</w:t>
            </w:r>
            <w:r>
              <w:br/>
            </w:r>
            <w:r>
              <w:rPr>
                <w:rFonts w:ascii="Times New Roman"/>
                <w:b w:val="false"/>
                <w:i w:val="false"/>
                <w:color w:val="000000"/>
                <w:sz w:val="20"/>
              </w:rPr>
              <w:t>
бағдарламалар әкiмшiсiнiң</w:t>
            </w:r>
            <w:r>
              <w:br/>
            </w:r>
            <w:r>
              <w:rPr>
                <w:rFonts w:ascii="Times New Roman"/>
                <w:b w:val="false"/>
                <w:i w:val="false"/>
                <w:color w:val="000000"/>
                <w:sz w:val="20"/>
              </w:rPr>
              <w:t>
басшысы</w:t>
            </w:r>
            <w:r>
              <w:br/>
            </w:r>
            <w:r>
              <w:rPr>
                <w:rFonts w:ascii="Times New Roman"/>
                <w:b w:val="false"/>
                <w:i w:val="false"/>
                <w:color w:val="000000"/>
                <w:sz w:val="20"/>
              </w:rPr>
              <w:t>
___________________________</w:t>
            </w:r>
            <w:r>
              <w:br/>
            </w:r>
            <w:r>
              <w:rPr>
                <w:rFonts w:ascii="Times New Roman"/>
                <w:b w:val="false"/>
                <w:i w:val="false"/>
                <w:color w:val="000000"/>
                <w:sz w:val="20"/>
              </w:rPr>
              <w:t>
(қолы, Т.А.Ә.)</w:t>
            </w:r>
            <w:r>
              <w:br/>
            </w:r>
            <w:r>
              <w:rPr>
                <w:rFonts w:ascii="Times New Roman"/>
                <w:b w:val="false"/>
                <w:i w:val="false"/>
                <w:color w:val="000000"/>
                <w:sz w:val="20"/>
              </w:rPr>
              <w:t>
20__ ж. «___» _____________</w:t>
            </w:r>
          </w:p>
        </w:tc>
      </w:tr>
    </w:tbl>
    <w:bookmarkStart w:name="z453" w:id="131"/>
    <w:p>
      <w:pPr>
        <w:spacing w:after="0"/>
        <w:ind w:left="0"/>
        <w:jc w:val="left"/>
      </w:pPr>
      <w:r>
        <w:rPr>
          <w:rFonts w:ascii="Times New Roman"/>
          <w:b/>
          <w:i w:val="false"/>
          <w:color w:val="000000"/>
        </w:rPr>
        <w:t xml:space="preserve"> 
Мемлекеттiк мекеменiң иелігінде қалатын тауарларды</w:t>
      </w:r>
      <w:r>
        <w:br/>
      </w:r>
      <w:r>
        <w:rPr>
          <w:rFonts w:ascii="Times New Roman"/>
          <w:b/>
          <w:i w:val="false"/>
          <w:color w:val="000000"/>
        </w:rPr>
        <w:t>
(жұмыстарды, көрсетілетін қызметтердi) сатудан түскен ақша түсiмдерi мен шығыстарының жиынтық жоспары</w:t>
      </w:r>
    </w:p>
    <w:bookmarkEnd w:id="131"/>
    <w:p>
      <w:pPr>
        <w:spacing w:after="0"/>
        <w:ind w:left="0"/>
        <w:jc w:val="both"/>
      </w:pPr>
      <w:r>
        <w:rPr>
          <w:rFonts w:ascii="Times New Roman"/>
          <w:b w:val="false"/>
          <w:i w:val="false"/>
          <w:color w:val="000000"/>
          <w:sz w:val="28"/>
        </w:rPr>
        <w:t>                                        Кодтар           Атауы</w:t>
      </w:r>
      <w:r>
        <w:br/>
      </w:r>
      <w:r>
        <w:rPr>
          <w:rFonts w:ascii="Times New Roman"/>
          <w:b w:val="false"/>
          <w:i w:val="false"/>
          <w:color w:val="000000"/>
          <w:sz w:val="28"/>
        </w:rPr>
        <w:t>
Функционалдық топ                     _________ _____________________</w:t>
      </w:r>
      <w:r>
        <w:br/>
      </w:r>
      <w:r>
        <w:rPr>
          <w:rFonts w:ascii="Times New Roman"/>
          <w:b w:val="false"/>
          <w:i w:val="false"/>
          <w:color w:val="000000"/>
          <w:sz w:val="28"/>
        </w:rPr>
        <w:t>
Функционалдық кiшi топ                _________ _____________________</w:t>
      </w:r>
      <w:r>
        <w:br/>
      </w:r>
      <w:r>
        <w:rPr>
          <w:rFonts w:ascii="Times New Roman"/>
          <w:b w:val="false"/>
          <w:i w:val="false"/>
          <w:color w:val="000000"/>
          <w:sz w:val="28"/>
        </w:rPr>
        <w:t>
Бюджеттiк бағдарламалар әкiмшiсі      _________ _____________________</w:t>
      </w:r>
      <w:r>
        <w:br/>
      </w:r>
      <w:r>
        <w:rPr>
          <w:rFonts w:ascii="Times New Roman"/>
          <w:b w:val="false"/>
          <w:i w:val="false"/>
          <w:color w:val="000000"/>
          <w:sz w:val="28"/>
        </w:rPr>
        <w:t>
Бағдарлама                            _________ _____________________</w:t>
      </w:r>
      <w:r>
        <w:br/>
      </w:r>
      <w:r>
        <w:rPr>
          <w:rFonts w:ascii="Times New Roman"/>
          <w:b w:val="false"/>
          <w:i w:val="false"/>
          <w:color w:val="000000"/>
          <w:sz w:val="28"/>
        </w:rPr>
        <w:t>
Кiшi бағдарлама                       _________ _____________________</w:t>
      </w:r>
      <w:r>
        <w:br/>
      </w:r>
      <w:r>
        <w:rPr>
          <w:rFonts w:ascii="Times New Roman"/>
          <w:b w:val="false"/>
          <w:i w:val="false"/>
          <w:color w:val="000000"/>
          <w:sz w:val="28"/>
        </w:rPr>
        <w:t>
Тауарлардың (жұмыстардың,</w:t>
      </w:r>
      <w:r>
        <w:br/>
      </w:r>
      <w:r>
        <w:rPr>
          <w:rFonts w:ascii="Times New Roman"/>
          <w:b w:val="false"/>
          <w:i w:val="false"/>
          <w:color w:val="000000"/>
          <w:sz w:val="28"/>
        </w:rPr>
        <w:t>
көрсетілетін қызметтердiң) түрi       _________ _____________________</w:t>
      </w:r>
      <w:r>
        <w:br/>
      </w: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412"/>
        <w:gridCol w:w="2483"/>
        <w:gridCol w:w="691"/>
        <w:gridCol w:w="998"/>
        <w:gridCol w:w="845"/>
        <w:gridCol w:w="845"/>
        <w:gridCol w:w="1326"/>
      </w:tblGrid>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5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бойынша сомасы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кiрiстер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жылының басындағы қаражат қалдығы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түсiмдерi</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шығыстар, оның iшiнде ерекшелiктер бойынша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бюджет кiрiсiне аударуға жататыны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Бюджеттiк бағдарламалар әкiмшiсiнiң</w:t>
      </w:r>
      <w:r>
        <w:br/>
      </w:r>
      <w:r>
        <w:rPr>
          <w:rFonts w:ascii="Times New Roman"/>
          <w:b w:val="false"/>
          <w:i w:val="false"/>
          <w:color w:val="000000"/>
          <w:sz w:val="28"/>
        </w:rPr>
        <w:t>
тиiстi құрылымдық бөлiмшесiнiң басшысы   _________ __________________</w:t>
      </w:r>
      <w:r>
        <w:br/>
      </w:r>
      <w:r>
        <w:rPr>
          <w:rFonts w:ascii="Times New Roman"/>
          <w:b w:val="false"/>
          <w:i w:val="false"/>
          <w:color w:val="000000"/>
          <w:sz w:val="28"/>
        </w:rPr>
        <w:t>
                                           (қолы)        (Т.А.Ә.)</w:t>
      </w:r>
    </w:p>
    <w:bookmarkStart w:name="z454" w:id="1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29-қосымша        </w:t>
      </w:r>
    </w:p>
    <w:bookmarkEnd w:id="132"/>
    <w:bookmarkStart w:name="z455" w:id="133"/>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98-қосымша       </w:t>
      </w:r>
    </w:p>
    <w:bookmarkEnd w:id="133"/>
    <w:tbl>
      <w:tblPr>
        <w:tblW w:w="0" w:type="auto"/>
        <w:tblCellSpacing w:w="0" w:type="auto"/>
        <w:tblBorders>
          <w:top w:val="none"/>
          <w:left w:val="none"/>
          <w:bottom w:val="none"/>
          <w:right w:val="none"/>
          <w:insideH w:val="none"/>
          <w:insideV w:val="none"/>
        </w:tblBorders>
      </w:tblPr>
      <w:tblGrid>
        <w:gridCol w:w="6313"/>
        <w:gridCol w:w="6767"/>
      </w:tblGrid>
      <w:tr>
        <w:trPr>
          <w:trHeight w:val="30" w:hRule="atLeast"/>
        </w:trPr>
        <w:tc>
          <w:tcPr>
            <w:tcW w:w="6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«Бекiтемiн»</w:t>
            </w:r>
            <w:r>
              <w:br/>
            </w:r>
            <w:r>
              <w:rPr>
                <w:rFonts w:ascii="Times New Roman"/>
                <w:b w:val="false"/>
                <w:i w:val="false"/>
                <w:color w:val="000000"/>
                <w:sz w:val="20"/>
              </w:rPr>
              <w:t>
Орталық атқарушы органның жауапты</w:t>
            </w:r>
            <w:r>
              <w:br/>
            </w:r>
            <w:r>
              <w:rPr>
                <w:rFonts w:ascii="Times New Roman"/>
                <w:b w:val="false"/>
                <w:i w:val="false"/>
                <w:color w:val="000000"/>
                <w:sz w:val="20"/>
              </w:rPr>
              <w:t>
хатшысы (белгiленген тәртiппен</w:t>
            </w:r>
            <w:r>
              <w:br/>
            </w:r>
            <w:r>
              <w:rPr>
                <w:rFonts w:ascii="Times New Roman"/>
                <w:b w:val="false"/>
                <w:i w:val="false"/>
                <w:color w:val="000000"/>
                <w:sz w:val="20"/>
              </w:rPr>
              <w:t>
орталық атқарушы органның жауапты</w:t>
            </w:r>
            <w:r>
              <w:br/>
            </w:r>
            <w:r>
              <w:rPr>
                <w:rFonts w:ascii="Times New Roman"/>
                <w:b w:val="false"/>
                <w:i w:val="false"/>
                <w:color w:val="000000"/>
                <w:sz w:val="20"/>
              </w:rPr>
              <w:t>
хатшысының өкiлеттiктерi жүктелген</w:t>
            </w:r>
            <w:r>
              <w:br/>
            </w:r>
            <w:r>
              <w:rPr>
                <w:rFonts w:ascii="Times New Roman"/>
                <w:b w:val="false"/>
                <w:i w:val="false"/>
                <w:color w:val="000000"/>
                <w:sz w:val="20"/>
              </w:rPr>
              <w:t>
лауазымды адам), олар жоқ болған</w:t>
            </w:r>
            <w:r>
              <w:br/>
            </w:r>
            <w:r>
              <w:rPr>
                <w:rFonts w:ascii="Times New Roman"/>
                <w:b w:val="false"/>
                <w:i w:val="false"/>
                <w:color w:val="000000"/>
                <w:sz w:val="20"/>
              </w:rPr>
              <w:t>
жағдайда - бюджеттiк бағдарламалар</w:t>
            </w:r>
            <w:r>
              <w:br/>
            </w:r>
            <w:r>
              <w:rPr>
                <w:rFonts w:ascii="Times New Roman"/>
                <w:b w:val="false"/>
                <w:i w:val="false"/>
                <w:color w:val="000000"/>
                <w:sz w:val="20"/>
              </w:rPr>
              <w:t>
әкiмшiсiнiң басшысы</w:t>
            </w:r>
            <w:r>
              <w:br/>
            </w:r>
            <w:r>
              <w:rPr>
                <w:rFonts w:ascii="Times New Roman"/>
                <w:b w:val="false"/>
                <w:i w:val="false"/>
                <w:color w:val="000000"/>
                <w:sz w:val="20"/>
              </w:rPr>
              <w:t>
__________________________________</w:t>
            </w:r>
            <w:r>
              <w:br/>
            </w:r>
            <w:r>
              <w:rPr>
                <w:rFonts w:ascii="Times New Roman"/>
                <w:b w:val="false"/>
                <w:i w:val="false"/>
                <w:color w:val="000000"/>
                <w:sz w:val="20"/>
              </w:rPr>
              <w:t>
(Т.А.Ә., қолы)</w:t>
            </w:r>
            <w:r>
              <w:br/>
            </w:r>
            <w:r>
              <w:rPr>
                <w:rFonts w:ascii="Times New Roman"/>
                <w:b w:val="false"/>
                <w:i w:val="false"/>
                <w:color w:val="000000"/>
                <w:sz w:val="20"/>
              </w:rPr>
              <w:t>
20__ ж. «___» ____________________</w:t>
            </w:r>
            <w:r>
              <w:br/>
            </w:r>
            <w:r>
              <w:rPr>
                <w:rFonts w:ascii="Times New Roman"/>
                <w:b w:val="false"/>
                <w:i w:val="false"/>
                <w:color w:val="000000"/>
                <w:sz w:val="20"/>
              </w:rPr>
              <w:t>
М.О</w:t>
            </w:r>
          </w:p>
        </w:tc>
      </w:tr>
    </w:tbl>
    <w:bookmarkStart w:name="z456" w:id="134"/>
    <w:p>
      <w:pPr>
        <w:spacing w:after="0"/>
        <w:ind w:left="0"/>
        <w:jc w:val="left"/>
      </w:pPr>
      <w:r>
        <w:rPr>
          <w:rFonts w:ascii="Times New Roman"/>
          <w:b/>
          <w:i w:val="false"/>
          <w:color w:val="000000"/>
        </w:rPr>
        <w:t xml:space="preserve"> 
Мемлекеттiк мекемелердiң иелiгiнде қалған тауарларды</w:t>
      </w:r>
      <w:r>
        <w:br/>
      </w:r>
      <w:r>
        <w:rPr>
          <w:rFonts w:ascii="Times New Roman"/>
          <w:b/>
          <w:i w:val="false"/>
          <w:color w:val="000000"/>
        </w:rPr>
        <w:t>
(жұмыстарды, көрсетілетін қызметтердi) сатудан түскен ақша</w:t>
      </w:r>
      <w:r>
        <w:br/>
      </w:r>
      <w:r>
        <w:rPr>
          <w:rFonts w:ascii="Times New Roman"/>
          <w:b/>
          <w:i w:val="false"/>
          <w:color w:val="000000"/>
        </w:rPr>
        <w:t>
түсiмдерi мен шығыстарының жоспарына өзгерiстер енгiзу туралы</w:t>
      </w:r>
      <w:r>
        <w:br/>
      </w:r>
      <w:r>
        <w:rPr>
          <w:rFonts w:ascii="Times New Roman"/>
          <w:b/>
          <w:i w:val="false"/>
          <w:color w:val="000000"/>
        </w:rPr>
        <w:t>
анықтама</w:t>
      </w:r>
    </w:p>
    <w:bookmarkEnd w:id="134"/>
    <w:p>
      <w:pPr>
        <w:spacing w:after="0"/>
        <w:ind w:left="0"/>
        <w:jc w:val="both"/>
      </w:pPr>
      <w:r>
        <w:rPr>
          <w:rFonts w:ascii="Times New Roman"/>
          <w:b w:val="false"/>
          <w:i w:val="false"/>
          <w:color w:val="000000"/>
          <w:sz w:val="28"/>
        </w:rPr>
        <w:t>                                           Кодтар         Атауы</w:t>
      </w:r>
      <w:r>
        <w:br/>
      </w:r>
      <w:r>
        <w:rPr>
          <w:rFonts w:ascii="Times New Roman"/>
          <w:b w:val="false"/>
          <w:i w:val="false"/>
          <w:color w:val="000000"/>
          <w:sz w:val="28"/>
        </w:rPr>
        <w:t>
Функционалдық топ                        _________ __________________</w:t>
      </w:r>
      <w:r>
        <w:br/>
      </w:r>
      <w:r>
        <w:rPr>
          <w:rFonts w:ascii="Times New Roman"/>
          <w:b w:val="false"/>
          <w:i w:val="false"/>
          <w:color w:val="000000"/>
          <w:sz w:val="28"/>
        </w:rPr>
        <w:t>
Функционалдық кiшi топ                   _________ __________________</w:t>
      </w:r>
      <w:r>
        <w:br/>
      </w:r>
      <w:r>
        <w:rPr>
          <w:rFonts w:ascii="Times New Roman"/>
          <w:b w:val="false"/>
          <w:i w:val="false"/>
          <w:color w:val="000000"/>
          <w:sz w:val="28"/>
        </w:rPr>
        <w:t>
Бюджеттiк бағдарламалардың әкiмшiсi      _________ __________________</w:t>
      </w:r>
      <w:r>
        <w:br/>
      </w:r>
      <w:r>
        <w:rPr>
          <w:rFonts w:ascii="Times New Roman"/>
          <w:b w:val="false"/>
          <w:i w:val="false"/>
          <w:color w:val="000000"/>
          <w:sz w:val="28"/>
        </w:rPr>
        <w:t>
Мемлекеттiк мекеме                       _________ __________________</w:t>
      </w:r>
      <w:r>
        <w:br/>
      </w:r>
      <w:r>
        <w:rPr>
          <w:rFonts w:ascii="Times New Roman"/>
          <w:b w:val="false"/>
          <w:i w:val="false"/>
          <w:color w:val="000000"/>
          <w:sz w:val="28"/>
        </w:rPr>
        <w:t>
Бағдарлама                               _________ __________________</w:t>
      </w:r>
      <w:r>
        <w:br/>
      </w:r>
      <w:r>
        <w:rPr>
          <w:rFonts w:ascii="Times New Roman"/>
          <w:b w:val="false"/>
          <w:i w:val="false"/>
          <w:color w:val="000000"/>
          <w:sz w:val="28"/>
        </w:rPr>
        <w:t>
Кiшi бағдарлама                          _________ __________________</w:t>
      </w:r>
      <w:r>
        <w:br/>
      </w:r>
      <w:r>
        <w:rPr>
          <w:rFonts w:ascii="Times New Roman"/>
          <w:b w:val="false"/>
          <w:i w:val="false"/>
          <w:color w:val="000000"/>
          <w:sz w:val="28"/>
        </w:rPr>
        <w:t>
Тауарлардың (жұмыстардың,</w:t>
      </w:r>
      <w:r>
        <w:br/>
      </w:r>
      <w:r>
        <w:rPr>
          <w:rFonts w:ascii="Times New Roman"/>
          <w:b w:val="false"/>
          <w:i w:val="false"/>
          <w:color w:val="000000"/>
          <w:sz w:val="28"/>
        </w:rPr>
        <w:t>
көрсетілетін қызметтердiң) түрi          _________ __________________</w:t>
      </w:r>
      <w:r>
        <w:br/>
      </w: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6935"/>
        <w:gridCol w:w="1203"/>
        <w:gridCol w:w="612"/>
        <w:gridCol w:w="655"/>
        <w:gridCol w:w="655"/>
        <w:gridCol w:w="1168"/>
        <w:gridCol w:w="1416"/>
      </w:tblGrid>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бойынша сомасы</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кiрiстер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жылының басындағы қаражат қалдығы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түсiмдерi</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шығыстар, оның iшiнде ерекшелiктер бойынша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бюджет кiрiсiне аударуға жататыны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Қызмет көрсететiн аумақтық қазынашылық бөлiмшесi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w:t>
      </w:r>
      <w:r>
        <w:br/>
      </w:r>
      <w:r>
        <w:rPr>
          <w:rFonts w:ascii="Times New Roman"/>
          <w:b w:val="false"/>
          <w:i w:val="false"/>
          <w:color w:val="000000"/>
          <w:sz w:val="28"/>
        </w:rPr>
        <w:t>
Орталық атқарушы органның жауапты хатшысы</w:t>
      </w:r>
      <w:r>
        <w:br/>
      </w:r>
      <w:r>
        <w:rPr>
          <w:rFonts w:ascii="Times New Roman"/>
          <w:b w:val="false"/>
          <w:i w:val="false"/>
          <w:color w:val="000000"/>
          <w:sz w:val="28"/>
        </w:rPr>
        <w:t>
(белгiленген тәртiппен орталық атқарушы органның</w:t>
      </w:r>
      <w:r>
        <w:br/>
      </w:r>
      <w:r>
        <w:rPr>
          <w:rFonts w:ascii="Times New Roman"/>
          <w:b w:val="false"/>
          <w:i w:val="false"/>
          <w:color w:val="000000"/>
          <w:sz w:val="28"/>
        </w:rPr>
        <w:t>
жауапты хатшысының өкiлеттiктерi жүктелген лауазымды тұлға),</w:t>
      </w:r>
      <w:r>
        <w:br/>
      </w:r>
      <w:r>
        <w:rPr>
          <w:rFonts w:ascii="Times New Roman"/>
          <w:b w:val="false"/>
          <w:i w:val="false"/>
          <w:color w:val="000000"/>
          <w:sz w:val="28"/>
        </w:rPr>
        <w:t>
ал олар болмаған жағдайда - мемлекеттiк мекеменiң басшысы</w:t>
      </w:r>
      <w:r>
        <w:br/>
      </w:r>
      <w:r>
        <w:rPr>
          <w:rFonts w:ascii="Times New Roman"/>
          <w:b w:val="false"/>
          <w:i w:val="false"/>
          <w:color w:val="000000"/>
          <w:sz w:val="28"/>
        </w:rPr>
        <w:t>
_________________ ___________________________________________________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Мемлекеттiк мекеменiң тиiстi құрылымдық</w:t>
      </w:r>
      <w:r>
        <w:br/>
      </w:r>
      <w:r>
        <w:rPr>
          <w:rFonts w:ascii="Times New Roman"/>
          <w:b w:val="false"/>
          <w:i w:val="false"/>
          <w:color w:val="000000"/>
          <w:sz w:val="28"/>
        </w:rPr>
        <w:t>
бөлiмшесiнiң басшысы</w:t>
      </w:r>
      <w:r>
        <w:br/>
      </w:r>
      <w:r>
        <w:rPr>
          <w:rFonts w:ascii="Times New Roman"/>
          <w:b w:val="false"/>
          <w:i w:val="false"/>
          <w:color w:val="000000"/>
          <w:sz w:val="28"/>
        </w:rPr>
        <w:t>
_________________ ___________________________________________________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Қабылданған және жүйеге енгiзiлген     20__ ж. ______________________</w:t>
      </w:r>
      <w:r>
        <w:br/>
      </w:r>
      <w:r>
        <w:rPr>
          <w:rFonts w:ascii="Times New Roman"/>
          <w:b w:val="false"/>
          <w:i w:val="false"/>
          <w:color w:val="000000"/>
          <w:sz w:val="28"/>
        </w:rPr>
        <w:t>
Аумақтық қазынашылық бөлiмшесiнiң</w:t>
      </w:r>
      <w:r>
        <w:br/>
      </w:r>
      <w:r>
        <w:rPr>
          <w:rFonts w:ascii="Times New Roman"/>
          <w:b w:val="false"/>
          <w:i w:val="false"/>
          <w:color w:val="000000"/>
          <w:sz w:val="28"/>
        </w:rPr>
        <w:t>
жауапты орындаушысы</w:t>
      </w:r>
      <w:r>
        <w:br/>
      </w:r>
      <w:r>
        <w:rPr>
          <w:rFonts w:ascii="Times New Roman"/>
          <w:b w:val="false"/>
          <w:i w:val="false"/>
          <w:color w:val="000000"/>
          <w:sz w:val="28"/>
        </w:rPr>
        <w:t>
_________________ ___________________________________________________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bookmarkStart w:name="z457" w:id="1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30-қосымша        </w:t>
      </w:r>
    </w:p>
    <w:bookmarkEnd w:id="135"/>
    <w:bookmarkStart w:name="z458" w:id="136"/>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99-қосымша       </w:t>
      </w:r>
    </w:p>
    <w:bookmarkEnd w:id="136"/>
    <w:tbl>
      <w:tblPr>
        <w:tblW w:w="0" w:type="auto"/>
        <w:tblCellSpacing w:w="0" w:type="auto"/>
        <w:tblBorders>
          <w:top w:val="none"/>
          <w:left w:val="none"/>
          <w:bottom w:val="none"/>
          <w:right w:val="none"/>
          <w:insideH w:val="none"/>
          <w:insideV w:val="none"/>
        </w:tblBorders>
      </w:tblPr>
      <w:tblGrid>
        <w:gridCol w:w="6044"/>
        <w:gridCol w:w="7356"/>
      </w:tblGrid>
      <w:tr>
        <w:trPr>
          <w:trHeight w:val="2385" w:hRule="atLeast"/>
        </w:trPr>
        <w:tc>
          <w:tcPr>
            <w:tcW w:w="6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«Келiсiлдi»</w:t>
            </w:r>
            <w:r>
              <w:br/>
            </w:r>
            <w:r>
              <w:rPr>
                <w:rFonts w:ascii="Times New Roman"/>
                <w:b w:val="false"/>
                <w:i w:val="false"/>
                <w:color w:val="000000"/>
                <w:sz w:val="20"/>
              </w:rPr>
              <w:t>
Бюджеттi атқару жөнiндегi</w:t>
            </w:r>
            <w:r>
              <w:br/>
            </w:r>
            <w:r>
              <w:rPr>
                <w:rFonts w:ascii="Times New Roman"/>
                <w:b w:val="false"/>
                <w:i w:val="false"/>
                <w:color w:val="000000"/>
                <w:sz w:val="20"/>
              </w:rPr>
              <w:t>
уәкiлеттi органның басшысы</w:t>
            </w:r>
            <w:r>
              <w:br/>
            </w:r>
            <w:r>
              <w:rPr>
                <w:rFonts w:ascii="Times New Roman"/>
                <w:b w:val="false"/>
                <w:i w:val="false"/>
                <w:color w:val="000000"/>
                <w:sz w:val="20"/>
              </w:rPr>
              <w:t>
__________________________</w:t>
            </w:r>
            <w:r>
              <w:br/>
            </w:r>
            <w:r>
              <w:rPr>
                <w:rFonts w:ascii="Times New Roman"/>
                <w:b w:val="false"/>
                <w:i w:val="false"/>
                <w:color w:val="000000"/>
                <w:sz w:val="20"/>
              </w:rPr>
              <w:t>
20__ ж. «___» ____________</w:t>
            </w:r>
          </w:p>
        </w:tc>
        <w:tc>
          <w:tcPr>
            <w:tcW w:w="73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«Бекiтемiн»</w:t>
            </w:r>
            <w:r>
              <w:br/>
            </w:r>
            <w:r>
              <w:rPr>
                <w:rFonts w:ascii="Times New Roman"/>
                <w:b w:val="false"/>
                <w:i w:val="false"/>
                <w:color w:val="000000"/>
                <w:sz w:val="20"/>
              </w:rPr>
              <w:t>
Орталық атқарушы органның жауапты</w:t>
            </w:r>
            <w:r>
              <w:br/>
            </w:r>
            <w:r>
              <w:rPr>
                <w:rFonts w:ascii="Times New Roman"/>
                <w:b w:val="false"/>
                <w:i w:val="false"/>
                <w:color w:val="000000"/>
                <w:sz w:val="20"/>
              </w:rPr>
              <w:t>
хатшысы (белгiленген тәртiппен</w:t>
            </w:r>
            <w:r>
              <w:br/>
            </w:r>
            <w:r>
              <w:rPr>
                <w:rFonts w:ascii="Times New Roman"/>
                <w:b w:val="false"/>
                <w:i w:val="false"/>
                <w:color w:val="000000"/>
                <w:sz w:val="20"/>
              </w:rPr>
              <w:t>
орталық атқарушы органның жауапты</w:t>
            </w:r>
            <w:r>
              <w:br/>
            </w:r>
            <w:r>
              <w:rPr>
                <w:rFonts w:ascii="Times New Roman"/>
                <w:b w:val="false"/>
                <w:i w:val="false"/>
                <w:color w:val="000000"/>
                <w:sz w:val="20"/>
              </w:rPr>
              <w:t>
хатшысының өкiлеттiктерi жүктелген</w:t>
            </w:r>
            <w:r>
              <w:br/>
            </w:r>
            <w:r>
              <w:rPr>
                <w:rFonts w:ascii="Times New Roman"/>
                <w:b w:val="false"/>
                <w:i w:val="false"/>
                <w:color w:val="000000"/>
                <w:sz w:val="20"/>
              </w:rPr>
              <w:t>
лауазымды адам), олар жоқ болған</w:t>
            </w:r>
            <w:r>
              <w:br/>
            </w:r>
            <w:r>
              <w:rPr>
                <w:rFonts w:ascii="Times New Roman"/>
                <w:b w:val="false"/>
                <w:i w:val="false"/>
                <w:color w:val="000000"/>
                <w:sz w:val="20"/>
              </w:rPr>
              <w:t>
жағдайда - бюджеттiк бағдарламалар</w:t>
            </w:r>
            <w:r>
              <w:br/>
            </w:r>
            <w:r>
              <w:rPr>
                <w:rFonts w:ascii="Times New Roman"/>
                <w:b w:val="false"/>
                <w:i w:val="false"/>
                <w:color w:val="000000"/>
                <w:sz w:val="20"/>
              </w:rPr>
              <w:t>
әкiмшiсiнiң басшысы</w:t>
            </w:r>
            <w:r>
              <w:br/>
            </w:r>
            <w:r>
              <w:rPr>
                <w:rFonts w:ascii="Times New Roman"/>
                <w:b w:val="false"/>
                <w:i w:val="false"/>
                <w:color w:val="000000"/>
                <w:sz w:val="20"/>
              </w:rPr>
              <w:t>
__________________________________</w:t>
            </w:r>
            <w:r>
              <w:br/>
            </w:r>
            <w:r>
              <w:rPr>
                <w:rFonts w:ascii="Times New Roman"/>
                <w:b w:val="false"/>
                <w:i w:val="false"/>
                <w:color w:val="000000"/>
                <w:sz w:val="20"/>
              </w:rPr>
              <w:t>
(қолы, Т.А.Ә.)</w:t>
            </w:r>
            <w:r>
              <w:br/>
            </w:r>
            <w:r>
              <w:rPr>
                <w:rFonts w:ascii="Times New Roman"/>
                <w:b w:val="false"/>
                <w:i w:val="false"/>
                <w:color w:val="000000"/>
                <w:sz w:val="20"/>
              </w:rPr>
              <w:t>
20__ ж. «___» ____________________</w:t>
            </w:r>
            <w:r>
              <w:br/>
            </w:r>
            <w:r>
              <w:rPr>
                <w:rFonts w:ascii="Times New Roman"/>
                <w:b w:val="false"/>
                <w:i w:val="false"/>
                <w:color w:val="000000"/>
                <w:sz w:val="20"/>
              </w:rPr>
              <w:t>
М.О</w:t>
            </w:r>
          </w:p>
        </w:tc>
      </w:tr>
    </w:tbl>
    <w:bookmarkStart w:name="z459" w:id="137"/>
    <w:p>
      <w:pPr>
        <w:spacing w:after="0"/>
        <w:ind w:left="0"/>
        <w:jc w:val="left"/>
      </w:pPr>
      <w:r>
        <w:rPr>
          <w:rFonts w:ascii="Times New Roman"/>
          <w:b/>
          <w:i w:val="false"/>
          <w:color w:val="000000"/>
        </w:rPr>
        <w:t xml:space="preserve"> 
20__ ж. ______ арналған мемлекеттiк мекемелермен олардың</w:t>
      </w:r>
      <w:r>
        <w:br/>
      </w:r>
      <w:r>
        <w:rPr>
          <w:rFonts w:ascii="Times New Roman"/>
          <w:b/>
          <w:i w:val="false"/>
          <w:color w:val="000000"/>
        </w:rPr>
        <w:t>
иелiгiнде қалған тауарларды (жұмыстарды, көрсетілетін</w:t>
      </w:r>
      <w:r>
        <w:br/>
      </w:r>
      <w:r>
        <w:rPr>
          <w:rFonts w:ascii="Times New Roman"/>
          <w:b/>
          <w:i w:val="false"/>
          <w:color w:val="000000"/>
        </w:rPr>
        <w:t>
қызметтердi) сатудан түскен ақша түсiмдерi мен шығыстарының</w:t>
      </w:r>
      <w:r>
        <w:br/>
      </w:r>
      <w:r>
        <w:rPr>
          <w:rFonts w:ascii="Times New Roman"/>
          <w:b/>
          <w:i w:val="false"/>
          <w:color w:val="000000"/>
        </w:rPr>
        <w:t>
жоспарына өзгерiстер енгiзу туралы</w:t>
      </w:r>
      <w:r>
        <w:br/>
      </w:r>
      <w:r>
        <w:rPr>
          <w:rFonts w:ascii="Times New Roman"/>
          <w:b/>
          <w:i w:val="false"/>
          <w:color w:val="000000"/>
        </w:rPr>
        <w:t>
анықтама</w:t>
      </w:r>
    </w:p>
    <w:bookmarkEnd w:id="137"/>
    <w:p>
      <w:pPr>
        <w:spacing w:after="0"/>
        <w:ind w:left="0"/>
        <w:jc w:val="both"/>
      </w:pPr>
      <w:r>
        <w:rPr>
          <w:rFonts w:ascii="Times New Roman"/>
          <w:b w:val="false"/>
          <w:i w:val="false"/>
          <w:color w:val="000000"/>
          <w:sz w:val="28"/>
        </w:rPr>
        <w:t>                                          Кодтар         Атауы</w:t>
      </w:r>
      <w:r>
        <w:br/>
      </w:r>
      <w:r>
        <w:rPr>
          <w:rFonts w:ascii="Times New Roman"/>
          <w:b w:val="false"/>
          <w:i w:val="false"/>
          <w:color w:val="000000"/>
          <w:sz w:val="28"/>
        </w:rPr>
        <w:t>
Функционалдық                            _______ ____________________</w:t>
      </w:r>
      <w:r>
        <w:br/>
      </w:r>
      <w:r>
        <w:rPr>
          <w:rFonts w:ascii="Times New Roman"/>
          <w:b w:val="false"/>
          <w:i w:val="false"/>
          <w:color w:val="000000"/>
          <w:sz w:val="28"/>
        </w:rPr>
        <w:t>
Функционалдық кiшi топ                   _______ ____________________</w:t>
      </w:r>
      <w:r>
        <w:br/>
      </w:r>
      <w:r>
        <w:rPr>
          <w:rFonts w:ascii="Times New Roman"/>
          <w:b w:val="false"/>
          <w:i w:val="false"/>
          <w:color w:val="000000"/>
          <w:sz w:val="28"/>
        </w:rPr>
        <w:t>
Бюджеттiк бағдарламалар әкiмшiсi         _______ ____________________</w:t>
      </w:r>
      <w:r>
        <w:br/>
      </w:r>
      <w:r>
        <w:rPr>
          <w:rFonts w:ascii="Times New Roman"/>
          <w:b w:val="false"/>
          <w:i w:val="false"/>
          <w:color w:val="000000"/>
          <w:sz w:val="28"/>
        </w:rPr>
        <w:t>
Бағдарлама                               _______ ____________________</w:t>
      </w:r>
      <w:r>
        <w:br/>
      </w:r>
      <w:r>
        <w:rPr>
          <w:rFonts w:ascii="Times New Roman"/>
          <w:b w:val="false"/>
          <w:i w:val="false"/>
          <w:color w:val="000000"/>
          <w:sz w:val="28"/>
        </w:rPr>
        <w:t>
Кiшi бағдарлама                          _______ ____________________</w:t>
      </w:r>
      <w:r>
        <w:br/>
      </w:r>
      <w:r>
        <w:rPr>
          <w:rFonts w:ascii="Times New Roman"/>
          <w:b w:val="false"/>
          <w:i w:val="false"/>
          <w:color w:val="000000"/>
          <w:sz w:val="28"/>
        </w:rPr>
        <w:t>
Тауарлардың (жұмыстардың,</w:t>
      </w:r>
      <w:r>
        <w:br/>
      </w:r>
      <w:r>
        <w:rPr>
          <w:rFonts w:ascii="Times New Roman"/>
          <w:b w:val="false"/>
          <w:i w:val="false"/>
          <w:color w:val="000000"/>
          <w:sz w:val="28"/>
        </w:rPr>
        <w:t>
көрсетілетін қызметтердiң) түрi          _______ ____________________</w:t>
      </w:r>
      <w:r>
        <w:br/>
      </w: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5456"/>
        <w:gridCol w:w="2504"/>
        <w:gridCol w:w="697"/>
        <w:gridCol w:w="1006"/>
        <w:gridCol w:w="851"/>
        <w:gridCol w:w="852"/>
        <w:gridCol w:w="1227"/>
      </w:tblGrid>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5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бойынша сомасы</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кiрiстер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жылының басындағы қаражат қалдығы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түсiмдерi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шығыстар, оның iшiнде ерекшелiктер бойынша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бюджеттiк кiрiсiне жататыны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Бюджеттiк бағдарламалар әкiмшiсiнiң</w:t>
      </w:r>
      <w:r>
        <w:br/>
      </w:r>
      <w:r>
        <w:rPr>
          <w:rFonts w:ascii="Times New Roman"/>
          <w:b w:val="false"/>
          <w:i w:val="false"/>
          <w:color w:val="000000"/>
          <w:sz w:val="28"/>
        </w:rPr>
        <w:t>
тиiстi құрылымдық бөлiмшесiнiң басшысы   _________ __________________</w:t>
      </w:r>
      <w:r>
        <w:br/>
      </w:r>
      <w:r>
        <w:rPr>
          <w:rFonts w:ascii="Times New Roman"/>
          <w:b w:val="false"/>
          <w:i w:val="false"/>
          <w:color w:val="000000"/>
          <w:sz w:val="28"/>
        </w:rPr>
        <w:t>
                                           (қолы)        (Т.А.Ә.)</w:t>
      </w:r>
    </w:p>
    <w:bookmarkStart w:name="z460" w:id="1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31-қосымша        </w:t>
      </w:r>
    </w:p>
    <w:bookmarkEnd w:id="138"/>
    <w:bookmarkStart w:name="z461" w:id="139"/>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101-қосымша      </w:t>
      </w:r>
    </w:p>
    <w:bookmarkEnd w:id="139"/>
    <w:p>
      <w:pPr>
        <w:spacing w:after="0"/>
        <w:ind w:left="0"/>
        <w:jc w:val="both"/>
      </w:pPr>
      <w:r>
        <w:rPr>
          <w:rFonts w:ascii="Times New Roman"/>
          <w:b w:val="false"/>
          <w:i w:val="false"/>
          <w:color w:val="000000"/>
          <w:sz w:val="28"/>
        </w:rPr>
        <w:t xml:space="preserve">№ ____ бет      </w:t>
      </w:r>
      <w:r>
        <w:br/>
      </w:r>
      <w:r>
        <w:rPr>
          <w:rFonts w:ascii="Times New Roman"/>
          <w:b w:val="false"/>
          <w:i w:val="false"/>
          <w:color w:val="000000"/>
          <w:sz w:val="28"/>
        </w:rPr>
        <w:t>
Қалыптастырылған күні</w:t>
      </w:r>
      <w:r>
        <w:br/>
      </w:r>
      <w:r>
        <w:rPr>
          <w:rFonts w:ascii="Times New Roman"/>
          <w:b w:val="false"/>
          <w:i w:val="false"/>
          <w:color w:val="000000"/>
          <w:sz w:val="28"/>
        </w:rPr>
        <w:t xml:space="preserve">
№ 2-26-нысан     </w:t>
      </w:r>
    </w:p>
    <w:bookmarkStart w:name="z462" w:id="140"/>
    <w:p>
      <w:pPr>
        <w:spacing w:after="0"/>
        <w:ind w:left="0"/>
        <w:jc w:val="left"/>
      </w:pPr>
      <w:r>
        <w:rPr>
          <w:rFonts w:ascii="Times New Roman"/>
          <w:b/>
          <w:i w:val="false"/>
          <w:color w:val="000000"/>
        </w:rPr>
        <w:t xml:space="preserve"> 
Қазақстан Республикасының Ұлттық қорының қолма-қол ақшаның</w:t>
      </w:r>
      <w:r>
        <w:br/>
      </w:r>
      <w:r>
        <w:rPr>
          <w:rFonts w:ascii="Times New Roman"/>
          <w:b/>
          <w:i w:val="false"/>
          <w:color w:val="000000"/>
        </w:rPr>
        <w:t>
бақылау шоттарындағы ақша қозғалысының _________ жағдай бойынша</w:t>
      </w:r>
      <w:r>
        <w:br/>
      </w:r>
      <w:r>
        <w:rPr>
          <w:rFonts w:ascii="Times New Roman"/>
          <w:b/>
          <w:i w:val="false"/>
          <w:color w:val="000000"/>
        </w:rPr>
        <w:t>
есеп</w:t>
      </w:r>
    </w:p>
    <w:bookmarkEnd w:id="140"/>
    <w:p>
      <w:pPr>
        <w:spacing w:after="0"/>
        <w:ind w:left="0"/>
        <w:jc w:val="both"/>
      </w:pPr>
      <w:r>
        <w:rPr>
          <w:rFonts w:ascii="Times New Roman"/>
          <w:b w:val="false"/>
          <w:i w:val="false"/>
          <w:color w:val="000000"/>
          <w:sz w:val="28"/>
        </w:rPr>
        <w:t>Өлшем бiрлiгi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8113"/>
        <w:gridCol w:w="2426"/>
      </w:tblGrid>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бюджеттiк сыныптаманың коды</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өсу қорытындысының сомасы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Корпоративтiк табыс салығы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ұйымдарының заңды тұлғаларынан алынатын корпоративтiк табыс салығы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заңды тұлғалардан алынатын, төлем көздерiнен мұнай секторы ұйымдары ұстайтын корпоративтік табыс салығы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заңды тұлғалардан алынатын, төлем көздерiнен мұнай секторы ұйымдары ұстайтын корпоративтік табыс салығы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көрсетiлетiн қызметтерге арналған iшкi салықтар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түсетiн түсiмдер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алынатын үстеме пайдаға салынатын салық</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бонустар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пайдалы қазбаларды өндiруге салынатын салық</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экспортқа салынатын рента салығы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жасалған келiсiмшарттар бойынша өнiмдi бөлу жөніндегі Қазақстан Республикасының үлесi</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өнiмдi бөлу туралы келiсiмшарт бойынша қызметтi жүзеге асыратын жер қойнауын пайдаланушының қосымша төлемi</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 орталық мемлекеттiк органдар мен олардың аумақтық бөлімшелері салатын әкімшілік айыппұлдар, өсiмпұлдар, санкциялар, өндiрiп алулар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 республикалық бюджеттен қаржыландырылатын мемлекеттiк мекемелер салатын өзге де айыппұлдар, өсiмпұлдар, санкциялар, өндiрiп алулар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келтірген зиянды өтеу туралы талаптар бойынша табиғатты пайдаланушылардан алынған қаражат</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түскен басқа да салықтық емес түсiмдер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материалдық емес активтер сату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учаскелерiн сатудан түсетiн түсiмдер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8114"/>
        <w:gridCol w:w="24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Қаржы активтерiн сатудан түсетiн түсiмдер</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Елдiң ішінде қаржы активтерiн сатудан түсетiн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меншiктегi және кен өндiру және өңдеу салаларына жататын мемлекеттiк мүлiктi жекешелендiруден түсетiн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8112"/>
        <w:gridCol w:w="24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ҚР Ұлттық қорының ҚБШ арналған түсiмдерiнiң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ҚР Ұлттық қорының ҚБШ аударымдар</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министрлiгi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қорына қаржы аудару ұйымдары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басқа деңгейiндегі өзге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Түскен түсiмдер және аударымдар сальдосы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Қаржы жылының басында ҚР Ұлттық қорының ҚБШ-сындағы ақша қалдығы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Есептi кезең аяғында ҚР Ұлттық қорының ҚБШ-сындағы ақша қалдығы</w:t>
            </w:r>
          </w:p>
        </w:tc>
      </w:tr>
    </w:tbl>
    <w:p>
      <w:pPr>
        <w:spacing w:after="0"/>
        <w:ind w:left="0"/>
        <w:jc w:val="both"/>
      </w:pPr>
      <w:r>
        <w:rPr>
          <w:rFonts w:ascii="Times New Roman"/>
          <w:b w:val="false"/>
          <w:i w:val="false"/>
          <w:color w:val="000000"/>
          <w:sz w:val="28"/>
        </w:rPr>
        <w:t>Бюджеттi атқару жөнiндегi орталық</w:t>
      </w:r>
      <w:r>
        <w:br/>
      </w:r>
      <w:r>
        <w:rPr>
          <w:rFonts w:ascii="Times New Roman"/>
          <w:b w:val="false"/>
          <w:i w:val="false"/>
          <w:color w:val="000000"/>
          <w:sz w:val="28"/>
        </w:rPr>
        <w:t>
уәкiлеттi органының басшысы                 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Есептi қалыптастыруға жауапты</w:t>
      </w:r>
      <w:r>
        <w:br/>
      </w:r>
      <w:r>
        <w:rPr>
          <w:rFonts w:ascii="Times New Roman"/>
          <w:b w:val="false"/>
          <w:i w:val="false"/>
          <w:color w:val="000000"/>
          <w:sz w:val="28"/>
        </w:rPr>
        <w:t>
құрылымдық бөлiмшенiң басшысы               _________________________</w:t>
      </w:r>
      <w:r>
        <w:br/>
      </w:r>
      <w:r>
        <w:rPr>
          <w:rFonts w:ascii="Times New Roman"/>
          <w:b w:val="false"/>
          <w:i w:val="false"/>
          <w:color w:val="000000"/>
          <w:sz w:val="28"/>
        </w:rPr>
        <w:t>
                                                  (қолы, Т.А.Ә.)</w:t>
      </w:r>
    </w:p>
    <w:bookmarkStart w:name="z463" w:id="1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32-қосымша        </w:t>
      </w:r>
    </w:p>
    <w:bookmarkEnd w:id="141"/>
    <w:bookmarkStart w:name="z464" w:id="142"/>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103-қосымша      </w:t>
      </w:r>
    </w:p>
    <w:bookmarkEnd w:id="142"/>
    <w:p>
      <w:pPr>
        <w:spacing w:after="0"/>
        <w:ind w:left="0"/>
        <w:jc w:val="both"/>
      </w:pPr>
      <w:r>
        <w:rPr>
          <w:rFonts w:ascii="Times New Roman"/>
          <w:b w:val="false"/>
          <w:i w:val="false"/>
          <w:color w:val="000000"/>
          <w:sz w:val="28"/>
        </w:rPr>
        <w:t>2-36 нысан</w:t>
      </w:r>
    </w:p>
    <w:p>
      <w:pPr>
        <w:spacing w:after="0"/>
        <w:ind w:left="0"/>
        <w:jc w:val="left"/>
      </w:pPr>
      <w:r>
        <w:rPr>
          <w:rFonts w:ascii="Times New Roman"/>
          <w:b/>
          <w:i w:val="false"/>
          <w:color w:val="000000"/>
        </w:rPr>
        <w:t xml:space="preserve"> Қазақстан Республикасы Ұлттық Банкi</w:t>
      </w:r>
    </w:p>
    <w:bookmarkStart w:name="z465" w:id="143"/>
    <w:p>
      <w:pPr>
        <w:spacing w:after="0"/>
        <w:ind w:left="0"/>
        <w:jc w:val="left"/>
      </w:pPr>
      <w:r>
        <w:rPr>
          <w:rFonts w:ascii="Times New Roman"/>
          <w:b/>
          <w:i w:val="false"/>
          <w:color w:val="000000"/>
        </w:rPr>
        <w:t xml:space="preserve"> 
Қазақстан Республикасының Ұлттық қорының шығыстарын растау</w:t>
      </w:r>
      <w:r>
        <w:br/>
      </w:r>
      <w:r>
        <w:rPr>
          <w:rFonts w:ascii="Times New Roman"/>
          <w:b/>
          <w:i w:val="false"/>
          <w:color w:val="000000"/>
        </w:rPr>
        <w:t>
туралы хабарлама</w:t>
      </w:r>
    </w:p>
    <w:bookmarkEnd w:id="143"/>
    <w:p>
      <w:pPr>
        <w:spacing w:after="0"/>
        <w:ind w:left="0"/>
        <w:jc w:val="both"/>
      </w:pPr>
      <w:r>
        <w:rPr>
          <w:rFonts w:ascii="Times New Roman"/>
          <w:b w:val="false"/>
          <w:i w:val="false"/>
          <w:color w:val="000000"/>
          <w:sz w:val="28"/>
        </w:rPr>
        <w:t>      Қазақстан Республикасының Қаржы министрлiгi Қазақстан Республикасының Ұлттық Банкi ұсынған Қазақстан Республикасының Ұлттық қорын басқару бойынша шығыстарды және жыл сайынғы сыртқы аудиттi өткізуді негiздейтiн құжаттарды қарап, Үкiмет шотынан мынадай шығыстарды есептен шығаруға келiсетiнi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3"/>
        <w:gridCol w:w="3397"/>
      </w:tblGrid>
      <w:tr>
        <w:trPr>
          <w:trHeight w:val="30" w:hRule="atLeast"/>
        </w:trPr>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түрлерi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r>
      <w:tr>
        <w:trPr>
          <w:trHeight w:val="30" w:hRule="atLeast"/>
        </w:trPr>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Банкке комиссиялық сыйақы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басқарушыларға комиссиялық сыйақы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Кастодиандар көрсететін қызметтері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кеңесшiсiнiң көрсететін қызметтері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аудитордың көрсететін қызметтері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басқарушымен келiсiмдi мерзiмнен бұрын бұзған кезде пайда болған шығындар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Қазақстан Республикасының Қаржы министрi         ____________________</w:t>
      </w:r>
      <w:r>
        <w:br/>
      </w:r>
      <w:r>
        <w:rPr>
          <w:rFonts w:ascii="Times New Roman"/>
          <w:b w:val="false"/>
          <w:i w:val="false"/>
          <w:color w:val="000000"/>
          <w:sz w:val="28"/>
        </w:rPr>
        <w:t>
                                                    (Т.А.Ә., қолы)</w:t>
      </w:r>
    </w:p>
    <w:bookmarkStart w:name="z466" w:id="1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392 қаулысына     </w:t>
      </w:r>
      <w:r>
        <w:br/>
      </w:r>
      <w:r>
        <w:rPr>
          <w:rFonts w:ascii="Times New Roman"/>
          <w:b w:val="false"/>
          <w:i w:val="false"/>
          <w:color w:val="000000"/>
          <w:sz w:val="28"/>
        </w:rPr>
        <w:t xml:space="preserve">
33-қосымша        </w:t>
      </w:r>
    </w:p>
    <w:bookmarkEnd w:id="144"/>
    <w:bookmarkStart w:name="z467" w:id="145"/>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105-қосымша      </w:t>
      </w:r>
    </w:p>
    <w:bookmarkEnd w:id="145"/>
    <w:bookmarkStart w:name="z468" w:id="146"/>
    <w:p>
      <w:pPr>
        <w:spacing w:after="0"/>
        <w:ind w:left="0"/>
        <w:jc w:val="left"/>
      </w:pPr>
      <w:r>
        <w:rPr>
          <w:rFonts w:ascii="Times New Roman"/>
          <w:b/>
          <w:i w:val="false"/>
          <w:color w:val="000000"/>
        </w:rPr>
        <w:t xml:space="preserve"> 
Қазақстан Республикасы Ұлттық қорының түсiмдерi және оны</w:t>
      </w:r>
      <w:r>
        <w:br/>
      </w:r>
      <w:r>
        <w:rPr>
          <w:rFonts w:ascii="Times New Roman"/>
          <w:b/>
          <w:i w:val="false"/>
          <w:color w:val="000000"/>
        </w:rPr>
        <w:t>
пайдалану туралы есеп</w:t>
      </w:r>
      <w:r>
        <w:br/>
      </w:r>
      <w:r>
        <w:rPr>
          <w:rFonts w:ascii="Times New Roman"/>
          <w:b/>
          <w:i w:val="false"/>
          <w:color w:val="000000"/>
        </w:rPr>
        <w:t>
күнi ___________________</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0524"/>
        <w:gridCol w:w="1801"/>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(бұдан әрі – Қор) есептi кезеңiнiң басындағы қаражаты, БАРЛЫҒЫ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Түсiмдер, БАРЛЫҒЫ: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мұнай секторы ұйымдарынан түсетiн тiкелей салықтар (жергiлiктi бюджеттерге есептелетiн салықтарды қоспағанда)</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корпоративтік табыс салығы;</w:t>
            </w:r>
            <w:r>
              <w:br/>
            </w:r>
            <w:r>
              <w:rPr>
                <w:rFonts w:ascii="Times New Roman"/>
                <w:b w:val="false"/>
                <w:i w:val="false"/>
                <w:color w:val="000000"/>
                <w:sz w:val="20"/>
              </w:rPr>
              <w:t>
</w:t>
            </w:r>
            <w:r>
              <w:rPr>
                <w:rFonts w:ascii="Times New Roman"/>
                <w:b w:val="false"/>
                <w:i w:val="false"/>
                <w:color w:val="000000"/>
                <w:sz w:val="20"/>
              </w:rPr>
              <w:t>үстеме пайдаға салынатын салық;</w:t>
            </w:r>
            <w:r>
              <w:br/>
            </w:r>
            <w:r>
              <w:rPr>
                <w:rFonts w:ascii="Times New Roman"/>
                <w:b w:val="false"/>
                <w:i w:val="false"/>
                <w:color w:val="000000"/>
                <w:sz w:val="20"/>
              </w:rPr>
              <w:t>
</w:t>
            </w:r>
            <w:r>
              <w:rPr>
                <w:rFonts w:ascii="Times New Roman"/>
                <w:b w:val="false"/>
                <w:i w:val="false"/>
                <w:color w:val="000000"/>
                <w:sz w:val="20"/>
              </w:rPr>
              <w:t>бонустар;</w:t>
            </w:r>
            <w:r>
              <w:br/>
            </w:r>
            <w:r>
              <w:rPr>
                <w:rFonts w:ascii="Times New Roman"/>
                <w:b w:val="false"/>
                <w:i w:val="false"/>
                <w:color w:val="000000"/>
                <w:sz w:val="20"/>
              </w:rPr>
              <w:t>
</w:t>
            </w:r>
            <w:r>
              <w:rPr>
                <w:rFonts w:ascii="Times New Roman"/>
                <w:b w:val="false"/>
                <w:i w:val="false"/>
                <w:color w:val="000000"/>
                <w:sz w:val="20"/>
              </w:rPr>
              <w:t>пайдалы қазбаларды өндiруге салынатын салық;</w:t>
            </w:r>
            <w:r>
              <w:br/>
            </w:r>
            <w:r>
              <w:rPr>
                <w:rFonts w:ascii="Times New Roman"/>
                <w:b w:val="false"/>
                <w:i w:val="false"/>
                <w:color w:val="000000"/>
                <w:sz w:val="20"/>
              </w:rPr>
              <w:t>
</w:t>
            </w:r>
            <w:r>
              <w:rPr>
                <w:rFonts w:ascii="Times New Roman"/>
                <w:b w:val="false"/>
                <w:i w:val="false"/>
                <w:color w:val="000000"/>
                <w:sz w:val="20"/>
              </w:rPr>
              <w:t>экспортқа салынатын рента салығы;</w:t>
            </w:r>
            <w:r>
              <w:br/>
            </w:r>
            <w:r>
              <w:rPr>
                <w:rFonts w:ascii="Times New Roman"/>
                <w:b w:val="false"/>
                <w:i w:val="false"/>
                <w:color w:val="000000"/>
                <w:sz w:val="20"/>
              </w:rPr>
              <w:t>
</w:t>
            </w:r>
            <w:r>
              <w:rPr>
                <w:rFonts w:ascii="Times New Roman"/>
                <w:b w:val="false"/>
                <w:i w:val="false"/>
                <w:color w:val="000000"/>
                <w:sz w:val="20"/>
              </w:rPr>
              <w:t>жасалған келiсiмшарттар бойынша өнiмдi бөлу жөніндегі Қазақстан Республикасының үлесi;</w:t>
            </w:r>
            <w:r>
              <w:br/>
            </w:r>
            <w:r>
              <w:rPr>
                <w:rFonts w:ascii="Times New Roman"/>
                <w:b w:val="false"/>
                <w:i w:val="false"/>
                <w:color w:val="000000"/>
                <w:sz w:val="20"/>
              </w:rPr>
              <w:t>
</w:t>
            </w:r>
            <w:r>
              <w:rPr>
                <w:rFonts w:ascii="Times New Roman"/>
                <w:b w:val="false"/>
                <w:i w:val="false"/>
                <w:color w:val="000000"/>
                <w:sz w:val="20"/>
              </w:rPr>
              <w:t>мұнай секторы ұйымдарынан өнiмдi бөлу туралы келiсiмшарт бойынша қызметтi жүзеге асыратын жер қойнауын пайдаланушының қосымша төлемi;</w:t>
            </w:r>
            <w:r>
              <w:br/>
            </w:r>
            <w:r>
              <w:rPr>
                <w:rFonts w:ascii="Times New Roman"/>
                <w:b w:val="false"/>
                <w:i w:val="false"/>
                <w:color w:val="000000"/>
                <w:sz w:val="20"/>
              </w:rPr>
              <w:t>
</w:t>
            </w:r>
            <w:r>
              <w:rPr>
                <w:rFonts w:ascii="Times New Roman"/>
                <w:b w:val="false"/>
                <w:i w:val="false"/>
                <w:color w:val="000000"/>
                <w:sz w:val="20"/>
              </w:rPr>
              <w:t>- мұнай секторы ұйымдарымен жүзеге асырылатын операциялардан түсетін басқа да түсімдер (жергілікті бюджетке түсетін кірістерді қоспағанда)</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мұнай секторы ұйымдарына орталық мемлекеттiк органдар мен олардың аумақтық бөлімшелері салатын әкімшілік айыппұлдар, өсiмпұлдар, санкциялар, өндiрiп алулар;</w:t>
            </w:r>
            <w:r>
              <w:br/>
            </w:r>
            <w:r>
              <w:rPr>
                <w:rFonts w:ascii="Times New Roman"/>
                <w:b w:val="false"/>
                <w:i w:val="false"/>
                <w:color w:val="000000"/>
                <w:sz w:val="20"/>
              </w:rPr>
              <w:t>
</w:t>
            </w:r>
            <w:r>
              <w:rPr>
                <w:rFonts w:ascii="Times New Roman"/>
                <w:b w:val="false"/>
                <w:i w:val="false"/>
                <w:color w:val="000000"/>
                <w:sz w:val="20"/>
              </w:rPr>
              <w:t>мұнай секторы ұйымдарына республикалық бюджеттен қаржыландырылатын мемлекеттiк мекемелер салатын өзге де айыппұлдар, өсiмпұлдар, санкциялар, өндiрiп алулар;</w:t>
            </w:r>
            <w:r>
              <w:br/>
            </w:r>
            <w:r>
              <w:rPr>
                <w:rFonts w:ascii="Times New Roman"/>
                <w:b w:val="false"/>
                <w:i w:val="false"/>
                <w:color w:val="000000"/>
                <w:sz w:val="20"/>
              </w:rPr>
              <w:t>
</w:t>
            </w:r>
            <w:r>
              <w:rPr>
                <w:rFonts w:ascii="Times New Roman"/>
                <w:b w:val="false"/>
                <w:i w:val="false"/>
                <w:color w:val="000000"/>
                <w:sz w:val="20"/>
              </w:rPr>
              <w:t>табиғатты пайдаланушылардан зиянды өтеу туралы талаптар бойынша мұнай секторы ұйымдарынан түскен қаражат;</w:t>
            </w:r>
            <w:r>
              <w:br/>
            </w:r>
            <w:r>
              <w:rPr>
                <w:rFonts w:ascii="Times New Roman"/>
                <w:b w:val="false"/>
                <w:i w:val="false"/>
                <w:color w:val="000000"/>
                <w:sz w:val="20"/>
              </w:rPr>
              <w:t>
</w:t>
            </w:r>
            <w:r>
              <w:rPr>
                <w:rFonts w:ascii="Times New Roman"/>
                <w:b w:val="false"/>
                <w:i w:val="false"/>
                <w:color w:val="000000"/>
                <w:sz w:val="20"/>
              </w:rPr>
              <w:t>мұнай секторы ұйымдарынан түскен басқа да салықтық емес түсiмдер</w:t>
            </w:r>
            <w:r>
              <w:br/>
            </w:r>
            <w:r>
              <w:rPr>
                <w:rFonts w:ascii="Times New Roman"/>
                <w:b w:val="false"/>
                <w:i w:val="false"/>
                <w:color w:val="000000"/>
                <w:sz w:val="20"/>
              </w:rPr>
              <w:t>
</w:t>
            </w:r>
            <w:r>
              <w:rPr>
                <w:rFonts w:ascii="Times New Roman"/>
                <w:b w:val="false"/>
                <w:i w:val="false"/>
                <w:color w:val="000000"/>
                <w:sz w:val="20"/>
              </w:rPr>
              <w:t>- республикалық меншiктегi және тау-кен өндiру әрi қайта өңдеу салаларына жататын мемлекеттiк мүлiктi жекешелендiруден түсетiн түсiмдер;</w:t>
            </w:r>
            <w:r>
              <w:br/>
            </w:r>
            <w:r>
              <w:rPr>
                <w:rFonts w:ascii="Times New Roman"/>
                <w:b w:val="false"/>
                <w:i w:val="false"/>
                <w:color w:val="000000"/>
                <w:sz w:val="20"/>
              </w:rPr>
              <w:t>
</w:t>
            </w:r>
            <w:r>
              <w:rPr>
                <w:rFonts w:ascii="Times New Roman"/>
                <w:b w:val="false"/>
                <w:i w:val="false"/>
                <w:color w:val="000000"/>
                <w:sz w:val="20"/>
              </w:rPr>
              <w:t>- ауыл шаруашылығы мақсатындағы жер учаскелерiн сатудан түсетiн түсiмдер;</w:t>
            </w:r>
            <w:r>
              <w:br/>
            </w:r>
            <w:r>
              <w:rPr>
                <w:rFonts w:ascii="Times New Roman"/>
                <w:b w:val="false"/>
                <w:i w:val="false"/>
                <w:color w:val="000000"/>
                <w:sz w:val="20"/>
              </w:rPr>
              <w:t>
</w:t>
            </w:r>
            <w:r>
              <w:rPr>
                <w:rFonts w:ascii="Times New Roman"/>
                <w:b w:val="false"/>
                <w:i w:val="false"/>
                <w:color w:val="000000"/>
                <w:sz w:val="20"/>
              </w:rPr>
              <w:t>- инвестициялық кiрiстер;</w:t>
            </w:r>
            <w:r>
              <w:br/>
            </w:r>
            <w:r>
              <w:rPr>
                <w:rFonts w:ascii="Times New Roman"/>
                <w:b w:val="false"/>
                <w:i w:val="false"/>
                <w:color w:val="000000"/>
                <w:sz w:val="20"/>
              </w:rPr>
              <w:t>
</w:t>
            </w:r>
            <w:r>
              <w:rPr>
                <w:rFonts w:ascii="Times New Roman"/>
                <w:b w:val="false"/>
                <w:i w:val="false"/>
                <w:color w:val="000000"/>
                <w:sz w:val="20"/>
              </w:rPr>
              <w:t>- Қазақстан Республикасының заңнамасымен тыйым салынбаған өзге де түсiмдер мен кiрiстер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Пайдаланылуы, БАРЛЫҒЫ: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кепiлдiк берiлген трансферт;</w:t>
            </w:r>
            <w:r>
              <w:br/>
            </w:r>
            <w:r>
              <w:rPr>
                <w:rFonts w:ascii="Times New Roman"/>
                <w:b w:val="false"/>
                <w:i w:val="false"/>
                <w:color w:val="000000"/>
                <w:sz w:val="20"/>
              </w:rPr>
              <w:t>
</w:t>
            </w:r>
            <w:r>
              <w:rPr>
                <w:rFonts w:ascii="Times New Roman"/>
                <w:b w:val="false"/>
                <w:i w:val="false"/>
                <w:color w:val="000000"/>
                <w:sz w:val="20"/>
              </w:rPr>
              <w:t>- нысаналы трансферттер;</w:t>
            </w:r>
            <w:r>
              <w:br/>
            </w:r>
            <w:r>
              <w:rPr>
                <w:rFonts w:ascii="Times New Roman"/>
                <w:b w:val="false"/>
                <w:i w:val="false"/>
                <w:color w:val="000000"/>
                <w:sz w:val="20"/>
              </w:rPr>
              <w:t>
</w:t>
            </w:r>
            <w:r>
              <w:rPr>
                <w:rFonts w:ascii="Times New Roman"/>
                <w:b w:val="false"/>
                <w:i w:val="false"/>
                <w:color w:val="000000"/>
                <w:sz w:val="20"/>
              </w:rPr>
              <w:t>Қорды басқаруға байланысты және жыл сайынғы сыртқы аудиттi жүргiзуге байланысты шығыстарды жабу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есептi кезеңiнiң аяғындағы қаражаты, БАРЛЫҒЫ: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Бюджеттi атқару жөнiндегi орталық</w:t>
      </w:r>
      <w:r>
        <w:br/>
      </w:r>
      <w:r>
        <w:rPr>
          <w:rFonts w:ascii="Times New Roman"/>
          <w:b w:val="false"/>
          <w:i w:val="false"/>
          <w:color w:val="000000"/>
          <w:sz w:val="28"/>
        </w:rPr>
        <w:t>
уәкiлеттi органның басшысы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Бюджеттi атқару жөнiндегi орталық</w:t>
      </w:r>
      <w:r>
        <w:br/>
      </w:r>
      <w:r>
        <w:rPr>
          <w:rFonts w:ascii="Times New Roman"/>
          <w:b w:val="false"/>
          <w:i w:val="false"/>
          <w:color w:val="000000"/>
          <w:sz w:val="28"/>
        </w:rPr>
        <w:t>
уәкiлеттi органның жауапты орындаушысы         ______________________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