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8f44" w14:textId="85d8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Ғылым комитетінің "Информатика және басқару проблемалары институты" шаруашылық жүргізу құқығындағы республикалық мемлекеттік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2013 жылғы 8 мамырдағы № 465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 xml:space="preserve"> 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 Ғылым комитетінің "Информатика және басқару проблемалары институты" шаруашылық жүргізу құқығындағы республикалық мемлекеттік кәсіпорны Қазақстан Республикасы Білім және ғылым министрлігі Ғылым комитетінің "Ақпараттық және есептеуіш технологиялар институты" шаруашылық жүргізу құқығындағы республикалық мемлекеттік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Ғылым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беруді;</w:t>
      </w:r>
    </w:p>
    <w:p>
      <w:pPr>
        <w:spacing w:after="0"/>
        <w:ind w:left="0"/>
        <w:jc w:val="both"/>
      </w:pPr>
      <w:r>
        <w:rPr>
          <w:rFonts w:ascii="Times New Roman"/>
          <w:b w:val="false"/>
          <w:i w:val="false"/>
          <w:color w:val="000000"/>
          <w:sz w:val="28"/>
        </w:rPr>
        <w:t>
      2) кәсіпорынның әділет органдарында мемлекеттік қайта тіркелуін;</w:t>
      </w:r>
    </w:p>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Start w:name="z4" w:id="3"/>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8 мамырдағы</w:t>
            </w:r>
            <w:r>
              <w:br/>
            </w:r>
            <w:r>
              <w:rPr>
                <w:rFonts w:ascii="Times New Roman"/>
                <w:b w:val="false"/>
                <w:i w:val="false"/>
                <w:color w:val="000000"/>
                <w:sz w:val="20"/>
              </w:rPr>
              <w:t>№ 465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5"/>
    <w:bookmarkStart w:name="z8" w:id="6"/>
    <w:p>
      <w:pPr>
        <w:spacing w:after="0"/>
        <w:ind w:left="0"/>
        <w:jc w:val="both"/>
      </w:pPr>
      <w:r>
        <w:rPr>
          <w:rFonts w:ascii="Times New Roman"/>
          <w:b w:val="false"/>
          <w:i w:val="false"/>
          <w:color w:val="000000"/>
          <w:sz w:val="28"/>
        </w:rPr>
        <w:t xml:space="preserve">
      1. Күші жойылды - ҚР Үкіметінің 05.08.2013 </w:t>
      </w:r>
      <w:r>
        <w:rPr>
          <w:rFonts w:ascii="Times New Roman"/>
          <w:b w:val="false"/>
          <w:i w:val="false"/>
          <w:color w:val="000000"/>
          <w:sz w:val="28"/>
        </w:rPr>
        <w:t xml:space="preserve"> № 796</w:t>
      </w:r>
      <w:r>
        <w:rPr>
          <w:rFonts w:ascii="Times New Roman"/>
          <w:b w:val="false"/>
          <w:i w:val="false"/>
          <w:color w:val="000000"/>
          <w:sz w:val="28"/>
        </w:rPr>
        <w:t xml:space="preserve"> қаулысымен.</w:t>
      </w:r>
    </w:p>
    <w:bookmarkEnd w:id="6"/>
    <w:bookmarkStart w:name="z12" w:id="7"/>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2006 ж., № 27, 290-құжат):</w:t>
      </w:r>
    </w:p>
    <w:bookmarkEnd w:id="7"/>
    <w:bookmarkStart w:name="z13"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w:t>
      </w:r>
      <w:r>
        <w:rPr>
          <w:rFonts w:ascii="Times New Roman"/>
          <w:b w:val="false"/>
          <w:i w:val="false"/>
          <w:color w:val="000000"/>
          <w:sz w:val="28"/>
        </w:rPr>
        <w:t xml:space="preserve"> тізбесінде</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"1. Республикалық мемлекеттік кәсіпорындар" деген </w:t>
      </w:r>
      <w:r>
        <w:rPr>
          <w:rFonts w:ascii="Times New Roman"/>
          <w:b w:val="false"/>
          <w:i w:val="false"/>
          <w:color w:val="000000"/>
          <w:sz w:val="28"/>
        </w:rPr>
        <w:t xml:space="preserve"> бөлімде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реттік нөмірі 16-19-</w:t>
      </w:r>
      <w:r>
        <w:rPr>
          <w:rFonts w:ascii="Times New Roman"/>
          <w:b w:val="false"/>
          <w:i w:val="false"/>
          <w:color w:val="000000"/>
          <w:sz w:val="28"/>
        </w:rPr>
        <w:t xml:space="preserve"> жол</w:t>
      </w:r>
      <w:r>
        <w:rPr>
          <w:rFonts w:ascii="Times New Roman"/>
          <w:b w:val="false"/>
          <w:i w:val="false"/>
          <w:color w:val="000000"/>
          <w:sz w:val="28"/>
        </w:rPr>
        <w:t xml:space="preserve"> мынадай редакцияда жазылсын:</w:t>
      </w:r>
    </w:p>
    <w:bookmarkEnd w:id="10"/>
    <w:bookmarkStart w:name="z16" w:id="11"/>
    <w:p>
      <w:pPr>
        <w:spacing w:after="0"/>
        <w:ind w:left="0"/>
        <w:jc w:val="both"/>
      </w:pPr>
      <w:r>
        <w:rPr>
          <w:rFonts w:ascii="Times New Roman"/>
          <w:b w:val="false"/>
          <w:i w:val="false"/>
          <w:color w:val="000000"/>
          <w:sz w:val="28"/>
        </w:rPr>
        <w:t>
      "16-19. Ақпараттық және есептеуіш технологиялар институты".</w:t>
      </w:r>
    </w:p>
    <w:bookmarkEnd w:id="11"/>
    <w:bookmarkStart w:name="z17" w:id="12"/>
    <w:p>
      <w:pPr>
        <w:spacing w:after="0"/>
        <w:ind w:left="0"/>
        <w:jc w:val="both"/>
      </w:pPr>
      <w:r>
        <w:rPr>
          <w:rFonts w:ascii="Times New Roman"/>
          <w:b w:val="false"/>
          <w:i w:val="false"/>
          <w:color w:val="000000"/>
          <w:sz w:val="28"/>
        </w:rPr>
        <w:t xml:space="preserve">
      3.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23.08.2023 </w:t>
      </w:r>
      <w:r>
        <w:rPr>
          <w:rFonts w:ascii="Times New Roman"/>
          <w:b w:val="false"/>
          <w:i w:val="false"/>
          <w:color w:val="00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