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6060" w14:textId="1db6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Білім және ғылым министрлігінің "Әл-Фараби атындағы Қазақ ұлттық университеті" республикалық мемлекеттік кәсіпорнының кейбір мәселелері туралы" Қазақстан Республикасы Үкіметінің 2009 жылғы 18 маусымдағы № 935 қаулысының күші жойылды деп тану және Қазақстан Республикасы Үкіметінің кейбір шешімдеріне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 шілдедегі № 667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Білім және ғылым министрлігінің "Әл-Фараби атындағы Қазақ ұлттық университеті" республикалық мемлекеттік кәсіпорнының кейбір мәселелері туралы" Қазақстан Республикасы Үкіметінің 2009 жылғы 18 маусымдағы № 935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30, 275-құжат)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пен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 пен толықтырулар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Білім және ғылым министрлігінің кейбір мәселелері" туралы Қазақстан Республикасы Үкіметінің 2006 жылғы 21 шілдедегі № 700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27, 290-құжат):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Білім және ғылым министрлігі Ғылым комитетінің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Республикалық мемлекеттік кәсіпорындар" деген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16-20-жолмен толықтырылсын: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"16-20. Жану проблемаларының институты".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