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220f" w14:textId="0992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 шаруашылығы жүйелерi саласындағы реттелетiн қызметтердi жеке тұлғалардың тұтыну көлемiнiң негiзделген шамасын айқындау ережесiн бекiту туралы" Қазақстан Республикасы Үкіметінің 2010 жылғы 7 маусымдағы № 521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5 шілдедегі № 690 қаулысы. Күші жойылды - Қазақстан Республикасы Үкіметінің 2015 жылғы 1 қыркүйектегі № 727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01.09.2015 </w:t>
      </w:r>
      <w:r>
        <w:rPr>
          <w:rFonts w:ascii="Times New Roman"/>
          <w:b w:val="false"/>
          <w:i w:val="false"/>
          <w:color w:val="ff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«Су шаруашылығы жүйелерi саласындағы реттелетiн қызметтердi жеке тұлғалардың тұтыну көлемiнiң негiзделген шамасын айқындау ережесiн бекiту туралы» Қазақстан Республикасы Үкіметінің 2010 жылғы 7 маусымдағы № 521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36, 305-құжат)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«Сумен жабдықтау саласындағы реттеліп көрсетілетін қызметтердi жеке тұлғалардың тұтыну көлемiнiң негiзделген шамасын айқындау ережесiн бекiту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Қоса берiлiп отырған Сумен жабдықтау саласындағы реттеліп көрсетілетін қызметтердi жеке тұлғалардың тұтыну көлемiнiң негiзделген шамасын айқындау ережесi бекiтiлсiн.»;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Су шаруашылығы жүйелерi саласындағы реттеліп көрсетілетін қызметтердi жеке тұлғалардың тұтыну көлемiнiң негiзделген шамасын айқындау </w:t>
      </w:r>
      <w:r>
        <w:rPr>
          <w:rFonts w:ascii="Times New Roman"/>
          <w:b w:val="false"/>
          <w:i w:val="false"/>
          <w:color w:val="000000"/>
          <w:sz w:val="28"/>
        </w:rPr>
        <w:t>ережесiнде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«Сумен жабдықтау саласындағы реттеліп көрсетілетін қызметтердi жеке тұлғалардың тұтыну көлемiнiң негiзделген шамасын айқындау ережесi»;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Осы Сумен жабдықтау жүйелерi саласындағы реттеліп көрсетілетін қызметтердi жеке тұлғалардың тұтыну көлемiнiң негiзделген шамасын айқындау ережесi (бұдан әрi — Ереже) «Табиғи монополиялар және реттелетiн нарықтар туралы» 1998 жылғы 9 шiлдедегi Қазақстан Республикасы Заңының 13-бабы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әзiрлендi және сумен тұтынушылардың қаражатын үнемдеу мақсатында сумен жабдықтау саласындағы реттеліп көрсетілетін қызметтердi жеке тұлғалардың тұтыну көлемiнiң негiзделген шамасын айқындау тәртiбiн белгiлейдi.»;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2-бөлімнің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Сумен жабдықтау саласындағы реттеліп көрсетілетін қызметтердi жеке тұлғалардың тұтыну көлемiнiң негiзделген шамасын айқындау тәртiбi»;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Ережеге </w:t>
      </w:r>
      <w:r>
        <w:rPr>
          <w:rFonts w:ascii="Times New Roman"/>
          <w:b w:val="false"/>
          <w:i w:val="false"/>
          <w:color w:val="000000"/>
          <w:sz w:val="28"/>
        </w:rPr>
        <w:t>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«Сумен жабдықтау саласындағы реттеліп көрсетілетін қызметтердi жеке тұлғалардың тұтыну көлемiнiң негiзделген шамасын айқындау ережесiне қосымша».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