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abcc9" w14:textId="c6abc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"Табиғи монополиялар субъектiлерiнiң реттелiп көрсетiлетiн қызметтерiнiң (тауарларының, жұмыстарының) тiзбесiн бекiту туралы" Қазақстан Республикасы Үкіметінің 2006 жылғы 14 наурыздағы № 155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5 тамыздағы № 780 қаулысы. Күші жойылды - Қазақстан Республикасы Үкіметінің 2015 жылғы 8 қыркүйектегі № 754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Ескерту. Күші жойылды - ҚР Үкіметінің 08.09.2015 </w:t>
      </w:r>
      <w:r>
        <w:rPr>
          <w:rFonts w:ascii="Times New Roman"/>
          <w:b w:val="false"/>
          <w:i w:val="false"/>
          <w:color w:val="ff0000"/>
          <w:sz w:val="28"/>
        </w:rPr>
        <w:t>№ 754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«Табиғи монополиялар субъектiлерiнiң реттелiп көрсетiлетiн қызметтерiнiң (тауарларының, жұмыстарының) тiзбесiн бекiту туралы» Қазақстан Республикасы Үкіметінің 2006 жылғы 14 наурыздағы № 155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8, 71-құжат)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табиғи монополиялар субъектiлерiнiң реттелiп көрсетiлетiн қызметтерiнiң (тауарларының, жұмыстарының) </w:t>
      </w:r>
      <w:r>
        <w:rPr>
          <w:rFonts w:ascii="Times New Roman"/>
          <w:b w:val="false"/>
          <w:i w:val="false"/>
          <w:color w:val="000000"/>
          <w:sz w:val="28"/>
        </w:rPr>
        <w:t>тiзбесiнде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«12. Сумен жабдықтау және (немесе) су бұру саласында: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сумен жабдықтау қызметтерi: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суды магистральдық құбыржолдары арқылы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суды таратушы желiлер арқылы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суды арналар арқылы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су бұру қызметтерi: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сарқынды суларды бұру;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сарқынды суларды тазарту.».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 күнінен бастап күнтізбелік он күн өткен соң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