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16d2" w14:textId="53a1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5 тамыздағы № 784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5 тамыздағы</w:t>
      </w:r>
      <w:r>
        <w:br/>
      </w:r>
      <w:r>
        <w:rPr>
          <w:rFonts w:ascii="Times New Roman"/>
          <w:b w:val="false"/>
          <w:i w:val="false"/>
          <w:color w:val="000000"/>
          <w:sz w:val="28"/>
        </w:rPr>
        <w:t xml:space="preserve">
№ 784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19 ақпандағы</w:t>
      </w:r>
      <w:r>
        <w:br/>
      </w:r>
      <w:r>
        <w:rPr>
          <w:rFonts w:ascii="Times New Roman"/>
          <w:b w:val="false"/>
          <w:i w:val="false"/>
          <w:color w:val="000000"/>
          <w:sz w:val="28"/>
        </w:rPr>
        <w:t xml:space="preserve">
№ 158 қаулысымен  </w:t>
      </w:r>
      <w:r>
        <w:br/>
      </w:r>
      <w:r>
        <w:rPr>
          <w:rFonts w:ascii="Times New Roman"/>
          <w:b w:val="false"/>
          <w:i w:val="false"/>
          <w:color w:val="000000"/>
          <w:sz w:val="28"/>
        </w:rPr>
        <w:t xml:space="preserve">
бекiтiлген      </w:t>
      </w:r>
    </w:p>
    <w:bookmarkEnd w:id="2"/>
    <w:bookmarkStart w:name="z7" w:id="3"/>
    <w:p>
      <w:pPr>
        <w:spacing w:after="0"/>
        <w:ind w:left="0"/>
        <w:jc w:val="left"/>
      </w:pPr>
      <w:r>
        <w:rPr>
          <w:rFonts w:ascii="Times New Roman"/>
          <w:b/>
          <w:i w:val="false"/>
          <w:color w:val="000000"/>
        </w:rPr>
        <w:t xml:space="preserve"> 
Қазақстан Республикасы Ауыл шаруашылығы министрлiгiнiң</w:t>
      </w:r>
      <w:r>
        <w:br/>
      </w:r>
      <w:r>
        <w:rPr>
          <w:rFonts w:ascii="Times New Roman"/>
          <w:b/>
          <w:i w:val="false"/>
          <w:color w:val="000000"/>
        </w:rPr>
        <w:t>
2011 – 2015 жылдарға арналған</w:t>
      </w:r>
      <w:r>
        <w:br/>
      </w:r>
      <w:r>
        <w:rPr>
          <w:rFonts w:ascii="Times New Roman"/>
          <w:b/>
          <w:i w:val="false"/>
          <w:color w:val="000000"/>
        </w:rPr>
        <w:t>
стратегиялық жоспары</w:t>
      </w:r>
    </w:p>
    <w:bookmarkEnd w:id="3"/>
    <w:bookmarkStart w:name="z8" w:id="4"/>
    <w:p>
      <w:pPr>
        <w:spacing w:after="0"/>
        <w:ind w:left="0"/>
        <w:jc w:val="left"/>
      </w:pPr>
      <w:r>
        <w:rPr>
          <w:rFonts w:ascii="Times New Roman"/>
          <w:b/>
          <w:i w:val="false"/>
          <w:color w:val="000000"/>
        </w:rPr>
        <w:t xml:space="preserve"> 
1-бөлiм. Миссиясы мен пайымдауы</w:t>
      </w:r>
    </w:p>
    <w:bookmarkEnd w:id="4"/>
    <w:bookmarkStart w:name="z49" w:id="5"/>
    <w:p>
      <w:pPr>
        <w:spacing w:after="0"/>
        <w:ind w:left="0"/>
        <w:jc w:val="both"/>
      </w:pPr>
      <w:r>
        <w:rPr>
          <w:rFonts w:ascii="Times New Roman"/>
          <w:b w:val="false"/>
          <w:i w:val="false"/>
          <w:color w:val="000000"/>
          <w:sz w:val="28"/>
        </w:rPr>
        <w:t>
      Миссиясы</w:t>
      </w:r>
    </w:p>
    <w:bookmarkEnd w:id="5"/>
    <w:p>
      <w:pPr>
        <w:spacing w:after="0"/>
        <w:ind w:left="0"/>
        <w:jc w:val="both"/>
      </w:pPr>
      <w:r>
        <w:rPr>
          <w:rFonts w:ascii="Times New Roman"/>
          <w:b w:val="false"/>
          <w:i w:val="false"/>
          <w:color w:val="000000"/>
          <w:sz w:val="28"/>
        </w:rPr>
        <w:t>      Агроөнеркәсіптік кешенде мемлекеттің саясатын тиімді қалыптастыру және жүзеге асыру арқылы бәсекеге қабiлеттi агроөнеркәсiптік кешенді құру.</w:t>
      </w:r>
    </w:p>
    <w:bookmarkStart w:name="z50" w:id="6"/>
    <w:p>
      <w:pPr>
        <w:spacing w:after="0"/>
        <w:ind w:left="0"/>
        <w:jc w:val="both"/>
      </w:pPr>
      <w:r>
        <w:rPr>
          <w:rFonts w:ascii="Times New Roman"/>
          <w:b w:val="false"/>
          <w:i w:val="false"/>
          <w:color w:val="000000"/>
          <w:sz w:val="28"/>
        </w:rPr>
        <w:t>
      Пайымдауы</w:t>
      </w:r>
    </w:p>
    <w:bookmarkEnd w:id="6"/>
    <w:p>
      <w:pPr>
        <w:spacing w:after="0"/>
        <w:ind w:left="0"/>
        <w:jc w:val="both"/>
      </w:pPr>
      <w:r>
        <w:rPr>
          <w:rFonts w:ascii="Times New Roman"/>
          <w:b w:val="false"/>
          <w:i w:val="false"/>
          <w:color w:val="000000"/>
          <w:sz w:val="28"/>
        </w:rPr>
        <w:t>      Бәсекеге қабiлеттi агроөнеркәсiптік кешенді құру.</w:t>
      </w:r>
    </w:p>
    <w:bookmarkStart w:name="z9" w:id="7"/>
    <w:p>
      <w:pPr>
        <w:spacing w:after="0"/>
        <w:ind w:left="0"/>
        <w:jc w:val="left"/>
      </w:pPr>
      <w:r>
        <w:rPr>
          <w:rFonts w:ascii="Times New Roman"/>
          <w:b/>
          <w:i w:val="false"/>
          <w:color w:val="000000"/>
        </w:rPr>
        <w:t xml:space="preserve"> 
2-бөлiм. Ағымдағы жағдайды және қызметтің тиiстi</w:t>
      </w:r>
      <w:r>
        <w:br/>
      </w:r>
      <w:r>
        <w:rPr>
          <w:rFonts w:ascii="Times New Roman"/>
          <w:b/>
          <w:i w:val="false"/>
          <w:color w:val="000000"/>
        </w:rPr>
        <w:t>
салаларының (аялар) даму үрдiстерiн талдау</w:t>
      </w:r>
    </w:p>
    <w:bookmarkEnd w:id="7"/>
    <w:bookmarkStart w:name="z10" w:id="8"/>
    <w:p>
      <w:pPr>
        <w:spacing w:after="0"/>
        <w:ind w:left="0"/>
        <w:jc w:val="left"/>
      </w:pPr>
      <w:r>
        <w:rPr>
          <w:rFonts w:ascii="Times New Roman"/>
          <w:b/>
          <w:i w:val="false"/>
          <w:color w:val="000000"/>
        </w:rPr>
        <w:t xml:space="preserve"> 
1-стратегиялық бағыт. Агроөнеркәсіптік кешенді дамыту</w:t>
      </w:r>
    </w:p>
    <w:bookmarkEnd w:id="8"/>
    <w:p>
      <w:pPr>
        <w:spacing w:after="0"/>
        <w:ind w:left="0"/>
        <w:jc w:val="both"/>
      </w:pPr>
      <w:r>
        <w:rPr>
          <w:rFonts w:ascii="Times New Roman"/>
          <w:b w:val="false"/>
          <w:i w:val="false"/>
          <w:color w:val="000000"/>
          <w:sz w:val="28"/>
        </w:rPr>
        <w:t>      Ауыл шаруашылығы жалпы өнім өндірісінің көлемі 2011 жылы</w:t>
      </w:r>
      <w:r>
        <w:br/>
      </w:r>
      <w:r>
        <w:rPr>
          <w:rFonts w:ascii="Times New Roman"/>
          <w:b w:val="false"/>
          <w:i w:val="false"/>
          <w:color w:val="000000"/>
          <w:sz w:val="28"/>
        </w:rPr>
        <w:t>
27 %-ға өсті және 2,2 трлн. теңгеден асты. Ауыл шаруашылығы өндірісінің осындай өсуі соңғы 10 жылдың ішінде ең жоғары көрсеткіш болып табылады.</w:t>
      </w:r>
      <w:r>
        <w:br/>
      </w:r>
      <w:r>
        <w:rPr>
          <w:rFonts w:ascii="Times New Roman"/>
          <w:b w:val="false"/>
          <w:i w:val="false"/>
          <w:color w:val="000000"/>
          <w:sz w:val="28"/>
        </w:rPr>
        <w:t>
      2011 жылы ауыл шаруашылығындағы еңбек өнімділігі 4,4 мың АҚШ долларын құрады.</w:t>
      </w:r>
      <w:r>
        <w:br/>
      </w:r>
      <w:r>
        <w:rPr>
          <w:rFonts w:ascii="Times New Roman"/>
          <w:b w:val="false"/>
          <w:i w:val="false"/>
          <w:color w:val="000000"/>
          <w:sz w:val="28"/>
        </w:rPr>
        <w:t>
      2011 жылы ауыл шаруашылығының негізгі капиталына инвестициялардың келуі 22,4 %-ға өсіп, 107,4 млрд. теңгені құрады.</w:t>
      </w:r>
      <w:r>
        <w:br/>
      </w:r>
      <w:r>
        <w:rPr>
          <w:rFonts w:ascii="Times New Roman"/>
          <w:b w:val="false"/>
          <w:i w:val="false"/>
          <w:color w:val="000000"/>
          <w:sz w:val="28"/>
        </w:rPr>
        <w:t>
      2011 жылы Агроөнеркәсіпті (бұдан әрі – АӨК) қолдау үшін республикалық бюджеттен 253 млрд. теңге бөлінді (2010 жылы – 233 млрд. теңге).</w:t>
      </w:r>
      <w:r>
        <w:br/>
      </w:r>
      <w:r>
        <w:rPr>
          <w:rFonts w:ascii="Times New Roman"/>
          <w:b w:val="false"/>
          <w:i w:val="false"/>
          <w:color w:val="000000"/>
          <w:sz w:val="28"/>
        </w:rPr>
        <w:t>
      «ҚазАгро» ұлттық басқарушы холдингі» АҚ АӨК қаржыландыру көлемі 235 млрд. теңге құрады немесе 2010 жылдың деңгейінен 1,5 есе артық (151,5 млрд. теңге).</w:t>
      </w:r>
      <w:r>
        <w:br/>
      </w:r>
      <w:r>
        <w:rPr>
          <w:rFonts w:ascii="Times New Roman"/>
          <w:b w:val="false"/>
          <w:i w:val="false"/>
          <w:color w:val="000000"/>
          <w:sz w:val="28"/>
        </w:rPr>
        <w:t>
      Сонымен қатар, агроөнеркәсіптік кешеннің субъектілерін мемлекеттік қолдау субсидиялау, жеңілдетілген кредит беру, салық салу, ауыл шаруашылығы тауарын өндірушілер мен халық болып саналатын негізгі тұтынушыларға (игілік алушы) арналған қызметтерді ақысыз түрде көрсету арқылы іске асырылады.</w:t>
      </w:r>
      <w:r>
        <w:br/>
      </w:r>
      <w:r>
        <w:rPr>
          <w:rFonts w:ascii="Times New Roman"/>
          <w:b w:val="false"/>
          <w:i w:val="false"/>
          <w:color w:val="000000"/>
          <w:sz w:val="28"/>
        </w:rPr>
        <w:t>
      Өсімдік шаруашылығы.</w:t>
      </w:r>
      <w:r>
        <w:br/>
      </w:r>
      <w:r>
        <w:rPr>
          <w:rFonts w:ascii="Times New Roman"/>
          <w:b w:val="false"/>
          <w:i w:val="false"/>
          <w:color w:val="000000"/>
          <w:sz w:val="28"/>
        </w:rPr>
        <w:t>
      Қазақстан Республикасы Статистика агенттігінің мәліметтері бойынша 2011 жылы барлық ауыл шаруашылығы дақылдарының егіс алқабы 21,2 млн. га, соның ішінде дәнді дақылдар – 16,2 млн. га, оның ішінде бидай 13,8 млн. га құрады. Майлы дақылдар 1,8 млн. га, мақта – 160,6 мың га, қант қызылшасы 21,0 мың га, картоп және бақша дақылдары тиісінше 184,2 және 196,5 мың га алқапқа егілді.</w:t>
      </w:r>
      <w:r>
        <w:br/>
      </w:r>
      <w:r>
        <w:rPr>
          <w:rFonts w:ascii="Times New Roman"/>
          <w:b w:val="false"/>
          <w:i w:val="false"/>
          <w:color w:val="000000"/>
          <w:sz w:val="28"/>
        </w:rPr>
        <w:t>
      Дәнді дақылдар алқабы 2010 жылмен салыстырғанда 427,3 мың га (2,6 %) қысқарып, 16,2 млн. га құрады, бидай алқаптары 448,1 мың га қысқарып, 13,8 млн. га құрады.</w:t>
      </w:r>
      <w:r>
        <w:br/>
      </w:r>
      <w:r>
        <w:rPr>
          <w:rFonts w:ascii="Times New Roman"/>
          <w:b w:val="false"/>
          <w:i w:val="false"/>
          <w:color w:val="000000"/>
          <w:sz w:val="28"/>
        </w:rPr>
        <w:t>
      Сонымен қатар, 2010 жылмен салыстырғанда дәндік жүгері алқабы – 2,2 мың га, дәнді бұршақ дақылдар – 19,9 мың га, күнбағыс – 85,8 мың га, соя – 8,9 мың га, зығыр – 95,8 мың га, мақта – 23,4 мың га, қант қызылшасы – 0,9 мың га, көкөніс-бақша дақылдары – 12,7 мың га, картоп – 4,4 мың га, жемшөптік дақылдар – 97,3 мың га ұлғайды.</w:t>
      </w:r>
      <w:r>
        <w:br/>
      </w:r>
      <w:r>
        <w:rPr>
          <w:rFonts w:ascii="Times New Roman"/>
          <w:b w:val="false"/>
          <w:i w:val="false"/>
          <w:color w:val="000000"/>
          <w:sz w:val="28"/>
        </w:rPr>
        <w:t>
      Астық дақылдар өнімділігінің рекордтық көрсеткіш нәтижесінде (гектардан 17 центнер) 2011 жылы таза салмағында 27 млн. тонна жиналған болатын. Астықтың осы көлемі елдің ішкі қажеттілігін толығымен қамтамасыз етіп, 15 млн. тонна шамасында астықты экспортқа шығаруға мүмкіндік берді.</w:t>
      </w:r>
      <w:r>
        <w:br/>
      </w:r>
      <w:r>
        <w:rPr>
          <w:rFonts w:ascii="Times New Roman"/>
          <w:b w:val="false"/>
          <w:i w:val="false"/>
          <w:color w:val="000000"/>
          <w:sz w:val="28"/>
        </w:rPr>
        <w:t>
      2011 жылы су ресурстарын сақтау технологияларын пайдаланумен астық дақылдары 11,7 млн. га алқапта (астық алқабының 72 %) өндірілген, ал астық дақылдары егіс алқаптарын 47 %-да егу және жинау жұмыстары заманауи жоғары өнімді егіс кешендерімен және комбайндармен жүргізілді, бұл өткен жылмен салыстырғанда 2 %-ға жоғары.</w:t>
      </w:r>
      <w:r>
        <w:br/>
      </w:r>
      <w:r>
        <w:rPr>
          <w:rFonts w:ascii="Times New Roman"/>
          <w:b w:val="false"/>
          <w:i w:val="false"/>
          <w:color w:val="000000"/>
          <w:sz w:val="28"/>
        </w:rPr>
        <w:t>
      Құрылымдық және технологиялық әртараптандыру бағдарламасын сәтті жүзеге асыру нәтижесінде үш жылдың ішінде майлы дақылдар алқаптарын екі еселеуге мүмкіндік болды (905 мың тоннадан 2011 жылы 1,8 млн. га-ға дейін). Өз кезегінде осы жағдай 1,1 млн. тонна майлы дақылдарды жинауға мүмкіндік беріп, өсімдік майына деген ішкі қажеттілікті қамтамасыз етті.</w:t>
      </w:r>
      <w:r>
        <w:br/>
      </w:r>
      <w:r>
        <w:rPr>
          <w:rFonts w:ascii="Times New Roman"/>
          <w:b w:val="false"/>
          <w:i w:val="false"/>
          <w:color w:val="000000"/>
          <w:sz w:val="28"/>
        </w:rPr>
        <w:t>
      Жылыжайлар құрылысы белсенді дамыды. Жабық топырақтағы көкөніс дақылдарының жалпы жиналымы 28 мың тоннаны құрап, 2010 жылмен салыстырғанда 53 %-ға артты. Нәтижесінде, көкөніс дақылдарындағы елдің ішкі қажеттілігі маусым аралық кезеңде 29 %-ға қамтылған болатын.</w:t>
      </w:r>
    </w:p>
    <w:bookmarkStart w:name="z11" w:id="9"/>
    <w:p>
      <w:pPr>
        <w:spacing w:after="0"/>
        <w:ind w:left="0"/>
        <w:jc w:val="both"/>
      </w:pPr>
      <w:r>
        <w:rPr>
          <w:rFonts w:ascii="Times New Roman"/>
          <w:b w:val="false"/>
          <w:i w:val="false"/>
          <w:color w:val="000000"/>
          <w:sz w:val="28"/>
        </w:rPr>
        <w:t>
Негiзгi проблемаларды талдау</w:t>
      </w:r>
    </w:p>
    <w:bookmarkEnd w:id="9"/>
    <w:p>
      <w:pPr>
        <w:spacing w:after="0"/>
        <w:ind w:left="0"/>
        <w:jc w:val="both"/>
      </w:pPr>
      <w:r>
        <w:rPr>
          <w:rFonts w:ascii="Times New Roman"/>
          <w:b w:val="false"/>
          <w:i w:val="false"/>
          <w:color w:val="000000"/>
          <w:sz w:val="28"/>
        </w:rPr>
        <w:t>      Сонымен қатар, өсімдік шаруашылығында өзекті мәселелер де бар. Олардың ішінде негізгі дақылдар бойынша өнімділіктің әлемдік өнімділік көрсеткіштерімен салыстырғанда төмен деңгейде болуы, астық тасығыштар мен астық және майлы дақылдарды сақтау қуаттарының тапшылығы, ауыл шаруашылығы өндірушілері білімінің жетіспеушілігі және агротехнологияларды ендірудің төмен деңгейі, тұқымдық материалдың төмен сапасы. Жеміс-көкөніс өнімдерін өндіру үшін негізгі тежеуші факторлар ұсақ тауарлы өндірушілер арасында бөлінген суарылатын жерлердің тапшылығы.</w:t>
      </w:r>
    </w:p>
    <w:bookmarkStart w:name="z12" w:id="10"/>
    <w:p>
      <w:pPr>
        <w:spacing w:after="0"/>
        <w:ind w:left="0"/>
        <w:jc w:val="both"/>
      </w:pPr>
      <w:r>
        <w:rPr>
          <w:rFonts w:ascii="Times New Roman"/>
          <w:b w:val="false"/>
          <w:i w:val="false"/>
          <w:color w:val="000000"/>
          <w:sz w:val="28"/>
        </w:rPr>
        <w:t>
Негiзгi iшкi және сыртқы факторларды бағалау</w:t>
      </w:r>
    </w:p>
    <w:bookmarkEnd w:id="10"/>
    <w:p>
      <w:pPr>
        <w:spacing w:after="0"/>
        <w:ind w:left="0"/>
        <w:jc w:val="both"/>
      </w:pPr>
      <w:r>
        <w:rPr>
          <w:rFonts w:ascii="Times New Roman"/>
          <w:b w:val="false"/>
          <w:i w:val="false"/>
          <w:color w:val="000000"/>
          <w:sz w:val="28"/>
        </w:rPr>
        <w:t>      Ауыл шаруашылығы өндірісін жүргізудің саланы одан ары дамытуына сыртқы факторы ретіндегі табиғат – ауа райлық жағдайлардан жоғары тәуекелін есепке алғанда ауыл шаруашылығы өнімі өндірісінің тұрақтылығын кепілдеу үшін өсімдік шаруашылығындағы сақтау жүйесін одан әрі дамытудың қажеттілігі бар.</w:t>
      </w:r>
      <w:r>
        <w:br/>
      </w:r>
      <w:r>
        <w:rPr>
          <w:rFonts w:ascii="Times New Roman"/>
          <w:b w:val="false"/>
          <w:i w:val="false"/>
          <w:color w:val="000000"/>
          <w:sz w:val="28"/>
        </w:rPr>
        <w:t>
      Осыған байланысты, өсімдік шаруашылығындағы міндетті сақтандыру жөніндегі қызметтердің экономикалық қолжетімділігін арттыру мақсатында сақтандыру компаниялары төлеген сақтандыру төлемдерін субсидиялау нысанында ауыл шаруашылығы тауарын өндірушілерді мемлекеттік қолдауды жүзеге асыру жоспарланып отыр.</w:t>
      </w:r>
      <w:r>
        <w:br/>
      </w:r>
      <w:r>
        <w:rPr>
          <w:rFonts w:ascii="Times New Roman"/>
          <w:b w:val="false"/>
          <w:i w:val="false"/>
          <w:color w:val="000000"/>
          <w:sz w:val="28"/>
        </w:rPr>
        <w:t>
      Сонымен қатар, селекция, сортты сынаулар және тұқым шаруашылығы мәселесінің маңыздылығын есепке ала отырып, селекция жүйесінің дамуын, сорттар мен гибридтердің мемлекеттік және өндірістік сынауын, түпнұсқа және элиталық тұқымдардың өндірілуін, олардың бiрiншi - үшiншi репродукцияға дейiн тұқым шаруашылық желiсiнде көбеюiн, мемлекеттік сорттық және тұқымдық бақылау жетілдіретін болады.</w:t>
      </w:r>
      <w:r>
        <w:br/>
      </w:r>
      <w:r>
        <w:rPr>
          <w:rFonts w:ascii="Times New Roman"/>
          <w:b w:val="false"/>
          <w:i w:val="false"/>
          <w:color w:val="000000"/>
          <w:sz w:val="28"/>
        </w:rPr>
        <w:t>
      Өсірілетін ауыл шаруашылығы дақылдарының түсімділігін ұлғайту және сапасын арттыру мақсатында тұқымдардың, оның ішінде, отандық ауыл шаруашылығы тауарын өндірушілердің егуіне арналған тұқымдардың сорттық және егістік сапасын мемлекеттік сараптауын қамтамасыз ету жоспарланып отыр.</w:t>
      </w:r>
      <w:r>
        <w:br/>
      </w:r>
      <w:r>
        <w:rPr>
          <w:rFonts w:ascii="Times New Roman"/>
          <w:b w:val="false"/>
          <w:i w:val="false"/>
          <w:color w:val="000000"/>
          <w:sz w:val="28"/>
        </w:rPr>
        <w:t>
      Астық өндірісінің инфрақұрылымын дамытуға ерекше назар аударылатын болады, өйткені дәнді дақылдар ауыл шаруашылығы өнімдерін экспорттау құрылымында неғұрлым үлкен үлес алады. Элеваторлар мен астық тасығыштар жетіспеушілігі проблемасы астықты өңдеу мен сақтауға, сондай-ақ оны тасымалдауға арналған қуаттылықтарды құру және кеңейту есебінен шешілетін болады.</w:t>
      </w:r>
      <w:r>
        <w:br/>
      </w:r>
      <w:r>
        <w:rPr>
          <w:rFonts w:ascii="Times New Roman"/>
          <w:b w:val="false"/>
          <w:i w:val="false"/>
          <w:color w:val="000000"/>
          <w:sz w:val="28"/>
        </w:rPr>
        <w:t>
      Мал шаруашылығы.</w:t>
      </w:r>
      <w:r>
        <w:br/>
      </w:r>
      <w:r>
        <w:rPr>
          <w:rFonts w:ascii="Times New Roman"/>
          <w:b w:val="false"/>
          <w:i w:val="false"/>
          <w:color w:val="000000"/>
          <w:sz w:val="28"/>
        </w:rPr>
        <w:t>
      2011 жылы республиканың мал шаруашылығы саласында ауыл шаруашылығы құрылымдарындағы малдың саны және мал шаруашылығы өнім өндірісінде оң серпін белгіленген, осында ірі қара малдың саны орта есеппен 12 %-ға, қой - 5 %-ға, жылқы - 17 %-ға, түйе – 6,2 %-ға, құс – 5,4 %-ға өсті.</w:t>
      </w:r>
      <w:r>
        <w:br/>
      </w:r>
      <w:r>
        <w:rPr>
          <w:rFonts w:ascii="Times New Roman"/>
          <w:b w:val="false"/>
          <w:i w:val="false"/>
          <w:color w:val="000000"/>
          <w:sz w:val="28"/>
        </w:rPr>
        <w:t>
      Асыл тұқым жүйесінің шаруашылығында асыл тұқымды ірі қара малдың саны 178,8 мың бастан 196,2 мың басқа (10 %-ға) ұлғайды.</w:t>
      </w:r>
      <w:r>
        <w:br/>
      </w:r>
      <w:r>
        <w:rPr>
          <w:rFonts w:ascii="Times New Roman"/>
          <w:b w:val="false"/>
          <w:i w:val="false"/>
          <w:color w:val="000000"/>
          <w:sz w:val="28"/>
        </w:rPr>
        <w:t>
      Еттің (сойылған түрінде) және жұмыртқаның өндірісі өткен жылғы деңгейде сақталды. Сүт өндірісі 3,0 %-ға төмендеді.</w:t>
      </w:r>
      <w:r>
        <w:br/>
      </w:r>
      <w:r>
        <w:rPr>
          <w:rFonts w:ascii="Times New Roman"/>
          <w:b w:val="false"/>
          <w:i w:val="false"/>
          <w:color w:val="000000"/>
          <w:sz w:val="28"/>
        </w:rPr>
        <w:t>
      Соңғы 5 жыл ішінде құс етінің өндірісі 2 есе өсті (2006 жылы құс фабрикалары 55 мың тонна құс етін өндірген болатын). Сонымен қатар, өндірістегі отандық фабрикалардың үлесі республикадағы құс етінің жалпы өндірісінде 90 %-ды құрайды. Олармен 2011 жылы барлық санаттағы шаруашылықтармен өндірілген құс етінің 111 мың тоннадан 103 мың тоннасы өндірілген. Импорттық құс етінің үлестік салмағы 2006 жылғы 70 %-дан 2011 жылы 55 %-ға дейін төмендеді.</w:t>
      </w:r>
      <w:r>
        <w:br/>
      </w:r>
      <w:r>
        <w:rPr>
          <w:rFonts w:ascii="Times New Roman"/>
          <w:b w:val="false"/>
          <w:i w:val="false"/>
          <w:color w:val="000000"/>
          <w:sz w:val="28"/>
        </w:rPr>
        <w:t>
      Мал шаруашылығы өнімінің өнеркәсіптік өндіріс жүйесінің құрылуына Мемлекет басшысының тапсырмасы бойынша 2011 жылдан бастап сәтті іске асырылып жатқан ірі қара мал етінің (бұдан әрі – ІҚМ) экспорттық әлеуетін дамыту жөніндегі жобасы әсерін тигізуде. Оның шеңберінде 2500 шаруа қожалықтарын құру жоспарланып отыр.</w:t>
      </w:r>
      <w:r>
        <w:br/>
      </w:r>
      <w:r>
        <w:rPr>
          <w:rFonts w:ascii="Times New Roman"/>
          <w:b w:val="false"/>
          <w:i w:val="false"/>
          <w:color w:val="000000"/>
          <w:sz w:val="28"/>
        </w:rPr>
        <w:t>
      2011 жылдың қорытындылары бойынша 17,7 мың бордақылау орынға арналған бордақылау алаңдарының құрылысы қаржыландырылған, 13,5 мың бас етті ІҚМ әкелінген, шаруа және фермер қожалықтары 55,6 мың бас сүтті ІҚМ сатып алған.</w:t>
      </w:r>
    </w:p>
    <w:bookmarkStart w:name="z13" w:id="11"/>
    <w:p>
      <w:pPr>
        <w:spacing w:after="0"/>
        <w:ind w:left="0"/>
        <w:jc w:val="both"/>
      </w:pPr>
      <w:r>
        <w:rPr>
          <w:rFonts w:ascii="Times New Roman"/>
          <w:b w:val="false"/>
          <w:i w:val="false"/>
          <w:color w:val="000000"/>
          <w:sz w:val="28"/>
        </w:rPr>
        <w:t>
Негiзгi проблемаларды талдау</w:t>
      </w:r>
    </w:p>
    <w:bookmarkEnd w:id="11"/>
    <w:p>
      <w:pPr>
        <w:spacing w:after="0"/>
        <w:ind w:left="0"/>
        <w:jc w:val="both"/>
      </w:pPr>
      <w:r>
        <w:rPr>
          <w:rFonts w:ascii="Times New Roman"/>
          <w:b w:val="false"/>
          <w:i w:val="false"/>
          <w:color w:val="000000"/>
          <w:sz w:val="28"/>
        </w:rPr>
        <w:t>      Оң өзгерістермен қатар мал шаруашылығы саласында өзекті мәселелер де бар. Мал шаруашылығы өнімінің үлкен үлесі халықтың жеке қосалқы шаруашылықтарда (2012 жылдың 1 қаңтары бойынша жеке қосалқы шаруашылығында (бұдан әрі – ЖҚШ) 76,7 % ІҚМ, 67 % қой мен ешкі, 72,5 % шошқа, 62,7 % жылқы және 40,9 % құс) өндірілетініне байланысты мал шаруашылығы саласы келесі сипаттамаларға ие: жануарлардың төмен генетикалық әлеуеті, күтіп-бағудың заманауи технологиялардың және басқа технологиялардың аз қолданылуы төмен өнімділіктің және өнімнің төмен сапасына әкеліп соғады, ішкі нарықтағы артып отырған сұранысты қамтымай, өзіндік құнының жоғары болуына және бәсекеге қабілеттіліктің төмендеуіне, импортқа тәуелділіктің қалыптасуына әкеледі.</w:t>
      </w:r>
    </w:p>
    <w:bookmarkStart w:name="z14" w:id="12"/>
    <w:p>
      <w:pPr>
        <w:spacing w:after="0"/>
        <w:ind w:left="0"/>
        <w:jc w:val="both"/>
      </w:pPr>
      <w:r>
        <w:rPr>
          <w:rFonts w:ascii="Times New Roman"/>
          <w:b w:val="false"/>
          <w:i w:val="false"/>
          <w:color w:val="000000"/>
          <w:sz w:val="28"/>
        </w:rPr>
        <w:t>
Негiзгi iшкi және сыртқы факторларды бағалау</w:t>
      </w:r>
    </w:p>
    <w:bookmarkEnd w:id="12"/>
    <w:p>
      <w:pPr>
        <w:spacing w:after="0"/>
        <w:ind w:left="0"/>
        <w:jc w:val="both"/>
      </w:pPr>
      <w:r>
        <w:rPr>
          <w:rFonts w:ascii="Times New Roman"/>
          <w:b w:val="false"/>
          <w:i w:val="false"/>
          <w:color w:val="000000"/>
          <w:sz w:val="28"/>
        </w:rPr>
        <w:t>      Мал шаруашылығы саласын дамыту және тауар өндірушілерді өндірісін технологиялық қайта жаңғыртуға ынталандыру, сондай-ақ өндірілген мал шаруашылығы өнімдерінің көлемі мен сапасын арттыру мақсатында мал шаруашылығы өнімдерін өндірушілерді мемлекеттік қолдауды жалғастыру ұсынылады. Мемлекеттік қолдау мал шаруашылығы өнімдерін өндіруге жұмсалатын шығындарды өтеуге, ауыл шаруашылығы жануарларының аналық басын азықтандыру үшін пайдаланылатын жемшөптің құнын арзандатуға бағытталатын болады, бұл олардың санын өсіруді ынталандыруға мүмкіндік береді және соның салдарынан алынатын төлдің саны ұлғаяды.</w:t>
      </w:r>
      <w:r>
        <w:br/>
      </w:r>
      <w:r>
        <w:rPr>
          <w:rFonts w:ascii="Times New Roman"/>
          <w:b w:val="false"/>
          <w:i w:val="false"/>
          <w:color w:val="000000"/>
          <w:sz w:val="28"/>
        </w:rPr>
        <w:t>
      Асыл тұқымды малдардың үлес салмағын арттыру, етті малдың гендік қорын, сондай-ақ тауар өндірушілердегі ауыл шаруашылығы жануарларының өнімділік сапасын қалпына келтіру және ұлғайту мақсатында отандық және шетелдік селекцияның асыл тұқымды өнімдерін сатып алу үшін ауыл шаруашылығы тауарларын өндірушілерді мемлекеттік қолдау жалғасатын болады.</w:t>
      </w:r>
      <w:r>
        <w:br/>
      </w:r>
      <w:r>
        <w:rPr>
          <w:rFonts w:ascii="Times New Roman"/>
          <w:b w:val="false"/>
          <w:i w:val="false"/>
          <w:color w:val="000000"/>
          <w:sz w:val="28"/>
        </w:rPr>
        <w:t>
      Тауар өндірушілердің асыл тұқымды материал (малдар, тұқымдар және эмбриондар) сатып алу бойынша шығындарын өтеу мемлекеттік қолдаудың негізгі тәсілі болады.</w:t>
      </w:r>
      <w:r>
        <w:br/>
      </w:r>
      <w:r>
        <w:rPr>
          <w:rFonts w:ascii="Times New Roman"/>
          <w:b w:val="false"/>
          <w:i w:val="false"/>
          <w:color w:val="000000"/>
          <w:sz w:val="28"/>
        </w:rPr>
        <w:t>
      Бұдан басқа, ауыл шаруашылығы жануарларының сапалық құрамы мен тұқымдық сапаларын жақсартумен айналысатын тауар өндірушілерге асыл тұқымды аналық басты және асыл тұқымды тұқымдық бұқаларды күтіп-бағу бойынша, сондай-ақ селекциялық және асыл тұқымдық жұмыстар жүргізу бойынша шығындарын субсидиялау түрінде қолдау көрсетілетін болады.</w:t>
      </w:r>
      <w:r>
        <w:br/>
      </w:r>
      <w:r>
        <w:rPr>
          <w:rFonts w:ascii="Times New Roman"/>
          <w:b w:val="false"/>
          <w:i w:val="false"/>
          <w:color w:val="000000"/>
          <w:sz w:val="28"/>
        </w:rPr>
        <w:t>
      Мемлекеттік қолдау қой шаруашылығын, жылқы шаруашылығын, түйе шаруашылығын және құс шаруашылығын дамытуға да таралатын болады, бұл ауыл шаруашылығы жануарларының жалпы табынындағы асыл тұқымды мал басының үлесін ұлғайту үшін жағдай жасайды және олардың өнімділігін арттырады.</w:t>
      </w:r>
      <w:r>
        <w:br/>
      </w:r>
      <w:r>
        <w:rPr>
          <w:rFonts w:ascii="Times New Roman"/>
          <w:b w:val="false"/>
          <w:i w:val="false"/>
          <w:color w:val="000000"/>
          <w:sz w:val="28"/>
        </w:rPr>
        <w:t>
      Отандық құс фабрикаларына асыл тұқымдық материал (тәуліктік балапан және инкубациялық жұмыртқа) сатып алу бойынша қолдау көрсетілетін болады.</w:t>
      </w:r>
      <w:r>
        <w:br/>
      </w:r>
      <w:r>
        <w:rPr>
          <w:rFonts w:ascii="Times New Roman"/>
          <w:b w:val="false"/>
          <w:i w:val="false"/>
          <w:color w:val="000000"/>
          <w:sz w:val="28"/>
        </w:rPr>
        <w:t>
      Асыл тұқымды мал шаруашылығын субсидиялау 2011 жылы басталған ІҚМ етінің экспорттық әлеуетін арттыру жөніндегі жобаны одан әрі іске асыруды қамтамасыз етуге мүмкіндік береді.</w:t>
      </w:r>
      <w:r>
        <w:br/>
      </w:r>
      <w:r>
        <w:rPr>
          <w:rFonts w:ascii="Times New Roman"/>
          <w:b w:val="false"/>
          <w:i w:val="false"/>
          <w:color w:val="000000"/>
          <w:sz w:val="28"/>
        </w:rPr>
        <w:t>
      АӨК өнімінің өндірісі және оны қайта өңдеу.</w:t>
      </w:r>
      <w:r>
        <w:br/>
      </w:r>
      <w:r>
        <w:rPr>
          <w:rFonts w:ascii="Times New Roman"/>
          <w:b w:val="false"/>
          <w:i w:val="false"/>
          <w:color w:val="000000"/>
          <w:sz w:val="28"/>
        </w:rPr>
        <w:t>
      Азық-түліктер өндірісінің көлемі өткен жылдың деңгейінде сақталған (747,4 млрд. теңге).</w:t>
      </w:r>
      <w:r>
        <w:br/>
      </w:r>
      <w:r>
        <w:rPr>
          <w:rFonts w:ascii="Times New Roman"/>
          <w:b w:val="false"/>
          <w:i w:val="false"/>
          <w:color w:val="000000"/>
          <w:sz w:val="28"/>
        </w:rPr>
        <w:t>
      Азық-түлік өнімі өндіріс құрылымындағы негізгі үлесті астық өңдеу (31,1 %), ет өңдеу (9,4 %), сүт өңдеу (10,2 %), балық өңдеу (3,2 %), жеміс-көкөніс (2,2 %), май өңдеу саласы (2,6 %) және шырын өндірісі (9,5 %) құрайды.</w:t>
      </w:r>
      <w:r>
        <w:br/>
      </w:r>
      <w:r>
        <w:rPr>
          <w:rFonts w:ascii="Times New Roman"/>
          <w:b w:val="false"/>
          <w:i w:val="false"/>
          <w:color w:val="000000"/>
          <w:sz w:val="28"/>
        </w:rPr>
        <w:t>
      Көкөністер консервілерінің, макаронның, күріштің, шырындардың, маргариннің, шоколадтың, кондитерлік тағамдардың, өсімдік майының және шұжық өнімдерінің, сондай-ақ сүт өнімінің барлық түрлер өндірісінің өсуі байқалады.</w:t>
      </w:r>
      <w:r>
        <w:br/>
      </w:r>
      <w:r>
        <w:rPr>
          <w:rFonts w:ascii="Times New Roman"/>
          <w:b w:val="false"/>
          <w:i w:val="false"/>
          <w:color w:val="000000"/>
          <w:sz w:val="28"/>
        </w:rPr>
        <w:t>
      2011 жылы қайта өңдеу өнімінің экспорттық көлемі 1 001,8 млн. АҚШ долларын құрап, 2010 жылмен салыстырғанда 3,4 %-ға артық. Экспорттық жеткізулер негізінен қышқыл сүт өнімдер, етті және етті-өсімдік консервілер, өңделген сүт, кондитерлік тағамдар және жеміс-көкөністік консервілер бойынша жүргізілген.</w:t>
      </w:r>
      <w:r>
        <w:br/>
      </w:r>
      <w:r>
        <w:rPr>
          <w:rFonts w:ascii="Times New Roman"/>
          <w:b w:val="false"/>
          <w:i w:val="false"/>
          <w:color w:val="000000"/>
          <w:sz w:val="28"/>
        </w:rPr>
        <w:t>
      Қазақстан Республикасы Статистика агенттігінің мәліметтері бойынша негізгі капиталға деген жеке инвестициялар 4,4 %-ға (27,3-тен 28,5 млрд. теңгеге дейін), шетелдік инвестициялар 3,8 есе өсті (102-ден 384,9 млн. теңгеге дейін).</w:t>
      </w:r>
    </w:p>
    <w:bookmarkStart w:name="z15" w:id="13"/>
    <w:p>
      <w:pPr>
        <w:spacing w:after="0"/>
        <w:ind w:left="0"/>
        <w:jc w:val="both"/>
      </w:pPr>
      <w:r>
        <w:rPr>
          <w:rFonts w:ascii="Times New Roman"/>
          <w:b w:val="false"/>
          <w:i w:val="false"/>
          <w:color w:val="000000"/>
          <w:sz w:val="28"/>
        </w:rPr>
        <w:t>
Негiзгi проблемаларды талдау</w:t>
      </w:r>
    </w:p>
    <w:bookmarkEnd w:id="13"/>
    <w:p>
      <w:pPr>
        <w:spacing w:after="0"/>
        <w:ind w:left="0"/>
        <w:jc w:val="both"/>
      </w:pPr>
      <w:r>
        <w:rPr>
          <w:rFonts w:ascii="Times New Roman"/>
          <w:b w:val="false"/>
          <w:i w:val="false"/>
          <w:color w:val="000000"/>
          <w:sz w:val="28"/>
        </w:rPr>
        <w:t>      Қайта өңдеу секторын дамытуды бәсеңдететін негізгі факторлар ретінде шикізаттың төмен сапасы және тапшылығы, сауда-логистикалық инфрақұрылымның дамымауы болып табылады, бұл қайта өңдеу қуаттылықтары жүктемесінің аз болуына әкеп соғады.</w:t>
      </w:r>
    </w:p>
    <w:bookmarkStart w:name="z16" w:id="14"/>
    <w:p>
      <w:pPr>
        <w:spacing w:after="0"/>
        <w:ind w:left="0"/>
        <w:jc w:val="both"/>
      </w:pPr>
      <w:r>
        <w:rPr>
          <w:rFonts w:ascii="Times New Roman"/>
          <w:b w:val="false"/>
          <w:i w:val="false"/>
          <w:color w:val="000000"/>
          <w:sz w:val="28"/>
        </w:rPr>
        <w:t>
Негiзгi iшкi және сыртқы факторларды бағалау</w:t>
      </w:r>
    </w:p>
    <w:bookmarkEnd w:id="14"/>
    <w:p>
      <w:pPr>
        <w:spacing w:after="0"/>
        <w:ind w:left="0"/>
        <w:jc w:val="both"/>
      </w:pPr>
      <w:r>
        <w:rPr>
          <w:rFonts w:ascii="Times New Roman"/>
          <w:b w:val="false"/>
          <w:i w:val="false"/>
          <w:color w:val="000000"/>
          <w:sz w:val="28"/>
        </w:rPr>
        <w:t>      Ауыл шаруашылығы өнімдерін қайта өңдеу саласында отандық өнім сапасын арттыру, азық-түлік тауарларының түр-түрін кеңейту және сол арқылы Кеден одағы бойынша біздің негізгі сауда серіктестерімен бәсекелестікке тең жағдайлар жасау үшін өндірісті техникалық және технологиялық қайта жарақтау, халықаралық сапа стандарттарына көшу өзекті болып қалуда.</w:t>
      </w:r>
      <w:r>
        <w:br/>
      </w:r>
      <w:r>
        <w:rPr>
          <w:rFonts w:ascii="Times New Roman"/>
          <w:b w:val="false"/>
          <w:i w:val="false"/>
          <w:color w:val="000000"/>
          <w:sz w:val="28"/>
        </w:rPr>
        <w:t>
      Осыған байланысты, негізгі және аналым құралдарын сатып алу үшін ЕДБ алынған кредиттердің сыйақы мөлшерлемесін субсидиялау арқылы ауыл шаруашылығы өнімін қайта өңдеу кәсіпорындарын мемлекеттік қолдау жалғастырылатын болады.</w:t>
      </w:r>
      <w:r>
        <w:br/>
      </w:r>
      <w:r>
        <w:rPr>
          <w:rFonts w:ascii="Times New Roman"/>
          <w:b w:val="false"/>
          <w:i w:val="false"/>
          <w:color w:val="000000"/>
          <w:sz w:val="28"/>
        </w:rPr>
        <w:t>
      АӨК техникалық қамтылуы.</w:t>
      </w:r>
      <w:r>
        <w:br/>
      </w:r>
      <w:r>
        <w:rPr>
          <w:rFonts w:ascii="Times New Roman"/>
          <w:b w:val="false"/>
          <w:i w:val="false"/>
          <w:color w:val="000000"/>
          <w:sz w:val="28"/>
        </w:rPr>
        <w:t>
      Ауыл шаруашылығы тауарларын өндірушілер соңғы бес жылда озық шетелдік өндірушілердің барынша өнімділігі жоғары техникаларын сатып алуда. Нәтижесінде ауыл шаруашылығы өндірісін энергиямен қамтамасыз ету 2002 жылмен салыстырғанда 19,5 %-ға өсті және 165 жылқы күшін немесе 100 гектар жыртылған жерге 123 кВт құрайды. Салыстыру үшін, Ресейде ауыл шаруашылығы өндірісінің энергиямен қамтамасыз етілуі 259 кВт, Германия, Голландия, Италияда – 350 кВт, Францияда - 364 кВт, Ұлыбританияда - 404 кВт, АҚШ-та – 405 кВт құрайды. Бұл ретте, мәселен жалпы техника санының 4,9 %-ын құрайтын «Хорш», «Джон-Дир», «Кейс», «Морис» өнімділігі жоғары егу кешендері егіс алаңдарының 35,2 %-ын егеді.</w:t>
      </w:r>
    </w:p>
    <w:bookmarkStart w:name="z17" w:id="15"/>
    <w:p>
      <w:pPr>
        <w:spacing w:after="0"/>
        <w:ind w:left="0"/>
        <w:jc w:val="both"/>
      </w:pPr>
      <w:r>
        <w:rPr>
          <w:rFonts w:ascii="Times New Roman"/>
          <w:b w:val="false"/>
          <w:i w:val="false"/>
          <w:color w:val="000000"/>
          <w:sz w:val="28"/>
        </w:rPr>
        <w:t>
Негiзгi проблемаларды талдау</w:t>
      </w:r>
    </w:p>
    <w:bookmarkEnd w:id="15"/>
    <w:p>
      <w:pPr>
        <w:spacing w:after="0"/>
        <w:ind w:left="0"/>
        <w:jc w:val="both"/>
      </w:pPr>
      <w:r>
        <w:rPr>
          <w:rFonts w:ascii="Times New Roman"/>
          <w:b w:val="false"/>
          <w:i w:val="false"/>
          <w:color w:val="000000"/>
          <w:sz w:val="28"/>
        </w:rPr>
        <w:t>      Сонымен қатар, қазіргі таңда машиналар мен жабдықтардың абсолютті санының өсу серпініне қарамастан, Қазақстан Республикасындағы ауыл шаруашылығы техникасы паркінің 80 %-ы тозған. Қазіргі таңда пайдаланудың нормативтік мерзімі 8-10 жыл кезінде 80 %-дан астам астық жинау комбайндары мен тракторларының орташа пайдаланылған жылы 13-14 жыл, 71 % астық жинау комбайндары, 93 % тракторлар және 95 % тұқым себетін машина есептен шығаруға жатады, ауыл шаруашылығы техникаларының қолда бар паркі жалпы 87 % шегінде тозған. 2004-2009 жылдары техниканың қатардан шығып қалуының орташа коэффициенті оң болды (жылына 0,7 %).</w:t>
      </w:r>
    </w:p>
    <w:bookmarkStart w:name="z18" w:id="16"/>
    <w:p>
      <w:pPr>
        <w:spacing w:after="0"/>
        <w:ind w:left="0"/>
        <w:jc w:val="both"/>
      </w:pPr>
      <w:r>
        <w:rPr>
          <w:rFonts w:ascii="Times New Roman"/>
          <w:b w:val="false"/>
          <w:i w:val="false"/>
          <w:color w:val="000000"/>
          <w:sz w:val="28"/>
        </w:rPr>
        <w:t>
Негiзгi iшкi және сыртқы факторларды бағалау</w:t>
      </w:r>
    </w:p>
    <w:bookmarkEnd w:id="16"/>
    <w:p>
      <w:pPr>
        <w:spacing w:after="0"/>
        <w:ind w:left="0"/>
        <w:jc w:val="both"/>
      </w:pPr>
      <w:r>
        <w:rPr>
          <w:rFonts w:ascii="Times New Roman"/>
          <w:b w:val="false"/>
          <w:i w:val="false"/>
          <w:color w:val="000000"/>
          <w:sz w:val="28"/>
        </w:rPr>
        <w:t>      Ауыл шаруашылығы техникасының паркін жаңарту және кеңейту мақсатында лизинг құралын және лизинг төлемдерін субсидиялау тетігін пайдалана отырып мемлекеттік қолдауды жалғастыру қажет.</w:t>
      </w:r>
      <w:r>
        <w:br/>
      </w:r>
      <w:r>
        <w:rPr>
          <w:rFonts w:ascii="Times New Roman"/>
          <w:b w:val="false"/>
          <w:i w:val="false"/>
          <w:color w:val="000000"/>
          <w:sz w:val="28"/>
        </w:rPr>
        <w:t>
      Ғылыми қамтамасыз ету және АӨК кадрларын даярлау.</w:t>
      </w:r>
      <w:r>
        <w:br/>
      </w:r>
      <w:r>
        <w:rPr>
          <w:rFonts w:ascii="Times New Roman"/>
          <w:b w:val="false"/>
          <w:i w:val="false"/>
          <w:color w:val="000000"/>
          <w:sz w:val="28"/>
        </w:rPr>
        <w:t>
      Агроөнеркәсіптік кешен саласындағы қолданбалы ғылыми зерттеулерді қаржыландыру көлемі жылына 3,3 млрд. теңгеден астамды құрайды.</w:t>
      </w:r>
      <w:r>
        <w:br/>
      </w:r>
      <w:r>
        <w:rPr>
          <w:rFonts w:ascii="Times New Roman"/>
          <w:b w:val="false"/>
          <w:i w:val="false"/>
          <w:color w:val="000000"/>
          <w:sz w:val="28"/>
        </w:rPr>
        <w:t>
      АӨК кадрларының даярлығы 18 мамандық бойынша 10 жоғары білім беру мекемесінде және 25 мамандық бойынша 168 техникалық және кәсіптік білім берудің ауылдық білім беру мекемесінде жүргізіледі.</w:t>
      </w:r>
      <w:r>
        <w:br/>
      </w:r>
      <w:r>
        <w:rPr>
          <w:rFonts w:ascii="Times New Roman"/>
          <w:b w:val="false"/>
          <w:i w:val="false"/>
          <w:color w:val="000000"/>
          <w:sz w:val="28"/>
        </w:rPr>
        <w:t>
      Ең қажет етілетін агрономдар, зоотехниктер, ветеринариялық-санитариялық дәрігерлер мен фельдшерлер, фермер-менеджерлер, инженер-механиктер, ет және сүт өнімдерінің, астықты қайта өңдеу және нан пісіру өнеркәсібінің инженер-технологтары, техник-технологтар, техник-электриктер, техник-жерге орналастырушылар, шебер-жөндеушілер, электромонтерлер, тракторист-машинистер және тағы басқа мамандықтар.</w:t>
      </w:r>
    </w:p>
    <w:bookmarkStart w:name="z19" w:id="17"/>
    <w:p>
      <w:pPr>
        <w:spacing w:after="0"/>
        <w:ind w:left="0"/>
        <w:jc w:val="both"/>
      </w:pPr>
      <w:r>
        <w:rPr>
          <w:rFonts w:ascii="Times New Roman"/>
          <w:b w:val="false"/>
          <w:i w:val="false"/>
          <w:color w:val="000000"/>
          <w:sz w:val="28"/>
        </w:rPr>
        <w:t>
Негiзгi проблемаларды талдау</w:t>
      </w:r>
    </w:p>
    <w:bookmarkEnd w:id="17"/>
    <w:p>
      <w:pPr>
        <w:spacing w:after="0"/>
        <w:ind w:left="0"/>
        <w:jc w:val="both"/>
      </w:pPr>
      <w:r>
        <w:rPr>
          <w:rFonts w:ascii="Times New Roman"/>
          <w:b w:val="false"/>
          <w:i w:val="false"/>
          <w:color w:val="000000"/>
          <w:sz w:val="28"/>
        </w:rPr>
        <w:t>      Қазақстанның салалық аграрлық ғылымының қазіргі жай-күйі жеткіліксіз қаржыландырумен, ғылыми әзірлемелерді енгізудің қиындығымен, білім тарату жүйесінің жеткіліксіз дамуымен, алдыңғы қатарлы шетелдік технологиялар трансфертінің дамымаған деңгейімен, инновацияларды енгізудің бастапқы сатыларында қолжетімді қаржыландырудың жоқтығымен, инновациялық әзірлемелерге деген дамымаған сұраныспен және т.б. сипатталады</w:t>
      </w:r>
      <w:r>
        <w:br/>
      </w:r>
      <w:r>
        <w:rPr>
          <w:rFonts w:ascii="Times New Roman"/>
          <w:b w:val="false"/>
          <w:i w:val="false"/>
          <w:color w:val="000000"/>
          <w:sz w:val="28"/>
        </w:rPr>
        <w:t>
      Аграрлық сала үнемі жоғары кәсіптік мамандардың жетіспеушілігін сезеді. Ол әсіресе саланың ерекшілігіне байланысты. Біріншіден, сала жалақысы ең төменгілердің қатарында (Қазақстан Республикасы Статистика агенттігінің мәліметтері бойынша 2011 жылғы 1 қаңтардағы жағдай бойынша ауыл шаруашылығындағы орташа айлық жалақының мөлшері 36332 теңге, өнеркәсіпте 93043 теңге, республика бойынша 77482 теңге).</w:t>
      </w:r>
      <w:r>
        <w:br/>
      </w:r>
      <w:r>
        <w:rPr>
          <w:rFonts w:ascii="Times New Roman"/>
          <w:b w:val="false"/>
          <w:i w:val="false"/>
          <w:color w:val="000000"/>
          <w:sz w:val="28"/>
        </w:rPr>
        <w:t>
      Екіншіден, ауылды жерлердің әлеуметтік инфрақұрылымы қалалықтан айтарлықтай артта қалуда.</w:t>
      </w:r>
      <w:r>
        <w:br/>
      </w:r>
      <w:r>
        <w:rPr>
          <w:rFonts w:ascii="Times New Roman"/>
          <w:b w:val="false"/>
          <w:i w:val="false"/>
          <w:color w:val="000000"/>
          <w:sz w:val="28"/>
        </w:rPr>
        <w:t>
      Үшіншіден, ауыл шаруашылығы қызметкерлерін еңбек жағдайлары басқа сала қызметкерлерінің еңбегінен анағұрлым қиындау. Осы аталған себептер аграрлық мамандықтар түлектерінің жұмысқа орналасудың төмен деңгейіне себепші болды.</w:t>
      </w:r>
    </w:p>
    <w:bookmarkStart w:name="z20" w:id="18"/>
    <w:p>
      <w:pPr>
        <w:spacing w:after="0"/>
        <w:ind w:left="0"/>
        <w:jc w:val="both"/>
      </w:pPr>
      <w:r>
        <w:rPr>
          <w:rFonts w:ascii="Times New Roman"/>
          <w:b w:val="false"/>
          <w:i w:val="false"/>
          <w:color w:val="000000"/>
          <w:sz w:val="28"/>
        </w:rPr>
        <w:t>
Негiзгi iшкi және сыртқы факторларды бағалау</w:t>
      </w:r>
    </w:p>
    <w:bookmarkEnd w:id="18"/>
    <w:p>
      <w:pPr>
        <w:spacing w:after="0"/>
        <w:ind w:left="0"/>
        <w:jc w:val="both"/>
      </w:pPr>
      <w:r>
        <w:rPr>
          <w:rFonts w:ascii="Times New Roman"/>
          <w:b w:val="false"/>
          <w:i w:val="false"/>
          <w:color w:val="000000"/>
          <w:sz w:val="28"/>
        </w:rPr>
        <w:t>      Қазіргі уақытта ауыл шаруашылығы тауарын өндірушілер үшін білім беру және консультациялық қызметтерге қол жеткізуді арттыру мақсатында аграрлық ғылымын реформалау бойынша жұмыс жүргізілуде.</w:t>
      </w:r>
      <w:r>
        <w:br/>
      </w:r>
      <w:r>
        <w:rPr>
          <w:rFonts w:ascii="Times New Roman"/>
          <w:b w:val="false"/>
          <w:i w:val="false"/>
          <w:color w:val="000000"/>
          <w:sz w:val="28"/>
        </w:rPr>
        <w:t>
      Аграрлық секторды кадрлармен қамтамасыз ету мониторингке сәйкес Ауыл шаруашылығы министрлігі ағымдағы оқу жылына мемлекеттік білім беру тапсырысты құру үшін Білім және ғылым министрлігіне АӨК мамандықтары бойынша кадрлар қажеттілігі туралы тапсырысын жыл сайын жолдайды.</w:t>
      </w:r>
      <w:r>
        <w:br/>
      </w:r>
      <w:r>
        <w:rPr>
          <w:rFonts w:ascii="Times New Roman"/>
          <w:b w:val="false"/>
          <w:i w:val="false"/>
          <w:color w:val="000000"/>
          <w:sz w:val="28"/>
        </w:rPr>
        <w:t>
      2010 - 2011 оқу жылында бакалавриатта ауыл шаруашылығы – 1730 және ветеринариялық мамандықтары бойынша – 550, магистратурада: ауыл шаруашылығы – 110 және ветеринариялық мамандықтар бойынша – 50;</w:t>
      </w:r>
      <w:r>
        <w:br/>
      </w:r>
      <w:r>
        <w:rPr>
          <w:rFonts w:ascii="Times New Roman"/>
          <w:b w:val="false"/>
          <w:i w:val="false"/>
          <w:color w:val="000000"/>
          <w:sz w:val="28"/>
        </w:rPr>
        <w:t>
2011 - 2012 оқу жылында бакалавриатта ауыл шаруашылығы – 1930 грант орындары және ветеринариялық мамандықтар бойынша – 630, магистратурада: ауыл шаруашылығы – 372 және ветеринариялық мамандықтар бойынша – 110.</w:t>
      </w:r>
      <w:r>
        <w:br/>
      </w:r>
      <w:r>
        <w:rPr>
          <w:rFonts w:ascii="Times New Roman"/>
          <w:b w:val="false"/>
          <w:i w:val="false"/>
          <w:color w:val="000000"/>
          <w:sz w:val="28"/>
        </w:rPr>
        <w:t>
      Фитосанитариялық қауіпсіздік.</w:t>
      </w:r>
      <w:r>
        <w:br/>
      </w:r>
      <w:r>
        <w:rPr>
          <w:rFonts w:ascii="Times New Roman"/>
          <w:b w:val="false"/>
          <w:i w:val="false"/>
          <w:color w:val="000000"/>
          <w:sz w:val="28"/>
        </w:rPr>
        <w:t>
      Қазақстан Республикасындағы фитосанитариялық қауіпсіздік деңгейі Қазақстаннан өсімдік шаруашылығы өнімдерін шығаруға тыйым салу жағдайларының төмен санымен қанағаттанарлық деңгейде.</w:t>
      </w:r>
      <w:r>
        <w:br/>
      </w:r>
      <w:r>
        <w:rPr>
          <w:rFonts w:ascii="Times New Roman"/>
          <w:b w:val="false"/>
          <w:i w:val="false"/>
          <w:color w:val="000000"/>
          <w:sz w:val="28"/>
        </w:rPr>
        <w:t>
      Фитосанитариялық қауіпсіздікті қамтамасыз ету мақсатында заманауи жабдықтарды қолдана отырып, карантиндік, ерекше қауіпті және зиянды организмдердің дамуы мен тарауының мониторингін уақтылы жүргізу, олардың таралу болжамын жасау, карантиндік зиянды организмдердің таралу ошақтарын оқшаулау мен жою жөніндегі және зиянды және ерекше қауіпті организмдерге қарсы күресу жөніндегі іс-шараларды өткізу үшін олардың таралу координаталарын айқындау қажет.</w:t>
      </w:r>
      <w:r>
        <w:br/>
      </w:r>
      <w:r>
        <w:rPr>
          <w:rFonts w:ascii="Times New Roman"/>
          <w:b w:val="false"/>
          <w:i w:val="false"/>
          <w:color w:val="000000"/>
          <w:sz w:val="28"/>
        </w:rPr>
        <w:t>
      Ветеринариялық және азық-түлік қауіпсіздігі.</w:t>
      </w:r>
      <w:r>
        <w:br/>
      </w:r>
      <w:r>
        <w:rPr>
          <w:rFonts w:ascii="Times New Roman"/>
          <w:b w:val="false"/>
          <w:i w:val="false"/>
          <w:color w:val="000000"/>
          <w:sz w:val="28"/>
        </w:rPr>
        <w:t>
      Ветеринария саласында тұрақсыздығы елдің АӨК дамуына негізгі қауіп болып табылатын республикадағы эпизоотиялық қолайлылықты және тамақ өнiмдерiнiң қауiпсiздiгiн қамтамасыз ету бойынша мақсатты жұмыстар тұрақты негiзде жүргiзiлуде.</w:t>
      </w:r>
    </w:p>
    <w:bookmarkStart w:name="z21" w:id="19"/>
    <w:p>
      <w:pPr>
        <w:spacing w:after="0"/>
        <w:ind w:left="0"/>
        <w:jc w:val="both"/>
      </w:pPr>
      <w:r>
        <w:rPr>
          <w:rFonts w:ascii="Times New Roman"/>
          <w:b w:val="false"/>
          <w:i w:val="false"/>
          <w:color w:val="000000"/>
          <w:sz w:val="28"/>
        </w:rPr>
        <w:t>
Негiзгi проблемаларды талдау</w:t>
      </w:r>
    </w:p>
    <w:bookmarkEnd w:id="19"/>
    <w:p>
      <w:pPr>
        <w:spacing w:after="0"/>
        <w:ind w:left="0"/>
        <w:jc w:val="both"/>
      </w:pPr>
      <w:r>
        <w:rPr>
          <w:rFonts w:ascii="Times New Roman"/>
          <w:b w:val="false"/>
          <w:i w:val="false"/>
          <w:color w:val="000000"/>
          <w:sz w:val="28"/>
        </w:rPr>
        <w:t>      Ветеринариялық және азық-түлік қауіпсіздігі жүйесін дамытуды бірқатар факторлар бәсеңдетеді. Мал басының басым бөлігі жеке қосалқы шаруашылықтарда, бұл ветеринариялық бақылауды жүргізуді қиындатады. Қазіргі уақытта ақпараттық жүйелер «фермадан үстелге дейінгі» өнімнің жолын анықтауды, эпизоотиялық қадағалауды жүргізуге мүмкіндігін жасауды, ауру тарауының мониторингін жүргізуді және болжамдауды қамтамасыз етпейді. Ветеринариялық препараттардың, диагностикумдардың қатаң бақылауы жоқ. Қолданыстағы инфрақұрылым ветеринариялық қауіпсіздіктің тиісті деңгейін қамтамасыз етпейді, ветеринариялық ұйымдар (коммуналдық мемлекеттік кәсіпорындар, облыстық және аудандық ветеринариялық зертханалар) барлық қажетті жабдықпен тиісті түрде жабдықталмаған.</w:t>
      </w:r>
      <w:r>
        <w:br/>
      </w:r>
      <w:r>
        <w:rPr>
          <w:rFonts w:ascii="Times New Roman"/>
          <w:b w:val="false"/>
          <w:i w:val="false"/>
          <w:color w:val="000000"/>
          <w:sz w:val="28"/>
        </w:rPr>
        <w:t>
      2011 жылы 227 аса инфекциялық аурулардың ошағы тіркелген еді. Осының нәтижесінде Қазақстанның бірқатар облыстарында мал шаруашылығы өнімінің экспортына тыйым салынған болатын.</w:t>
      </w:r>
      <w:r>
        <w:br/>
      </w:r>
      <w:r>
        <w:rPr>
          <w:rFonts w:ascii="Times New Roman"/>
          <w:b w:val="false"/>
          <w:i w:val="false"/>
          <w:color w:val="000000"/>
          <w:sz w:val="28"/>
        </w:rPr>
        <w:t>
      Ең таралған аурулардың қатары ірі қара және кіші малдың бруцелезі және лейкоз. 2011 жылы бруцелездің 75038 ІҚМ және 32705 кіші мүйізді мал (бұдан әрі – КММ) сынақ сынамасы оң қорытындыны көрсетті, сондай-ақ лейкозға 58 046 оң сынама анықталды. Бұл 2010 жылмен салыстырғанда аурулар саны тиісінше 14 %, 15 % және 10 %-ға төмендегенін көрсетеді.</w:t>
      </w:r>
    </w:p>
    <w:bookmarkStart w:name="z22" w:id="20"/>
    <w:p>
      <w:pPr>
        <w:spacing w:after="0"/>
        <w:ind w:left="0"/>
        <w:jc w:val="both"/>
      </w:pPr>
      <w:r>
        <w:rPr>
          <w:rFonts w:ascii="Times New Roman"/>
          <w:b w:val="false"/>
          <w:i w:val="false"/>
          <w:color w:val="000000"/>
          <w:sz w:val="28"/>
        </w:rPr>
        <w:t>
Негiзгi iшкi және сыртқы факторларды бағалау</w:t>
      </w:r>
    </w:p>
    <w:bookmarkEnd w:id="20"/>
    <w:p>
      <w:pPr>
        <w:spacing w:after="0"/>
        <w:ind w:left="0"/>
        <w:jc w:val="both"/>
      </w:pPr>
      <w:r>
        <w:rPr>
          <w:rFonts w:ascii="Times New Roman"/>
          <w:b w:val="false"/>
          <w:i w:val="false"/>
          <w:color w:val="000000"/>
          <w:sz w:val="28"/>
        </w:rPr>
        <w:t>      Ветеринариялық зертханалар қызметін халықаралық стандарттар талаптарына сәйкестендіру мақсатында 2007 жылдан бастап қазіргі уақытқа дейін зертханалардың құрылысы мен материалдық-техникалық жағдайын жаңарту бойынша жұмыс жүргізілуде. Осылайша, 11 облыстық, 15 аудандық ветеринариялық зертханалардың құрылысы аяқталды, олар жоғары сезгіш талдауларды жүргізуге арналған ең заманауи жабдықтармен қамтылған.</w:t>
      </w:r>
      <w:r>
        <w:br/>
      </w:r>
      <w:r>
        <w:rPr>
          <w:rFonts w:ascii="Times New Roman"/>
          <w:b w:val="false"/>
          <w:i w:val="false"/>
          <w:color w:val="000000"/>
          <w:sz w:val="28"/>
        </w:rPr>
        <w:t xml:space="preserve">
      Азық-түлік қауіпсіздігін қамтамасыз ету үшін ауыл шаруашылығы малын тиісті ветеринариялық-санитариялық жағдайларда сою жүйесін ұйымдастыру бойынша жұмыс жүргізілді. Соңғы екі жыл ішінде </w:t>
      </w:r>
      <w:r>
        <w:br/>
      </w:r>
      <w:r>
        <w:rPr>
          <w:rFonts w:ascii="Times New Roman"/>
          <w:b w:val="false"/>
          <w:i w:val="false"/>
          <w:color w:val="000000"/>
          <w:sz w:val="28"/>
        </w:rPr>
        <w:t>
(2010 – 2011 жылдары) ауыл шаруашылық малын союдың 1553 нысаны (178 сою пункті, 1337 сою алаңы, 38 ет өңдеуші кәсіпорны) құрылды, жалпы республикалық қажеттілікті 89 %-ға қамтиды.</w:t>
      </w:r>
      <w:r>
        <w:br/>
      </w:r>
      <w:r>
        <w:rPr>
          <w:rFonts w:ascii="Times New Roman"/>
          <w:b w:val="false"/>
          <w:i w:val="false"/>
          <w:color w:val="000000"/>
          <w:sz w:val="28"/>
        </w:rPr>
        <w:t>
      Дүниежүзілік сауда ұйымына (бұдан әрі – ДСҰ) жоспарланып отырған кіру ауыл шаруашылығы тауарын өндірушілерден халықаралық тамақ қауіпсіздігі стандарттарына сәйкес келетін сапалы және қауіпсіз өнімді жеткізуді талап етеді. Осыған байланысты, халықаралық ұйымдармен ынтымақтастық шеңберінде заңнамалық база жетілдіріледі, Жануарлардың ауруларына қарсы күресу стратегиялары қайта қаралады, ауруларды бақылау, қадағалау және мониторингі үшін ықпалдастырылған ақпараттық жүйесі бар зертханалардың кең таралған желісі құрылатын болады.</w:t>
      </w:r>
      <w:r>
        <w:br/>
      </w:r>
      <w:r>
        <w:rPr>
          <w:rFonts w:ascii="Times New Roman"/>
          <w:b w:val="false"/>
          <w:i w:val="false"/>
          <w:color w:val="000000"/>
          <w:sz w:val="28"/>
        </w:rPr>
        <w:t>
      Бұдан басқа, алдын алу іс-шараларын жүргізу тиімділігінің негізіне халықаралық стандарттарға сәйкес келетін ветеринариялық диагностикалық және иммундық алдын алу препараттарын қолдану жүйесі, оның ішінде әлемнің жетекші өндірушілері қатысатын отандық биоөнеркәсіпті кезең-кезеңімен дамыта отырып GMP/GLP алынатын болады.</w:t>
      </w:r>
    </w:p>
    <w:bookmarkStart w:name="z23" w:id="21"/>
    <w:p>
      <w:pPr>
        <w:spacing w:after="0"/>
        <w:ind w:left="0"/>
        <w:jc w:val="left"/>
      </w:pPr>
      <w:r>
        <w:rPr>
          <w:rFonts w:ascii="Times New Roman"/>
          <w:b/>
          <w:i w:val="false"/>
          <w:color w:val="000000"/>
        </w:rPr>
        <w:t xml:space="preserve"> 
3-бөлiм.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21"/>
    <w:bookmarkStart w:name="z24" w:id="22"/>
    <w:p>
      <w:pPr>
        <w:spacing w:after="0"/>
        <w:ind w:left="0"/>
        <w:jc w:val="left"/>
      </w:pPr>
      <w:r>
        <w:rPr>
          <w:rFonts w:ascii="Times New Roman"/>
          <w:b/>
          <w:i w:val="false"/>
          <w:color w:val="000000"/>
        </w:rPr>
        <w:t xml:space="preserve"> 
3.1-бөлiм.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22"/>
    <w:bookmarkStart w:name="z25" w:id="23"/>
    <w:p>
      <w:pPr>
        <w:spacing w:after="0"/>
        <w:ind w:left="0"/>
        <w:jc w:val="both"/>
      </w:pPr>
      <w:r>
        <w:rPr>
          <w:rFonts w:ascii="Times New Roman"/>
          <w:b w:val="false"/>
          <w:i w:val="false"/>
          <w:color w:val="000000"/>
          <w:sz w:val="28"/>
        </w:rPr>
        <w:t>
      1-стратегиялық бағыт. Агроөнеркәсiптік кешенді дамыту.</w:t>
      </w:r>
    </w:p>
    <w:bookmarkEnd w:id="23"/>
    <w:bookmarkStart w:name="z26" w:id="24"/>
    <w:p>
      <w:pPr>
        <w:spacing w:after="0"/>
        <w:ind w:left="0"/>
        <w:jc w:val="both"/>
      </w:pPr>
      <w:r>
        <w:rPr>
          <w:rFonts w:ascii="Times New Roman"/>
          <w:b w:val="false"/>
          <w:i w:val="false"/>
          <w:color w:val="000000"/>
          <w:sz w:val="28"/>
        </w:rPr>
        <w:t>
      1.1-мақсат. Қазақстан Республикасы АӨК субъектілерінің бәсекеге қабілеттілігін арттыру үшін жағдай жасау</w:t>
      </w:r>
    </w:p>
    <w:bookmarkEnd w:id="24"/>
    <w:p>
      <w:pPr>
        <w:spacing w:after="0"/>
        <w:ind w:left="0"/>
        <w:jc w:val="both"/>
      </w:pPr>
      <w:r>
        <w:rPr>
          <w:rFonts w:ascii="Times New Roman"/>
          <w:b w:val="false"/>
          <w:i w:val="false"/>
          <w:color w:val="000000"/>
          <w:sz w:val="28"/>
        </w:rPr>
        <w:t>      Осы мақсаттарға қол жеткiзуге бағытталған бюджеттiк бағдарламалардың кодтары 001, 009, 023, 043, 048, 074, 082, 090, 212, 213, 214, 215, 216, 217, 220, 222.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2"/>
        <w:gridCol w:w="1516"/>
        <w:gridCol w:w="1321"/>
        <w:gridCol w:w="708"/>
        <w:gridCol w:w="1148"/>
        <w:gridCol w:w="1148"/>
        <w:gridCol w:w="1147"/>
        <w:gridCol w:w="1325"/>
        <w:gridCol w:w="1148"/>
        <w:gridCol w:w="1187"/>
      </w:tblGrid>
      <w:tr>
        <w:trPr>
          <w:trHeight w:val="255" w:hRule="atLeast"/>
        </w:trPr>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кешеннің жалпы қосылған құны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шаруашылығындағы еңбек өнімділігі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АӨК экспорттың жалпы көлеміндегі экспорттық әлеуеті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Азық-түлік тауарлары ресурстарының жалпы көлеміндегі отандық өндірістің үлесі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Кредиттер мен лизингтің қолжетімділігін арттыру жөніндегі шаралар есебінен АӨК-ге тартылған мемлекеттік емес кредиттік қаражат көлемі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Дүниежүзiлiк экономикалық форумның Жаһандық бәсекеге қабiлеттiлiк рейтингіндегi «Аграрлық саясаттың ауыртпалығы» көрсеткіші бойынша Қазақстан Республикасының позициясы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bookmarkStart w:name="z27" w:id="25"/>
    <w:p>
      <w:pPr>
        <w:spacing w:after="0"/>
        <w:ind w:left="0"/>
        <w:jc w:val="both"/>
      </w:pPr>
      <w:r>
        <w:rPr>
          <w:rFonts w:ascii="Times New Roman"/>
          <w:b w:val="false"/>
          <w:i w:val="false"/>
          <w:color w:val="000000"/>
          <w:sz w:val="28"/>
        </w:rPr>
        <w:t>
      Нысаналы индикаторларға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1.1.1-міндет. Жеміс-жидек дақылдары мен жүзімнің элиталық тұқымдары мен екпелерінің экономикалық қолжетімділігін арттыру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244"/>
        <w:gridCol w:w="1324"/>
        <w:gridCol w:w="1168"/>
        <w:gridCol w:w="1168"/>
        <w:gridCol w:w="1168"/>
        <w:gridCol w:w="1168"/>
        <w:gridCol w:w="1171"/>
        <w:gridCol w:w="1171"/>
        <w:gridCol w:w="1362"/>
      </w:tblGrid>
      <w:tr>
        <w:trPr>
          <w:trHeight w:val="255"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Субсидиялаумен қамтылған сатып алынған таңдаулы тұқымдар көлемі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Субсидиялаумен қамтылған сатып алынған таңдаулы көшеттер көлемі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Субсидиялаумен қамтылған жеміс-жидек дақылдары мен жүзімнің көпжылғы көшеттерін отырғызудың алаңы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Субсидиялаумен қамтылған жеміс-жидек дақылдары мен жүзімнің көпжылдық көшеттерінің аналықтарына қызмет көрсету алаңы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4"/>
        <w:gridCol w:w="1883"/>
        <w:gridCol w:w="1180"/>
        <w:gridCol w:w="1180"/>
        <w:gridCol w:w="1180"/>
        <w:gridCol w:w="1903"/>
      </w:tblGrid>
      <w:tr>
        <w:trPr>
          <w:trHeight w:val="30" w:hRule="atLeast"/>
        </w:trPr>
        <w:tc>
          <w:tcPr>
            <w:tcW w:w="6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Бірегей және элиталық тұқымдардың субсидиялануын жүргізу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9" w:id="26"/>
    <w:p>
      <w:pPr>
        <w:spacing w:after="0"/>
        <w:ind w:left="0"/>
        <w:jc w:val="both"/>
      </w:pPr>
      <w:r>
        <w:rPr>
          <w:rFonts w:ascii="Times New Roman"/>
          <w:b w:val="false"/>
          <w:i w:val="false"/>
          <w:color w:val="000000"/>
          <w:sz w:val="28"/>
        </w:rPr>
        <w:t>
      1.1.2-міндет. Тұқымның сорттық және егістік сапасын сараптаудың экономикалық қолжетімділігін арттыру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591"/>
        <w:gridCol w:w="1059"/>
        <w:gridCol w:w="1169"/>
        <w:gridCol w:w="1169"/>
        <w:gridCol w:w="1169"/>
        <w:gridCol w:w="1169"/>
        <w:gridCol w:w="1172"/>
        <w:gridCol w:w="1172"/>
        <w:gridCol w:w="1344"/>
      </w:tblGrid>
      <w:tr>
        <w:trPr>
          <w:trHeight w:val="25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Тұқымдардың сапасын анықтауға арналған зерттеулер саны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1"/>
        <w:gridCol w:w="1181"/>
        <w:gridCol w:w="1181"/>
        <w:gridCol w:w="1181"/>
        <w:gridCol w:w="1181"/>
        <w:gridCol w:w="1885"/>
      </w:tblGrid>
      <w:tr>
        <w:trPr>
          <w:trHeight w:val="30" w:hRule="atLeast"/>
        </w:trPr>
        <w:tc>
          <w:tcPr>
            <w:tcW w:w="7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Тұқымдық және отырғызу материалдарының сорттық және егістік сапасының сараптауын жүргізу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0" w:id="27"/>
    <w:p>
      <w:pPr>
        <w:spacing w:after="0"/>
        <w:ind w:left="0"/>
        <w:jc w:val="both"/>
      </w:pPr>
      <w:r>
        <w:rPr>
          <w:rFonts w:ascii="Times New Roman"/>
          <w:b w:val="false"/>
          <w:i w:val="false"/>
          <w:color w:val="000000"/>
          <w:sz w:val="28"/>
        </w:rPr>
        <w:t>
      1.1.3-міндет. Өсімдік шаруашылығындағы сақтандырудың экономикалық қолжетімділігін арттыру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1432"/>
        <w:gridCol w:w="1107"/>
        <w:gridCol w:w="1132"/>
        <w:gridCol w:w="1298"/>
        <w:gridCol w:w="1132"/>
        <w:gridCol w:w="1132"/>
        <w:gridCol w:w="1132"/>
        <w:gridCol w:w="1298"/>
        <w:gridCol w:w="1482"/>
      </w:tblGrid>
      <w:tr>
        <w:trPr>
          <w:trHeight w:val="255"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Сақтаумен қамтылған егістік алқаптарының үлесі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180"/>
        <w:gridCol w:w="1883"/>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Өсімдік шаруашылығындағы сақтандыру кезінде сақтандыру төлемдерінің субсидиялануын жүргізу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46" w:id="28"/>
    <w:p>
      <w:pPr>
        <w:spacing w:after="0"/>
        <w:ind w:left="0"/>
        <w:jc w:val="both"/>
      </w:pPr>
      <w:r>
        <w:rPr>
          <w:rFonts w:ascii="Times New Roman"/>
          <w:b w:val="false"/>
          <w:i w:val="false"/>
          <w:color w:val="000000"/>
          <w:sz w:val="28"/>
        </w:rPr>
        <w:t>
      1.1.4-міндет. Малды күтіп-бағудың және мал шаруашылығы өнімдері өндірісінің экономикалық қолжетімділігін арттыру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1584"/>
        <w:gridCol w:w="1322"/>
        <w:gridCol w:w="900"/>
        <w:gridCol w:w="1166"/>
        <w:gridCol w:w="1167"/>
        <w:gridCol w:w="1167"/>
        <w:gridCol w:w="1176"/>
        <w:gridCol w:w="1176"/>
        <w:gridCol w:w="1348"/>
      </w:tblGrid>
      <w:tr>
        <w:trPr>
          <w:trHeight w:val="255" w:hRule="atLeast"/>
        </w:trPr>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Субсидиямен қамтылған аграрлық құрылымдардағы ІҚМ аналық малдың саны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Құрама және байытылған жемшөпті арзандатуға арналған субсидиямен қамтылған өндірілетін сиыр етінің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Құрама және байытылған жемшөпті арзандатуға арналған субсидиямен қамтылған өндірілетін қой етінің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Құрама және байытылған жемшөпті арзандатуға арналған субсидиямен қамтылған өндірілетін жылқы етінің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Құрама және байытылған жемшөпті арзандатуға арналған субсидиямен қамтылған өндірілетін шошқа етінің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Құрама және байытылған жемшөпті арзандатуға арналған субсидиямен қамтылған өндірілетін құс етінің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Құрама және байытылған жемшөпті арзандатуға арналған субсидиямен қамтылған өндірілетін жүннің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Құрама және байытылған жемшөпті арзандатуға арналған субсидиямен қамтылған өндірілетін сүттің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Құрама және байытылған жемшөпті арзандатуға арналған субсидиямен қамтылған өндірілетін тауарлық жұмыртқаның көлемі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180"/>
        <w:gridCol w:w="1883"/>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шаруашылығы өнімнің өнімділігін және сапасын арттыруын субсидиялауды қамтамасыз ету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1" w:id="29"/>
    <w:p>
      <w:pPr>
        <w:spacing w:after="0"/>
        <w:ind w:left="0"/>
        <w:jc w:val="both"/>
      </w:pPr>
      <w:r>
        <w:rPr>
          <w:rFonts w:ascii="Times New Roman"/>
          <w:b w:val="false"/>
          <w:i w:val="false"/>
          <w:color w:val="000000"/>
          <w:sz w:val="28"/>
        </w:rPr>
        <w:t>
      1.1.5-міндет. Асыл тұқымды өнімнің экономикалық қолжетімділігін  арттыру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567"/>
        <w:gridCol w:w="1324"/>
        <w:gridCol w:w="901"/>
        <w:gridCol w:w="1186"/>
        <w:gridCol w:w="1167"/>
        <w:gridCol w:w="1167"/>
        <w:gridCol w:w="1171"/>
        <w:gridCol w:w="1171"/>
        <w:gridCol w:w="1418"/>
      </w:tblGrid>
      <w:tr>
        <w:trPr>
          <w:trHeight w:val="255"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Бөлінген субсидиялар шеңберінде отандық селекциялы сатып алынған асыл тұқымды ірі қара малдың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Бөлінген субсидиялар шеңберінде шетелдік селекциялы сатып алынған етті бағыттағы ірі қара малдың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Бөлінген субсидиялар шеңберінде шетелдік селекциялы сатып алынған сүтті бағыттағы ірі қара малдың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Етті және сүтті ірі қара мал шаруашылығында селекциялық-асыл тұқымды жұмысты жүргізуге субсидиялаумен қамтылған мал басының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қосалқы шаруашылықтардан қалыптастырылған қоғамдық табында шағылыстыру үшін пайдаланылатын, ұстауға субсидиялаумен қамтылған етті тұқымды асыл тұқымды бұқалардың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Субсидиялаумен қамтылған ауыстырып салынған эмбриондар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Жасанды ұрықтандыруға субсидиялаумен қамтылған ұрық дозаларының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алынған, субсидиялаумен қамтылған етті бағыттағы тәуліктік балапандар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Сатып алынған, субсидиялаумен қамтылған жұмыртқа бағыттағы тәуліктік балапандар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Сатып алынатын инкубациялық жұмыртқа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Сатып алынған, субсидиялаумен қамтылған қойлардың асыл тұқымды төлдерінің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Сатып алынған, субсидиялаумен қамтылған маралдардың асыл тұқымды төлдерінің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Сатып алынған, субсидиялаумен қамтылған шошқалардың асыл тұқымды төлдерінің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Сатып алынған, субсидиялаумен қамтылған жылқылардың асыл тұқымды төлдерінің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Сатып алынған, субсидиялаумен қамтылған түйелердің асыл тұқымды төлдерінің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8"/>
        <w:gridCol w:w="1223"/>
        <w:gridCol w:w="1223"/>
        <w:gridCol w:w="1224"/>
        <w:gridCol w:w="988"/>
        <w:gridCol w:w="1794"/>
      </w:tblGrid>
      <w:tr>
        <w:trPr>
          <w:trHeight w:val="30" w:hRule="atLeast"/>
        </w:trPr>
        <w:tc>
          <w:tcPr>
            <w:tcW w:w="7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Асыл тұқымды мал шаруашылығын қолдауға арналған іс-шараларды субсидиялауды қамтамасыз ету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2" w:id="30"/>
    <w:p>
      <w:pPr>
        <w:spacing w:after="0"/>
        <w:ind w:left="0"/>
        <w:jc w:val="both"/>
      </w:pPr>
      <w:r>
        <w:rPr>
          <w:rFonts w:ascii="Times New Roman"/>
          <w:b w:val="false"/>
          <w:i w:val="false"/>
          <w:color w:val="000000"/>
          <w:sz w:val="28"/>
        </w:rPr>
        <w:t>
      1.1.6-міндет. Кредиттер мен лизингтің экономикалық қолжетімділігін арттыру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320"/>
        <w:gridCol w:w="1324"/>
        <w:gridCol w:w="1168"/>
        <w:gridCol w:w="1168"/>
        <w:gridCol w:w="1168"/>
        <w:gridCol w:w="1168"/>
        <w:gridCol w:w="1171"/>
        <w:gridCol w:w="1228"/>
        <w:gridCol w:w="1285"/>
      </w:tblGrid>
      <w:tr>
        <w:trPr>
          <w:trHeight w:val="255" w:hRule="atLeast"/>
        </w:trPr>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Сыйақы мөлшерлемесін субсидиялау есебінен берілген, АӨК субъектілеріне кредиттер және олардың ішінде лизингінің көлемі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766"/>
        <w:gridCol w:w="1297"/>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субъектілеріне негізгі және айналма құралдарын толықтыруға берілген кредиттер мен лизинг бойынша сыйақы мөлшерлемесін өтеу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3" w:id="31"/>
    <w:p>
      <w:pPr>
        <w:spacing w:after="0"/>
        <w:ind w:left="0"/>
        <w:jc w:val="both"/>
      </w:pPr>
      <w:r>
        <w:rPr>
          <w:rFonts w:ascii="Times New Roman"/>
          <w:b w:val="false"/>
          <w:i w:val="false"/>
          <w:color w:val="000000"/>
          <w:sz w:val="28"/>
        </w:rPr>
        <w:t>
      1.1.7-міндет. Білім беру қызметтерінің, аграрлық ғылым нәтижелерінің және консультациялық қызметтердің экономикалық қолжетімділігін арттыру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326"/>
        <w:gridCol w:w="901"/>
        <w:gridCol w:w="1168"/>
        <w:gridCol w:w="1168"/>
        <w:gridCol w:w="1168"/>
        <w:gridCol w:w="1168"/>
        <w:gridCol w:w="1226"/>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ғылымның нәтижелерінің білім беру және кеңес беру қызметтерімен қамтылған АӨК субъектілерінің саны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766"/>
        <w:gridCol w:w="1297"/>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ғылыми қамтамасыз етуді іске асыру, оның ішінде: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тарату жүйесін дамытуды іске асыру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Аграрлық технологиялардың трансферт және коммерциялау жүйелерін жетілдіру және қызмет көрсету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Бірлескен ғылыми-білім беру кешендерін (орталықтарын) құру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АӨК субъектілерін ақпараттық–консультациялық қамтамасыз етуді жүзеге асыру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4" w:id="32"/>
    <w:p>
      <w:pPr>
        <w:spacing w:after="0"/>
        <w:ind w:left="0"/>
        <w:jc w:val="both"/>
      </w:pPr>
      <w:r>
        <w:rPr>
          <w:rFonts w:ascii="Times New Roman"/>
          <w:b w:val="false"/>
          <w:i w:val="false"/>
          <w:color w:val="000000"/>
          <w:sz w:val="28"/>
        </w:rPr>
        <w:t>
      1.1.8-міндет. Фитосанитариялық қауіпсіздік жүйесін дамыту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472"/>
        <w:gridCol w:w="1247"/>
        <w:gridCol w:w="1224"/>
        <w:gridCol w:w="1167"/>
        <w:gridCol w:w="1148"/>
        <w:gridCol w:w="1148"/>
        <w:gridCol w:w="1129"/>
        <w:gridCol w:w="1186"/>
        <w:gridCol w:w="1282"/>
      </w:tblGrid>
      <w:tr>
        <w:trPr>
          <w:trHeight w:val="255" w:hRule="atLeast"/>
        </w:trPr>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Карантиндік және ерекше қауіпті зиянды организмдердің таралу қаупінің коэффициенті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5"/>
        <w:gridCol w:w="1705"/>
        <w:gridCol w:w="1160"/>
        <w:gridCol w:w="1160"/>
        <w:gridCol w:w="1744"/>
        <w:gridCol w:w="1296"/>
      </w:tblGrid>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Фитосанитариялық қауіпсіздікті қамтамасыз ету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Аса қауіпті зиянды зиянкестерге, ауыл шаруашылығы дақылдарының аурулары мен карантиндік объектілерге қарсы химиялық күресті жүргізу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Аса қауіпті зиянды зиянкестерін, ауыл шаруашылығы дақылдарының аурулары мен карантиндік объектілерін анықтау бойынша маршруттық зерттеулерді жүргізу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5" w:id="33"/>
    <w:p>
      <w:pPr>
        <w:spacing w:after="0"/>
        <w:ind w:left="0"/>
        <w:jc w:val="both"/>
      </w:pPr>
      <w:r>
        <w:rPr>
          <w:rFonts w:ascii="Times New Roman"/>
          <w:b w:val="false"/>
          <w:i w:val="false"/>
          <w:color w:val="000000"/>
          <w:sz w:val="28"/>
        </w:rPr>
        <w:t>
      1.1.9-міндет. Ветеринариялық қауіпсіздік жүйесін дамыту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1509"/>
        <w:gridCol w:w="1057"/>
        <w:gridCol w:w="1224"/>
        <w:gridCol w:w="1167"/>
        <w:gridCol w:w="1167"/>
        <w:gridCol w:w="1167"/>
        <w:gridCol w:w="1167"/>
        <w:gridCol w:w="1167"/>
        <w:gridCol w:w="1281"/>
      </w:tblGrid>
      <w:tr>
        <w:trPr>
          <w:trHeight w:val="255"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стандарттар бойынша сертификатталған ветеринариялық дәрмектерді қолдана отырып, жануарлардың аса қауіпті аурулары диагностикалық зерттеулерінің үлесі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Өндірісі халықаралық стандарттар бойынша сертификатталған жануарлардың аса қауіпті ауруларына қарсы иммунопрофилактикалық ветеринариялық дәрмектерді қолданудың үлесі (оның ішінде өндірісі GMP)</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 бойынша сертификатталған ветеринариялық препараттарды пайдалана отырып, инфекцияларға жануарлардың аса қауіпті ауруларына диагностикалық зерттеулер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деңгейде эпизоотияға қарсы іс-шаралар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Ветеринария бойынша референттік зерттеулер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Жануарларға арналған ветеринариялық зертханалар мен виварийлерді салуды аяқтау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Ветеринариялық зертханаларды материалдық-техникалық жабдықтау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Жануарлардың аса қауіпті аурулары бойынша инфекциялардың ошақтарын уақтылы анықтау, оқшаулау және сауықтыру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Өндірісі халықаралық стандарт бойынша сертификатталған жануарлардың аса қауіпті ауруларына қарсы ветеринариялық препараттар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Ауыл шаруашылығы министрлігі (бұдан әрі - ҚР АШМ) ведомстволық бағынысты ұйымдарын материалдық-техникалық жарақтау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Халықаралық стандарттарға сәйкес тамақ қауіпсіздігі мәселелері бойынша ветеринариялық заңнаманы жетілдіру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6" w:id="34"/>
    <w:p>
      <w:pPr>
        <w:spacing w:after="0"/>
        <w:ind w:left="0"/>
        <w:jc w:val="both"/>
      </w:pPr>
      <w:r>
        <w:rPr>
          <w:rFonts w:ascii="Times New Roman"/>
          <w:b w:val="false"/>
          <w:i w:val="false"/>
          <w:color w:val="000000"/>
          <w:sz w:val="28"/>
        </w:rPr>
        <w:t>
      1.1.10-міндет. Ауыл шаруашылығына агрохимиялық қызмет етудің тиімділігін арттыру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1322"/>
        <w:gridCol w:w="1326"/>
        <w:gridCol w:w="1226"/>
        <w:gridCol w:w="1188"/>
        <w:gridCol w:w="1168"/>
        <w:gridCol w:w="1168"/>
        <w:gridCol w:w="1168"/>
        <w:gridCol w:w="1168"/>
        <w:gridCol w:w="1340"/>
      </w:tblGrid>
      <w:tr>
        <w:trPr>
          <w:trHeight w:val="255" w:hRule="atLeast"/>
        </w:trPr>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Жыртылған жерлерді агрохимиялық байқап тексеру ауданы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1794"/>
        <w:gridCol w:w="1224"/>
        <w:gridCol w:w="988"/>
        <w:gridCol w:w="1597"/>
        <w:gridCol w:w="1361"/>
      </w:tblGrid>
      <w:tr>
        <w:trPr>
          <w:trHeight w:val="30" w:hRule="atLeast"/>
        </w:trPr>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Топырақтардың агрохимиялық құрамын айқындау жөніндегі ғылыми-әдістемелік қызмет көрсету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7" w:id="35"/>
    <w:p>
      <w:pPr>
        <w:spacing w:after="0"/>
        <w:ind w:left="0"/>
        <w:jc w:val="both"/>
      </w:pPr>
      <w:r>
        <w:rPr>
          <w:rFonts w:ascii="Times New Roman"/>
          <w:b w:val="false"/>
          <w:i w:val="false"/>
          <w:color w:val="000000"/>
          <w:sz w:val="28"/>
        </w:rPr>
        <w:t>
      1.1.11-міндет. Ауыл шаруашылығы дақылдарын мемлекеттік сорттық сынау тиімділігін арттыру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322"/>
        <w:gridCol w:w="1326"/>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өнімді және бағалы сорттарды айқындау бойынша сорттық сараптама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дақылдарының сорттық сараптама бойынша қызмет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8" w:id="36"/>
    <w:p>
      <w:pPr>
        <w:spacing w:after="0"/>
        <w:ind w:left="0"/>
        <w:jc w:val="both"/>
      </w:pPr>
      <w:r>
        <w:rPr>
          <w:rFonts w:ascii="Times New Roman"/>
          <w:b w:val="false"/>
          <w:i w:val="false"/>
          <w:color w:val="000000"/>
          <w:sz w:val="28"/>
        </w:rPr>
        <w:t>
      1.1.12-міндет. Агроөнеркәсіптік кешенінің субъектілері үшін мемлекеттік қызмет көрсету жүйесін дамыту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059"/>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форматқа көшірілген мемлекеттік қызметтер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қызмет көрсету орталықтарына берілген мемлекеттік қызметтер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9"/>
        <w:gridCol w:w="1721"/>
        <w:gridCol w:w="1178"/>
        <w:gridCol w:w="1178"/>
        <w:gridCol w:w="1760"/>
        <w:gridCol w:w="1294"/>
      </w:tblGrid>
      <w:tr>
        <w:trPr>
          <w:trHeight w:val="30" w:hRule="atLeast"/>
        </w:trPr>
        <w:tc>
          <w:tcPr>
            <w:tcW w:w="6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«2012-2013 жылдары АӨК саласындағы бірыңғай ақпараттық кеңістікте электрондық-ақпараттық ресурстарды, жүйелерді және ақпараттық-телекоммуникациялық желілерді дамыту (АӨК-Платформа)» ТЭН іске асыру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 w:id="37"/>
    <w:p>
      <w:pPr>
        <w:spacing w:after="0"/>
        <w:ind w:left="0"/>
        <w:jc w:val="both"/>
      </w:pPr>
      <w:r>
        <w:rPr>
          <w:rFonts w:ascii="Times New Roman"/>
          <w:b w:val="false"/>
          <w:i w:val="false"/>
          <w:color w:val="000000"/>
          <w:sz w:val="28"/>
        </w:rPr>
        <w:t>
      1.1.13-міндет. Ауыл шаруашылығындағы техникалық реттеу жүйесін дамыту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059"/>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өнімдерін Кеден одағының техникалық регламенттеу жүйесімен қамту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rPr>
                <w:rFonts w:ascii="Times New Roman"/>
                <w:b w:val="false"/>
                <w:i w:val="false"/>
                <w:color w:val="000000"/>
                <w:sz w:val="20"/>
              </w:rPr>
              <w:t>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 және ет өнімдерінің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«Тыңайтқыштардың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«Сүтке және сүт өнімдеріне арналған техникалық регламент»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«Жемшөп және жемшөп қоспаларының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Кедендік одақ (бұдан әрі-КО) техникалық регламенттерінің талаптарын орындауға қажетті бірыңғай стандарттар тізбесіне қосу үшін ұлттық, мемлекетаралық, халықаралық стандарттарды талдауды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одағы техникалық регламенттерінің талаптарын орындауды қамтамасыз ететін мемлекетаралық стандарттар әзірлеуге ұсыныстар дайындау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0" w:id="38"/>
    <w:p>
      <w:pPr>
        <w:spacing w:after="0"/>
        <w:ind w:left="0"/>
        <w:jc w:val="both"/>
      </w:pPr>
      <w:r>
        <w:rPr>
          <w:rFonts w:ascii="Times New Roman"/>
          <w:b w:val="false"/>
          <w:i w:val="false"/>
          <w:color w:val="000000"/>
          <w:sz w:val="28"/>
        </w:rPr>
        <w:t>
      1.1.14-міндет. АӨК-дегі мемлекеттік бақылау және қадағалау жүйесінің тиімділігін арттыру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567"/>
        <w:gridCol w:w="1057"/>
        <w:gridCol w:w="1224"/>
        <w:gridCol w:w="1186"/>
        <w:gridCol w:w="1167"/>
        <w:gridCol w:w="1167"/>
        <w:gridCol w:w="1174"/>
        <w:gridCol w:w="1174"/>
        <w:gridCol w:w="1364"/>
      </w:tblGrid>
      <w:tr>
        <w:trPr>
          <w:trHeight w:val="255" w:hRule="atLeast"/>
        </w:trPr>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Заңнаманың талаптарын бұзғаны үшін берілген нұсқамалардың орындалу үлесі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және фитосанитариялық қауіпсіздік саласындағы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бақылау субъектiлерiн жоспарлы тексерулер санын азайту (тексеру жүргiзудiң жыл сайынғы жоспарына сәйкес):</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кешендегi инспекцияда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1833"/>
        <w:gridCol w:w="1224"/>
        <w:gridCol w:w="988"/>
        <w:gridCol w:w="1558"/>
        <w:gridCol w:w="1361"/>
      </w:tblGrid>
      <w:tr>
        <w:trPr>
          <w:trHeight w:val="30" w:hRule="atLeast"/>
        </w:trPr>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Бақылау мен қадағалауды жүргізген кезде алдын алу сипатындағы және өсімдіктер карантині саласындағы заңнаманы бұзушылық үшін жауапкершілікті қатаңдату шараларын енгізуді көздейтін заң жобасының тұжырымдамасын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 жүйенің техникалық экономикалық негіздемесін (бұдан әрі – ТЭН) әзірлеу және белгіленген тәртіппен бекіту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1" w:id="39"/>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мақсаттарына сәйкестiгi</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7997"/>
      </w:tblGrid>
      <w:tr>
        <w:trPr>
          <w:trHeight w:val="21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(немесе) бағдарламалық құжаттың атауы </w:t>
            </w:r>
          </w:p>
        </w:tc>
      </w:tr>
      <w:tr>
        <w:trPr>
          <w:trHeight w:val="9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327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Президентi Н.Ә. Назарбаевтың 2010 жылғы 29 қаңтардағы «Жаңа онжылдық – жаңа экономикалық өрлеу - Қазақстанның жаңа мүмкiндiктерi»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 Назарбаевтың 2011 жылғы 28 қаңтардағы «Болашақты бірге қалаймыз!»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 Назарбаевтың 2012 жылғы 27 қаңтардағы «Әлеуметтік-экономикалық жаңарту – Қазақстан дамуының басты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 Президентiнiң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бекiтiлген Қазақстан Республикасын үдемелi индустриялық-инновациялық дамыту жөнiндегi 2010 - 2014 жылдарға арналған мемлекеттiк бағдарлама, Агроөнеркәсіптік кешен қызметкерлерінің республикалық форумы</w:t>
            </w:r>
          </w:p>
        </w:tc>
      </w:tr>
    </w:tbl>
    <w:bookmarkStart w:name="z42" w:id="40"/>
    <w:p>
      <w:pPr>
        <w:spacing w:after="0"/>
        <w:ind w:left="0"/>
        <w:jc w:val="left"/>
      </w:pPr>
      <w:r>
        <w:rPr>
          <w:rFonts w:ascii="Times New Roman"/>
          <w:b/>
          <w:i w:val="false"/>
          <w:color w:val="000000"/>
        </w:rPr>
        <w:t xml:space="preserve"> 
4-бөлiм. Функционалдық мүмкiндiктердi дамыту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4992"/>
        <w:gridCol w:w="3229"/>
      </w:tblGrid>
      <w:tr>
        <w:trPr>
          <w:trHeight w:val="30"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мақсатының және міндетінің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іске асыру бойынша іс-шаралары және мақсаты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асырылу кезеңі </w:t>
            </w:r>
          </w:p>
        </w:tc>
      </w:tr>
      <w:tr>
        <w:trPr>
          <w:trHeight w:val="30"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r>
              <w:br/>
            </w:r>
            <w:r>
              <w:rPr>
                <w:rFonts w:ascii="Times New Roman"/>
                <w:b w:val="false"/>
                <w:i w:val="false"/>
                <w:color w:val="000000"/>
                <w:sz w:val="20"/>
              </w:rPr>
              <w:t>
</w:t>
            </w: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r>
              <w:br/>
            </w:r>
            <w:r>
              <w:rPr>
                <w:rFonts w:ascii="Times New Roman"/>
                <w:b w:val="false"/>
                <w:i w:val="false"/>
                <w:color w:val="000000"/>
                <w:sz w:val="20"/>
              </w:rPr>
              <w:t>
</w:t>
            </w:r>
            <w:r>
              <w:rPr>
                <w:rFonts w:ascii="Times New Roman"/>
                <w:b w:val="false"/>
                <w:i w:val="false"/>
                <w:color w:val="000000"/>
                <w:sz w:val="20"/>
              </w:rPr>
              <w:t>1.1.1-міндет. Жеміс-жидек дақылдары мен жүзімнің элиталық тұқымдары мен екпелерінің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1.1.2-міндет. Тұқымның сорттық және егістік сапасын сараптаудың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1.1.3-міндет. Өсімдік шаруашылығындағы сақтандырудың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1.1.4-міндет. Малды күтіп-бағудың және мал шаруашылығы өнімдері өндірісінің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1.1.5-міндет. Асыл тұқымды өнімнің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1.1.6-міндет. Кредиттер мен лизингтің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1.1.7-міндет. Білім беру қызметтерінің, аграрлық ғылым нәтижелерінің және консультациялық қызметтердің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1.1.8-міндет.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1.1.9-міндет.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1.1.10-міндет. Ауыл шаруашылығына агрохимиялық қызмет етудің тиімділігін арттыру</w:t>
            </w:r>
            <w:r>
              <w:br/>
            </w:r>
            <w:r>
              <w:rPr>
                <w:rFonts w:ascii="Times New Roman"/>
                <w:b w:val="false"/>
                <w:i w:val="false"/>
                <w:color w:val="000000"/>
                <w:sz w:val="20"/>
              </w:rPr>
              <w:t>
</w:t>
            </w:r>
            <w:r>
              <w:rPr>
                <w:rFonts w:ascii="Times New Roman"/>
                <w:b w:val="false"/>
                <w:i w:val="false"/>
                <w:color w:val="000000"/>
                <w:sz w:val="20"/>
              </w:rPr>
              <w:t>1.1.11-міндет. Ауыл шаруашылығы дақылдарын мемлекеттік сорттық сынау тиімділігін арттыру</w:t>
            </w:r>
            <w:r>
              <w:br/>
            </w:r>
            <w:r>
              <w:rPr>
                <w:rFonts w:ascii="Times New Roman"/>
                <w:b w:val="false"/>
                <w:i w:val="false"/>
                <w:color w:val="000000"/>
                <w:sz w:val="20"/>
              </w:rPr>
              <w:t>
</w:t>
            </w:r>
            <w:r>
              <w:rPr>
                <w:rFonts w:ascii="Times New Roman"/>
                <w:b w:val="false"/>
                <w:i w:val="false"/>
                <w:color w:val="000000"/>
                <w:sz w:val="20"/>
              </w:rPr>
              <w:t>1.1.12-міндет. Агроөнеркәсіптік кешен субъектілері үшін мемлекеттік қызмет көрсету жүйесін  дамыту</w:t>
            </w:r>
            <w:r>
              <w:br/>
            </w:r>
            <w:r>
              <w:rPr>
                <w:rFonts w:ascii="Times New Roman"/>
                <w:b w:val="false"/>
                <w:i w:val="false"/>
                <w:color w:val="000000"/>
                <w:sz w:val="20"/>
              </w:rPr>
              <w:t>
</w:t>
            </w:r>
            <w:r>
              <w:rPr>
                <w:rFonts w:ascii="Times New Roman"/>
                <w:b w:val="false"/>
                <w:i w:val="false"/>
                <w:color w:val="000000"/>
                <w:sz w:val="20"/>
              </w:rPr>
              <w:t>1.1.14-міндет. АӨК-дегі мемлекеттік бақылау және қадағалау жүйесінің тиімділігін арттыру</w:t>
            </w:r>
            <w:r>
              <w:br/>
            </w:r>
            <w:r>
              <w:rPr>
                <w:rFonts w:ascii="Times New Roman"/>
                <w:b w:val="false"/>
                <w:i w:val="false"/>
                <w:color w:val="000000"/>
                <w:sz w:val="20"/>
              </w:rPr>
              <w:t>
</w:t>
            </w:r>
            <w:r>
              <w:rPr>
                <w:rFonts w:ascii="Times New Roman"/>
                <w:b w:val="false"/>
                <w:i w:val="false"/>
                <w:color w:val="000000"/>
                <w:sz w:val="20"/>
              </w:rPr>
              <w:t>1.1.13-міндет. Ауыл шаруашылығындағы техникалық реттеу  жүйесін дамыту</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жоғары басшыларының бақылаудағы актілері мен тапсырмаларының орындалу мониторингін жүргізу</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өтінімдерді қалыптастыру кезінде Министрлік пен ведомствоға қарасты мекемелер қолданатын барлық қолданыстағы тиесілілік нормаларының шығындар номаларының тексерісін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Болашағы бар қызметкерлерді мансап бойынша көтерілуін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лауазымдардың міндетін атқару бойынша конкурс жүргізу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бекітілген лимит бойынша ҚР Президенті жанындағы мемлекеттік басқару академиясына біліктілігін арттыру және қайта даярлау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мемлекеттік қызметкерлерді бекітілген лимит бойынша біліктілікті арттыру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рәсімдер туралы» 2000 жылғы 27 қарашадағы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Министрліктің сайтындағы бөлімдер бойынша ақпараттың толық және сапалы болуын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ҚР АШМ көрсететін мемлекеттік қызметтердің автоматтандырылуын жүргізу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НҚА құқықтық мониторингін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заңға тәуелді НҚА жобаларға сапалы құқықтық сараптама жүргізілуін қамтамасыз ету</w:t>
            </w:r>
          </w:p>
        </w:tc>
        <w:tc>
          <w:tcPr>
            <w:tcW w:w="0" w:type="auto"/>
            <w:vMerge/>
            <w:tcBorders>
              <w:top w:val="nil"/>
              <w:left w:val="single" w:color="cfcfcf" w:sz="5"/>
              <w:bottom w:val="single" w:color="cfcfcf" w:sz="5"/>
              <w:right w:val="single" w:color="cfcfcf" w:sz="5"/>
            </w:tcBorders>
          </w:tcPr>
          <w:p/>
        </w:tc>
      </w:tr>
    </w:tbl>
    <w:bookmarkStart w:name="z43" w:id="41"/>
    <w:p>
      <w:pPr>
        <w:spacing w:after="0"/>
        <w:ind w:left="0"/>
        <w:jc w:val="left"/>
      </w:pPr>
      <w:r>
        <w:rPr>
          <w:rFonts w:ascii="Times New Roman"/>
          <w:b/>
          <w:i w:val="false"/>
          <w:color w:val="000000"/>
        </w:rPr>
        <w:t xml:space="preserve"> 
5-бөлiм. Ведомствоаралық өзара iс-қимыл</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2985"/>
        <w:gridCol w:w="5693"/>
      </w:tblGrid>
      <w:tr>
        <w:trPr>
          <w:trHeight w:val="28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үшiн ведомствоаралық өзара iс-қимылды қажеттi мiндеттер көрсеткiштерi</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Ведомствоаралық өзара iс-қимыл жүзеге асырылатын мемлекеттiк орган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 жүзеге асыратын шаралар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p>
        </w:tc>
      </w:tr>
      <w:tr>
        <w:trPr>
          <w:trHeight w:val="193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Элиталық тұқымдар мен жеміс-жидек дақылдары мен жүзім көшеттерінің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 1. Субсидиялаумен қамтылған сатып алынған таңдаулы тұқымдар көлемі;</w:t>
            </w:r>
            <w:r>
              <w:br/>
            </w:r>
            <w:r>
              <w:rPr>
                <w:rFonts w:ascii="Times New Roman"/>
                <w:b w:val="false"/>
                <w:i w:val="false"/>
                <w:color w:val="000000"/>
                <w:sz w:val="20"/>
              </w:rPr>
              <w:t>
</w:t>
            </w:r>
            <w:r>
              <w:rPr>
                <w:rFonts w:ascii="Times New Roman"/>
                <w:b w:val="false"/>
                <w:i w:val="false"/>
                <w:color w:val="000000"/>
                <w:sz w:val="20"/>
              </w:rPr>
              <w:t>2. Субсидиялаумен қамтылған сатып алынған таңдаулы көшеттер көлемі;</w:t>
            </w:r>
            <w:r>
              <w:br/>
            </w:r>
            <w:r>
              <w:rPr>
                <w:rFonts w:ascii="Times New Roman"/>
                <w:b w:val="false"/>
                <w:i w:val="false"/>
                <w:color w:val="000000"/>
                <w:sz w:val="20"/>
              </w:rPr>
              <w:t>
</w:t>
            </w:r>
            <w:r>
              <w:rPr>
                <w:rFonts w:ascii="Times New Roman"/>
                <w:b w:val="false"/>
                <w:i w:val="false"/>
                <w:color w:val="000000"/>
                <w:sz w:val="20"/>
              </w:rPr>
              <w:t>3. Субсидиялаумен қамтылған жеміс-жидек дақылдары мен жүзімнің көпжылғы көшеттерін отырғызудың алаңы;</w:t>
            </w:r>
            <w:r>
              <w:br/>
            </w:r>
            <w:r>
              <w:rPr>
                <w:rFonts w:ascii="Times New Roman"/>
                <w:b w:val="false"/>
                <w:i w:val="false"/>
                <w:color w:val="000000"/>
                <w:sz w:val="20"/>
              </w:rPr>
              <w:t>
</w:t>
            </w:r>
            <w:r>
              <w:rPr>
                <w:rFonts w:ascii="Times New Roman"/>
                <w:b w:val="false"/>
                <w:i w:val="false"/>
                <w:color w:val="000000"/>
                <w:sz w:val="20"/>
              </w:rPr>
              <w:t>4. Субсидиялаумен қамтылған жеміс-жидек дақылдары мен жүзімнің көпжылдық көшеттерінің аналықтарына қызмет көрсету алаңы.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дамытудың субсидиялануын іске асыру.</w:t>
            </w:r>
          </w:p>
        </w:tc>
      </w:tr>
      <w:tr>
        <w:trPr>
          <w:trHeight w:val="28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Мал шаруашылығындағы тауарлар, жұмыстар мен қызметтердің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 1. Субсидиямен қамтылған аграрлық құрылымдардағы ІҚМ аналық малдың саны;</w:t>
            </w:r>
            <w:r>
              <w:br/>
            </w:r>
            <w:r>
              <w:rPr>
                <w:rFonts w:ascii="Times New Roman"/>
                <w:b w:val="false"/>
                <w:i w:val="false"/>
                <w:color w:val="000000"/>
                <w:sz w:val="20"/>
              </w:rPr>
              <w:t>
</w:t>
            </w:r>
            <w:r>
              <w:rPr>
                <w:rFonts w:ascii="Times New Roman"/>
                <w:b w:val="false"/>
                <w:i w:val="false"/>
                <w:color w:val="000000"/>
                <w:sz w:val="20"/>
              </w:rPr>
              <w:t>2. Құрама және байытылған жемшөпті арзандатуға арналған субсидиямен қамтылған өндірілетін сиыр етінің көлемі;</w:t>
            </w:r>
            <w:r>
              <w:br/>
            </w:r>
            <w:r>
              <w:rPr>
                <w:rFonts w:ascii="Times New Roman"/>
                <w:b w:val="false"/>
                <w:i w:val="false"/>
                <w:color w:val="000000"/>
                <w:sz w:val="20"/>
              </w:rPr>
              <w:t>
</w:t>
            </w:r>
            <w:r>
              <w:rPr>
                <w:rFonts w:ascii="Times New Roman"/>
                <w:b w:val="false"/>
                <w:i w:val="false"/>
                <w:color w:val="000000"/>
                <w:sz w:val="20"/>
              </w:rPr>
              <w:t>3. Құрама және байытылған жемшөпті арзандатуға арналған субсидиямен қамтылған өндірілетін қой етінің көлемі;</w:t>
            </w:r>
            <w:r>
              <w:br/>
            </w:r>
            <w:r>
              <w:rPr>
                <w:rFonts w:ascii="Times New Roman"/>
                <w:b w:val="false"/>
                <w:i w:val="false"/>
                <w:color w:val="000000"/>
                <w:sz w:val="20"/>
              </w:rPr>
              <w:t>
</w:t>
            </w:r>
            <w:r>
              <w:rPr>
                <w:rFonts w:ascii="Times New Roman"/>
                <w:b w:val="false"/>
                <w:i w:val="false"/>
                <w:color w:val="000000"/>
                <w:sz w:val="20"/>
              </w:rPr>
              <w:t>4. Құрама және байытылған жемшөпті арзандатуға арналған субсидиямен қамтылған өндірілетін жылқы етінің көлемі;</w:t>
            </w:r>
            <w:r>
              <w:br/>
            </w:r>
            <w:r>
              <w:rPr>
                <w:rFonts w:ascii="Times New Roman"/>
                <w:b w:val="false"/>
                <w:i w:val="false"/>
                <w:color w:val="000000"/>
                <w:sz w:val="20"/>
              </w:rPr>
              <w:t>
</w:t>
            </w:r>
            <w:r>
              <w:rPr>
                <w:rFonts w:ascii="Times New Roman"/>
                <w:b w:val="false"/>
                <w:i w:val="false"/>
                <w:color w:val="000000"/>
                <w:sz w:val="20"/>
              </w:rPr>
              <w:t>5. Құрама және байытылған жемшөпті арзандатуға арналған субсидиямен қамтылған өндірілетін шошқа етінің көлемі;</w:t>
            </w:r>
            <w:r>
              <w:br/>
            </w:r>
            <w:r>
              <w:rPr>
                <w:rFonts w:ascii="Times New Roman"/>
                <w:b w:val="false"/>
                <w:i w:val="false"/>
                <w:color w:val="000000"/>
                <w:sz w:val="20"/>
              </w:rPr>
              <w:t>
</w:t>
            </w:r>
            <w:r>
              <w:rPr>
                <w:rFonts w:ascii="Times New Roman"/>
                <w:b w:val="false"/>
                <w:i w:val="false"/>
                <w:color w:val="000000"/>
                <w:sz w:val="20"/>
              </w:rPr>
              <w:t>6. Құрама және байытылған жемшөпті арзандатуға арналған субсидиямен қамтылған өндірілетін құс етінің көлемі;</w:t>
            </w:r>
            <w:r>
              <w:br/>
            </w:r>
            <w:r>
              <w:rPr>
                <w:rFonts w:ascii="Times New Roman"/>
                <w:b w:val="false"/>
                <w:i w:val="false"/>
                <w:color w:val="000000"/>
                <w:sz w:val="20"/>
              </w:rPr>
              <w:t>
</w:t>
            </w:r>
            <w:r>
              <w:rPr>
                <w:rFonts w:ascii="Times New Roman"/>
                <w:b w:val="false"/>
                <w:i w:val="false"/>
                <w:color w:val="000000"/>
                <w:sz w:val="20"/>
              </w:rPr>
              <w:t>7. Құрама және байытылған жемшөпті арзандатуға арналған субсидиямен қамтылған өндірілетін жүннің көлемі;</w:t>
            </w:r>
            <w:r>
              <w:br/>
            </w:r>
            <w:r>
              <w:rPr>
                <w:rFonts w:ascii="Times New Roman"/>
                <w:b w:val="false"/>
                <w:i w:val="false"/>
                <w:color w:val="000000"/>
                <w:sz w:val="20"/>
              </w:rPr>
              <w:t>
</w:t>
            </w:r>
            <w:r>
              <w:rPr>
                <w:rFonts w:ascii="Times New Roman"/>
                <w:b w:val="false"/>
                <w:i w:val="false"/>
                <w:color w:val="000000"/>
                <w:sz w:val="20"/>
              </w:rPr>
              <w:t>8. Құрама және байытылған жемшөпті арзандатуға арналған субсидиямен қамтылған өндірілетін сүттің көлемі;</w:t>
            </w:r>
            <w:r>
              <w:br/>
            </w:r>
            <w:r>
              <w:rPr>
                <w:rFonts w:ascii="Times New Roman"/>
                <w:b w:val="false"/>
                <w:i w:val="false"/>
                <w:color w:val="000000"/>
                <w:sz w:val="20"/>
              </w:rPr>
              <w:t>
</w:t>
            </w:r>
            <w:r>
              <w:rPr>
                <w:rFonts w:ascii="Times New Roman"/>
                <w:b w:val="false"/>
                <w:i w:val="false"/>
                <w:color w:val="000000"/>
                <w:sz w:val="20"/>
              </w:rPr>
              <w:t>9. Құрама және байытылған жемшөпті арзандатуға арналған субсидиямен қамтылған өндірілетін тауарлық жұмыртқаның көлемі.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шошқа, құс еті, құс жұмыртқасын өндіру үшін пайдаланылатын құрама жем құнының, сондай-ақ сүт, биязы жүн, қой, жылқы еттерінің өндіріс құнының субсидиялануын іске асыру.</w:t>
            </w:r>
          </w:p>
        </w:tc>
      </w:tr>
      <w:tr>
        <w:trPr>
          <w:trHeight w:val="28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Асыл тұқымды өнімнің экономикалық қол жетімділігін арттыру</w:t>
            </w:r>
            <w:r>
              <w:br/>
            </w:r>
            <w:r>
              <w:rPr>
                <w:rFonts w:ascii="Times New Roman"/>
                <w:b w:val="false"/>
                <w:i w:val="false"/>
                <w:color w:val="000000"/>
                <w:sz w:val="20"/>
              </w:rPr>
              <w:t>
</w:t>
            </w:r>
            <w:r>
              <w:rPr>
                <w:rFonts w:ascii="Times New Roman"/>
                <w:b w:val="false"/>
                <w:i w:val="false"/>
                <w:color w:val="000000"/>
                <w:sz w:val="20"/>
              </w:rPr>
              <w:t>ТНК 1. Бөлінген субсидиялар шеңберінде отандық селекциялы сатып алынған асыл тұқымды ірі қара малдың саны;</w:t>
            </w:r>
            <w:r>
              <w:br/>
            </w:r>
            <w:r>
              <w:rPr>
                <w:rFonts w:ascii="Times New Roman"/>
                <w:b w:val="false"/>
                <w:i w:val="false"/>
                <w:color w:val="000000"/>
                <w:sz w:val="20"/>
              </w:rPr>
              <w:t>
</w:t>
            </w:r>
            <w:r>
              <w:rPr>
                <w:rFonts w:ascii="Times New Roman"/>
                <w:b w:val="false"/>
                <w:i w:val="false"/>
                <w:color w:val="000000"/>
                <w:sz w:val="20"/>
              </w:rPr>
              <w:t>2. Бөлінген субсидиялар шеңберінде шетелдік селекциялы сатып алынған етті бағыттағы ірі қара малдың саны;</w:t>
            </w:r>
            <w:r>
              <w:br/>
            </w:r>
            <w:r>
              <w:rPr>
                <w:rFonts w:ascii="Times New Roman"/>
                <w:b w:val="false"/>
                <w:i w:val="false"/>
                <w:color w:val="000000"/>
                <w:sz w:val="20"/>
              </w:rPr>
              <w:t>
</w:t>
            </w:r>
            <w:r>
              <w:rPr>
                <w:rFonts w:ascii="Times New Roman"/>
                <w:b w:val="false"/>
                <w:i w:val="false"/>
                <w:color w:val="000000"/>
                <w:sz w:val="20"/>
              </w:rPr>
              <w:t>3. Бөлінген субсидиялар шеңберінде шетелдік селекциялы сатып алынған сүтті бағыттағы ірі қара малдың саны;</w:t>
            </w:r>
            <w:r>
              <w:br/>
            </w:r>
            <w:r>
              <w:rPr>
                <w:rFonts w:ascii="Times New Roman"/>
                <w:b w:val="false"/>
                <w:i w:val="false"/>
                <w:color w:val="000000"/>
                <w:sz w:val="20"/>
              </w:rPr>
              <w:t>
</w:t>
            </w:r>
            <w:r>
              <w:rPr>
                <w:rFonts w:ascii="Times New Roman"/>
                <w:b w:val="false"/>
                <w:i w:val="false"/>
                <w:color w:val="000000"/>
                <w:sz w:val="20"/>
              </w:rPr>
              <w:t>4. Етті және сүтті ірі қара мал шаруашылығында селекциялық-асыл тұқымды жұмысты жүргізуге субсидиялаумен қамтылған мал басының саны;</w:t>
            </w:r>
            <w:r>
              <w:br/>
            </w:r>
            <w:r>
              <w:rPr>
                <w:rFonts w:ascii="Times New Roman"/>
                <w:b w:val="false"/>
                <w:i w:val="false"/>
                <w:color w:val="000000"/>
                <w:sz w:val="20"/>
              </w:rPr>
              <w:t>
</w:t>
            </w:r>
            <w:r>
              <w:rPr>
                <w:rFonts w:ascii="Times New Roman"/>
                <w:b w:val="false"/>
                <w:i w:val="false"/>
                <w:color w:val="000000"/>
                <w:sz w:val="20"/>
              </w:rPr>
              <w:t>5. Жеке қосалқы шаруашылықтардан қалыптастырылған қоғамдық табында шағылыстыру үшін пайдаланылатын, ұстауға субсидиялаумен қамтылған етті тұқымды асыл тұқымды бұқалардың саны;</w:t>
            </w:r>
            <w:r>
              <w:br/>
            </w:r>
            <w:r>
              <w:rPr>
                <w:rFonts w:ascii="Times New Roman"/>
                <w:b w:val="false"/>
                <w:i w:val="false"/>
                <w:color w:val="000000"/>
                <w:sz w:val="20"/>
              </w:rPr>
              <w:t>
</w:t>
            </w:r>
            <w:r>
              <w:rPr>
                <w:rFonts w:ascii="Times New Roman"/>
                <w:b w:val="false"/>
                <w:i w:val="false"/>
                <w:color w:val="000000"/>
                <w:sz w:val="20"/>
              </w:rPr>
              <w:t>6. Субсидиялаумен қамтылған ауыстырып салынған эмбриондар саны;</w:t>
            </w:r>
            <w:r>
              <w:br/>
            </w:r>
            <w:r>
              <w:rPr>
                <w:rFonts w:ascii="Times New Roman"/>
                <w:b w:val="false"/>
                <w:i w:val="false"/>
                <w:color w:val="000000"/>
                <w:sz w:val="20"/>
              </w:rPr>
              <w:t>
</w:t>
            </w:r>
            <w:r>
              <w:rPr>
                <w:rFonts w:ascii="Times New Roman"/>
                <w:b w:val="false"/>
                <w:i w:val="false"/>
                <w:color w:val="000000"/>
                <w:sz w:val="20"/>
              </w:rPr>
              <w:t>7. Жасанды ұрықтандыруға субсидиялаумен қамтылған ұрық дозаларының саны;</w:t>
            </w:r>
            <w:r>
              <w:br/>
            </w:r>
            <w:r>
              <w:rPr>
                <w:rFonts w:ascii="Times New Roman"/>
                <w:b w:val="false"/>
                <w:i w:val="false"/>
                <w:color w:val="000000"/>
                <w:sz w:val="20"/>
              </w:rPr>
              <w:t>
</w:t>
            </w:r>
            <w:r>
              <w:rPr>
                <w:rFonts w:ascii="Times New Roman"/>
                <w:b w:val="false"/>
                <w:i w:val="false"/>
                <w:color w:val="000000"/>
                <w:sz w:val="20"/>
              </w:rPr>
              <w:t>8. Сатып алынған, субсидиялаумен қамтылған етті бағыттағы тәуліктік балапандар саны;</w:t>
            </w:r>
            <w:r>
              <w:br/>
            </w:r>
            <w:r>
              <w:rPr>
                <w:rFonts w:ascii="Times New Roman"/>
                <w:b w:val="false"/>
                <w:i w:val="false"/>
                <w:color w:val="000000"/>
                <w:sz w:val="20"/>
              </w:rPr>
              <w:t>
</w:t>
            </w:r>
            <w:r>
              <w:rPr>
                <w:rFonts w:ascii="Times New Roman"/>
                <w:b w:val="false"/>
                <w:i w:val="false"/>
                <w:color w:val="000000"/>
                <w:sz w:val="20"/>
              </w:rPr>
              <w:t>9. Сатып алынған, субсидиялаумен қамтылған жұмыртқа бағыттағы тәуліктік балапандар саны;</w:t>
            </w:r>
            <w:r>
              <w:br/>
            </w:r>
            <w:r>
              <w:rPr>
                <w:rFonts w:ascii="Times New Roman"/>
                <w:b w:val="false"/>
                <w:i w:val="false"/>
                <w:color w:val="000000"/>
                <w:sz w:val="20"/>
              </w:rPr>
              <w:t>
</w:t>
            </w:r>
            <w:r>
              <w:rPr>
                <w:rFonts w:ascii="Times New Roman"/>
                <w:b w:val="false"/>
                <w:i w:val="false"/>
                <w:color w:val="000000"/>
                <w:sz w:val="20"/>
              </w:rPr>
              <w:t>10. Сатып алынатын инкубациялық жұмыртқа саны;</w:t>
            </w:r>
            <w:r>
              <w:br/>
            </w:r>
            <w:r>
              <w:rPr>
                <w:rFonts w:ascii="Times New Roman"/>
                <w:b w:val="false"/>
                <w:i w:val="false"/>
                <w:color w:val="000000"/>
                <w:sz w:val="20"/>
              </w:rPr>
              <w:t>
</w:t>
            </w:r>
            <w:r>
              <w:rPr>
                <w:rFonts w:ascii="Times New Roman"/>
                <w:b w:val="false"/>
                <w:i w:val="false"/>
                <w:color w:val="000000"/>
                <w:sz w:val="20"/>
              </w:rPr>
              <w:t>11. Сатып алынған, субсидиялаумен қамтылған қойлардың асыл тұқымды төлдерінің саны;</w:t>
            </w:r>
            <w:r>
              <w:br/>
            </w:r>
            <w:r>
              <w:rPr>
                <w:rFonts w:ascii="Times New Roman"/>
                <w:b w:val="false"/>
                <w:i w:val="false"/>
                <w:color w:val="000000"/>
                <w:sz w:val="20"/>
              </w:rPr>
              <w:t>
</w:t>
            </w:r>
            <w:r>
              <w:rPr>
                <w:rFonts w:ascii="Times New Roman"/>
                <w:b w:val="false"/>
                <w:i w:val="false"/>
                <w:color w:val="000000"/>
                <w:sz w:val="20"/>
              </w:rPr>
              <w:t>12. Сатып алынған, субсидиялаумен қамтылған маралдардың асыл тұқымды төлдерінің саны;</w:t>
            </w:r>
            <w:r>
              <w:br/>
            </w:r>
            <w:r>
              <w:rPr>
                <w:rFonts w:ascii="Times New Roman"/>
                <w:b w:val="false"/>
                <w:i w:val="false"/>
                <w:color w:val="000000"/>
                <w:sz w:val="20"/>
              </w:rPr>
              <w:t>
</w:t>
            </w:r>
            <w:r>
              <w:rPr>
                <w:rFonts w:ascii="Times New Roman"/>
                <w:b w:val="false"/>
                <w:i w:val="false"/>
                <w:color w:val="000000"/>
                <w:sz w:val="20"/>
              </w:rPr>
              <w:t>13. Сатып алынған, субсидиялаумен қамтылған шошқалардың асыл тұқымды төлдерінің саны;</w:t>
            </w:r>
            <w:r>
              <w:br/>
            </w:r>
            <w:r>
              <w:rPr>
                <w:rFonts w:ascii="Times New Roman"/>
                <w:b w:val="false"/>
                <w:i w:val="false"/>
                <w:color w:val="000000"/>
                <w:sz w:val="20"/>
              </w:rPr>
              <w:t>
</w:t>
            </w:r>
            <w:r>
              <w:rPr>
                <w:rFonts w:ascii="Times New Roman"/>
                <w:b w:val="false"/>
                <w:i w:val="false"/>
                <w:color w:val="000000"/>
                <w:sz w:val="20"/>
              </w:rPr>
              <w:t>14. Сатып алынған, субсидиялаумен қамтылған жылқылардың асыл тұқымды төлдерінің саны;</w:t>
            </w:r>
            <w:r>
              <w:br/>
            </w:r>
            <w:r>
              <w:rPr>
                <w:rFonts w:ascii="Times New Roman"/>
                <w:b w:val="false"/>
                <w:i w:val="false"/>
                <w:color w:val="000000"/>
                <w:sz w:val="20"/>
              </w:rPr>
              <w:t>
</w:t>
            </w:r>
            <w:r>
              <w:rPr>
                <w:rFonts w:ascii="Times New Roman"/>
                <w:b w:val="false"/>
                <w:i w:val="false"/>
                <w:color w:val="000000"/>
                <w:sz w:val="20"/>
              </w:rPr>
              <w:t>15. Сатып алынған, субсидиялаумен қамтылған түйелердің асыл тұқымды төлдерінің саны.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өңдірушілер сатып алған асылтұқымдық өнімдер (материалдар) құнының субсидиялануын іске асыру.</w:t>
            </w:r>
          </w:p>
        </w:tc>
      </w:tr>
      <w:tr>
        <w:trPr>
          <w:trHeight w:val="27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 1. Карантиндік және ерекше қауіпті зиянды организмдердің таралу қаупінің коэффициенті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 жүргізу.</w:t>
            </w:r>
          </w:p>
        </w:tc>
      </w:tr>
      <w:tr>
        <w:trPr>
          <w:trHeight w:val="27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 1. Өндірісі халықаралық стандарттар бойынша сертификатталған ветеринариялық дәрмектерді қолдана отырып, жануарлардың аса қауіпті ауруларына диагностикалық зерттеулердің үлесі</w:t>
            </w:r>
            <w:r>
              <w:br/>
            </w:r>
            <w:r>
              <w:rPr>
                <w:rFonts w:ascii="Times New Roman"/>
                <w:b w:val="false"/>
                <w:i w:val="false"/>
                <w:color w:val="000000"/>
                <w:sz w:val="20"/>
              </w:rPr>
              <w:t>
</w:t>
            </w:r>
            <w:r>
              <w:rPr>
                <w:rFonts w:ascii="Times New Roman"/>
                <w:b w:val="false"/>
                <w:i w:val="false"/>
                <w:color w:val="000000"/>
                <w:sz w:val="20"/>
              </w:rPr>
              <w:t>2. Өндірісі халықаралық стандарттар бойынша сертификатталған жануарлардың аса қауіпті ауруларына қарсы иммунопрофилактикалық ветеринариялық дәрмектерді қолданудың үлесі (оның ішінде өндірісі GMP)</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және диагностикалық iс-шараларды уақтылы жүргiзу арқылы халықты және жануарлар әлемiн адамдар, жануарлар және құстар үшiн ортақ аурулардан қорғауға бағытталған іс-шаралар кешенін қамтамасыз ету.</w:t>
            </w:r>
          </w:p>
        </w:tc>
      </w:tr>
    </w:tbl>
    <w:bookmarkStart w:name="z44" w:id="42"/>
    <w:p>
      <w:pPr>
        <w:spacing w:after="0"/>
        <w:ind w:left="0"/>
        <w:jc w:val="left"/>
      </w:pPr>
      <w:r>
        <w:rPr>
          <w:rFonts w:ascii="Times New Roman"/>
          <w:b/>
          <w:i w:val="false"/>
          <w:color w:val="000000"/>
        </w:rPr>
        <w:t xml:space="preserve"> 
6-бөлiм. Тәуекелдердi басқару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6927"/>
        <w:gridCol w:w="4768"/>
      </w:tblGrid>
      <w:tr>
        <w:trPr>
          <w:trHeight w:val="1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 болатын тәуекелдiң атауы</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шаралар қабылданбаған жағдайда мүмкiн болатын салдарлар</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1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келесі нысаналы индикаторлар мен тікелей нәтижелер көрсеткіштерінің қол жетілмеуіне әкеледі:</w:t>
            </w:r>
            <w:r>
              <w:br/>
            </w:r>
            <w:r>
              <w:rPr>
                <w:rFonts w:ascii="Times New Roman"/>
                <w:b w:val="false"/>
                <w:i w:val="false"/>
                <w:color w:val="000000"/>
                <w:sz w:val="20"/>
              </w:rPr>
              <w:t>
</w:t>
            </w:r>
            <w:r>
              <w:rPr>
                <w:rFonts w:ascii="Times New Roman"/>
                <w:b w:val="false"/>
                <w:i w:val="false"/>
                <w:color w:val="000000"/>
                <w:sz w:val="20"/>
              </w:rPr>
              <w:t>1. Кредиттер мен лизингтің қолжетімділігін арттыру жөніндегі шаралар есебінен АӨК-ге тартылған мемлекеттік емес кредиттік қаражат көлемі.</w:t>
            </w:r>
            <w:r>
              <w:br/>
            </w:r>
            <w:r>
              <w:rPr>
                <w:rFonts w:ascii="Times New Roman"/>
                <w:b w:val="false"/>
                <w:i w:val="false"/>
                <w:color w:val="000000"/>
                <w:sz w:val="20"/>
              </w:rPr>
              <w:t>
</w:t>
            </w:r>
            <w:r>
              <w:rPr>
                <w:rFonts w:ascii="Times New Roman"/>
                <w:b w:val="false"/>
                <w:i w:val="false"/>
                <w:color w:val="000000"/>
                <w:sz w:val="20"/>
              </w:rPr>
              <w:t>2. Карантиндік және ерекше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3. Субсидиялаумен қамтылған сатып алынған таңдаулы тұқымдар көлемі.</w:t>
            </w:r>
            <w:r>
              <w:br/>
            </w:r>
            <w:r>
              <w:rPr>
                <w:rFonts w:ascii="Times New Roman"/>
                <w:b w:val="false"/>
                <w:i w:val="false"/>
                <w:color w:val="000000"/>
                <w:sz w:val="20"/>
              </w:rPr>
              <w:t>
</w:t>
            </w:r>
            <w:r>
              <w:rPr>
                <w:rFonts w:ascii="Times New Roman"/>
                <w:b w:val="false"/>
                <w:i w:val="false"/>
                <w:color w:val="000000"/>
                <w:sz w:val="20"/>
              </w:rPr>
              <w:t>4. Субсидиялаумен қамтылған сатып алынған таңдаулы көшеттер көлемі.</w:t>
            </w:r>
            <w:r>
              <w:br/>
            </w:r>
            <w:r>
              <w:rPr>
                <w:rFonts w:ascii="Times New Roman"/>
                <w:b w:val="false"/>
                <w:i w:val="false"/>
                <w:color w:val="000000"/>
                <w:sz w:val="20"/>
              </w:rPr>
              <w:t>
</w:t>
            </w:r>
            <w:r>
              <w:rPr>
                <w:rFonts w:ascii="Times New Roman"/>
                <w:b w:val="false"/>
                <w:i w:val="false"/>
                <w:color w:val="000000"/>
                <w:sz w:val="20"/>
              </w:rPr>
              <w:t>5. Жеміс-жидек дақылдары мен жүзімнің көпжылғы көшеттерін отырғызу және өсірудің көлемі.</w:t>
            </w:r>
            <w:r>
              <w:br/>
            </w:r>
            <w:r>
              <w:rPr>
                <w:rFonts w:ascii="Times New Roman"/>
                <w:b w:val="false"/>
                <w:i w:val="false"/>
                <w:color w:val="000000"/>
                <w:sz w:val="20"/>
              </w:rPr>
              <w:t>
</w:t>
            </w:r>
            <w:r>
              <w:rPr>
                <w:rFonts w:ascii="Times New Roman"/>
                <w:b w:val="false"/>
                <w:i w:val="false"/>
                <w:color w:val="000000"/>
                <w:sz w:val="20"/>
              </w:rPr>
              <w:t>6. Субсидиялаумен қамтылған жеміс-жидек дақылдары мен жүзімнің көпжылдық көшеттерінің аналықтарына қызмет көрсету алаңы.</w:t>
            </w:r>
            <w:r>
              <w:br/>
            </w:r>
            <w:r>
              <w:rPr>
                <w:rFonts w:ascii="Times New Roman"/>
                <w:b w:val="false"/>
                <w:i w:val="false"/>
                <w:color w:val="000000"/>
                <w:sz w:val="20"/>
              </w:rPr>
              <w:t>
</w:t>
            </w:r>
            <w:r>
              <w:rPr>
                <w:rFonts w:ascii="Times New Roman"/>
                <w:b w:val="false"/>
                <w:i w:val="false"/>
                <w:color w:val="000000"/>
                <w:sz w:val="20"/>
              </w:rPr>
              <w:t>7. Тұқымдар сапасын анықтау үшін зерттеулер саны.</w:t>
            </w:r>
            <w:r>
              <w:br/>
            </w:r>
            <w:r>
              <w:rPr>
                <w:rFonts w:ascii="Times New Roman"/>
                <w:b w:val="false"/>
                <w:i w:val="false"/>
                <w:color w:val="000000"/>
                <w:sz w:val="20"/>
              </w:rPr>
              <w:t>
</w:t>
            </w:r>
            <w:r>
              <w:rPr>
                <w:rFonts w:ascii="Times New Roman"/>
                <w:b w:val="false"/>
                <w:i w:val="false"/>
                <w:color w:val="000000"/>
                <w:sz w:val="20"/>
              </w:rPr>
              <w:t>8. Тұқымдық және отырғызу материалдарының сорттық және егістік сапасын сараптауды жүзеге асыру.</w:t>
            </w:r>
            <w:r>
              <w:br/>
            </w:r>
            <w:r>
              <w:rPr>
                <w:rFonts w:ascii="Times New Roman"/>
                <w:b w:val="false"/>
                <w:i w:val="false"/>
                <w:color w:val="000000"/>
                <w:sz w:val="20"/>
              </w:rPr>
              <w:t>
</w:t>
            </w:r>
            <w:r>
              <w:rPr>
                <w:rFonts w:ascii="Times New Roman"/>
                <w:b w:val="false"/>
                <w:i w:val="false"/>
                <w:color w:val="000000"/>
                <w:sz w:val="20"/>
              </w:rPr>
              <w:t>9. Субсидиямен қамтылған аграрлық құрылымдардағы ІҚМ аналық малдың саны.</w:t>
            </w:r>
            <w:r>
              <w:br/>
            </w:r>
            <w:r>
              <w:rPr>
                <w:rFonts w:ascii="Times New Roman"/>
                <w:b w:val="false"/>
                <w:i w:val="false"/>
                <w:color w:val="000000"/>
                <w:sz w:val="20"/>
              </w:rPr>
              <w:t>
</w:t>
            </w:r>
            <w:r>
              <w:rPr>
                <w:rFonts w:ascii="Times New Roman"/>
                <w:b w:val="false"/>
                <w:i w:val="false"/>
                <w:color w:val="000000"/>
                <w:sz w:val="20"/>
              </w:rPr>
              <w:t>10. Құрама және байытылған жемшөпті арзандатуға арналған субсидиямен қамтылған өндірілетін мал шаруашылығы өнімнің көлемі (түрлер бойынша: сиыр еті, қой еті, жылқы еті, шошқа еті, құс еті, жүн, сүт, тауарлы жұмыртқа).</w:t>
            </w:r>
            <w:r>
              <w:br/>
            </w:r>
            <w:r>
              <w:rPr>
                <w:rFonts w:ascii="Times New Roman"/>
                <w:b w:val="false"/>
                <w:i w:val="false"/>
                <w:color w:val="000000"/>
                <w:sz w:val="20"/>
              </w:rPr>
              <w:t>
</w:t>
            </w:r>
            <w:r>
              <w:rPr>
                <w:rFonts w:ascii="Times New Roman"/>
                <w:b w:val="false"/>
                <w:i w:val="false"/>
                <w:color w:val="000000"/>
                <w:sz w:val="20"/>
              </w:rPr>
              <w:t>11. Бөлінген субсидиялар шеңберінде отандық селекциялы сатып алынған асыл тұқымды ірі қара малдың саны.</w:t>
            </w:r>
            <w:r>
              <w:br/>
            </w:r>
            <w:r>
              <w:rPr>
                <w:rFonts w:ascii="Times New Roman"/>
                <w:b w:val="false"/>
                <w:i w:val="false"/>
                <w:color w:val="000000"/>
                <w:sz w:val="20"/>
              </w:rPr>
              <w:t>
</w:t>
            </w:r>
            <w:r>
              <w:rPr>
                <w:rFonts w:ascii="Times New Roman"/>
                <w:b w:val="false"/>
                <w:i w:val="false"/>
                <w:color w:val="000000"/>
                <w:sz w:val="20"/>
              </w:rPr>
              <w:t>12. Бөлінген субсидиялар шеңберінде шетелдік селекциялы сатып алынған асыл тұқымды ірі қара малдың саны (етті бағыт, сүтті бағыт).</w:t>
            </w:r>
            <w:r>
              <w:br/>
            </w:r>
            <w:r>
              <w:rPr>
                <w:rFonts w:ascii="Times New Roman"/>
                <w:b w:val="false"/>
                <w:i w:val="false"/>
                <w:color w:val="000000"/>
                <w:sz w:val="20"/>
              </w:rPr>
              <w:t>
</w:t>
            </w:r>
            <w:r>
              <w:rPr>
                <w:rFonts w:ascii="Times New Roman"/>
                <w:b w:val="false"/>
                <w:i w:val="false"/>
                <w:color w:val="000000"/>
                <w:sz w:val="20"/>
              </w:rPr>
              <w:t>13. Етті және сүтті ірі қара мал шаруашылығында селекциялық-асыл тұқымды жұмысты жүргізуге субсидиялаумен қамтылған мал басының саны.</w:t>
            </w:r>
            <w:r>
              <w:br/>
            </w:r>
            <w:r>
              <w:rPr>
                <w:rFonts w:ascii="Times New Roman"/>
                <w:b w:val="false"/>
                <w:i w:val="false"/>
                <w:color w:val="000000"/>
                <w:sz w:val="20"/>
              </w:rPr>
              <w:t>
</w:t>
            </w:r>
            <w:r>
              <w:rPr>
                <w:rFonts w:ascii="Times New Roman"/>
                <w:b w:val="false"/>
                <w:i w:val="false"/>
                <w:color w:val="000000"/>
                <w:sz w:val="20"/>
              </w:rPr>
              <w:t>14. ЖҚШ-дан қалыптастырылған қоғамдық табында шағылыстыру үшін пайдаланылатын, қолдауға субсидиялаумен қамтылған етті тұқымды асыл тұқымды бұқалардың саны.</w:t>
            </w:r>
            <w:r>
              <w:br/>
            </w:r>
            <w:r>
              <w:rPr>
                <w:rFonts w:ascii="Times New Roman"/>
                <w:b w:val="false"/>
                <w:i w:val="false"/>
                <w:color w:val="000000"/>
                <w:sz w:val="20"/>
              </w:rPr>
              <w:t>
</w:t>
            </w:r>
            <w:r>
              <w:rPr>
                <w:rFonts w:ascii="Times New Roman"/>
                <w:b w:val="false"/>
                <w:i w:val="false"/>
                <w:color w:val="000000"/>
                <w:sz w:val="20"/>
              </w:rPr>
              <w:t>15. Субсидиялаумен қамтылған енгізілген эмбриондар саны.</w:t>
            </w:r>
            <w:r>
              <w:br/>
            </w:r>
            <w:r>
              <w:rPr>
                <w:rFonts w:ascii="Times New Roman"/>
                <w:b w:val="false"/>
                <w:i w:val="false"/>
                <w:color w:val="000000"/>
                <w:sz w:val="20"/>
              </w:rPr>
              <w:t>
</w:t>
            </w:r>
            <w:r>
              <w:rPr>
                <w:rFonts w:ascii="Times New Roman"/>
                <w:b w:val="false"/>
                <w:i w:val="false"/>
                <w:color w:val="000000"/>
                <w:sz w:val="20"/>
              </w:rPr>
              <w:t>16. Жасанды ұрықтандыруға субсидиялаумен қамтылған ұрық дозаларының саны.</w:t>
            </w:r>
            <w:r>
              <w:br/>
            </w:r>
            <w:r>
              <w:rPr>
                <w:rFonts w:ascii="Times New Roman"/>
                <w:b w:val="false"/>
                <w:i w:val="false"/>
                <w:color w:val="000000"/>
                <w:sz w:val="20"/>
              </w:rPr>
              <w:t>
</w:t>
            </w:r>
            <w:r>
              <w:rPr>
                <w:rFonts w:ascii="Times New Roman"/>
                <w:b w:val="false"/>
                <w:i w:val="false"/>
                <w:color w:val="000000"/>
                <w:sz w:val="20"/>
              </w:rPr>
              <w:t>17. Сатып алынған, субсидиялаумен қамтылған тәуліктік балапандар саны (етті бағыт, жұмыртқа бағыты).</w:t>
            </w:r>
            <w:r>
              <w:br/>
            </w:r>
            <w:r>
              <w:rPr>
                <w:rFonts w:ascii="Times New Roman"/>
                <w:b w:val="false"/>
                <w:i w:val="false"/>
                <w:color w:val="000000"/>
                <w:sz w:val="20"/>
              </w:rPr>
              <w:t>
</w:t>
            </w:r>
            <w:r>
              <w:rPr>
                <w:rFonts w:ascii="Times New Roman"/>
                <w:b w:val="false"/>
                <w:i w:val="false"/>
                <w:color w:val="000000"/>
                <w:sz w:val="20"/>
              </w:rPr>
              <w:t>18. Сатып алынатын инкубациялық жұмыртқа саны.</w:t>
            </w:r>
            <w:r>
              <w:br/>
            </w:r>
            <w:r>
              <w:rPr>
                <w:rFonts w:ascii="Times New Roman"/>
                <w:b w:val="false"/>
                <w:i w:val="false"/>
                <w:color w:val="000000"/>
                <w:sz w:val="20"/>
              </w:rPr>
              <w:t>
</w:t>
            </w:r>
            <w:r>
              <w:rPr>
                <w:rFonts w:ascii="Times New Roman"/>
                <w:b w:val="false"/>
                <w:i w:val="false"/>
                <w:color w:val="000000"/>
                <w:sz w:val="20"/>
              </w:rPr>
              <w:t>19. Субсидиялаумен қамтылған асыл тұқымды төлдер саны (түрлер бойынша: қой, марал, шошқа, жылқы, түйе).</w:t>
            </w:r>
            <w:r>
              <w:br/>
            </w:r>
            <w:r>
              <w:rPr>
                <w:rFonts w:ascii="Times New Roman"/>
                <w:b w:val="false"/>
                <w:i w:val="false"/>
                <w:color w:val="000000"/>
                <w:sz w:val="20"/>
              </w:rPr>
              <w:t>
</w:t>
            </w:r>
            <w:r>
              <w:rPr>
                <w:rFonts w:ascii="Times New Roman"/>
                <w:b w:val="false"/>
                <w:i w:val="false"/>
                <w:color w:val="000000"/>
                <w:sz w:val="20"/>
              </w:rPr>
              <w:t>20. Қой шаруашылығында асылдандыру жұмысын жүргізуге субсидиялаумен қамтылған ҰМ басының саны.</w:t>
            </w:r>
            <w:r>
              <w:br/>
            </w:r>
            <w:r>
              <w:rPr>
                <w:rFonts w:ascii="Times New Roman"/>
                <w:b w:val="false"/>
                <w:i w:val="false"/>
                <w:color w:val="000000"/>
                <w:sz w:val="20"/>
              </w:rPr>
              <w:t>
</w:t>
            </w:r>
            <w:r>
              <w:rPr>
                <w:rFonts w:ascii="Times New Roman"/>
                <w:b w:val="false"/>
                <w:i w:val="false"/>
                <w:color w:val="000000"/>
                <w:sz w:val="20"/>
              </w:rPr>
              <w:t>21. Сыйақы мөлшерлемесін субсидиялау есебінен берілген, АӨК субъектілеріне кредиттер және олардың ішінде лизингінің көлемі.</w:t>
            </w:r>
            <w:r>
              <w:br/>
            </w:r>
            <w:r>
              <w:rPr>
                <w:rFonts w:ascii="Times New Roman"/>
                <w:b w:val="false"/>
                <w:i w:val="false"/>
                <w:color w:val="000000"/>
                <w:sz w:val="20"/>
              </w:rPr>
              <w:t>
</w:t>
            </w:r>
            <w:r>
              <w:rPr>
                <w:rFonts w:ascii="Times New Roman"/>
                <w:b w:val="false"/>
                <w:i w:val="false"/>
                <w:color w:val="000000"/>
                <w:sz w:val="20"/>
              </w:rPr>
              <w:t>22. Аграрлық ғылым нәтижелерінің білім беру және кеңес беру қызметтерімен қамтылған АӨК субъектілерінің саны.</w:t>
            </w:r>
            <w:r>
              <w:br/>
            </w:r>
            <w:r>
              <w:rPr>
                <w:rFonts w:ascii="Times New Roman"/>
                <w:b w:val="false"/>
                <w:i w:val="false"/>
                <w:color w:val="000000"/>
                <w:sz w:val="20"/>
              </w:rPr>
              <w:t>
</w:t>
            </w:r>
            <w:r>
              <w:rPr>
                <w:rFonts w:ascii="Times New Roman"/>
                <w:b w:val="false"/>
                <w:i w:val="false"/>
                <w:color w:val="000000"/>
                <w:sz w:val="20"/>
              </w:rPr>
              <w:t>23. Өндірісі халықаралық стандарттар бойынша сертификатталған ветеринариялық дәрмектерді қолдана отырып, жануарлардың аса қауіпті ауруларына диагностикалық зерттеулердің үлесі.</w:t>
            </w:r>
            <w:r>
              <w:br/>
            </w:r>
            <w:r>
              <w:rPr>
                <w:rFonts w:ascii="Times New Roman"/>
                <w:b w:val="false"/>
                <w:i w:val="false"/>
                <w:color w:val="000000"/>
                <w:sz w:val="20"/>
              </w:rPr>
              <w:t>
</w:t>
            </w:r>
            <w:r>
              <w:rPr>
                <w:rFonts w:ascii="Times New Roman"/>
                <w:b w:val="false"/>
                <w:i w:val="false"/>
                <w:color w:val="000000"/>
                <w:sz w:val="20"/>
              </w:rPr>
              <w:t>24. Өндірісі халықаралық стандарттары бойынша сертификатталған жануарлардың аса қауіпті ауруларына қарсы иммунопрофилактикалық ветеринариялық дәрмектерді қолданудың үлесі (оның ішінде өндірісі GMP).</w:t>
            </w:r>
            <w:r>
              <w:br/>
            </w:r>
            <w:r>
              <w:rPr>
                <w:rFonts w:ascii="Times New Roman"/>
                <w:b w:val="false"/>
                <w:i w:val="false"/>
                <w:color w:val="000000"/>
                <w:sz w:val="20"/>
              </w:rPr>
              <w:t>
</w:t>
            </w:r>
            <w:r>
              <w:rPr>
                <w:rFonts w:ascii="Times New Roman"/>
                <w:b w:val="false"/>
                <w:i w:val="false"/>
                <w:color w:val="000000"/>
                <w:sz w:val="20"/>
              </w:rPr>
              <w:t>25. Жыртылған жерлерді агрохимиялық байқап тексеру ауданы.</w:t>
            </w:r>
            <w:r>
              <w:br/>
            </w:r>
            <w:r>
              <w:rPr>
                <w:rFonts w:ascii="Times New Roman"/>
                <w:b w:val="false"/>
                <w:i w:val="false"/>
                <w:color w:val="000000"/>
                <w:sz w:val="20"/>
              </w:rPr>
              <w:t>
</w:t>
            </w:r>
            <w:r>
              <w:rPr>
                <w:rFonts w:ascii="Times New Roman"/>
                <w:b w:val="false"/>
                <w:i w:val="false"/>
                <w:color w:val="000000"/>
                <w:sz w:val="20"/>
              </w:rPr>
              <w:t>26. Ең өнімді және бағалы сорттарды айқындау бойынша сорттық сараптама саны.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 болған кезде келесі балама іс-шаралар жүзеге асырылатын болады:</w:t>
            </w:r>
            <w:r>
              <w:br/>
            </w:r>
            <w:r>
              <w:rPr>
                <w:rFonts w:ascii="Times New Roman"/>
                <w:b w:val="false"/>
                <w:i w:val="false"/>
                <w:color w:val="000000"/>
                <w:sz w:val="20"/>
              </w:rPr>
              <w:t>
</w:t>
            </w:r>
            <w:r>
              <w:rPr>
                <w:rFonts w:ascii="Times New Roman"/>
                <w:b w:val="false"/>
                <w:i w:val="false"/>
                <w:color w:val="000000"/>
                <w:sz w:val="20"/>
              </w:rPr>
              <w:t>1) аумақтық тұрақтандыру қорларында азық-түлік тауарларының қорларын қорғау;</w:t>
            </w:r>
            <w:r>
              <w:br/>
            </w:r>
            <w:r>
              <w:rPr>
                <w:rFonts w:ascii="Times New Roman"/>
                <w:b w:val="false"/>
                <w:i w:val="false"/>
                <w:color w:val="000000"/>
                <w:sz w:val="20"/>
              </w:rPr>
              <w:t>
</w:t>
            </w:r>
            <w:r>
              <w:rPr>
                <w:rFonts w:ascii="Times New Roman"/>
                <w:b w:val="false"/>
                <w:i w:val="false"/>
                <w:color w:val="000000"/>
                <w:sz w:val="20"/>
              </w:rPr>
              <w:t>2) Экспортқа арналған астықты тасымалдау кезіндегі көліктік шығындарды субсидиялау, сондай-ақ, «Тұрақты макроэкономикалық жағдайды қамтамасыз ету және экономиканың өсуін сақтау үшін дағдарысқа қарсы қадамдық жоспарды бекіту туралы» Қазақстан Республикасы Үкіметінің 2012 жылғы 29 тамыздағы № 1101 қбпү қаулысында көзделген басқа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1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қатқақ, үсiк, жылудың жетiспеушiлiгi, артық ылғалдану, бұршақ, нөсер жаңбыр, боран, дауыл, су тасқыны, сел, жаһандық жылыну)</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келесі нысаналы индикаторлар мен тікелей нәтижелер көрсеткіштерінің қол жетілмеуіне әкеледі:</w:t>
            </w:r>
            <w:r>
              <w:br/>
            </w:r>
            <w:r>
              <w:rPr>
                <w:rFonts w:ascii="Times New Roman"/>
                <w:b w:val="false"/>
                <w:i w:val="false"/>
                <w:color w:val="000000"/>
                <w:sz w:val="20"/>
              </w:rPr>
              <w:t>
</w:t>
            </w:r>
            <w:r>
              <w:rPr>
                <w:rFonts w:ascii="Times New Roman"/>
                <w:b w:val="false"/>
                <w:i w:val="false"/>
                <w:color w:val="000000"/>
                <w:sz w:val="20"/>
              </w:rPr>
              <w:t>1. Сақтаумен қамтылған егістік алқаптарының үлесі</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қолайсыз табиғат құбылыстарынан мiндеттi сақтандыруды мемлекеттiк қолдау.</w:t>
            </w:r>
            <w:r>
              <w:br/>
            </w:r>
            <w:r>
              <w:rPr>
                <w:rFonts w:ascii="Times New Roman"/>
                <w:b w:val="false"/>
                <w:i w:val="false"/>
                <w:color w:val="000000"/>
                <w:sz w:val="20"/>
              </w:rPr>
              <w:t>
</w:t>
            </w:r>
            <w:r>
              <w:rPr>
                <w:rFonts w:ascii="Times New Roman"/>
                <w:b w:val="false"/>
                <w:i w:val="false"/>
                <w:color w:val="000000"/>
                <w:sz w:val="20"/>
              </w:rPr>
              <w:t>Ауыл шаруашылығы тауарларын өндiрушiлер алдында сақтандыру жағдайлары бойынша өз мiндеттемелерiн жүзеге асыратын сақтандыру компанияларының сақтандыру төлемдерi 50 пайызының кепiлдiгiн қамтамасыз ету.</w:t>
            </w:r>
          </w:p>
        </w:tc>
      </w:tr>
    </w:tbl>
    <w:bookmarkStart w:name="z45" w:id="43"/>
    <w:p>
      <w:pPr>
        <w:spacing w:after="0"/>
        <w:ind w:left="0"/>
        <w:jc w:val="left"/>
      </w:pPr>
      <w:r>
        <w:rPr>
          <w:rFonts w:ascii="Times New Roman"/>
          <w:b/>
          <w:i w:val="false"/>
          <w:color w:val="000000"/>
        </w:rPr>
        <w:t xml:space="preserve"> 
7-бөлiм. Бюджеттiк бағдарламалар</w:t>
      </w:r>
      <w:r>
        <w:br/>
      </w:r>
      <w:r>
        <w:rPr>
          <w:rFonts w:ascii="Times New Roman"/>
          <w:b/>
          <w:i w:val="false"/>
          <w:color w:val="000000"/>
        </w:rPr>
        <w:t>
Бюджеттiк бағдарламалар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3260"/>
        <w:gridCol w:w="8656"/>
      </w:tblGrid>
      <w:tr>
        <w:trPr>
          <w:trHeight w:val="9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саласындағы жоспарлау, реттеу, басқару»</w:t>
            </w:r>
          </w:p>
        </w:tc>
      </w:tr>
      <w:tr>
        <w:trPr>
          <w:trHeight w:val="15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5"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3"/>
        <w:gridCol w:w="3415"/>
        <w:gridCol w:w="753"/>
        <w:gridCol w:w="952"/>
        <w:gridCol w:w="992"/>
        <w:gridCol w:w="1330"/>
        <w:gridCol w:w="952"/>
        <w:gridCol w:w="952"/>
        <w:gridCol w:w="1151"/>
      </w:tblGrid>
      <w:tr>
        <w:trPr>
          <w:trHeight w:val="240" w:hRule="atLeast"/>
        </w:trPr>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және аграрлық ғылымды дамыту саласында мемлекеттік саясатты іске асыруды қамтамасыз ететін орталық аппараттағы және аумақтық орган аппаратындағы мемлекеттік қызметшілердің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3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курсынан өткен мемлекеттік қызметкерлердің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r>
      <w:tr>
        <w:trPr>
          <w:trHeight w:val="37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(ААКО)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5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табынның өсімін молайту және басқару жөніндегі семинарлар өткiзу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шеңберінде қамтылған бағыттар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Табынның өсімін молайту және күтіп ұстау бойынша консалтинг қызметтерімен қамтылған АӨК субъектiлерiнiң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4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субъектiлер</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ғылыми-практикалық семинарлар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тыңдаушылар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анықтау, Қазақстанда өндірілетін ауылшаруашылығы өнімін өткізудің әлеуетті нарықтарын анықтау және аграрлық сектордың маңызды салаларын мемлекеттік қолдау шараларын жетілдіру бойынша талдамалық зерттеулер жүргізу (1, 2-кезең)</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қауіпсіздігін қамтамасыз етудің ұзақ мерзімді шаралары мен тетіктерін әзірлеу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аумақтарының ресурстық әлеуетін бағалау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есептерінің саны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6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қабылданған стандарттарға және олардың ақпараттық қауіпсіздік талаптарына сәйкес «e-Agriculture» АӨК салаларымен БАЖБ аттестаттау мен аудитті жүргізу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әдiстемелер сатып алу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ЕАСУ жобасының орындалу көлемі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6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Оқытумен қамтылған АӨК субъектiлерінің (қызмет ететін АӨК субъектілерінің жалпы санынан) үлесi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6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 қызметтерiмен қамтылған АӨК субъектілерінің (қызмет ететін АӨК субъектілерінің жалпы санынан) үлесi</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белгiленген мерзiмдерді ескере отырып, iс-шараларды уақытында орындау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қызметкерді ұстауға арналған шығын</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1 843,4</w:t>
            </w:r>
          </w:p>
        </w:tc>
      </w:tr>
      <w:tr>
        <w:trPr>
          <w:trHeight w:val="4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қызметкерді оқытуға арналған шығын</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65"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8 639 482,5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9 572 183,2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10 839 472,2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12 088 906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10 581 129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12 388 826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10662"/>
      </w:tblGrid>
      <w:tr>
        <w:trPr>
          <w:trHeight w:val="24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0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шаруашылығы саласындағы бiлiм беру объектiлерiн салу және реконструкциялау»</w:t>
            </w:r>
          </w:p>
        </w:tc>
      </w:tr>
      <w:tr>
        <w:trPr>
          <w:trHeight w:val="13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бiлiктiлiгi жоғары кадрлармен қамтамасыз ету және халықаралық деңгейдегi бiлiктiлiгi жоғары мамандар даярлауға жағдай жасау:</w:t>
            </w:r>
            <w:r>
              <w:br/>
            </w:r>
            <w:r>
              <w:rPr>
                <w:rFonts w:ascii="Times New Roman"/>
                <w:b w:val="false"/>
                <w:i w:val="false"/>
                <w:color w:val="000000"/>
                <w:sz w:val="20"/>
              </w:rPr>
              <w:t>
</w:t>
            </w:r>
            <w:r>
              <w:rPr>
                <w:rFonts w:ascii="Times New Roman"/>
                <w:b w:val="false"/>
                <w:i w:val="false"/>
                <w:color w:val="000000"/>
                <w:sz w:val="20"/>
              </w:rPr>
              <w:t>С.Сейфуллин атындағы ҚазАТУ техникалық факультетiнiң оқу ғимаратын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213"/>
        <w:gridCol w:w="3721"/>
        <w:gridCol w:w="4813"/>
      </w:tblGrid>
      <w:tr>
        <w:trPr>
          <w:trHeight w:val="135"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938"/>
        <w:gridCol w:w="1998"/>
        <w:gridCol w:w="1157"/>
        <w:gridCol w:w="1437"/>
        <w:gridCol w:w="1799"/>
        <w:gridCol w:w="834"/>
        <w:gridCol w:w="1029"/>
        <w:gridCol w:w="1268"/>
      </w:tblGrid>
      <w:tr>
        <w:trPr>
          <w:trHeight w:val="345"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 оқу ғимаратының құрылысы бойынша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соманың қалдығын төлеу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 ауданының мөлшері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Факультетте оқитын студенттердің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факультет алаңын ұлғайту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 нысандар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 айыппұлды төлеу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ғимаратының 1 м</w:t>
            </w:r>
            <w:r>
              <w:rPr>
                <w:rFonts w:ascii="Times New Roman"/>
                <w:b w:val="false"/>
                <w:i w:val="false"/>
                <w:color w:val="000000"/>
                <w:vertAlign w:val="superscript"/>
              </w:rPr>
              <w:t>2</w:t>
            </w:r>
            <w:r>
              <w:rPr>
                <w:rFonts w:ascii="Times New Roman"/>
                <w:b w:val="false"/>
                <w:i w:val="false"/>
                <w:color w:val="000000"/>
                <w:sz w:val="20"/>
              </w:rPr>
              <w:t xml:space="preserve"> салуға жұмсалатын орташа шығын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10723"/>
      </w:tblGrid>
      <w:tr>
        <w:trPr>
          <w:trHeight w:val="375"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r>
      <w:tr>
        <w:trPr>
          <w:trHeight w:val="585"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іс-шараларды уақтылы жүргізу арқылы Қазақстан азаматтарын және жануарлар әлемін адамдар, жануарлар және құстар үшін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және мыналарды қамтиды:</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белгіленген орнына дейін жеткізу;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жергілікті жерлерде қолдану.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3072"/>
        <w:gridCol w:w="8180"/>
      </w:tblGrid>
      <w:tr>
        <w:trPr>
          <w:trHeight w:val="18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3176"/>
        <w:gridCol w:w="1123"/>
        <w:gridCol w:w="959"/>
        <w:gridCol w:w="1039"/>
        <w:gridCol w:w="1794"/>
        <w:gridCol w:w="956"/>
        <w:gridCol w:w="956"/>
        <w:gridCol w:w="1156"/>
      </w:tblGrid>
      <w:tr>
        <w:trPr>
          <w:trHeight w:val="315" w:hRule="atLeast"/>
        </w:trPr>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үшiн қанның сынамаларын алу және жеткiзу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сақтау және оны белгiленген орнына дейiн жеткiзу, ветеринариялық препараттарды жануарларға енгiзу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7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саулықты қамтамасыз ету мақсатында жануарлар мен құстардың аса қауiптi ауруларына қарсы жоспарланған ветеринариялық шараларды (вакцинациялауды) жүргiзу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қолдану (1 дозаға)</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үшiн қан сынамасын алу және жеткiзу (1 сынамаға)</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(тәулiкке)</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1 000-1 595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1 000-1 887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9 746 763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11331"/>
      </w:tblGrid>
      <w:tr>
        <w:trPr>
          <w:trHeight w:val="40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48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оқшау сумен жабдықтау жүйелерінен және каналдан су алатын сумен жабдықтау жүйелерінен ауыз су беру жөніндегі қызметтердің құнын субсидиялауға берілетін ағымдағы нысаналы трансферттер бөлу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6222"/>
        <w:gridCol w:w="5092"/>
      </w:tblGrid>
      <w:tr>
        <w:trPr>
          <w:trHeight w:val="120"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1978"/>
        <w:gridCol w:w="1426"/>
        <w:gridCol w:w="1448"/>
        <w:gridCol w:w="1353"/>
        <w:gridCol w:w="1851"/>
        <w:gridCol w:w="979"/>
        <w:gridCol w:w="979"/>
        <w:gridCol w:w="1237"/>
      </w:tblGrid>
      <w:tr>
        <w:trPr>
          <w:trHeight w:val="27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канал</w:t>
            </w:r>
            <w:r>
              <w:br/>
            </w:r>
            <w:r>
              <w:rPr>
                <w:rFonts w:ascii="Times New Roman"/>
                <w:b w:val="false"/>
                <w:i w:val="false"/>
                <w:color w:val="000000"/>
                <w:sz w:val="20"/>
              </w:rPr>
              <w:t>
</w:t>
            </w:r>
            <w:r>
              <w:rPr>
                <w:rFonts w:ascii="Times New Roman"/>
                <w:b w:val="false"/>
                <w:i w:val="false"/>
                <w:color w:val="000000"/>
                <w:sz w:val="20"/>
              </w:rPr>
              <w:t>- оқшау су құбырлары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176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қамтамасыз етілген тұрғындар саны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ауыз су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 құнын төмендету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суға берілетін субсидия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14,2-883,1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1413"/>
      </w:tblGrid>
      <w:tr>
        <w:trPr>
          <w:trHeight w:val="13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жекешелендіруден кейінгі қолдау»</w:t>
            </w:r>
          </w:p>
        </w:tc>
      </w:tr>
      <w:tr>
        <w:trPr>
          <w:trHeight w:val="49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жердегі шағын қаржыландыру, құрылымдық қаржыландыру және ауыл шаруашылығы техникасы мен жабдығының лизингі бағдарламасы сияқты қаржыландыру тетiктерiн енгiзуге бағытталған. Ауыл шаруашылығы тәуекелдерiн басқаруда әдiстемелiк көмек, агрометеостанцияларды қайта жаңғырту, консалтингтiк қызметтер.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5284"/>
        <w:gridCol w:w="6150"/>
      </w:tblGrid>
      <w:tr>
        <w:trPr>
          <w:trHeight w:val="15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2433"/>
        <w:gridCol w:w="1448"/>
        <w:gridCol w:w="1320"/>
        <w:gridCol w:w="1016"/>
        <w:gridCol w:w="1813"/>
        <w:gridCol w:w="1003"/>
        <w:gridCol w:w="982"/>
        <w:gridCol w:w="1241"/>
      </w:tblGrid>
      <w:tr>
        <w:trPr>
          <w:trHeight w:val="27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компоненті шеңберiнде фермерлер үшін бiр күндiк ақпараттық семинарлар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уақытта қолданылатын өсімдік шаруашылығын сақтандыру жүйесіне талдау жасау және қайта қарау жөнінде, және баламалы мүмкін өсімдіктер сақтандыру өнімдерін анықтау жөнінде қызмет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әртүрлі сақтандыру өнiмдерiн енгiзу тәжірибесімен алмасу бойынша шетелде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r>
              <w:br/>
            </w:r>
            <w:r>
              <w:rPr>
                <w:rFonts w:ascii="Times New Roman"/>
                <w:b w:val="false"/>
                <w:i w:val="false"/>
                <w:color w:val="000000"/>
                <w:sz w:val="20"/>
              </w:rPr>
              <w:t>
</w:t>
            </w:r>
            <w:r>
              <w:rPr>
                <w:rFonts w:ascii="Times New Roman"/>
                <w:b w:val="false"/>
                <w:i w:val="false"/>
                <w:color w:val="000000"/>
                <w:sz w:val="20"/>
              </w:rPr>
              <w:t>а) екінші деңгейдегі банктердің және лизингтік компаниялардың кредиттік мамандары үшін</w:t>
            </w:r>
            <w:r>
              <w:br/>
            </w:r>
            <w:r>
              <w:rPr>
                <w:rFonts w:ascii="Times New Roman"/>
                <w:b w:val="false"/>
                <w:i w:val="false"/>
                <w:color w:val="000000"/>
                <w:sz w:val="20"/>
              </w:rPr>
              <w:t>
</w:t>
            </w:r>
            <w:r>
              <w:rPr>
                <w:rFonts w:ascii="Times New Roman"/>
                <w:b w:val="false"/>
                <w:i w:val="false"/>
                <w:color w:val="000000"/>
                <w:sz w:val="20"/>
              </w:rPr>
              <w:t>б) екінші деңгейдегі банктердің және лизингтік компаниялардың филиал басшылары үшін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51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ұйымдарының (ҚШҚҰ) саны</w:t>
            </w:r>
            <w:r>
              <w:br/>
            </w:r>
            <w:r>
              <w:rPr>
                <w:rFonts w:ascii="Times New Roman"/>
                <w:b w:val="false"/>
                <w:i w:val="false"/>
                <w:color w:val="000000"/>
                <w:sz w:val="20"/>
              </w:rPr>
              <w:t>
</w:t>
            </w:r>
            <w:r>
              <w:rPr>
                <w:rFonts w:ascii="Times New Roman"/>
                <w:b w:val="false"/>
                <w:i w:val="false"/>
                <w:color w:val="000000"/>
                <w:sz w:val="20"/>
              </w:rPr>
              <w:t>«Ауылдық шағын қаржыландырудың жаңа өнімдерін дамыту» және «Коммерциялық банктермен байланысты дамыту» тақырыптары бойынша оқытылған ҚШҚҰ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r>
              <w:rPr>
                <w:rFonts w:ascii="Times New Roman"/>
                <w:b w:val="false"/>
                <w:i w:val="false"/>
                <w:color w:val="000000"/>
                <w:sz w:val="20"/>
              </w:rPr>
              <w:t>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 және бағалау жөніндегі халықаралық консультанттың қызметтері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тәуекелін басқару» атты 2-компонентті іске асыруды аяқтау қорытындысы бойынша Қазақстандағы өсімдік шаруашылығындағы қолданылатын сақтандыру жүйесіндегі заңнаманы жетілдіру үшін ұсыныстар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 мекемелерінің қызметтерімен ауыл халқын қамтуды кеңейту» атты 3-компонент бойынша 2011 жылы екінші деңгейдегі банктер берген кіші несиелерге мониторинг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2006-2011 жылдар бойы іске асыру жөнінде қорытынды есеп жасау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консультациялар алған фермерлер мен тауар өндiрушiлер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 шаруашылығындағы мiндеттi сақтандыру туралы» </w:t>
            </w:r>
            <w:r>
              <w:rPr>
                <w:rFonts w:ascii="Times New Roman"/>
                <w:b w:val="false"/>
                <w:i w:val="false"/>
                <w:color w:val="000000"/>
                <w:sz w:val="20"/>
              </w:rPr>
              <w:t>Заңды</w:t>
            </w:r>
            <w:r>
              <w:rPr>
                <w:rFonts w:ascii="Times New Roman"/>
                <w:b w:val="false"/>
                <w:i w:val="false"/>
                <w:color w:val="000000"/>
                <w:sz w:val="20"/>
              </w:rPr>
              <w:t xml:space="preserve"> iске асыру жөніндегі нормативтiк құқықтық актiлерге өзгерiстер енгiзу бойынша талдау жасау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аудандарда</w:t>
            </w:r>
            <w:r>
              <w:br/>
            </w:r>
            <w:r>
              <w:rPr>
                <w:rFonts w:ascii="Times New Roman"/>
                <w:b w:val="false"/>
                <w:i w:val="false"/>
                <w:color w:val="000000"/>
                <w:sz w:val="20"/>
              </w:rPr>
              <w:t>
</w:t>
            </w:r>
            <w:r>
              <w:rPr>
                <w:rFonts w:ascii="Times New Roman"/>
                <w:b w:val="false"/>
                <w:i w:val="false"/>
                <w:color w:val="000000"/>
                <w:sz w:val="20"/>
              </w:rPr>
              <w:t xml:space="preserve">аграрлық </w:t>
            </w:r>
            <w:r>
              <w:rPr>
                <w:rFonts w:ascii="Times New Roman"/>
                <w:b w:val="false"/>
                <w:i w:val="false"/>
                <w:color w:val="000000"/>
                <w:sz w:val="20"/>
              </w:rPr>
              <w:t>метеостанциялардың орналасу тығыздығын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қаражат көздерінен қаражат тарта алатын, тез дамушы микронесиелік ұйымдардың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қызметтердің сапасын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консультант</w:t>
            </w:r>
            <w:r>
              <w:rPr>
                <w:rFonts w:ascii="Times New Roman"/>
                <w:b w:val="false"/>
                <w:i w:val="false"/>
                <w:color w:val="000000"/>
                <w:sz w:val="20"/>
              </w:rPr>
              <w:t>тар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білімділігі түріндегі «үлестің» пайдалану дәрежесі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мониторингі және бағалау жөніндегі халықаралық консультант бойынша 1 адам/ай</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мен жақсы әлемдік практикаларды қолдана отырып өсімдік шаруашылығын сақтандыру жүйесін қайта қарау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тәжiрибесімен алмасу үшін шетелде оқыту</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тәуекелін басқару» атты 2-компонентті іске асыруды аяқтау қорытындысы бойынша Қазақстандағы өсімдік шаруашылығында қолданылатын сақтандыру жүйесіндегі заңнаманы жетілдіру үшін ұсыныстар әзірлеу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мекемелерінің қызметтерімен ауыл халқын қамтуды кеңейту» атты 3-компонент бойынша 2011 жылы екінші деңгейдегі банктер берген кіші несиелерге мониторинг жүргізу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2006-2011 жыл бойы іске асыру жөнінде қорытынды есеп жасау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метеостанцияларды сатып алудың орташа шығыны</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252 731,5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1556"/>
      </w:tblGrid>
      <w:tr>
        <w:trPr>
          <w:trHeight w:val="12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255"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нысаналы даму трансферттерін беру арқылы ауылдық елді мекендерді және кіші қалаларды сапасына кепілдік берілген ауыз сумен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4817"/>
        <w:gridCol w:w="6788"/>
      </w:tblGrid>
      <w:tr>
        <w:trPr>
          <w:trHeight w:val="15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2121"/>
        <w:gridCol w:w="1395"/>
        <w:gridCol w:w="1824"/>
        <w:gridCol w:w="1523"/>
        <w:gridCol w:w="1412"/>
        <w:gridCol w:w="985"/>
        <w:gridCol w:w="986"/>
        <w:gridCol w:w="1203"/>
      </w:tblGrid>
      <w:tr>
        <w:trPr>
          <w:trHeight w:val="15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салу және қайта жаңарту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сумен жабдықтау жөнінде жобалау-cметалық құжаттамалар әзірлеу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 объектілерін пайдалануға беру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бір ауыз сумен жабдықтау объектісін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жобалау-cметалық құжаттама әзірлеу бойынша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r>
              <w:rPr>
                <w:rFonts w:ascii="Times New Roman"/>
                <w:b w:val="false"/>
                <w:i w:val="false"/>
                <w:color w:val="000000"/>
                <w:sz w:val="20"/>
              </w:rPr>
              <w:t>173,4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r>
              <w:br/>
            </w:r>
            <w:r>
              <w:rPr>
                <w:rFonts w:ascii="Times New Roman"/>
                <w:b w:val="false"/>
                <w:i w:val="false"/>
                <w:color w:val="000000"/>
                <w:sz w:val="20"/>
              </w:rPr>
              <w:t>
</w:t>
            </w:r>
            <w:r>
              <w:rPr>
                <w:rFonts w:ascii="Times New Roman"/>
                <w:b w:val="false"/>
                <w:i w:val="false"/>
                <w:color w:val="000000"/>
                <w:sz w:val="20"/>
              </w:rPr>
              <w:t>5 324,7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r>
              <w:br/>
            </w:r>
            <w:r>
              <w:rPr>
                <w:rFonts w:ascii="Times New Roman"/>
                <w:b w:val="false"/>
                <w:i w:val="false"/>
                <w:color w:val="000000"/>
                <w:sz w:val="20"/>
              </w:rPr>
              <w:t>
</w:t>
            </w:r>
            <w:r>
              <w:rPr>
                <w:rFonts w:ascii="Times New Roman"/>
                <w:b w:val="false"/>
                <w:i w:val="false"/>
                <w:color w:val="000000"/>
                <w:sz w:val="20"/>
              </w:rPr>
              <w:t>6 915,5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1964"/>
      </w:tblGrid>
      <w:tr>
        <w:trPr>
          <w:trHeight w:val="315"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r>
      <w:tr>
        <w:trPr>
          <w:trHeight w:val="135"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«Шортанды-Щучинск» учаскесінде «Астана-Щучинск» автомобиль жолының бойында орман екпе ағаштарын отырғызу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3593"/>
        <w:gridCol w:w="2701"/>
        <w:gridCol w:w="5833"/>
      </w:tblGrid>
      <w:tr>
        <w:trPr>
          <w:trHeight w:val="1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 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447"/>
        <w:gridCol w:w="2044"/>
        <w:gridCol w:w="1029"/>
        <w:gridCol w:w="1181"/>
        <w:gridCol w:w="1888"/>
        <w:gridCol w:w="922"/>
        <w:gridCol w:w="1074"/>
        <w:gridCol w:w="1377"/>
      </w:tblGrid>
      <w:tr>
        <w:trPr>
          <w:trHeight w:val="27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 үшiн жер пайдаланушыларға шығындарды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әзiрлеу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ағаштарын отырғызу және Шортанды бағытындағы ағаш отырғызуларды толықтыру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екпелерiнiң 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Отырғызылғандарға күтім жасау бойынша технологиялық операциялармен қамтамасыз етілген орман екпелерінің алқабы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r>
      <w:tr>
        <w:trPr>
          <w:trHeight w:val="6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ұласып өсуі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техника мен жабдықты сатып алу бойынша (1 бiрлiк)</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12005"/>
      </w:tblGrid>
      <w:tr>
        <w:trPr>
          <w:trHeight w:val="24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«Агроөнеркәсіптік кешен субъектілерін қолдау жөніндегі іс-шараларды жүргізу үшін «ҚазАгро» ұлттық басқарушы холдингі» АҚ кредит беру»</w:t>
            </w:r>
          </w:p>
        </w:tc>
      </w:tr>
      <w:tr>
        <w:trPr>
          <w:trHeight w:val="18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субъектілеріне кредит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5794"/>
        <w:gridCol w:w="6327"/>
      </w:tblGrid>
      <w:tr>
        <w:trPr>
          <w:trHeight w:val="12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710"/>
        <w:gridCol w:w="1084"/>
        <w:gridCol w:w="1178"/>
        <w:gridCol w:w="1099"/>
        <w:gridCol w:w="1547"/>
        <w:gridCol w:w="1099"/>
        <w:gridCol w:w="1099"/>
        <w:gridCol w:w="1320"/>
      </w:tblGrid>
      <w:tr>
        <w:trPr>
          <w:trHeight w:val="285"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несиелеу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несие ресурстарына қажеттілікті қанағаттандыру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алаңдары мен өсірілетін дақылдардың ассортиментін ұлғайту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2250"/>
      </w:tblGrid>
      <w:tr>
        <w:trPr>
          <w:trHeight w:val="24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18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5621"/>
        <w:gridCol w:w="6517"/>
      </w:tblGrid>
      <w:tr>
        <w:trPr>
          <w:trHeight w:val="12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3567"/>
        <w:gridCol w:w="793"/>
        <w:gridCol w:w="1299"/>
        <w:gridCol w:w="1405"/>
        <w:gridCol w:w="1633"/>
        <w:gridCol w:w="1195"/>
        <w:gridCol w:w="1005"/>
        <w:gridCol w:w="1175"/>
      </w:tblGrid>
      <w:tr>
        <w:trPr>
          <w:trHeight w:val="285"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қаупінен сақтау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қауіпсіз жұмыс істеуін қамтамасыз ету және төтенше жағдайлардың пайда болу қаупiн төмендету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11991"/>
      </w:tblGrid>
      <w:tr>
        <w:trPr>
          <w:trHeight w:val="24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сақтау (1-ші фаза)»*</w:t>
            </w:r>
          </w:p>
        </w:tc>
      </w:tr>
      <w:tr>
        <w:trPr>
          <w:trHeight w:val="18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өзенiнің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өзенінің арнасы бойынша су өткізуді реттеу үшін гидротехникалық нысандар салу жолымен Арал маңы өңiрiнің елдi мекендерiн су басу ықтималдылығын төмендету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5732"/>
        <w:gridCol w:w="6266"/>
      </w:tblGrid>
      <w:tr>
        <w:trPr>
          <w:trHeight w:val="12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3022"/>
        <w:gridCol w:w="1552"/>
        <w:gridCol w:w="1510"/>
        <w:gridCol w:w="1216"/>
        <w:gridCol w:w="1739"/>
        <w:gridCol w:w="1111"/>
        <w:gridCol w:w="900"/>
        <w:gridCol w:w="1112"/>
      </w:tblGrid>
      <w:tr>
        <w:trPr>
          <w:trHeight w:val="285"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алымдарын төлеу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абсолюттік балтық жүйесiне дейін толтыру (жоба аяқталғаннан кейін)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теңiзiнің ауданын арттыру, жоба аяқталғаннан кейiн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242 514,4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2190"/>
      </w:tblGrid>
      <w:tr>
        <w:trPr>
          <w:trHeight w:val="28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жүйесін, гидротехникалық құрылыстарды салу және реконструкциялау»*</w:t>
            </w:r>
          </w:p>
        </w:tc>
      </w:tr>
      <w:tr>
        <w:trPr>
          <w:trHeight w:val="31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ауыз 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 және гидротехникалық құрылыстарын жоспарлау, қалпына келтіру, оңалту, техногендiк сипаттағы төтенше жағдайлардың пайда болу қаупінің алдын алу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5519"/>
        <w:gridCol w:w="6801"/>
      </w:tblGrid>
      <w:tr>
        <w:trPr>
          <w:trHeight w:val="225"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2460"/>
        <w:gridCol w:w="1524"/>
        <w:gridCol w:w="1529"/>
        <w:gridCol w:w="949"/>
        <w:gridCol w:w="2013"/>
        <w:gridCol w:w="1184"/>
        <w:gridCol w:w="1076"/>
        <w:gridCol w:w="1504"/>
      </w:tblGrid>
      <w:tr>
        <w:trPr>
          <w:trHeight w:val="405" w:hRule="atLeast"/>
        </w:trPr>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гидротехникалық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42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49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2</w:t>
            </w:r>
          </w:p>
        </w:tc>
      </w:tr>
      <w:tr>
        <w:trPr>
          <w:trHeight w:val="34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кәріздеу» жобасы бойынша ауылдық елдi мекендерде сумен жабдықтау жүйелерiн салу (АДБ)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елді мекендерде сумен жабдықтау жүйесін салу (ИДБ)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енгізу:</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«Ауылдық аймақтарды сумен жабдықтау және кәріздеу» жобасы бойынша (АДБ)</w:t>
            </w:r>
            <w:r>
              <w:br/>
            </w:r>
            <w:r>
              <w:rPr>
                <w:rFonts w:ascii="Times New Roman"/>
                <w:b w:val="false"/>
                <w:i w:val="false"/>
                <w:color w:val="000000"/>
                <w:sz w:val="20"/>
              </w:rPr>
              <w:t>
</w:t>
            </w:r>
            <w:r>
              <w:rPr>
                <w:rFonts w:ascii="Times New Roman"/>
                <w:b w:val="false"/>
                <w:i w:val="false"/>
                <w:color w:val="000000"/>
                <w:sz w:val="20"/>
              </w:rPr>
              <w:t>- «Қарағанды облысын ауылдық сумен жабдықтау» жобасы бойынша (ИДБ)</w:t>
            </w:r>
            <w:r>
              <w:br/>
            </w:r>
            <w:r>
              <w:rPr>
                <w:rFonts w:ascii="Times New Roman"/>
                <w:b w:val="false"/>
                <w:i w:val="false"/>
                <w:color w:val="000000"/>
                <w:sz w:val="20"/>
              </w:rPr>
              <w:t>
</w:t>
            </w:r>
            <w:r>
              <w:rPr>
                <w:rFonts w:ascii="Times New Roman"/>
                <w:b w:val="false"/>
                <w:i w:val="false"/>
                <w:color w:val="000000"/>
                <w:sz w:val="20"/>
              </w:rPr>
              <w:t xml:space="preserve">- гидротехникалық құрылыстар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29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1</w:t>
            </w:r>
          </w:p>
        </w:tc>
      </w:tr>
      <w:tr>
        <w:trPr>
          <w:trHeight w:val="16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бiр топтық су құбырын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гидротехникалық құрылысты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жобалау-сметалық құжаттаманы әзірлеу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r>
              <w:br/>
            </w:r>
            <w:r>
              <w:rPr>
                <w:rFonts w:ascii="Times New Roman"/>
                <w:b w:val="false"/>
                <w:i w:val="false"/>
                <w:color w:val="000000"/>
                <w:sz w:val="20"/>
              </w:rPr>
              <w:t>
</w:t>
            </w:r>
            <w:r>
              <w:rPr>
                <w:rFonts w:ascii="Times New Roman"/>
                <w:b w:val="false"/>
                <w:i w:val="false"/>
                <w:color w:val="000000"/>
                <w:sz w:val="20"/>
              </w:rPr>
              <w:t>234 809,8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w:t>
            </w:r>
            <w:r>
              <w:br/>
            </w:r>
            <w:r>
              <w:rPr>
                <w:rFonts w:ascii="Times New Roman"/>
                <w:b w:val="false"/>
                <w:i w:val="false"/>
                <w:color w:val="000000"/>
                <w:sz w:val="20"/>
              </w:rPr>
              <w:t>
</w:t>
            </w:r>
            <w:r>
              <w:rPr>
                <w:rFonts w:ascii="Times New Roman"/>
                <w:b w:val="false"/>
                <w:i w:val="false"/>
                <w:color w:val="000000"/>
                <w:sz w:val="20"/>
              </w:rPr>
              <w:t>413 357,8</w:t>
            </w:r>
            <w:r>
              <w:br/>
            </w:r>
            <w:r>
              <w:rPr>
                <w:rFonts w:ascii="Times New Roman"/>
                <w:b w:val="false"/>
                <w:i w:val="false"/>
                <w:color w:val="000000"/>
                <w:sz w:val="20"/>
              </w:rPr>
              <w:t>
</w:t>
            </w:r>
            <w:r>
              <w:rPr>
                <w:rFonts w:ascii="Times New Roman"/>
                <w:b w:val="false"/>
                <w:i w:val="false"/>
                <w:color w:val="000000"/>
                <w:sz w:val="20"/>
              </w:rPr>
              <w:t>107 221,2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420 069,4</w:t>
            </w:r>
            <w:r>
              <w:br/>
            </w:r>
            <w:r>
              <w:rPr>
                <w:rFonts w:ascii="Times New Roman"/>
                <w:b w:val="false"/>
                <w:i w:val="false"/>
                <w:color w:val="000000"/>
                <w:sz w:val="20"/>
              </w:rPr>
              <w:t>
</w:t>
            </w:r>
            <w:r>
              <w:rPr>
                <w:rFonts w:ascii="Times New Roman"/>
                <w:b w:val="false"/>
                <w:i w:val="false"/>
                <w:color w:val="000000"/>
                <w:sz w:val="20"/>
              </w:rPr>
              <w:t>522 616,1</w:t>
            </w:r>
            <w:r>
              <w:br/>
            </w:r>
            <w:r>
              <w:rPr>
                <w:rFonts w:ascii="Times New Roman"/>
                <w:b w:val="false"/>
                <w:i w:val="false"/>
                <w:color w:val="000000"/>
                <w:sz w:val="20"/>
              </w:rPr>
              <w:t>
</w:t>
            </w:r>
            <w:r>
              <w:rPr>
                <w:rFonts w:ascii="Times New Roman"/>
                <w:b w:val="false"/>
                <w:i w:val="false"/>
                <w:color w:val="000000"/>
                <w:sz w:val="20"/>
              </w:rPr>
              <w:t>69 022,5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1 147 440</w:t>
            </w:r>
            <w:r>
              <w:br/>
            </w:r>
            <w:r>
              <w:rPr>
                <w:rFonts w:ascii="Times New Roman"/>
                <w:b w:val="false"/>
                <w:i w:val="false"/>
                <w:color w:val="000000"/>
                <w:sz w:val="20"/>
              </w:rPr>
              <w:t>
</w:t>
            </w:r>
            <w:r>
              <w:rPr>
                <w:rFonts w:ascii="Times New Roman"/>
                <w:b w:val="false"/>
                <w:i w:val="false"/>
                <w:color w:val="000000"/>
                <w:sz w:val="20"/>
              </w:rPr>
              <w:t>383 374</w:t>
            </w:r>
            <w:r>
              <w:br/>
            </w:r>
            <w:r>
              <w:rPr>
                <w:rFonts w:ascii="Times New Roman"/>
                <w:b w:val="false"/>
                <w:i w:val="false"/>
                <w:color w:val="000000"/>
                <w:sz w:val="20"/>
              </w:rPr>
              <w:t>
</w:t>
            </w:r>
            <w:r>
              <w:rPr>
                <w:rFonts w:ascii="Times New Roman"/>
                <w:b w:val="false"/>
                <w:i w:val="false"/>
                <w:color w:val="000000"/>
                <w:sz w:val="20"/>
              </w:rPr>
              <w:t>25 114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1 278 843</w:t>
            </w:r>
            <w:r>
              <w:br/>
            </w:r>
            <w:r>
              <w:rPr>
                <w:rFonts w:ascii="Times New Roman"/>
                <w:b w:val="false"/>
                <w:i w:val="false"/>
                <w:color w:val="000000"/>
                <w:sz w:val="20"/>
              </w:rPr>
              <w:t>
</w:t>
            </w:r>
            <w:r>
              <w:rPr>
                <w:rFonts w:ascii="Times New Roman"/>
                <w:b w:val="false"/>
                <w:i w:val="false"/>
                <w:color w:val="000000"/>
                <w:sz w:val="20"/>
              </w:rPr>
              <w:t>683 819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2 070 849</w:t>
            </w:r>
            <w:r>
              <w:br/>
            </w:r>
            <w:r>
              <w:rPr>
                <w:rFonts w:ascii="Times New Roman"/>
                <w:b w:val="false"/>
                <w:i w:val="false"/>
                <w:color w:val="000000"/>
                <w:sz w:val="20"/>
              </w:rPr>
              <w:t>
</w:t>
            </w:r>
            <w:r>
              <w:rPr>
                <w:rFonts w:ascii="Times New Roman"/>
                <w:b w:val="false"/>
                <w:i w:val="false"/>
                <w:color w:val="000000"/>
                <w:sz w:val="20"/>
              </w:rPr>
              <w:t>1114 432</w:t>
            </w:r>
          </w:p>
        </w:tc>
      </w:tr>
      <w:tr>
        <w:trPr>
          <w:trHeight w:val="15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35 263 726,5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2331"/>
      </w:tblGrid>
      <w:tr>
        <w:trPr>
          <w:trHeight w:val="15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15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192"/>
        <w:gridCol w:w="7095"/>
      </w:tblGrid>
      <w:tr>
        <w:trPr>
          <w:trHeight w:val="105"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196"/>
        <w:gridCol w:w="1022"/>
        <w:gridCol w:w="3040"/>
        <w:gridCol w:w="1310"/>
        <w:gridCol w:w="1414"/>
        <w:gridCol w:w="1022"/>
        <w:gridCol w:w="1023"/>
        <w:gridCol w:w="1209"/>
      </w:tblGrid>
      <w:tr>
        <w:trPr>
          <w:trHeight w:val="375"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жерлердiң мелиоративтiк жағдайын жақсарту бойынша жұмыстар атқару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суармалы жерлердiң жалпы көлемімен салыстырғандағы суармалы жерлердiң мелиоративтiк жағдайын жақсарту бойынша ауыл шаруашылығы тауар өндірушілерінің шығындарын субсидиялау үлесі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жұмсалатын субсидия мөлшері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2148"/>
      </w:tblGrid>
      <w:tr>
        <w:trPr>
          <w:trHeight w:val="1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өнеркәсіп ағындыларын тазарту объектілерін дамыту»*</w:t>
            </w:r>
          </w:p>
        </w:tc>
      </w:tr>
      <w:tr>
        <w:trPr>
          <w:trHeight w:val="1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 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3792"/>
        <w:gridCol w:w="5907"/>
      </w:tblGrid>
      <w:tr>
        <w:trPr>
          <w:trHeight w:val="195" w:hRule="atLeast"/>
        </w:trPr>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40"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089"/>
        <w:gridCol w:w="1303"/>
        <w:gridCol w:w="1367"/>
        <w:gridCol w:w="1303"/>
        <w:gridCol w:w="1469"/>
        <w:gridCol w:w="1051"/>
        <w:gridCol w:w="881"/>
        <w:gridCol w:w="1073"/>
      </w:tblGrid>
      <w:tr>
        <w:trPr>
          <w:trHeight w:val="330" w:hRule="atLeast"/>
        </w:trPr>
        <w:tc>
          <w:tcPr>
            <w:tcW w:w="4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желілерінің судың ысырап болуын анықтауға және су сапасын бақылауға арналған жабдықты қала су арнасы мен өңірдің бақылау-қадағалау қызметтерінің зертханалары үшін сатып алу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жобалау қызметтерінің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 қоймасын салу және қайта жаңарту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аса ластанған көздерін оқшаулау» және «Жер асты суларының ластанған учаскелерін тазалау» компоненттері бойынша әзірленген жобалық-сметалық құжаттамалардың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және дайындық жұмыстары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құнарлығын қалпына келтіру алаңы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бір жабдықты сатып алу бойынша</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жобалық-сметалық құжаттамаларды әзірлеу бойынша</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қоқыс қоймасын салу үшін</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9860"/>
      </w:tblGrid>
      <w:tr>
        <w:trPr>
          <w:trHeight w:val="18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«Атырау облысының бюджетiне «Жайық Балық» коммуналдық мемлекеттiк кәсiпорнының жарғылық капиталын ұлғайтуға берiлетiн нысаналы даму трансферттерi»*</w:t>
            </w:r>
          </w:p>
        </w:tc>
      </w:tr>
      <w:tr>
        <w:trPr>
          <w:trHeight w:val="345"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бекiре балық түрлерiн сатып алуды, олардың уылдырығын қайта өңдеуді және сатуды жүзеге асыратын балық шаруашылығы саласындағы мемлекеттiк монополия субъектiсiнің қызметiн қамтамасыз етуге берiлетiн нысаналы трансферттер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4261"/>
        <w:gridCol w:w="5540"/>
      </w:tblGrid>
      <w:tr>
        <w:trPr>
          <w:trHeight w:val="255" w:hRule="atLeast"/>
        </w:trPr>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1833"/>
        <w:gridCol w:w="927"/>
        <w:gridCol w:w="1428"/>
        <w:gridCol w:w="1362"/>
        <w:gridCol w:w="1205"/>
        <w:gridCol w:w="929"/>
        <w:gridCol w:w="929"/>
        <w:gridCol w:w="1017"/>
      </w:tblGrid>
      <w:tr>
        <w:trPr>
          <w:trHeight w:val="360" w:hRule="atLeast"/>
        </w:trPr>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материалдық-техникалық базасын нығайту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 материалдық-техникалық базасын жақсару дәрежесі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 бiрлiгiнің бағасы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9978"/>
      </w:tblGrid>
      <w:tr>
        <w:trPr>
          <w:trHeight w:val="15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Есіл өзендері бассейнінің қоршаған ортасын оңалту және басқару»*</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 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 1) жоба аумағында судағы, ауадағы, топырақтағы сынаптың шоғырлануын төмендету (3 000 ШЖБШ-дан ШЖБШ-ға дейiн); 2) жоба көлемiн реттеу мүмкiндiгiне дейiн Ынтымақ су қоймасын қайта қалпына келтiру (240 млн. м</w:t>
            </w:r>
            <w:r>
              <w:rPr>
                <w:rFonts w:ascii="Times New Roman"/>
                <w:b w:val="false"/>
                <w:i w:val="false"/>
                <w:color w:val="000000"/>
                <w:vertAlign w:val="superscript"/>
              </w:rPr>
              <w:t>3</w:t>
            </w:r>
            <w:r>
              <w:rPr>
                <w:rFonts w:ascii="Times New Roman"/>
                <w:b w:val="false"/>
                <w:i w:val="false"/>
                <w:color w:val="000000"/>
                <w:sz w:val="20"/>
              </w:rPr>
              <w:t>, қазiргi уақытта орташа жылдық реттелмейтін көлемi – 40 млн. м</w:t>
            </w:r>
            <w:r>
              <w:rPr>
                <w:rFonts w:ascii="Times New Roman"/>
                <w:b w:val="false"/>
                <w:i w:val="false"/>
                <w:color w:val="000000"/>
                <w:vertAlign w:val="superscript"/>
              </w:rPr>
              <w:t>3</w:t>
            </w:r>
            <w:r>
              <w:rPr>
                <w:rFonts w:ascii="Times New Roman"/>
                <w:b w:val="false"/>
                <w:i w:val="false"/>
                <w:color w:val="000000"/>
                <w:sz w:val="20"/>
              </w:rPr>
              <w:t>); 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0"/>
        <w:gridCol w:w="3822"/>
        <w:gridCol w:w="6108"/>
      </w:tblGrid>
      <w:tr>
        <w:trPr>
          <w:trHeight w:val="90" w:hRule="atLeast"/>
        </w:trPr>
        <w:tc>
          <w:tcPr>
            <w:tcW w:w="4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90"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2340"/>
        <w:gridCol w:w="1639"/>
        <w:gridCol w:w="1724"/>
        <w:gridCol w:w="1660"/>
        <w:gridCol w:w="1529"/>
        <w:gridCol w:w="871"/>
        <w:gridCol w:w="850"/>
        <w:gridCol w:w="1066"/>
      </w:tblGrid>
      <w:tr>
        <w:trPr>
          <w:trHeight w:val="315"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қалдықтарын көмуге арналған полигон салу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324 147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 мерзімі бойынша сақтандыру алымдарын төлеу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деңгейі (шекті жол берілген шоғырлану деңгейі – 2,1 мг/кг)</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сынап қалдықтарын көму құны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1 384 544,4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1636"/>
      </w:tblGrid>
      <w:tr>
        <w:trPr>
          <w:trHeight w:val="28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13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АҚ-тың мынадай іс-шаралар жүргізуі:</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кәсіпкерлік қызмет түрлеріне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өнімдеріне бағаны тұрақтандыру мақсатында елдің ішкі нарығын қамтамасыз ету үшін 2010 жылғы өнім астығын сатып алу жөніндегі іс-шаралар;</w:t>
            </w:r>
            <w:r>
              <w:br/>
            </w:r>
            <w:r>
              <w:rPr>
                <w:rFonts w:ascii="Times New Roman"/>
                <w:b w:val="false"/>
                <w:i w:val="false"/>
                <w:color w:val="000000"/>
                <w:sz w:val="20"/>
              </w:rPr>
              <w:t>
</w:t>
            </w:r>
            <w:r>
              <w:rPr>
                <w:rFonts w:ascii="Times New Roman"/>
                <w:b w:val="false"/>
                <w:i w:val="false"/>
                <w:color w:val="000000"/>
                <w:sz w:val="20"/>
              </w:rPr>
              <w:t>13. Ауыл шаруашылығы өнімдерінің көтерме базарын (өңірлік терминалдарымен) салу;</w:t>
            </w:r>
            <w:r>
              <w:br/>
            </w:r>
            <w:r>
              <w:rPr>
                <w:rFonts w:ascii="Times New Roman"/>
                <w:b w:val="false"/>
                <w:i w:val="false"/>
                <w:color w:val="000000"/>
                <w:sz w:val="20"/>
              </w:rPr>
              <w:t>
</w:t>
            </w: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жөніндегі іс-шараларды қаржыландыру, оның ішінде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азық-түлік белдеуі шеңберінде жеміс-көкөніс дақылдары өндірісін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r>
              <w:br/>
            </w:r>
            <w:r>
              <w:rPr>
                <w:rFonts w:ascii="Times New Roman"/>
                <w:b w:val="false"/>
                <w:i w:val="false"/>
                <w:color w:val="000000"/>
                <w:sz w:val="20"/>
              </w:rPr>
              <w:t>
</w:t>
            </w: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өндірушілерге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өндірушілеріне одан әрі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беру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өндірушілеріне мал шаруашылығын дамытуға кредит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387"/>
        <w:gridCol w:w="9266"/>
      </w:tblGrid>
      <w:tr>
        <w:trPr>
          <w:trHeight w:val="18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тәсіліне қарай</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1271"/>
        <w:gridCol w:w="1129"/>
        <w:gridCol w:w="1129"/>
        <w:gridCol w:w="1271"/>
        <w:gridCol w:w="1271"/>
        <w:gridCol w:w="988"/>
        <w:gridCol w:w="643"/>
        <w:gridCol w:w="3957"/>
      </w:tblGrid>
      <w:tr>
        <w:trPr>
          <w:trHeight w:val="285" w:hRule="atLeast"/>
        </w:trPr>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278"/>
        <w:gridCol w:w="1135"/>
        <w:gridCol w:w="1135"/>
        <w:gridCol w:w="1278"/>
        <w:gridCol w:w="1278"/>
        <w:gridCol w:w="994"/>
        <w:gridCol w:w="710"/>
        <w:gridCol w:w="3838"/>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p>
        </w:tc>
      </w:tr>
      <w:tr>
        <w:trPr>
          <w:trHeight w:val="16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әрі қарай кредит беру үшін кредиттік ресурстармен қамтамасыз етілген кредиттік серіктестіктердің орташа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кредиттік серіктестіктердегі қатысушылардың орташа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1291"/>
        <w:gridCol w:w="1147"/>
        <w:gridCol w:w="1147"/>
        <w:gridCol w:w="1291"/>
        <w:gridCol w:w="1291"/>
        <w:gridCol w:w="1004"/>
        <w:gridCol w:w="717"/>
        <w:gridCol w:w="373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(бұдан әрі – Бірлестіктер) және ауыл тұрғындарына кредит беру</w:t>
            </w:r>
          </w:p>
        </w:tc>
      </w:tr>
      <w:tr>
        <w:trPr>
          <w:trHeight w:val="19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ресурстармен қамтамасыз етілген Бірлестіктердің орташа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АШТӨ бірлестіктерінің орташа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Бірлестікке бөлінген кредиттің орташа мөлшері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1291"/>
        <w:gridCol w:w="1147"/>
        <w:gridCol w:w="1147"/>
        <w:gridCol w:w="1291"/>
        <w:gridCol w:w="1291"/>
        <w:gridCol w:w="1004"/>
        <w:gridCol w:w="717"/>
        <w:gridCol w:w="3590"/>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Ауылдық жерде ауыл шаруашылығына жатпайтын кәсіпкерлік қызмет түрлеріне (бұдан әрі – АШЖБ) кредит беру</w:t>
            </w:r>
          </w:p>
        </w:tc>
      </w:tr>
      <w:tr>
        <w:trPr>
          <w:trHeight w:val="22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304"/>
        <w:gridCol w:w="1159"/>
        <w:gridCol w:w="1159"/>
        <w:gridCol w:w="1304"/>
        <w:gridCol w:w="1304"/>
        <w:gridCol w:w="1015"/>
        <w:gridCol w:w="725"/>
        <w:gridCol w:w="3481"/>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p>
        </w:tc>
      </w:tr>
      <w:tr>
        <w:trPr>
          <w:trHeight w:val="19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жобалардың орташа саны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кәсіпорындардың орташа саны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332"/>
        <w:gridCol w:w="1183"/>
        <w:gridCol w:w="1183"/>
        <w:gridCol w:w="1332"/>
        <w:gridCol w:w="1332"/>
        <w:gridCol w:w="1036"/>
        <w:gridCol w:w="740"/>
        <w:gridCol w:w="3259"/>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4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сатып алуға шаруа фермерлік шаруашылықтарды кредиттік ресурстармен қамтамасыз 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шаруашылықтарға кредит беру арқылы сатып алынатын ІҚМ орташа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ІҚМ басын сатып алуға бір қарыз алушыға бөлінген кредиттің орташа мөлшері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449"/>
        <w:gridCol w:w="1159"/>
        <w:gridCol w:w="1159"/>
        <w:gridCol w:w="1450"/>
        <w:gridCol w:w="1450"/>
        <w:gridCol w:w="1014"/>
        <w:gridCol w:w="725"/>
        <w:gridCol w:w="3046"/>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жұмысын қалпына келтірумен тікелей байланысты жұмсалған шығыстардың орнын толтыру</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өнімдерін тасымалдауға арналған көлiк құралдары бiрлiктерiнiң орташаланған саны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өнімдерін тасымалдауға арналған көлiк құралдарының машина-трактор паркін жаңарту (Қазақстан Республикасы Статистика агенттігінің деректері бойынша аграрлық секторда ауыл шаруашылығы және арнаулы техниканың негізгі түрлерін жаңартуға жалпы мұқтаждыққа есеппен құндық мәнде)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1420"/>
        <w:gridCol w:w="1277"/>
        <w:gridCol w:w="1278"/>
        <w:gridCol w:w="1420"/>
        <w:gridCol w:w="1420"/>
        <w:gridCol w:w="994"/>
        <w:gridCol w:w="710"/>
        <w:gridCol w:w="284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p>
        </w:tc>
      </w:tr>
      <w:tr>
        <w:trPr>
          <w:trHeight w:val="1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 есебінен кейін лизингке табыстау үшін сатып алуға жоспарланған асыл тұқымды мал бірліктерінің орташа алғандағы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сатып алуға деген қажеттілікті қанағаттандыру (облыстың Ауыл шаруашылығы басқармасының деректері бойынша құндық тұлғада жалпы асыл тұқымды мал сатып алуды қажетсіну есебімен)</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есебінен етті бағыттағы асыл тұқымды ІҚМ санының артуы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434"/>
        <w:gridCol w:w="1291"/>
        <w:gridCol w:w="1291"/>
        <w:gridCol w:w="1435"/>
        <w:gridCol w:w="1435"/>
        <w:gridCol w:w="1004"/>
        <w:gridCol w:w="717"/>
        <w:gridCol w:w="2728"/>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 және арнаулы техникалар сатып алуды қаржыландыру, сонымен қатар технологиялық жабдықтар мен арнаулы техникаларды тікелей сатып алуға, жеткізуге және жұмысын қалпына келтіруге байланысты шыққан шығындардың құнын өтеу</w:t>
            </w:r>
          </w:p>
        </w:tc>
      </w:tr>
      <w:tr>
        <w:trPr>
          <w:trHeight w:val="18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технологиялық жабдықтар мен арнаулы техника бiрлiктерiнiң орташаланған саны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арнаулы техникалар мен технологиялық жабдықтарды жаңарту (Қазақстан Республикасы статистика жөніндегі агенттігінің мәліметтеріне сәйкес жалпы аграрлық сектордың ауыл шаруашылығы техникалары мен арнаулы техникаларының негізгі түрлерін жаңартуды қажетсіну есебінде, құндық мәнде)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1449"/>
        <w:gridCol w:w="1304"/>
        <w:gridCol w:w="1304"/>
        <w:gridCol w:w="1450"/>
        <w:gridCol w:w="1450"/>
        <w:gridCol w:w="1159"/>
        <w:gridCol w:w="725"/>
        <w:gridCol w:w="2465"/>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өнімдерін өңдеу жабдықтарын сатып алуды қаржыландыру, сонымен қатар ауыл шаруашылығы және балық өнімдерін өңдеу жабдықтарын сатып алуға, жеткізуге және жұмысын қалпына келтіруге байланысты шығындардың құнын өтеу</w:t>
            </w:r>
          </w:p>
        </w:tc>
      </w:tr>
      <w:tr>
        <w:trPr>
          <w:trHeight w:val="15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ауыл шаруашылығы және балық өнiмдерiн өңдеу жабдықтары бiрлiктерiнiң орташа алғандағы саны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өңдеу кәсіпорындарының жабдықтарын жаңарту (маркетингтік зерттеу деректері бойынша құндық мәнде өсімдік шаруашылығы және мал шаруашылығы өнімдерін өңдеу бойынша технологиялық жабдықтарды жалпы қажетсіну есебімен)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1449"/>
        <w:gridCol w:w="1304"/>
        <w:gridCol w:w="1304"/>
        <w:gridCol w:w="1450"/>
        <w:gridCol w:w="1450"/>
        <w:gridCol w:w="1159"/>
        <w:gridCol w:w="725"/>
        <w:gridCol w:w="2320"/>
      </w:tblGrid>
      <w:tr>
        <w:trPr>
          <w:trHeight w:val="1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өндіру зауытының құрылысы</w:t>
            </w:r>
          </w:p>
        </w:tc>
      </w:tr>
      <w:tr>
        <w:trPr>
          <w:trHeight w:val="9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бойынша зауыт салу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зауытының өндірістік қуаты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1464"/>
        <w:gridCol w:w="1318"/>
        <w:gridCol w:w="1318"/>
        <w:gridCol w:w="1464"/>
        <w:gridCol w:w="1465"/>
        <w:gridCol w:w="1171"/>
        <w:gridCol w:w="732"/>
        <w:gridCol w:w="2199"/>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Көктемгі-егіс және егін жинау жұмыстарын және дәнді дақылдардың шығымдылығын арттыру бойынша іс-шараларды қаржыландыру (оның ішінде кредит беру арқылы)</w:t>
            </w:r>
          </w:p>
        </w:tc>
      </w:tr>
      <w:tr>
        <w:trPr>
          <w:trHeight w:val="16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субъектілерінің саны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 ресурстарымен қамтамасыз 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Нан-тоқаш өнімдерінің бағаларын тұрақтандыру мақсатында елдің ішкі нарығын қамтамасыз ету үшін 2010 жылдың астығын сатып алу бойынша іс-шаралар</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сатып алынған астық мөлшері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2010 жылдың астығын сатып алу бойынша іс-шараларды қаржыландыру көлемі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нан-тоқаш өнімдерінің бағаларын тұрақтандыру мақсатында елдің ішкі нарығын қамтамасыз ету үшін 2010 жылдың астығын сатып алуға 3 110,0 млн. теңге қаражат қамтылған, оның ішінде 1 000,0 млн. теңге – «Ауыл шаруашылығы өнімдерінің көтерме базарын салу (өңірлік терминалдарымен)» жобасынан қайта инвестицияланған 2009 жылдың қаражаты</w:t>
            </w:r>
          </w:p>
        </w:tc>
      </w:tr>
      <w:tr>
        <w:trPr>
          <w:trHeight w:val="4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өнімдерінің көтерме базарын салу (аймақтық терминалдарымен)</w:t>
            </w:r>
          </w:p>
        </w:tc>
      </w:tr>
      <w:tr>
        <w:trPr>
          <w:trHeight w:val="19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базарын салу (аймақтық терминалдарымен), оның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әзірлеу/түзету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1562"/>
        <w:gridCol w:w="1420"/>
        <w:gridCol w:w="1420"/>
        <w:gridCol w:w="1562"/>
        <w:gridCol w:w="1562"/>
        <w:gridCol w:w="1136"/>
        <w:gridCol w:w="852"/>
        <w:gridCol w:w="1564"/>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p>
        </w:tc>
      </w:tr>
      <w:tr>
        <w:trPr>
          <w:trHeight w:val="18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өңдеудің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578"/>
        <w:gridCol w:w="1435"/>
        <w:gridCol w:w="1435"/>
        <w:gridCol w:w="1578"/>
        <w:gridCol w:w="1578"/>
        <w:gridCol w:w="1147"/>
        <w:gridCol w:w="860"/>
        <w:gridCol w:w="1436"/>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Астықтың сапасын арттыру бойынша іс-шараларды қаржыландыру, оның ішінде сатып алу арқылы</w:t>
            </w:r>
          </w:p>
        </w:tc>
      </w:tr>
      <w:tr>
        <w:trPr>
          <w:trHeight w:val="19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сапасын арттыру бойынша іс-шараларды қаржыландыру көлемі, оның ішінде сатып алу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594"/>
        <w:gridCol w:w="1450"/>
        <w:gridCol w:w="1450"/>
        <w:gridCol w:w="1594"/>
        <w:gridCol w:w="1594"/>
        <w:gridCol w:w="1159"/>
        <w:gridCol w:w="870"/>
        <w:gridCol w:w="1160"/>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азық-түлік белдеуі шеңберінде жеміс-көкөніс дақылдары өндірісін дамыту</w:t>
            </w:r>
          </w:p>
        </w:tc>
      </w:tr>
      <w:tr>
        <w:trPr>
          <w:trHeight w:val="15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жүргізу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қоймасының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жүргізу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қоймасының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594"/>
        <w:gridCol w:w="1449"/>
        <w:gridCol w:w="1450"/>
        <w:gridCol w:w="1594"/>
        <w:gridCol w:w="1594"/>
        <w:gridCol w:w="1305"/>
        <w:gridCol w:w="869"/>
        <w:gridCol w:w="1016"/>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Сатып алуды ұйымдастыру және жүргізу, импорт алмастырушы мал өнімдерін өндіру мен оны өңдеу, тасымалдау, сақтау және ішкі және сыртқы нарықтарда мал шаруашылығының өнімдерін және оның қайта өңделген өнімдерін сату</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(етті) дайындау көлемінің үлес салмағы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көлемінен мал шаруашылығы өнімдерін (жүнді) экспортқа өткізудің үлес салмағы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қайта өңдеу өнімдері экспортының көлемі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1627"/>
        <w:gridCol w:w="1480"/>
        <w:gridCol w:w="1480"/>
        <w:gridCol w:w="1628"/>
        <w:gridCol w:w="1628"/>
        <w:gridCol w:w="1332"/>
        <w:gridCol w:w="888"/>
        <w:gridCol w:w="741"/>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Инфрақұрылымы дамыған қазіргі заманға сай бордақылау алаңдарын құруды қаржыландыру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репродуктор-шаруашылықтар құруды қаржыландыру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ІҚМ басын ұлғайту мақсатында қаржыландырылатын АӨК субъектілерінің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дәстүрлі түрлерін даму үшін қаржыландырылатын АӨК субъектілерінің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басын құру және ұдайы өсіру мақсатында ІҚМ асыл тұқымдарын сатып алу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ұсақ қара мал басының орташа саны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жылқылар басының орташа саны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9"/>
        <w:gridCol w:w="1721"/>
        <w:gridCol w:w="1435"/>
        <w:gridCol w:w="1435"/>
        <w:gridCol w:w="1722"/>
        <w:gridCol w:w="1722"/>
        <w:gridCol w:w="1291"/>
        <w:gridCol w:w="861"/>
        <w:gridCol w:w="574"/>
      </w:tblGrid>
      <w:tr>
        <w:trPr>
          <w:trHeight w:val="1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p>
        </w:tc>
      </w:tr>
      <w:tr>
        <w:trPr>
          <w:trHeight w:val="28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астықтың орташа көлемі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739"/>
        <w:gridCol w:w="1450"/>
        <w:gridCol w:w="1450"/>
        <w:gridCol w:w="1739"/>
        <w:gridCol w:w="1740"/>
        <w:gridCol w:w="1305"/>
        <w:gridCol w:w="869"/>
        <w:gridCol w:w="435"/>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тауарларын өндірушілерге шағын кредит беру</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орташа саны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қоржынмен салыстырғандағы мерзiмi өткен берешектер үлесi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714"/>
        <w:gridCol w:w="1428"/>
        <w:gridCol w:w="1428"/>
        <w:gridCol w:w="1714"/>
        <w:gridCol w:w="1715"/>
        <w:gridCol w:w="1286"/>
        <w:gridCol w:w="858"/>
        <w:gridCol w:w="429"/>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тауарларын өндірушілерге әрі қарай шағын кредит беру үшін шағын кредит ұйымдарына кредит беру</w:t>
            </w:r>
          </w:p>
        </w:tc>
      </w:tr>
      <w:tr>
        <w:trPr>
          <w:trHeight w:val="16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орташа саны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берешектердiң азаюы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1683"/>
        <w:gridCol w:w="1543"/>
        <w:gridCol w:w="1543"/>
        <w:gridCol w:w="1684"/>
        <w:gridCol w:w="1683"/>
        <w:gridCol w:w="1263"/>
        <w:gridCol w:w="842"/>
        <w:gridCol w:w="421"/>
        <w:gridCol w:w="53"/>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беру ұйымдарын қолдау орталығын құру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техникалық қолдау орталығы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қолдау орталығының ықпалымен инвестиция тартқан ШКҰ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1688"/>
        <w:gridCol w:w="1547"/>
        <w:gridCol w:w="1547"/>
        <w:gridCol w:w="1687"/>
        <w:gridCol w:w="1687"/>
        <w:gridCol w:w="1265"/>
        <w:gridCol w:w="843"/>
        <w:gridCol w:w="421"/>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Мал шаруашылығын дамытуға ауыл шаруашылығы тауарларын өндірушілерге кредит беру</w:t>
            </w:r>
          </w:p>
        </w:tc>
      </w:tr>
      <w:tr>
        <w:trPr>
          <w:trHeight w:val="19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ұрғашы ІҚМ басының орташа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бұқалар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шаруашылықтардағы ұрғашы ІҚМ бастарының артуының үлесі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11740"/>
      </w:tblGrid>
      <w:tr>
        <w:trPr>
          <w:trHeight w:val="12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16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келтіру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4878"/>
        <w:gridCol w:w="6933"/>
      </w:tblGrid>
      <w:tr>
        <w:trPr>
          <w:trHeight w:val="12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155"/>
        <w:gridCol w:w="1142"/>
        <w:gridCol w:w="977"/>
        <w:gridCol w:w="1541"/>
        <w:gridCol w:w="1455"/>
        <w:gridCol w:w="1223"/>
        <w:gridCol w:w="986"/>
        <w:gridCol w:w="1247"/>
      </w:tblGrid>
      <w:tr>
        <w:trPr>
          <w:trHeight w:val="225" w:hRule="atLeast"/>
        </w:trPr>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көрсету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өткізу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жабдықты сатып алу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мақсатындағы объектілер салу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отырғызу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егу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жоғарылату курсынан өткен орман шаруашылығы мамандарының саны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орман резерваттарының орташа жарақтануы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ормандарды күзету, қорғау, өсімін молайту және орман шаруашылығын жүргізуге жұмсалатын орташа шығындар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2 398 539,9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11883"/>
      </w:tblGrid>
      <w:tr>
        <w:trPr>
          <w:trHeight w:val="7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«Агроөнеркәсiптiк кешендi ғылыми-техникалық дамыту үшiн «ҚазАгроИнновация» АҚ жарғылық капиталын ұлғайту»</w:t>
            </w:r>
          </w:p>
        </w:tc>
      </w:tr>
      <w:tr>
        <w:trPr>
          <w:trHeight w:val="7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қызметiн қамтамасыз ету елiмiздiң азық-түлiк қауiпсiздiгiне ықпал ету мақсатында тиiмдi бәсекеге қабiлеттi АӨК ғылыми қамтамасыз ету жүйесiн құруға мүмкiндiк бередi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940"/>
        <w:gridCol w:w="6993"/>
      </w:tblGrid>
      <w:tr>
        <w:trPr>
          <w:trHeight w:val="75"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745"/>
        <w:gridCol w:w="1403"/>
        <w:gridCol w:w="1825"/>
        <w:gridCol w:w="1277"/>
        <w:gridCol w:w="2116"/>
        <w:gridCol w:w="678"/>
        <w:gridCol w:w="813"/>
        <w:gridCol w:w="1214"/>
      </w:tblGrid>
      <w:tr>
        <w:trPr>
          <w:trHeight w:val="345"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«ҚазАгроИнновация» АҚ институционалдық дамыту</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мүлiктерін қайта тiркеу: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АӨК-дегi экономикалық саясат талдау орталығын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«АӨК-дегi индустрияландыру картасы» ақпараттық жүйесiн құру бойынша атқарылған жұмыстар көлемi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FAO-мен бiрлесiп АӨК болжау моделiн әзiрлеу бойынша атқарылған жұмыстар көлемi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2741"/>
        <w:gridCol w:w="1398"/>
        <w:gridCol w:w="1818"/>
        <w:gridCol w:w="1629"/>
        <w:gridCol w:w="1419"/>
        <w:gridCol w:w="978"/>
        <w:gridCol w:w="811"/>
        <w:gridCol w:w="1211"/>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Агротехнологияларды трансферттеу және коммерцияландыру жүйесін дамыту</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инновациялық (инвестициялық) жобалардың/компаниялардың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қорғау құжаттарының саны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қызметi есебiнен ЖІӨ-ге қосымша қосылған құн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АТКО сайтына қатысу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«at2-system» ақпараттық жүйесiнде орналастырылған өтiнiмдер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Тұқым шаруашылығын дамыту</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дамытуға сатып алынған ауыл шаруашылығы техникасы мен жабдығының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Картоптың шағын түйнектер өндірісі бойынша зауыттың құрылысы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тұқым тазалау желiлерi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дақылдардың жалпы егіс алаңындағы отандық селекция сорттары егілген дәнді дақылдардың егіс алаңдарының үлесі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ғылыми қызметкерге есептегенде еншiлес ұйымдардың ауыл шаруашылығы дақылдары отандық сорттарының бірегей тұқым өндiру қызметінен табысы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2737"/>
        <w:gridCol w:w="1396"/>
        <w:gridCol w:w="1815"/>
        <w:gridCol w:w="1627"/>
        <w:gridCol w:w="1417"/>
        <w:gridCol w:w="978"/>
        <w:gridCol w:w="810"/>
        <w:gridCol w:w="1209"/>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Зертхана желiсін құру</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желiсiн құру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ветеринариялық препараттарын және вакциналарын шығару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ғылыми-зерттеу және тәжiрибе-конструкторлық жұмыстарын (ҒЗТКЖ) орындау жөніндегі қызметінен табысы (мемлекеттiк тапсырма, халықаралық жобалар және т.б.)</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Ғылыми-техникалық инфрақұрылымды қайта жаңғырту және дамыту</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инфрақұрылымды қайта жаңғырту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 шаруашылығы машина жасаудың тәжірибелік-сараптамалық орталықтың құрылысына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инфрақұрылымның жаңғыртылған объектілерінің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Селекциялық жылыжайларды және қойма-имитаторын салу</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ғылыми-зерттеу ұйымдарының базасында селекциялық жылыжайлар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Сорттарды шығару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2742"/>
        <w:gridCol w:w="1400"/>
        <w:gridCol w:w="1821"/>
        <w:gridCol w:w="1630"/>
        <w:gridCol w:w="1420"/>
        <w:gridCol w:w="979"/>
        <w:gridCol w:w="811"/>
        <w:gridCol w:w="1211"/>
      </w:tblGrid>
      <w:tr>
        <w:trPr>
          <w:trHeight w:val="1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Бiлiм тарату орталықтарын және көрсету алаңдарын салу</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салу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алаңдарын салу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консультация беру үшiн автокөлiк сатып 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уақытта оқыту үшiн жаңа оқу орындарының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орталықтарында оқыған ауыл шаруашылығы тауарын өндiрушiлердің үлесi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тыңдаушыны оқыту шығындары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Мал шаруашылығындағы кең ауқымды селекция</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стационарлық зертханаларды салу</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жылжымалы зертханаларды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азығының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деректер базасын қалыптастыру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тiркелген мал басының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трансплантаттау қызметтерiнiң өзiндiк құнын төмендету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эмбрионды көшiру бойынша қызметке жұмсалатын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2 657 634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11932"/>
      </w:tblGrid>
      <w:tr>
        <w:trPr>
          <w:trHeight w:val="24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өнімін өндіруді басқару жүйелерін субсидиялау»</w:t>
            </w:r>
          </w:p>
        </w:tc>
      </w:tr>
      <w:tr>
        <w:trPr>
          <w:trHeight w:val="24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 бекiтетін Ауыл шаруашылығы өнiмдерi өндiрiсiн басқару жүйелерiн бюджеттiк субсидиялау </w:t>
            </w:r>
            <w:r>
              <w:rPr>
                <w:rFonts w:ascii="Times New Roman"/>
                <w:b w:val="false"/>
                <w:i w:val="false"/>
                <w:color w:val="000000"/>
                <w:sz w:val="20"/>
              </w:rPr>
              <w:t>қағидаларына</w:t>
            </w:r>
            <w:r>
              <w:rPr>
                <w:rFonts w:ascii="Times New Roman"/>
                <w:b w:val="false"/>
                <w:i w:val="false"/>
                <w:color w:val="000000"/>
                <w:sz w:val="20"/>
              </w:rPr>
              <w:t xml:space="preserve"> сәйкес агроөнеркәсiптік кешен субъектілерінің халықаралық стандарттарды әзірлеу, енгiзу және сертификаттау жөніндегі қызметтерінің құнын ішінара өтеу (50 %-ға дейiн)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5836"/>
        <w:gridCol w:w="6223"/>
      </w:tblGrid>
      <w:tr>
        <w:trPr>
          <w:trHeight w:val="12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3430"/>
        <w:gridCol w:w="1240"/>
        <w:gridCol w:w="1198"/>
        <w:gridCol w:w="1135"/>
        <w:gridCol w:w="1426"/>
        <w:gridCol w:w="1113"/>
        <w:gridCol w:w="1092"/>
        <w:gridCol w:w="1348"/>
      </w:tblGrid>
      <w:tr>
        <w:trPr>
          <w:trHeight w:val="345"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9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ИСО, ХАССП халықаралық стандарттарын енгiзген АӨК кәсiпорындарының үлесi</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шығындардың 1 теңгесiне бюджеттiк субсидияның көлемi</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11903"/>
      </w:tblGrid>
      <w:tr>
        <w:trPr>
          <w:trHeight w:val="13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18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666"/>
        <w:gridCol w:w="7330"/>
      </w:tblGrid>
      <w:tr>
        <w:trPr>
          <w:trHeight w:val="105"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2038"/>
        <w:gridCol w:w="1197"/>
        <w:gridCol w:w="1426"/>
        <w:gridCol w:w="1288"/>
        <w:gridCol w:w="1827"/>
        <w:gridCol w:w="1091"/>
        <w:gridCol w:w="1430"/>
        <w:gridCol w:w="1622"/>
      </w:tblGrid>
      <w:tr>
        <w:trPr>
          <w:trHeight w:val="285"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магистральдық каналдар мен коллекторлар бойынша</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80 306,1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68 918,9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179 084,2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324 336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162 249</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185 843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227 683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937 751</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дренаж ұңғыма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жүйелердің пайдалы әсер коэффициенті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4 759 506,1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3 706 151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1903"/>
      </w:tblGrid>
      <w:tr>
        <w:trPr>
          <w:trHeight w:val="13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өнiмiнiң бәсекеге қабiлеттiлiгiн арттыру»</w:t>
            </w:r>
          </w:p>
        </w:tc>
      </w:tr>
      <w:tr>
        <w:trPr>
          <w:trHeight w:val="2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қазiргi заманғы жүйесiн енгiзу, агромаркетингтi дамыту, бiлiм тарату (экстеншн) жүйесiн жасау, аграрлық ғылымды жетiлдiру негiзiнде арттыруға бағытталған. Осы жоба шеңберiнде қолданыстағы ветеринариялық және карантиндiк зертханалар желiсiн жаңарту, ауыл шаруашылығы өнiмi бойынша Ұлттық референттiк зертхананы (ҰРЗ) жобалау жүргiзiлетiн болады. Сонымен бiрге ауыл шаруашылығы тауарын өндiрушiлерге, қайта өңдеу кәсiпорындарына, ғылым мекемелерiне және жеке сынақ зертханаларына конкурстық негiзде гранттар беру, техникалық регламенттер әзiрлеу және стандарттарды үйлестіру көзделген.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5438"/>
        <w:gridCol w:w="6618"/>
      </w:tblGrid>
      <w:tr>
        <w:trPr>
          <w:trHeight w:val="225"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инвестицияларын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2253"/>
        <w:gridCol w:w="1334"/>
        <w:gridCol w:w="1838"/>
        <w:gridCol w:w="1670"/>
        <w:gridCol w:w="1563"/>
        <w:gridCol w:w="916"/>
        <w:gridCol w:w="1000"/>
        <w:gridCol w:w="1337"/>
      </w:tblGrid>
      <w:tr>
        <w:trPr>
          <w:trHeight w:val="36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 (зертханалық жабдықтар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iшiнде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регламенттi стандарттарды үйлестіру бойынша халықаралық кеңесшiнi шақыру арқылы жетiлдiру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негiзiнде тағамдық өнiмдердiң қауiпсiздiгiн басқару жүйесiн гранттар беру арқылы ендiру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конкурсқа қатысу үшiн өтiнiмдер толтыруға оқыту және КГЖ бойынша кiшi жобаларға мониторинг жасау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семинар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r>
              <w:br/>
            </w:r>
            <w:r>
              <w:rPr>
                <w:rFonts w:ascii="Times New Roman"/>
                <w:b w:val="false"/>
                <w:i w:val="false"/>
                <w:color w:val="000000"/>
                <w:sz w:val="20"/>
              </w:rPr>
              <w:t>
</w:t>
            </w:r>
            <w:r>
              <w:rPr>
                <w:rFonts w:ascii="Times New Roman"/>
                <w:b w:val="false"/>
                <w:i w:val="false"/>
                <w:color w:val="000000"/>
                <w:sz w:val="20"/>
              </w:rPr>
              <w:t>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бiлiктiлiгiн шет елдерде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аграрлық ЖОО және колледждер оқытушыларының бiлiктiлiгiн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бiлiм беру жүйесi бойынша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қызметкерлерiнiң және Жобаны үйлестiру орталығы қызметкерлерiнiң халықаралық iс-тәжiрибелерiн жетiлдiру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iске асыру жөнiндегi семинар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веб-сайтының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жүйесiнiң жұмысын қолдау, оның iшiнде 1С бағдарламасын алып жүру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беру жүйесiнiң қызметiн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қызметiн сатып алу (сенiм бiлдiрiлген институт)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гранттық ұсыныстарды бағалау үшiн тәуелсiз сарапшылардың қызметiн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зертханаларды осы заманғы құрал-жабдықтармен жабдықтау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гранттар жүйесi (КГЖ) бойынша берiлген гранттар саны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инфрақұрылымдық объектiлер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енгiзген шаруашылықтар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Өндiрiлген өнiм имиджiн жақсартқан ауыл шаруашылығы кәсiпорындарының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және таратылған ғылыми-техникалық құжаттамалар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жеке меншiк зертханалар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бiрiншi кезеңiнiң нәтижелерi бойынша КГЖ бойынша сапалы жасалған конкурстық өтiнiмдер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және ел iшiнде оқытудан өту нәтижесiнде алынған бiлiм мен iс-тәжiрибелiк машықтарға қанағаттанған жас ғалымдардың, аграрлық ЖОО мен колледждерi оқытушыларының, зертхана қызметкерлерiнiң үлесi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енгiзу және маркетингтiк инфрақұрылымды жақсарту бойынша, қолданбалы ғылыми зерттеулердi дамыту үшiн жеке меншiк зертханаларды жаңарту бойынша 1 кiшi жобаны жүзеге асыруға жұмсалатын орташа шығын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жаңартудың (зертханалық жабдықтар алу) орташа шығыны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1 117 526,1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1971"/>
      </w:tblGrid>
      <w:tr>
        <w:trPr>
          <w:trHeight w:val="15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министрлiгiнiң күрделi шығыстары»</w:t>
            </w:r>
          </w:p>
        </w:tc>
      </w:tr>
      <w:tr>
        <w:trPr>
          <w:trHeight w:val="4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жөндеудi қамтамасыз ету, орталық аппаратты және оның аумақтық бөлiмшелерiн материалдық-техникалық жарақтандыру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5857"/>
        <w:gridCol w:w="6304"/>
      </w:tblGrid>
      <w:tr>
        <w:trPr>
          <w:trHeight w:val="24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3186"/>
        <w:gridCol w:w="1358"/>
        <w:gridCol w:w="1358"/>
        <w:gridCol w:w="1103"/>
        <w:gridCol w:w="1842"/>
        <w:gridCol w:w="802"/>
        <w:gridCol w:w="1148"/>
        <w:gridCol w:w="1297"/>
      </w:tblGrid>
      <w:tr>
        <w:trPr>
          <w:trHeight w:val="3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ғимараттардың саны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жарақтандырылатын мемлекеттік мекемелер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үй-жайларды жаңғырту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сатып алу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жарақтандырылатын мекемелердің жалпы мекемелердің санына қарағандағы үлесі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r>
              <w:br/>
            </w:r>
            <w:r>
              <w:rPr>
                <w:rFonts w:ascii="Times New Roman"/>
                <w:b w:val="false"/>
                <w:i w:val="false"/>
                <w:color w:val="000000"/>
                <w:sz w:val="20"/>
              </w:rPr>
              <w:t>
</w:t>
            </w:r>
            <w:r>
              <w:rPr>
                <w:rFonts w:ascii="Times New Roman"/>
                <w:b w:val="false"/>
                <w:i w:val="false"/>
                <w:color w:val="000000"/>
                <w:sz w:val="20"/>
              </w:rPr>
              <w:t>- күрделі жөндеу бойынша</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51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51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үй-жайларды жаңғырту</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120 239</w:t>
            </w:r>
          </w:p>
        </w:tc>
      </w:tr>
      <w:tr>
        <w:trPr>
          <w:trHeight w:val="7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ғимараттар мен құрылыстарды сатып алу</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1 302 127,4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2071"/>
      </w:tblGrid>
      <w:tr>
        <w:trPr>
          <w:trHeight w:val="9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 «Салықтық және өзге де берешектерді өтеу»</w:t>
            </w:r>
          </w:p>
        </w:tc>
      </w:tr>
      <w:tr>
        <w:trPr>
          <w:trHeight w:val="15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 Таратылған ведомствалардың салығын және басқа да қарыздарды өтеуге және Қазақстан Республикасы Ауыл шаруашылығы министрлігінің Қ.Сәтпаев атындағы канал РМК-ның;</w:t>
            </w:r>
            <w:r>
              <w:br/>
            </w:r>
            <w:r>
              <w:rPr>
                <w:rFonts w:ascii="Times New Roman"/>
                <w:b w:val="false"/>
                <w:i w:val="false"/>
                <w:color w:val="000000"/>
                <w:sz w:val="20"/>
              </w:rPr>
              <w:t>
</w:t>
            </w:r>
            <w:r>
              <w:rPr>
                <w:rFonts w:ascii="Times New Roman"/>
                <w:b w:val="false"/>
                <w:i w:val="false"/>
                <w:color w:val="000000"/>
                <w:sz w:val="20"/>
              </w:rPr>
              <w:t xml:space="preserve">2013 жыл: Қазақстан Республикасы Үкіметінің 2007 жылғы 16 қаңтардағы № 27 </w:t>
            </w:r>
            <w:r>
              <w:rPr>
                <w:rFonts w:ascii="Times New Roman"/>
                <w:b w:val="false"/>
                <w:i w:val="false"/>
                <w:color w:val="000000"/>
                <w:sz w:val="20"/>
              </w:rPr>
              <w:t>қаулысына</w:t>
            </w:r>
            <w:r>
              <w:rPr>
                <w:rFonts w:ascii="Times New Roman"/>
                <w:b w:val="false"/>
                <w:i w:val="false"/>
                <w:color w:val="000000"/>
                <w:sz w:val="20"/>
              </w:rPr>
              <w:t xml:space="preserve"> сәйкес Қазақстан Республикасы Ауыл шаруашылығы министрлігі «Көктал» РМҚК тарату.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4068"/>
        <w:gridCol w:w="6784"/>
      </w:tblGrid>
      <w:tr>
        <w:trPr>
          <w:trHeight w:val="30" w:hRule="atLeast"/>
        </w:trPr>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75" w:hRule="atLeast"/>
        </w:trPr>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1315"/>
        <w:gridCol w:w="1054"/>
        <w:gridCol w:w="2817"/>
        <w:gridCol w:w="1075"/>
        <w:gridCol w:w="1375"/>
        <w:gridCol w:w="1195"/>
        <w:gridCol w:w="915"/>
        <w:gridCol w:w="1096"/>
      </w:tblGrid>
      <w:tr>
        <w:trPr>
          <w:trHeight w:val="31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қарызын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берешегін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тіркеу қызметін тоқтату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өз уақытында қамтамасыз ету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ведомстволардың берешегін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66 164,4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780"/>
      </w:tblGrid>
      <w:tr>
        <w:trPr>
          <w:trHeight w:val="27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«Фитосанитария» шаруашылық жүргiзу құқығындағы республикалық мемлекеттiк кәсiпорнының жарғылық капиталын ұлғайту»</w:t>
            </w:r>
          </w:p>
        </w:tc>
      </w:tr>
      <w:tr>
        <w:trPr>
          <w:trHeight w:val="135"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жолымен ҚР АШМ АӨК МИК «Фитосанитария» ШЖҚ РМК-ның материалдық-техникалық базасын жаңарту және толықтыру.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4964"/>
        <w:gridCol w:w="5999"/>
      </w:tblGrid>
      <w:tr>
        <w:trPr>
          <w:trHeight w:val="135" w:hRule="atLeast"/>
        </w:trPr>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1257"/>
        <w:gridCol w:w="858"/>
        <w:gridCol w:w="858"/>
        <w:gridCol w:w="3627"/>
        <w:gridCol w:w="1469"/>
        <w:gridCol w:w="860"/>
        <w:gridCol w:w="861"/>
        <w:gridCol w:w="1052"/>
      </w:tblGrid>
      <w:tr>
        <w:trPr>
          <w:trHeight w:val="27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техниканы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жабдықты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базаларды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жаңарту және толықтыру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объектiлерге қарсы химиялық өңдеумен қамту пайызы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объектiлердiң таралуын болдырмау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бiрлiктi сатып алуға орташа шығындар: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база</w:t>
            </w: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11045"/>
      </w:tblGrid>
      <w:tr>
        <w:trPr>
          <w:trHeight w:val="42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r>
      <w:tr>
        <w:trPr>
          <w:trHeight w:val="285"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өндiрiстiк мiндеттерiн шешу, қаржылық сауықтыру және материалдық-техникалық базасын толықтыру жолымен үздiксiз су берудi қамтамасыз ету, су шаруашылығы объектiлерiн пайдаланатын республикалық мемлекеттiк кәсiпорындардың жарғылық қорын ұлғайту жолымен еңбек өнiмдiлiгiн арттыру және жағдайларын жақсарту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5268"/>
        <w:gridCol w:w="5898"/>
      </w:tblGrid>
      <w:tr>
        <w:trPr>
          <w:trHeight w:val="135" w:hRule="atLeast"/>
        </w:trPr>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2544"/>
        <w:gridCol w:w="1303"/>
        <w:gridCol w:w="1451"/>
        <w:gridCol w:w="1303"/>
        <w:gridCol w:w="1553"/>
        <w:gridCol w:w="903"/>
        <w:gridCol w:w="924"/>
        <w:gridCol w:w="1073"/>
      </w:tblGrid>
      <w:tr>
        <w:trPr>
          <w:trHeight w:val="345"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Су ресурстары комитетiнiң республикалық мемлекеттiк кәсiпорындарының құрылыс, мелиоративтiк техникамен және технологиялық жабдықпен жарақтануын жақсарту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жарғылық қорын ұлғайту пайызы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бiрлiгiне орташа шығындар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11229"/>
      </w:tblGrid>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«Облыстық бюджеттерге, Астана және Алматы қалаларының бюджеттерiне тұқым шаруашылығын қолдауға берiлетiн ағымдағы нысаналы трансферттер»</w:t>
            </w:r>
          </w:p>
        </w:tc>
      </w:tr>
      <w:tr>
        <w:trPr>
          <w:trHeight w:val="31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4010"/>
        <w:gridCol w:w="7189"/>
      </w:tblGrid>
      <w:tr>
        <w:trPr>
          <w:trHeight w:val="18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273"/>
        <w:gridCol w:w="1318"/>
        <w:gridCol w:w="2388"/>
        <w:gridCol w:w="1318"/>
        <w:gridCol w:w="1316"/>
        <w:gridCol w:w="1084"/>
        <w:gridCol w:w="1085"/>
        <w:gridCol w:w="1343"/>
      </w:tblGrid>
      <w:tr>
        <w:trPr>
          <w:trHeight w:val="225"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бiрегей тұқым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элиталық тұқым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40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жемiс-жидек дақылдары мен жүзiмнiң көпжылдық екпе аналықтарын отырғызу ауданы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Көшеттердi арзандатылған құны бойынша өткiзу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шеңберiнде мемлекеттiк қолдау алған ауыл шаруашылығы тауар өндiрушiлерiнiң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Егiстiкке қолданылатын кондициялық тұқым үлесi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алқабы құрамындағы элиталық егiстiк үлесi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арзандатылған тұқымның орташа құны: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және дәндi-бұршақты дақылдар</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w:t>
            </w:r>
            <w:r>
              <w:br/>
            </w:r>
            <w:r>
              <w:rPr>
                <w:rFonts w:ascii="Times New Roman"/>
                <w:b w:val="false"/>
                <w:i w:val="false"/>
                <w:color w:val="000000"/>
                <w:sz w:val="20"/>
              </w:rPr>
              <w:t>
</w:t>
            </w:r>
            <w:r>
              <w:rPr>
                <w:rFonts w:ascii="Times New Roman"/>
                <w:b w:val="false"/>
                <w:i w:val="false"/>
                <w:color w:val="000000"/>
                <w:sz w:val="20"/>
              </w:rPr>
              <w:t>124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r>
              <w:br/>
            </w:r>
            <w:r>
              <w:rPr>
                <w:rFonts w:ascii="Times New Roman"/>
                <w:b w:val="false"/>
                <w:i w:val="false"/>
                <w:color w:val="000000"/>
                <w:sz w:val="20"/>
              </w:rPr>
              <w:t>
</w:t>
            </w:r>
            <w:r>
              <w:rPr>
                <w:rFonts w:ascii="Times New Roman"/>
                <w:b w:val="false"/>
                <w:i w:val="false"/>
                <w:color w:val="000000"/>
                <w:sz w:val="20"/>
              </w:rPr>
              <w:t>532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r>
              <w:br/>
            </w:r>
            <w:r>
              <w:rPr>
                <w:rFonts w:ascii="Times New Roman"/>
                <w:b w:val="false"/>
                <w:i w:val="false"/>
                <w:color w:val="000000"/>
                <w:sz w:val="20"/>
              </w:rPr>
              <w:t>
</w:t>
            </w:r>
            <w:r>
              <w:rPr>
                <w:rFonts w:ascii="Times New Roman"/>
                <w:b w:val="false"/>
                <w:i w:val="false"/>
                <w:color w:val="000000"/>
                <w:sz w:val="20"/>
              </w:rPr>
              <w:t>386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r>
              <w:br/>
            </w:r>
            <w:r>
              <w:rPr>
                <w:rFonts w:ascii="Times New Roman"/>
                <w:b w:val="false"/>
                <w:i w:val="false"/>
                <w:color w:val="000000"/>
                <w:sz w:val="20"/>
              </w:rPr>
              <w:t>
</w:t>
            </w:r>
            <w:r>
              <w:rPr>
                <w:rFonts w:ascii="Times New Roman"/>
                <w:b w:val="false"/>
                <w:i w:val="false"/>
                <w:color w:val="000000"/>
                <w:sz w:val="20"/>
              </w:rPr>
              <w:t>448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r>
              <w:br/>
            </w:r>
            <w:r>
              <w:rPr>
                <w:rFonts w:ascii="Times New Roman"/>
                <w:b w:val="false"/>
                <w:i w:val="false"/>
                <w:color w:val="000000"/>
                <w:sz w:val="20"/>
              </w:rPr>
              <w:t>
</w:t>
            </w:r>
            <w:r>
              <w:rPr>
                <w:rFonts w:ascii="Times New Roman"/>
                <w:b w:val="false"/>
                <w:i w:val="false"/>
                <w:color w:val="000000"/>
                <w:sz w:val="20"/>
              </w:rPr>
              <w:t>468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r>
              <w:br/>
            </w:r>
            <w:r>
              <w:rPr>
                <w:rFonts w:ascii="Times New Roman"/>
                <w:b w:val="false"/>
                <w:i w:val="false"/>
                <w:color w:val="000000"/>
                <w:sz w:val="20"/>
              </w:rPr>
              <w:t>
</w:t>
            </w:r>
            <w:r>
              <w:rPr>
                <w:rFonts w:ascii="Times New Roman"/>
                <w:b w:val="false"/>
                <w:i w:val="false"/>
                <w:color w:val="000000"/>
                <w:sz w:val="20"/>
              </w:rPr>
              <w:t>468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r>
              <w:br/>
            </w:r>
            <w:r>
              <w:rPr>
                <w:rFonts w:ascii="Times New Roman"/>
                <w:b w:val="false"/>
                <w:i w:val="false"/>
                <w:color w:val="000000"/>
                <w:sz w:val="20"/>
              </w:rPr>
              <w:t>
</w:t>
            </w:r>
            <w:r>
              <w:rPr>
                <w:rFonts w:ascii="Times New Roman"/>
                <w:b w:val="false"/>
                <w:i w:val="false"/>
                <w:color w:val="000000"/>
                <w:sz w:val="20"/>
              </w:rPr>
              <w:t>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11291"/>
      </w:tblGrid>
      <w:tr>
        <w:trPr>
          <w:trHeight w:val="165"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жекешелендiруден кейiнгi қолдау жөнiндегi жобаға кредит беру»</w:t>
            </w:r>
          </w:p>
        </w:tc>
      </w:tr>
      <w:tr>
        <w:trPr>
          <w:trHeight w:val="375"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жердегi шағын қаржыландыру, құрылымдық қаржыландыру және ауыл шаруашылығы техникасы мен жабдығының лизинг бағдарламасы сияқты қаржыландыру тетiктерiн енгiзуге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5593"/>
        <w:gridCol w:w="5736"/>
      </w:tblGrid>
      <w:tr>
        <w:trPr>
          <w:trHeight w:val="15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2481"/>
        <w:gridCol w:w="1522"/>
        <w:gridCol w:w="1458"/>
        <w:gridCol w:w="1286"/>
        <w:gridCol w:w="1537"/>
        <w:gridCol w:w="897"/>
        <w:gridCol w:w="875"/>
        <w:gridCol w:w="1114"/>
      </w:tblGrid>
      <w:tr>
        <w:trPr>
          <w:trHeight w:val="135"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өндiрушiлерiне, қайта өңдеушiлерге одан әрi кредит беру үшiн екiншi деңгейдегi банктерге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ұйымдарына одан әрi кредит беру үшiн қарыз алушы банкке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құқығының бар болуы өлшемдерiне сәйкестiгi тұрғысынан бағалаудан өткен қатысушы шағын қаржы ұйымдарының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кредиттiк желiсiне қатысатын екiншi деңгейдегi банктер мен лизингтiк компаниялар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тиiстi жылға көзделген қаражат шегiнде кредиттiк және шағын кредит желiсiнiң қаражатын субкредит алушыларға (ауыл шаруашылығы тауар өндiрушiлерi мен басқа да ауылдық жер өкiлдерiне) барынша көп бөлу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өндiрушiлерiнiң кредит ресурстарымен қамтамасыз етiлуi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қарыз алушыға субқарыздың орташа мөлшерi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1454"/>
      </w:tblGrid>
      <w:tr>
        <w:trPr>
          <w:trHeight w:val="345"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бюджеттерiне ауыл шаруашылығы малдарын бiрдейлендiрудi ұйымдастыруға және жүргiзуге берiлетiн ағымдағы нысаналы трансферттер»</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ауыл шаруашылығы жануарларының (IҚМ, ҰМ, шошқа, жылқы, түйе) жалпы бас санын бiрдейлендiрудi жүргiзуге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3989"/>
        <w:gridCol w:w="7449"/>
      </w:tblGrid>
      <w:tr>
        <w:trPr>
          <w:trHeight w:val="255" w:hRule="atLeast"/>
        </w:trPr>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55" w:hRule="atLeast"/>
        </w:trPr>
        <w:tc>
          <w:tcPr>
            <w:tcW w:w="0" w:type="auto"/>
            <w:vMerge/>
            <w:tcBorders>
              <w:top w:val="nil"/>
              <w:left w:val="single" w:color="cfcfcf" w:sz="5"/>
              <w:bottom w:val="single" w:color="cfcfcf" w:sz="5"/>
              <w:right w:val="single" w:color="cfcfcf" w:sz="5"/>
            </w:tcBorders>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924"/>
        <w:gridCol w:w="1276"/>
        <w:gridCol w:w="2096"/>
        <w:gridCol w:w="1486"/>
        <w:gridCol w:w="1547"/>
        <w:gridCol w:w="919"/>
        <w:gridCol w:w="920"/>
        <w:gridCol w:w="1131"/>
      </w:tblGrid>
      <w:tr>
        <w:trPr>
          <w:trHeight w:val="270" w:hRule="atLeast"/>
        </w:trPr>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басын бiрдейлендiрудi жүргiзу үшiн атрибуттар мен бұйымдарды, ұйымдастыру техникасын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құлақ сырғалары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түйе құлақ сырғалары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 арналған аппарат</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бірлік</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салуға арналған аппарат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ветеринариялық паспорт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пен құлақ сырғаларының құны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11495"/>
      </w:tblGrid>
      <w:tr>
        <w:trPr>
          <w:trHeight w:val="12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бірыңғай басқару және су пайдаланудың тиімділігін арттыру»*</w:t>
            </w:r>
          </w:p>
        </w:tc>
      </w:tr>
      <w:tr>
        <w:trPr>
          <w:trHeight w:val="525"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жүйесiн қалыптастыру және дамыту; экономиканың су секторында әдiстемелiк базаны және ғылыми-ақпараттық әлеуетті жетiлдiру; су пайдалану тиiмдiлiгiн арттыру; халықаралық ынтымақтастықты дамыту және трансшекаралық су объектiлерiн басқаруды жетiлдiру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5515"/>
        <w:gridCol w:w="6008"/>
      </w:tblGrid>
      <w:tr>
        <w:trPr>
          <w:trHeight w:val="18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2536"/>
        <w:gridCol w:w="1247"/>
        <w:gridCol w:w="1467"/>
        <w:gridCol w:w="1358"/>
        <w:gridCol w:w="1593"/>
        <w:gridCol w:w="963"/>
        <w:gridCol w:w="941"/>
        <w:gridCol w:w="1184"/>
      </w:tblGrid>
      <w:tr>
        <w:trPr>
          <w:trHeight w:val="270" w:hRule="atLeast"/>
        </w:trPr>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ғылыми-зерттеу жұмыстарының, техникалық-экономикалық негiздемелердiң және әзiрлемелердiң 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Бассейндiк кеңестердiң отырыстарын өткiзу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елдер шегiнде трансшекаралық өзендер бойынша су тұтынуды бағалау әдiсiн әзiрлеу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саласындағы су заңнамасын жетiлдiру және сәйкестендiру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суға зиянды әсердiң алдын алу және оның салдарларын жою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тиiмдiлiгiн арттыру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1413"/>
      </w:tblGrid>
      <w:tr>
        <w:trPr>
          <w:trHeight w:val="12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«Мамандарды әлеуметтiк қолдау шараларын iске асыру үшiн жергiлiктi атқарушы органдарға бюджеттiк кредиттер»*</w:t>
            </w:r>
          </w:p>
        </w:tc>
      </w:tr>
      <w:tr>
        <w:trPr>
          <w:trHeight w:val="52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5398"/>
        <w:gridCol w:w="6000"/>
      </w:tblGrid>
      <w:tr>
        <w:trPr>
          <w:trHeight w:val="165"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240"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214"/>
        <w:gridCol w:w="1448"/>
        <w:gridCol w:w="1511"/>
        <w:gridCol w:w="3009"/>
        <w:gridCol w:w="1551"/>
        <w:gridCol w:w="1007"/>
        <w:gridCol w:w="901"/>
        <w:gridCol w:w="1135"/>
      </w:tblGrid>
      <w:tr>
        <w:trPr>
          <w:trHeight w:val="27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6 780 746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1944"/>
      </w:tblGrid>
      <w:tr>
        <w:trPr>
          <w:trHeight w:val="27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бюджеттерiне мамандарды әлеуметтiк қолдау шараларын iске асыру үшiн берiлетiн нысаналы ағымдағы трансферттер»*</w:t>
            </w:r>
          </w:p>
        </w:tc>
      </w:tr>
      <w:tr>
        <w:trPr>
          <w:trHeight w:val="27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4687"/>
        <w:gridCol w:w="5785"/>
      </w:tblGrid>
      <w:tr>
        <w:trPr>
          <w:trHeight w:val="15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1104"/>
        <w:gridCol w:w="2261"/>
        <w:gridCol w:w="1336"/>
        <w:gridCol w:w="1274"/>
        <w:gridCol w:w="1565"/>
        <w:gridCol w:w="897"/>
        <w:gridCol w:w="897"/>
        <w:gridCol w:w="1172"/>
      </w:tblGrid>
      <w:tr>
        <w:trPr>
          <w:trHeight w:val="21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 агент қызметтерiнiң құнын (операциялық шығындарын) өтеу (iс жүзiнде берiлген кредиттер сомасынан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1929"/>
      </w:tblGrid>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 салаларын басқарудың бiрыңғай автоматтандырылған «E-Agriculture» жүйесiн құру»</w:t>
            </w:r>
          </w:p>
        </w:tc>
      </w:tr>
      <w:tr>
        <w:trPr>
          <w:trHeight w:val="52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мамандарына негiзделедi.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6130"/>
        <w:gridCol w:w="5824"/>
      </w:tblGrid>
      <w:tr>
        <w:trPr>
          <w:trHeight w:val="225"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05" w:hRule="atLeast"/>
        </w:trPr>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3459"/>
        <w:gridCol w:w="1281"/>
        <w:gridCol w:w="1410"/>
        <w:gridCol w:w="1281"/>
        <w:gridCol w:w="1533"/>
        <w:gridCol w:w="895"/>
        <w:gridCol w:w="895"/>
        <w:gridCol w:w="1112"/>
      </w:tblGrid>
      <w:tr>
        <w:trPr>
          <w:trHeight w:val="24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субъектiлерiне электронды қызмет көрсету үшiн алғышарттар құру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 БАБЖ-мен қамту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интеграциялау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агроөнеркәсiптiк кешен мамандарының жұмыс уақытының шығындарын қысқарту*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257 350,3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тиiмдiлiк көрсеткiшi БАБЖ жобасының техникалық-экономикалық негiздемесiне сәйкес көрсетiлген.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2465"/>
      </w:tblGrid>
      <w:tr>
        <w:trPr>
          <w:trHeight w:val="2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«Бiрыңғай ақпараттық кеңiстiктегi электронды ақпараттық ресурсты, жүйенi және ақпараттық-коммуникациялық желiнi дамыту»</w:t>
            </w:r>
          </w:p>
        </w:tc>
      </w:tr>
      <w:tr>
        <w:trPr>
          <w:trHeight w:val="2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мен оның аумақтық бөлiмшелерiнiң ақпаратын стратегиялық басқару және мазмұнын корпоративтiк басқаруға арналған бағдарламалық-аппараттық тұғырнама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3061"/>
        <w:gridCol w:w="6110"/>
      </w:tblGrid>
      <w:tr>
        <w:trPr>
          <w:trHeight w:val="135"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6"/>
        <w:gridCol w:w="1214"/>
        <w:gridCol w:w="795"/>
        <w:gridCol w:w="986"/>
        <w:gridCol w:w="901"/>
        <w:gridCol w:w="1551"/>
        <w:gridCol w:w="1534"/>
        <w:gridCol w:w="900"/>
        <w:gridCol w:w="1113"/>
      </w:tblGrid>
      <w:tr>
        <w:trPr>
          <w:trHeight w:val="210" w:hRule="atLeast"/>
        </w:trPr>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бiрыңғай ақпараттық кеңiстiгiнiң дайындық дәрежесi (АӨК ААЖ - Платформа) (үдемелілігі бойынша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орталық аппаратының қызметкерлерiн телекоммуникация қызметi мен оқшау желiге енуге мүмкiндiк берумен қамту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ұсынатын мемлекеттік қызметтердің автоматтандырылуы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қолдауға ие және бөлiнген мүмкiндiктерi бар корпоративтiк ортаның бөлiнген инфрақұрылымын құру (аумақтар, бөлiмдер бойынша және т.б.)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құрылымға рұқсатты қамтамасыз ету 24х7х365 режимінде</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 шаруашылығы министрлiгiнiң қолданушылары барлық мақсатты топтарының ақпараттық қорлары, оны ведомстволық бiрiктiруi арқылы бiртұтас ұжымдық жүйе және мәлiметтiң қолдануы</w:t>
            </w: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құрал-жабдықтарына шығынның қысқаруы (баспа қағазы)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материалдарына шығынның қысқартылуы (картридж, принтер және факс қағаздарына)</w:t>
            </w: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1 604 909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2170"/>
      </w:tblGrid>
      <w:tr>
        <w:trPr>
          <w:trHeight w:val="45"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министрлiгiнiң ведомстволық бағыныстағы мемлекеттiк мекемелерiнiң және ұйымдарының күрделi шығыстары»</w:t>
            </w:r>
          </w:p>
        </w:tc>
      </w:tr>
      <w:tr>
        <w:trPr>
          <w:trHeight w:val="36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ведомстволық бағыныстағы мемлекеттiк мекемелерi мен ұйымдары үшiн үй-жайларды, ғимараттарды, құрылыстарды материалдық-техникалық жарақтау, күрделi жөндеу, сатып 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691"/>
        <w:gridCol w:w="7065"/>
      </w:tblGrid>
      <w:tr>
        <w:trPr>
          <w:trHeight w:val="135" w:hRule="atLeast"/>
        </w:trPr>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1280"/>
        <w:gridCol w:w="860"/>
        <w:gridCol w:w="1473"/>
        <w:gridCol w:w="1558"/>
        <w:gridCol w:w="1618"/>
        <w:gridCol w:w="1159"/>
        <w:gridCol w:w="1155"/>
        <w:gridCol w:w="1410"/>
      </w:tblGrid>
      <w:tr>
        <w:trPr>
          <w:trHeight w:val="270" w:hRule="atLeast"/>
        </w:trPr>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ұйымдар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жүргiзiлген әкiмшiлiк ғимараттар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сатып алу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құралдарға жатқызылатын, сатып алынатын техника мен тауарлар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жарақтауы жақсартылатын мекемелердiң ұйымдардың жалпы санынан үлесi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4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бiр ұйымды материалдық-техникалық жарақтау бойынша</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43 294,9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52 554,5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222 679,2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21 428,6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22 222,2</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ғимаратты күрделi жөндеу бойынша</w:t>
            </w: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сатып алу бойынша</w:t>
            </w: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1 464 893,8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890 717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1939"/>
      </w:tblGrid>
      <w:tr>
        <w:trPr>
          <w:trHeight w:val="9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«Облыстық бюджеттерге, Астана және Алматы қалаларының бюджеттерiне азық-түлiк тауарларының өңiрлiк тұрақтандыру қорларын қалыптастыруға берiлетiн нысаналы ағымдағы трансферттер»</w:t>
            </w:r>
          </w:p>
        </w:tc>
      </w:tr>
      <w:tr>
        <w:trPr>
          <w:trHeight w:val="15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өңiрлерiнде азық-түлiк тауарларының өңiрлiк тұрақтандыру қорларын құру, Қазақстан Республикасының Үкiметi бекiтетiн Азық-түлiк тауарларының өңiрлiк тұрақтандыру қорларын құру қағидасына сәйкес маусымаралық кезеңде баға интервенцияларын өткiзу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5069"/>
        <w:gridCol w:w="6863"/>
      </w:tblGrid>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75"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770"/>
        <w:gridCol w:w="841"/>
        <w:gridCol w:w="841"/>
        <w:gridCol w:w="2941"/>
        <w:gridCol w:w="1426"/>
        <w:gridCol w:w="1043"/>
        <w:gridCol w:w="1427"/>
        <w:gridCol w:w="1630"/>
      </w:tblGrid>
      <w:tr>
        <w:trPr>
          <w:trHeight w:val="885"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қорларында әлеуметтiк маңызы бар азық-түлiк тауарларының болуы, кем дегенде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қыркүйек-қараша айлары кезеңiндегi бағамен салыстырғанда ағымдағы жылдың желтоқсан-наурыз айлары кезеңiндегi әлеуметтiк маңызы бар азық-түлiк тауарларына орташа бағаның өсуiне жол бермеу, % артық күрiш бойынша</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майы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өнiмдерi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сүт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12 601 113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2006"/>
      </w:tblGrid>
      <w:tr>
        <w:trPr>
          <w:trHeight w:val="18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r>
      <w:tr>
        <w:trPr>
          <w:trHeight w:val="21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алуантүрлiлiк жөнiндегi ақпараттық жүйенi әзiрлеу және енгiзу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6790"/>
        <w:gridCol w:w="5229"/>
      </w:tblGrid>
      <w:tr>
        <w:trPr>
          <w:trHeight w:val="15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3688"/>
        <w:gridCol w:w="988"/>
        <w:gridCol w:w="988"/>
        <w:gridCol w:w="1116"/>
        <w:gridCol w:w="1640"/>
        <w:gridCol w:w="1200"/>
        <w:gridCol w:w="1200"/>
        <w:gridCol w:w="1117"/>
      </w:tblGrid>
      <w:tr>
        <w:trPr>
          <w:trHeight w:val="27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Консалтингтiк қызметтер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iрiктеу жөнiндегi зерттеулер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базасы ақпараттық жүйесін құру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семинарлары мен кеңестер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 сатып алу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аумақтарда мәліметтер базасы ақпараттық жүйесін енгізу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орташа шығындар:</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консалтингтiк қызметтерге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iрiктеуге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оқытулар мен кеңестер өткiзуге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1951"/>
      </w:tblGrid>
      <w:tr>
        <w:trPr>
          <w:trHeight w:val="22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«Қостанай облысының бюджетiне орманды күзету, қорғау, өсiмiн молайту жөнiндегi ұйымдарды материалдық-техникалық жарақтандыруға берiлетiн ағымдағы нысаналы трансферттер»*</w:t>
            </w:r>
          </w:p>
        </w:tc>
      </w:tr>
      <w:tr>
        <w:trPr>
          <w:trHeight w:val="4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ормандарды күзету, қорғау және өсiмiн молайту жөнiндегi ұйымдарын материалдық-техникалық жарақтау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5440"/>
        <w:gridCol w:w="6511"/>
      </w:tblGrid>
      <w:tr>
        <w:trPr>
          <w:trHeight w:val="105"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4649"/>
        <w:gridCol w:w="702"/>
        <w:gridCol w:w="927"/>
        <w:gridCol w:w="840"/>
        <w:gridCol w:w="1855"/>
        <w:gridCol w:w="735"/>
        <w:gridCol w:w="927"/>
        <w:gridCol w:w="1146"/>
      </w:tblGrid>
      <w:tr>
        <w:trPr>
          <w:trHeight w:val="12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4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техникалар, мүкәммәл мен жабдық саны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учаскелерiнде ормандарды күзету, қорғау, өсiмiн молайту және орман өсiру жөнiндегi бекiтiлген нормалар мен нормативтерге сәйкес материалдық-техникалық жарақтану деңгейiн ұлғайту</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Көрсетiлетiн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 материалдық-техникалық жарақтау бойынша</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11896"/>
      </w:tblGrid>
      <w:tr>
        <w:trPr>
          <w:trHeight w:val="18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«Астана қаласының бюджетiне «жасыл белдеудi» салуға берiлетiн ағымдағы нысаналы трансферттер»*</w:t>
            </w:r>
          </w:p>
        </w:tc>
      </w:tr>
      <w:tr>
        <w:trPr>
          <w:trHeight w:val="135"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белдеуiне арналған орман екпелерiн құру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3366"/>
        <w:gridCol w:w="6598"/>
      </w:tblGrid>
      <w:tr>
        <w:trPr>
          <w:trHeight w:val="150" w:hRule="atLeast"/>
        </w:trPr>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1196"/>
        <w:gridCol w:w="1009"/>
        <w:gridCol w:w="1094"/>
        <w:gridCol w:w="1010"/>
        <w:gridCol w:w="1619"/>
        <w:gridCol w:w="1221"/>
        <w:gridCol w:w="1200"/>
        <w:gridCol w:w="1455"/>
      </w:tblGrid>
      <w:tr>
        <w:trPr>
          <w:trHeight w:val="270" w:hRule="atLeast"/>
        </w:trPr>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паркi аумағында екiншi қабылдаудың сирек кеңiстiктерiне екпе ағаштарды отырғызу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екпелерін құрудағы күтім жасау жұмыстары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27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жалпы Астана қаласы орман паркiнiң бiрiншi және екiншi қабылдау ауданымен салыстырғандағы құрылған орман паркiнiң үлесi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Отырғызылғандарға күтім орман паркiн жасау бойынша технологиялық операциялармен қамтамасыз етілген орман екпелерінің алқабы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паркінің 1 га жұмсалатын орташа шығын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759 180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167"/>
      </w:tblGrid>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«Ақмола облысының бюджетіне жер пайдаланушылары немесе жер учаскелерінің меншік иелеріне Астана қаласының жасыл аймағын құру үшін жер учаскелерін мәжбүрлеп оқшаулау кезінде келтірілген шығындарды өтеуге берілетін ағымдағы нысаналы трансферттер»*</w:t>
            </w:r>
          </w:p>
        </w:tc>
      </w:tr>
      <w:tr>
        <w:trPr>
          <w:trHeight w:val="1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 үшiн жер учаскелерiн алып қойғаны үшiн жер пайдаланушылар немесе жер учаскелерi меншiгiн иеленушiлерiнiң шығындарын өтеу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5560"/>
        <w:gridCol w:w="6659"/>
      </w:tblGrid>
      <w:tr>
        <w:trPr>
          <w:trHeight w:val="15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3704"/>
        <w:gridCol w:w="902"/>
        <w:gridCol w:w="987"/>
        <w:gridCol w:w="902"/>
        <w:gridCol w:w="1553"/>
        <w:gridCol w:w="1219"/>
        <w:gridCol w:w="1367"/>
        <w:gridCol w:w="1517"/>
      </w:tblGrid>
      <w:tr>
        <w:trPr>
          <w:trHeight w:val="27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қойғаны үшiн жер пайдаланушылар шығындарын өтеу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алынуға тиiстi жерлермен салыстырғандағы алынған жерлердiң үлесi (жобаны iске асырудың басынан бастап)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шығын өтеу бойынша орташа шығыны (1 га)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1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2171"/>
      </w:tblGrid>
      <w:tr>
        <w:trPr>
          <w:trHeight w:val="15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1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«Су қорын пайдалану мен қорғауды реттеу, су шаруашылығы жүйелері мен құрылғыларының қызметін қамтамасыз ету және жерлерді мелиорациялау»*</w:t>
            </w:r>
          </w:p>
        </w:tc>
      </w:tr>
      <w:tr>
        <w:trPr>
          <w:trHeight w:val="25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жүйелерін дамыту мен құру, су ресурстарын пайдалану мен қорғау, жерді мелиорациялау саласындағы ақпараттық мүмкіндікті және нормативті-әдістемелік негізді жетілдіру; су беруге қатысы жоқ су шаруашылығы нысандары, соның ішінде іргелес мемлекеттермен бірлесіп пайдаланатын және олардың техникалық күйіне мониторинг жүргізу; табиғат қорғау су жіберулері.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4713"/>
        <w:gridCol w:w="7519"/>
      </w:tblGrid>
      <w:tr>
        <w:trPr>
          <w:trHeight w:val="18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функцияларын, құзыретін олардан туындайтын мемлекеттік қызметін жүзеге асыру </w:t>
            </w:r>
          </w:p>
        </w:tc>
      </w:tr>
      <w:tr>
        <w:trPr>
          <w:trHeight w:val="210" w:hRule="atLeast"/>
        </w:trPr>
        <w:tc>
          <w:tcPr>
            <w:tcW w:w="0" w:type="auto"/>
            <w:vMerge/>
            <w:tcBorders>
              <w:top w:val="nil"/>
              <w:left w:val="single" w:color="cfcfcf" w:sz="5"/>
              <w:bottom w:val="single" w:color="cfcfcf" w:sz="5"/>
              <w:right w:val="single" w:color="cfcfcf" w:sz="5"/>
            </w:tcBorders>
          </w:tcP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320"/>
        <w:gridCol w:w="1069"/>
        <w:gridCol w:w="2442"/>
        <w:gridCol w:w="1109"/>
        <w:gridCol w:w="1531"/>
        <w:gridCol w:w="1066"/>
        <w:gridCol w:w="1248"/>
        <w:gridCol w:w="1431"/>
      </w:tblGrid>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объектiлерiндегі пайдалану iс-шаралары: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объектер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10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rPr>
                <w:rFonts w:ascii="Times New Roman"/>
                <w:b w:val="false"/>
                <w:i w:val="false"/>
                <w:color w:val="000000"/>
                <w:sz w:val="20"/>
              </w:rPr>
              <w:t>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11</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табиғат қорғау су жіберулері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 саласында зерттеулер өткізу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 жерді мелиорациялау саласындағы нормативті-әдістемелік құжаттамаларды әзірлеу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Тұзшы сумен қамтамасыз ету нысандарын зерттеу</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техникалық жағдайдың көп факторлы зерттеуі</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қорғаудағы жаңартылған кешенді сызбаларымен өзендер бассейндерін қамту пайызы (8 су шаруашылығы бассейндері - 100 % есебінен)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бойынша Бірыңғай ақпараттық-талдау жүйелерін енгізу пайызы (үдемелілігі бойынша барлығы)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объектiлерінiң үздiксiз және авариясыз жұмысы үшiн олардың техникалық жай-күйін жақсарту дәрежесі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көктемгi гидрологиялық режимнің қалпына келу дәрежесі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rPr>
                <w:rFonts w:ascii="Times New Roman"/>
                <w:b w:val="false"/>
                <w:i w:val="false"/>
                <w:color w:val="000000"/>
                <w:sz w:val="20"/>
              </w:rPr>
              <w:t>гектар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объектілеріндегі пайдалануға беру шараларының орташа шығыны: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r>
              <w:br/>
            </w:r>
            <w:r>
              <w:rPr>
                <w:rFonts w:ascii="Times New Roman"/>
                <w:b w:val="false"/>
                <w:i w:val="false"/>
                <w:color w:val="000000"/>
                <w:sz w:val="20"/>
              </w:rPr>
              <w:t>
</w:t>
            </w:r>
            <w:r>
              <w:rPr>
                <w:rFonts w:ascii="Times New Roman"/>
                <w:b w:val="false"/>
                <w:i w:val="false"/>
                <w:color w:val="000000"/>
                <w:sz w:val="20"/>
              </w:rPr>
              <w:t>85 964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r>
              <w:br/>
            </w:r>
            <w:r>
              <w:rPr>
                <w:rFonts w:ascii="Times New Roman"/>
                <w:b w:val="false"/>
                <w:i w:val="false"/>
                <w:color w:val="000000"/>
                <w:sz w:val="20"/>
              </w:rPr>
              <w:t>
</w:t>
            </w:r>
            <w:r>
              <w:rPr>
                <w:rFonts w:ascii="Times New Roman"/>
                <w:b w:val="false"/>
                <w:i w:val="false"/>
                <w:color w:val="000000"/>
                <w:sz w:val="20"/>
              </w:rPr>
              <w:t>108 554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r>
              <w:br/>
            </w:r>
            <w:r>
              <w:rPr>
                <w:rFonts w:ascii="Times New Roman"/>
                <w:b w:val="false"/>
                <w:i w:val="false"/>
                <w:color w:val="000000"/>
                <w:sz w:val="20"/>
              </w:rPr>
              <w:t>
</w:t>
            </w:r>
            <w:r>
              <w:rPr>
                <w:rFonts w:ascii="Times New Roman"/>
                <w:b w:val="false"/>
                <w:i w:val="false"/>
                <w:color w:val="000000"/>
                <w:sz w:val="20"/>
              </w:rPr>
              <w:t>109 129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r>
              <w:br/>
            </w:r>
            <w:r>
              <w:rPr>
                <w:rFonts w:ascii="Times New Roman"/>
                <w:b w:val="false"/>
                <w:i w:val="false"/>
                <w:color w:val="000000"/>
                <w:sz w:val="20"/>
              </w:rPr>
              <w:t>
</w:t>
            </w:r>
            <w:r>
              <w:rPr>
                <w:rFonts w:ascii="Times New Roman"/>
                <w:b w:val="false"/>
                <w:i w:val="false"/>
                <w:color w:val="000000"/>
                <w:sz w:val="20"/>
              </w:rPr>
              <w:t>134 784,9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r>
              <w:br/>
            </w:r>
            <w:r>
              <w:rPr>
                <w:rFonts w:ascii="Times New Roman"/>
                <w:b w:val="false"/>
                <w:i w:val="false"/>
                <w:color w:val="000000"/>
                <w:sz w:val="20"/>
              </w:rPr>
              <w:t>
</w:t>
            </w:r>
            <w:r>
              <w:rPr>
                <w:rFonts w:ascii="Times New Roman"/>
                <w:b w:val="false"/>
                <w:i w:val="false"/>
                <w:color w:val="000000"/>
                <w:sz w:val="20"/>
              </w:rPr>
              <w:t>136 547,2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r>
              <w:br/>
            </w:r>
            <w:r>
              <w:rPr>
                <w:rFonts w:ascii="Times New Roman"/>
                <w:b w:val="false"/>
                <w:i w:val="false"/>
                <w:color w:val="000000"/>
                <w:sz w:val="20"/>
              </w:rPr>
              <w:t>
</w:t>
            </w:r>
            <w:r>
              <w:rPr>
                <w:rFonts w:ascii="Times New Roman"/>
                <w:b w:val="false"/>
                <w:i w:val="false"/>
                <w:color w:val="000000"/>
                <w:sz w:val="20"/>
              </w:rPr>
              <w:t>136 547,2</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суға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 өткізу бойынша, су ресурстарын пайдалану мен қорғау, жерді мелиорациялау саласындағы ақпараттық мүмкіндікті және нормативті-әдістемелік негізді жетілдіру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128 624,7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18 390</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2 539 523,7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3 935 949,7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6 947 440,8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9 886 538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7 315 466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7 304 451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11766"/>
      </w:tblGrid>
      <w:tr>
        <w:trPr>
          <w:trHeight w:val="12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«Агроөнеркәсіптік кешен саласындағы ғылыми зерттеулер мен іс шаралар»</w:t>
            </w:r>
          </w:p>
        </w:tc>
      </w:tr>
      <w:tr>
        <w:trPr>
          <w:trHeight w:val="43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және өсімдік шаруашылығы, өсімдіктерді қорғау және карантин, су, балық шаруашылықтары, мал шаруашылығы, ветеринария, механикаландыру, ауыл шаруашылығы өнімін өңдеу және сақтау, АӨК экономикасы және ауылдық аумақтарды дамыту салалары бойынша ауыл шаруашылығы өндірісіне енгізу үшін бәсекеге қабілетті ғылыми-техникалық өнімдерді әзірлеу.</w:t>
            </w:r>
            <w:r>
              <w:br/>
            </w:r>
            <w:r>
              <w:rPr>
                <w:rFonts w:ascii="Times New Roman"/>
                <w:b w:val="false"/>
                <w:i w:val="false"/>
                <w:color w:val="000000"/>
                <w:sz w:val="20"/>
              </w:rPr>
              <w:t>
</w:t>
            </w:r>
            <w:r>
              <w:rPr>
                <w:rFonts w:ascii="Times New Roman"/>
                <w:b w:val="false"/>
                <w:i w:val="false"/>
                <w:color w:val="000000"/>
                <w:sz w:val="20"/>
              </w:rPr>
              <w:t>Аграрлық ғылымның дамуына едәуір үлес қосқан ғылыми қызметкерлер мен дарынды жас ғалымдарды қолдау үшін А.И. Бараев атындағы жылдық сыйлықақы тағайындау және аграрлық ғылым саласындағы А.И. Бараев атындағы сыйақыларға іздену конкурсын өткізу.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5418"/>
        <w:gridCol w:w="6496"/>
      </w:tblGrid>
      <w:tr>
        <w:trPr>
          <w:trHeight w:val="315"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1634"/>
        <w:gridCol w:w="1205"/>
        <w:gridCol w:w="1194"/>
        <w:gridCol w:w="1225"/>
        <w:gridCol w:w="1487"/>
        <w:gridCol w:w="1075"/>
        <w:gridCol w:w="1195"/>
        <w:gridCol w:w="1320"/>
      </w:tblGrid>
      <w:tr>
        <w:trPr>
          <w:trHeight w:val="315" w:hRule="atLeast"/>
        </w:trPr>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тәжірибе-конструкторлық жұмыстарын жүргізу, оның ішінде егіншілік, өсімдік шаруашылығы, өсімдіктерді қорғау және карантин, су шаруашылықтары, ауыл шаруашылығы өнімін өңдеу және сақтау, мал шаруашылығы және ветеринариялық медицина, ауыл шаруашылығын механикаландыру, ауыл шаруашылығы экономикасы салаларында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w:t>
            </w:r>
            <w:r>
              <w:rPr>
                <w:rFonts w:ascii="Times New Roman"/>
                <w:b w:val="false"/>
                <w:i w:val="false"/>
                <w:color w:val="000000"/>
                <w:sz w:val="20"/>
              </w:rPr>
              <w:t>басым бағыт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ауыл шаруашылығы және басқа да дақылдардың жаңа сорттары мен будандарын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биотехнологиялық, биохимиялық, физиологиялық және басқа да әдістерді қолдана отырып ауыл шаруашылығы малдары, құс, балық, ара микроағзалар штамдарының тұқымдарын, типтерін және топтарын, желілерін шығару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өсімдіктерді қорғау және карантин, су және балық шаруашылықтары, мал шаруашылығы, ауыл шаруашылығын механикаландыру және электрлендіру ауыл шаруашылығы өнімін өңдеу және сақтау салаларындағы технологиялар бойынша ұсынымдар әзірлеу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 үшін емдеу препараттары мен вакциналарын жасау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жаңа үлгілеріне техникалық құжаттама әзірлеу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 өнертабысқа патенттер</w:t>
            </w:r>
            <w:r>
              <w:br/>
            </w:r>
            <w:r>
              <w:rPr>
                <w:rFonts w:ascii="Times New Roman"/>
                <w:b w:val="false"/>
                <w:i w:val="false"/>
                <w:color w:val="000000"/>
                <w:sz w:val="20"/>
              </w:rPr>
              <w:t>
</w:t>
            </w:r>
            <w:r>
              <w:rPr>
                <w:rFonts w:ascii="Times New Roman"/>
                <w:b w:val="false"/>
                <w:i w:val="false"/>
                <w:color w:val="000000"/>
                <w:sz w:val="20"/>
              </w:rPr>
              <w:t>- өнертабысқа инновациялық патенттер</w:t>
            </w:r>
            <w:r>
              <w:br/>
            </w:r>
            <w:r>
              <w:rPr>
                <w:rFonts w:ascii="Times New Roman"/>
                <w:b w:val="false"/>
                <w:i w:val="false"/>
                <w:color w:val="000000"/>
                <w:sz w:val="20"/>
              </w:rPr>
              <w:t>
</w:t>
            </w:r>
            <w:r>
              <w:rPr>
                <w:rFonts w:ascii="Times New Roman"/>
                <w:b w:val="false"/>
                <w:i w:val="false"/>
                <w:color w:val="000000"/>
                <w:sz w:val="20"/>
              </w:rPr>
              <w:t>- селекциялық жетістіктерге патенттер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134</w:t>
            </w:r>
            <w:r>
              <w:br/>
            </w:r>
            <w:r>
              <w:rPr>
                <w:rFonts w:ascii="Times New Roman"/>
                <w:b w:val="false"/>
                <w:i w:val="false"/>
                <w:color w:val="000000"/>
                <w:sz w:val="20"/>
              </w:rPr>
              <w:t>
</w:t>
            </w:r>
            <w:r>
              <w:rPr>
                <w:rFonts w:ascii="Times New Roman"/>
                <w:b w:val="false"/>
                <w:i w:val="false"/>
                <w:color w:val="000000"/>
                <w:sz w:val="20"/>
              </w:rPr>
              <w:t>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95</w:t>
            </w:r>
            <w:r>
              <w:br/>
            </w:r>
            <w:r>
              <w:rPr>
                <w:rFonts w:ascii="Times New Roman"/>
                <w:b w:val="false"/>
                <w:i w:val="false"/>
                <w:color w:val="000000"/>
                <w:sz w:val="20"/>
              </w:rPr>
              <w:t>
</w:t>
            </w:r>
            <w:r>
              <w:rPr>
                <w:rFonts w:ascii="Times New Roman"/>
                <w:b w:val="false"/>
                <w:i w:val="false"/>
                <w:color w:val="000000"/>
                <w:sz w:val="20"/>
              </w:rPr>
              <w:t>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144</w:t>
            </w:r>
            <w:r>
              <w:br/>
            </w:r>
            <w:r>
              <w:rPr>
                <w:rFonts w:ascii="Times New Roman"/>
                <w:b w:val="false"/>
                <w:i w:val="false"/>
                <w:color w:val="000000"/>
                <w:sz w:val="20"/>
              </w:rPr>
              <w:t>
</w:t>
            </w:r>
            <w:r>
              <w:rPr>
                <w:rFonts w:ascii="Times New Roman"/>
                <w:b w:val="false"/>
                <w:i w:val="false"/>
                <w:color w:val="000000"/>
                <w:sz w:val="20"/>
              </w:rPr>
              <w:t>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32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20</w:t>
            </w:r>
          </w:p>
        </w:tc>
      </w:tr>
      <w:tr>
        <w:trPr>
          <w:trHeight w:val="39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Лауреаттар саны:</w:t>
            </w:r>
            <w:r>
              <w:br/>
            </w:r>
            <w:r>
              <w:rPr>
                <w:rFonts w:ascii="Times New Roman"/>
                <w:b w:val="false"/>
                <w:i w:val="false"/>
                <w:color w:val="000000"/>
                <w:sz w:val="20"/>
              </w:rPr>
              <w:t>
</w:t>
            </w:r>
            <w:r>
              <w:rPr>
                <w:rFonts w:ascii="Times New Roman"/>
                <w:b w:val="false"/>
                <w:i w:val="false"/>
                <w:color w:val="000000"/>
                <w:sz w:val="20"/>
              </w:rPr>
              <w:t>бiрiншi сыйлық бойынша</w:t>
            </w:r>
            <w:r>
              <w:br/>
            </w:r>
            <w:r>
              <w:rPr>
                <w:rFonts w:ascii="Times New Roman"/>
                <w:b w:val="false"/>
                <w:i w:val="false"/>
                <w:color w:val="000000"/>
                <w:sz w:val="20"/>
              </w:rPr>
              <w:t>
</w:t>
            </w:r>
            <w:r>
              <w:rPr>
                <w:rFonts w:ascii="Times New Roman"/>
                <w:b w:val="false"/>
                <w:i w:val="false"/>
                <w:color w:val="000000"/>
                <w:sz w:val="20"/>
              </w:rPr>
              <w:t>екiншi сыйлық бойынша</w:t>
            </w:r>
            <w:r>
              <w:br/>
            </w:r>
            <w:r>
              <w:rPr>
                <w:rFonts w:ascii="Times New Roman"/>
                <w:b w:val="false"/>
                <w:i w:val="false"/>
                <w:color w:val="000000"/>
                <w:sz w:val="20"/>
              </w:rPr>
              <w:t>
</w:t>
            </w:r>
            <w:r>
              <w:rPr>
                <w:rFonts w:ascii="Times New Roman"/>
                <w:b w:val="false"/>
                <w:i w:val="false"/>
                <w:color w:val="000000"/>
                <w:sz w:val="20"/>
              </w:rPr>
              <w:t>үшiншi сыйлық бойынша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дақылдарының жалпы егістік көлемінен отандық селекциядан шыққан астық дақылдары егіс алаңдарының үлесі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46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саласына ресурс-энергия үнемдеудің экологиялық қауіпсіздік технологияларын енгізу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6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Қорғауға арналған құжаттарға берілген өтінімдер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ұсыныстар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5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5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орташа шығындар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2 705 330,8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3 214 201,8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3 326 710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3 315 387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927"/>
      </w:tblGrid>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«Қайта өңдеу өндірісін дамыту»</w:t>
            </w:r>
          </w:p>
        </w:tc>
      </w:tr>
      <w:tr>
        <w:trPr>
          <w:trHeight w:val="5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бекітілетін АӨК субъектілерiне кредит беру және ауыл шаруашылығы техникасымен және құрал-жабдықтарымен қамтамасыз ету кезiндегi пайыздық ставкаларды арзандату бойынша субсидиялау ережесіне сәйкес қаржылық институттар тарапынан ауыл шаруашылығы өнiмiн өңдеу және азық түлік өнімдерін өндіру кәсіпорындарына, ауылдық тұтыну кооперативіне (сервистік-дайындау орталығына) беретiн кредиттер мен лизинг бойынша сыйақы ставкасын төлеуге қарыз алушы жұмсаған шығындарының бір бөлігін өтеу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482"/>
        <w:gridCol w:w="6345"/>
      </w:tblGrid>
      <w:tr>
        <w:trPr>
          <w:trHeight w:val="150" w:hRule="atLeast"/>
        </w:trPr>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1"/>
        <w:gridCol w:w="1085"/>
        <w:gridCol w:w="1102"/>
        <w:gridCol w:w="1262"/>
        <w:gridCol w:w="1202"/>
        <w:gridCol w:w="1526"/>
        <w:gridCol w:w="1092"/>
        <w:gridCol w:w="1093"/>
        <w:gridCol w:w="1317"/>
      </w:tblGrid>
      <w:tr>
        <w:trPr>
          <w:trHeight w:val="105" w:hRule="atLeast"/>
        </w:trPr>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институттар беретiн кредиттер (лизинг) бойынша субсидияларды алу үшін бағдарламаны іске асыруға қатысқан ауыл шаруашылығы өнiмiн өңдеуші кәсіпорындар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(лизинг) бойынша субсидияларды алу үшін бағдарламаны іске асыруға қатысқан ауылдық тұтыну кооперативінің (сервистік-дайындау орталықтары)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кәсіпорындардың өңдеуші кәсіпорындарының республика бойынша жалпы санынан үлесі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ауылдық тұтыну кооперативінің (сервистік-дайындау орталығы) жұмыс істейтін ауылдық тұтыну кооперативінің (сервистік-дайындау орталығыны) республика бойынша жалпы санынан үлесі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қаржылық институттардан тартылған арзандатылған кредиттердің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4 975 810,4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2068"/>
      </w:tblGrid>
      <w:tr>
        <w:trPr>
          <w:trHeight w:val="285"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«Өсімдік шаруашылығын дамыту және азық-түлік қауіпсіздігін қамтамасыз ету»</w:t>
            </w:r>
          </w:p>
        </w:tc>
      </w:tr>
      <w:tr>
        <w:trPr>
          <w:trHeight w:val="1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 және азық-түлік қауіпсіздігін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6"/>
        <w:gridCol w:w="3543"/>
        <w:gridCol w:w="6061"/>
      </w:tblGrid>
      <w:tr>
        <w:trPr>
          <w:trHeight w:val="150" w:hRule="atLeast"/>
        </w:trPr>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0"/>
        <w:gridCol w:w="1268"/>
        <w:gridCol w:w="1128"/>
        <w:gridCol w:w="1129"/>
        <w:gridCol w:w="1289"/>
        <w:gridCol w:w="1296"/>
        <w:gridCol w:w="1116"/>
        <w:gridCol w:w="1117"/>
        <w:gridCol w:w="1217"/>
      </w:tblGrid>
      <w:tr>
        <w:trPr>
          <w:trHeight w:val="105" w:hRule="atLeast"/>
        </w:trPr>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сапасына сараптама (зерттеу) жүргізу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алаңның жалпы алаңы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 мен микроэлементтерге зерттелген ауыл шаруашылығы мақсатындағы өңделетін жерлер алқабы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сатылатын ресурстарға астықты сатып алу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өнiмдi және құнды сорттарды анықтау бойынша сорттық тәжiрибелердiң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6 725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иелерін арнаулы өніммен қамтамасыз ету (мемлекеттiк тiркеу нөмiрлiк белгiлерімен)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үшiн агрометеорологиялық мониторинг бойынша және ауыл шаруашылығы жерлерiнiң және өсiмдiк шаруашылығы өнiмi көлемiнiң ғарыштық мониторингi бойынша ақпаратты алу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Қытай Халық Республикасына, сондай-ақ транзитпен Қытай Халық Республикасы мен Ресей Федерациясының аумағы арқылы алыс шетелдерге экспортқа шығару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 тұқым сапасына тексерілген тұқымдармен қамтамасыз 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ауыл шаруашылығы техникаларының паркін жаңарту (2001 жылы шыққан бар техниканы ескере отырып)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өңделетін жерлердің агрохимиялық жағдайы туралы ақпараттық деректер банкі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егіс алаңдарының</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азық-түлік астық қажеттілікпен жылдық қажеттіліктен пайыздық қамтамасыз етілуі, дейін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сорттарын сынақтан өткiзу нәтижелері бойынша республиканың облыстары бойынша аудандастырылады және өндіріске енгізіледі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сорттар саны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паспорттар, мемлекеттiк тiркеу нөмірлік белгілері мен тракторист-машинист куәліктерін берумен машиналар мен машина кепілін мемлекеттік тіркеуді қамтамасыз ету, сонымен қатар оларды жүргізу құқығы үшін емтихан қабылдау мен тракторист-машинист куәлігін беру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Егістіктердің қалпы туралы және егістік алқаптар туралы шынайы ақпаратпен қамтамасыз ету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0"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тұқымның үлесі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зерттеудің орташа бағасы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сатып алынатын 3-сыныпты жұмсақ бидайдың 1 тоннасының орташа бағасы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19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өсімдіктерінің бір сортын сынауға орташа шығындар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r>
      <w:tr>
        <w:trPr>
          <w:trHeight w:val="285" w:hRule="atLeast"/>
        </w:trPr>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13 088 722,9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19 622 090,7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20 472 481,5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28 674 097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18 784 984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2572"/>
      </w:tblGrid>
      <w:tr>
        <w:trPr>
          <w:trHeight w:val="9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«Фитосанитариялық қауіпсіздіктікті қамтамасыз ету»</w:t>
            </w:r>
          </w:p>
        </w:tc>
      </w:tr>
      <w:tr>
        <w:trPr>
          <w:trHeight w:val="21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 жүргізу, зиянкестердiң, өсiмдiк ауруларының және арамшөптердiң пайда болуын, дамуын жүйелік бақылау, карантиндік зиянкестердiң, өсiмдiк ауруларының және арамшөптердiң таралуын локализациялау және жою, карантиндік, зиянды және аса қауіпті зиянды организмдердің жаппай даму және таралу ошақтарын барынша анықтау.</w:t>
            </w:r>
            <w:r>
              <w:br/>
            </w:r>
            <w:r>
              <w:rPr>
                <w:rFonts w:ascii="Times New Roman"/>
                <w:b w:val="false"/>
                <w:i w:val="false"/>
                <w:color w:val="000000"/>
                <w:sz w:val="20"/>
              </w:rPr>
              <w:t>
</w:t>
            </w:r>
            <w:r>
              <w:rPr>
                <w:rFonts w:ascii="Times New Roman"/>
                <w:b w:val="false"/>
                <w:i w:val="false"/>
                <w:color w:val="000000"/>
                <w:sz w:val="20"/>
              </w:rPr>
              <w:t>Өсімдіктер карантині бойынша 4 мемлекеттік мекемені қаржыландыру және олар тарапынан карантиндік объектілердің түрлік құрамын анықтау, сараптау және карантиндік объектілердің (карантиндік зиянды организмдердің) жасырын дерттерін анықтау.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3902"/>
        <w:gridCol w:w="7433"/>
      </w:tblGrid>
      <w:tr>
        <w:trPr>
          <w:trHeight w:val="39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9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333"/>
        <w:gridCol w:w="1173"/>
        <w:gridCol w:w="3113"/>
        <w:gridCol w:w="1173"/>
        <w:gridCol w:w="1333"/>
        <w:gridCol w:w="1154"/>
        <w:gridCol w:w="954"/>
        <w:gridCol w:w="1054"/>
      </w:tblGrid>
      <w:tr>
        <w:trPr>
          <w:trHeight w:val="12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карантиніне жатқызылған өнімдерден алынған үлгілерде табылған карантиндік объектілердің түрлік құрымын анықтау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объектілерге, ауыл шаруашылығы дақылдарының аса қауіпті зиянкестері мен ауруларына қарсы химиялық өңдеу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3 167,3</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 бойынша мониторингілеу шараларын жүргізу: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маршруттық тексеру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тексеру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шаруашылық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сорт үлгілерін егуді және байқауды жүргізу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ең жақсы үлгілерін қалыптастыру және республикалық ғылыми мекемелерге 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фитопатологиялық, бактериологиялық, гербиологиялық бағалау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оның ішінде:</w:t>
            </w:r>
            <w:r>
              <w:br/>
            </w:r>
            <w:r>
              <w:rPr>
                <w:rFonts w:ascii="Times New Roman"/>
                <w:b w:val="false"/>
                <w:i w:val="false"/>
                <w:color w:val="000000"/>
                <w:sz w:val="20"/>
              </w:rPr>
              <w:t>
</w:t>
            </w:r>
            <w:r>
              <w:rPr>
                <w:rFonts w:ascii="Times New Roman"/>
                <w:b w:val="false"/>
                <w:i w:val="false"/>
                <w:color w:val="000000"/>
                <w:sz w:val="20"/>
              </w:rPr>
              <w:t>- сорт үлгілері</w:t>
            </w:r>
            <w:r>
              <w:br/>
            </w:r>
            <w:r>
              <w:rPr>
                <w:rFonts w:ascii="Times New Roman"/>
                <w:b w:val="false"/>
                <w:i w:val="false"/>
                <w:color w:val="000000"/>
                <w:sz w:val="20"/>
              </w:rPr>
              <w:t>
</w:t>
            </w:r>
            <w:r>
              <w:rPr>
                <w:rFonts w:ascii="Times New Roman"/>
                <w:b w:val="false"/>
                <w:i w:val="false"/>
                <w:color w:val="000000"/>
                <w:sz w:val="20"/>
              </w:rPr>
              <w:t>- әртүрлі жеміс-жидек дақылдарының және басқа дақылдардың тірі өсімдіктері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4 000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r>
              <w:rPr>
                <w:rFonts w:ascii="Times New Roman"/>
                <w:b w:val="false"/>
                <w:i w:val="false"/>
                <w:color w:val="000000"/>
                <w:sz w:val="20"/>
              </w:rPr>
              <w:t>4 000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r>
              <w:rPr>
                <w:rFonts w:ascii="Times New Roman"/>
                <w:b w:val="false"/>
                <w:i w:val="false"/>
                <w:color w:val="000000"/>
                <w:sz w:val="20"/>
              </w:rPr>
              <w:t>4 000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r>
              <w:rPr>
                <w:rFonts w:ascii="Times New Roman"/>
                <w:b w:val="false"/>
                <w:i w:val="false"/>
                <w:color w:val="000000"/>
                <w:sz w:val="20"/>
              </w:rPr>
              <w:t>4 000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r>
              <w:rPr>
                <w:rFonts w:ascii="Times New Roman"/>
                <w:b w:val="false"/>
                <w:i w:val="false"/>
                <w:color w:val="000000"/>
                <w:sz w:val="20"/>
              </w:rPr>
              <w:t>4 000</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зиянды организмдер бойынша анықталған алаңдармен салыстырғандағы химиялық өңдеулер мен қамту алаңдары, 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w:t>
            </w:r>
            <w:r>
              <w:br/>
            </w:r>
            <w:r>
              <w:rPr>
                <w:rFonts w:ascii="Times New Roman"/>
                <w:b w:val="false"/>
                <w:i w:val="false"/>
                <w:color w:val="000000"/>
                <w:sz w:val="20"/>
              </w:rPr>
              <w:t>
</w:t>
            </w:r>
            <w:r>
              <w:rPr>
                <w:rFonts w:ascii="Times New Roman"/>
                <w:b w:val="false"/>
                <w:i w:val="false"/>
                <w:color w:val="000000"/>
                <w:sz w:val="20"/>
              </w:rPr>
              <w:t>% астық аурулары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r>
              <w:rPr>
                <w:rFonts w:ascii="Times New Roman"/>
                <w:b w:val="false"/>
                <w:i w:val="false"/>
                <w:color w:val="000000"/>
                <w:sz w:val="20"/>
              </w:rPr>
              <w:t>6,3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r>
              <w:rPr>
                <w:rFonts w:ascii="Times New Roman"/>
                <w:b w:val="false"/>
                <w:i w:val="false"/>
                <w:color w:val="000000"/>
                <w:sz w:val="20"/>
              </w:rPr>
              <w:t>12,6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r>
              <w:br/>
            </w:r>
            <w:r>
              <w:rPr>
                <w:rFonts w:ascii="Times New Roman"/>
                <w:b w:val="false"/>
                <w:i w:val="false"/>
                <w:color w:val="000000"/>
                <w:sz w:val="20"/>
              </w:rPr>
              <w:t>
</w:t>
            </w:r>
            <w:r>
              <w:rPr>
                <w:rFonts w:ascii="Times New Roman"/>
                <w:b w:val="false"/>
                <w:i w:val="false"/>
                <w:color w:val="000000"/>
                <w:sz w:val="20"/>
              </w:rPr>
              <w:t>50,3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r>
              <w:rPr>
                <w:rFonts w:ascii="Times New Roman"/>
                <w:b w:val="false"/>
                <w:i w:val="false"/>
                <w:color w:val="000000"/>
                <w:sz w:val="20"/>
              </w:rPr>
              <w:t>18,7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14,2</w:t>
            </w:r>
          </w:p>
        </w:tc>
      </w:tr>
      <w:tr>
        <w:trPr>
          <w:trHeight w:val="72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 бойынша анықталған алаңдармен салыстырғандағы химиялық өңдеулер мен қамту алаңдары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карантиндік организмдердің таралуының мүмкіндік коэффициенті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4 470 361,5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4 690 715,3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5 113 102,8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5 358 256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6 184 468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5 923 283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5 920 187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11241"/>
      </w:tblGrid>
      <w:tr>
        <w:trPr>
          <w:trHeight w:val="9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«Ветеринариялық іс шаралар және тамақ қауіпсіздігін қамтамасыз ету»</w:t>
            </w:r>
          </w:p>
        </w:tc>
      </w:tr>
      <w:tr>
        <w:trPr>
          <w:trHeight w:val="21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iс-шараларды уақтылы жүргiзу арқылы Қазақстан азаматтарын және жануарлар әлемiн адамдар, жануарлар және құстар үшiн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3129"/>
        <w:gridCol w:w="7583"/>
      </w:tblGrid>
      <w:tr>
        <w:trPr>
          <w:trHeight w:val="390"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9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993"/>
        <w:gridCol w:w="993"/>
        <w:gridCol w:w="2073"/>
        <w:gridCol w:w="1253"/>
        <w:gridCol w:w="1193"/>
        <w:gridCol w:w="1353"/>
        <w:gridCol w:w="1334"/>
        <w:gridCol w:w="1435"/>
      </w:tblGrid>
      <w:tr>
        <w:trPr>
          <w:trHeight w:val="12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қазiргi заманғы диагностикалық әдiстердi енгiзе отырып, мал бастарына диагностикалық зерттеулер жүргiзу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ауруларының алдын алу үшiн ветеринариялық препараттарды сатып алу және сақтау және республикалық ветеринариялық препараттар және дезинфекциялау құралдарын қорын толықтыру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r>
              <w:br/>
            </w:r>
            <w:r>
              <w:rPr>
                <w:rFonts w:ascii="Times New Roman"/>
                <w:b w:val="false"/>
                <w:i w:val="false"/>
                <w:color w:val="000000"/>
                <w:sz w:val="20"/>
              </w:rPr>
              <w:t>
</w:t>
            </w:r>
            <w:r>
              <w:rPr>
                <w:rFonts w:ascii="Times New Roman"/>
                <w:b w:val="false"/>
                <w:i w:val="false"/>
                <w:color w:val="000000"/>
                <w:sz w:val="20"/>
              </w:rPr>
              <w:t>мың литр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r>
              <w:rPr>
                <w:rFonts w:ascii="Times New Roman"/>
                <w:b w:val="false"/>
                <w:i w:val="false"/>
                <w:color w:val="000000"/>
                <w:sz w:val="20"/>
              </w:rPr>
              <w:t>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r>
              <w:br/>
            </w:r>
            <w:r>
              <w:rPr>
                <w:rFonts w:ascii="Times New Roman"/>
                <w:b w:val="false"/>
                <w:i w:val="false"/>
                <w:color w:val="000000"/>
                <w:sz w:val="20"/>
              </w:rPr>
              <w:t>
</w:t>
            </w:r>
            <w:r>
              <w:rPr>
                <w:rFonts w:ascii="Times New Roman"/>
                <w:b w:val="false"/>
                <w:i w:val="false"/>
                <w:color w:val="000000"/>
                <w:sz w:val="20"/>
              </w:rPr>
              <w:t>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r>
              <w:rPr>
                <w:rFonts w:ascii="Times New Roman"/>
                <w:b w:val="false"/>
                <w:i w:val="false"/>
                <w:color w:val="000000"/>
                <w:sz w:val="20"/>
              </w:rPr>
              <w:t>20</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ҰМ</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түйе</w:t>
            </w:r>
            <w:r>
              <w:br/>
            </w:r>
            <w:r>
              <w:rPr>
                <w:rFonts w:ascii="Times New Roman"/>
                <w:b w:val="false"/>
                <w:i w:val="false"/>
                <w:color w:val="000000"/>
                <w:sz w:val="20"/>
              </w:rPr>
              <w:t>
</w:t>
            </w:r>
            <w:r>
              <w:rPr>
                <w:rFonts w:ascii="Times New Roman"/>
                <w:b w:val="false"/>
                <w:i w:val="false"/>
                <w:color w:val="000000"/>
                <w:sz w:val="20"/>
              </w:rPr>
              <w:t>шығындарын өтеу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r>
              <w:br/>
            </w:r>
            <w:r>
              <w:rPr>
                <w:rFonts w:ascii="Times New Roman"/>
                <w:b w:val="false"/>
                <w:i w:val="false"/>
                <w:color w:val="000000"/>
                <w:sz w:val="20"/>
              </w:rPr>
              <w:t>
</w:t>
            </w:r>
            <w:r>
              <w:rPr>
                <w:rFonts w:ascii="Times New Roman"/>
                <w:b w:val="false"/>
                <w:i w:val="false"/>
                <w:color w:val="000000"/>
                <w:sz w:val="20"/>
              </w:rPr>
              <w:t>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w:t>
            </w: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3,7</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0,43</w:t>
            </w:r>
            <w:r>
              <w:br/>
            </w:r>
            <w:r>
              <w:rPr>
                <w:rFonts w:ascii="Times New Roman"/>
                <w:b w:val="false"/>
                <w:i w:val="false"/>
                <w:color w:val="000000"/>
                <w:sz w:val="20"/>
              </w:rPr>
              <w:t>
</w:t>
            </w:r>
            <w:r>
              <w:rPr>
                <w:rFonts w:ascii="Times New Roman"/>
                <w:b w:val="false"/>
                <w:i w:val="false"/>
                <w:color w:val="000000"/>
                <w:sz w:val="20"/>
              </w:rPr>
              <w:t>0,05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0,43</w:t>
            </w:r>
            <w:r>
              <w:br/>
            </w:r>
            <w:r>
              <w:rPr>
                <w:rFonts w:ascii="Times New Roman"/>
                <w:b w:val="false"/>
                <w:i w:val="false"/>
                <w:color w:val="000000"/>
                <w:sz w:val="20"/>
              </w:rPr>
              <w:t>
</w:t>
            </w:r>
            <w:r>
              <w:rPr>
                <w:rFonts w:ascii="Times New Roman"/>
                <w:b w:val="false"/>
                <w:i w:val="false"/>
                <w:color w:val="000000"/>
                <w:sz w:val="20"/>
              </w:rPr>
              <w:t>0,05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0,43</w:t>
            </w:r>
            <w:r>
              <w:br/>
            </w:r>
            <w:r>
              <w:rPr>
                <w:rFonts w:ascii="Times New Roman"/>
                <w:b w:val="false"/>
                <w:i w:val="false"/>
                <w:color w:val="000000"/>
                <w:sz w:val="20"/>
              </w:rPr>
              <w:t>
</w:t>
            </w:r>
            <w:r>
              <w:rPr>
                <w:rFonts w:ascii="Times New Roman"/>
                <w:b w:val="false"/>
                <w:i w:val="false"/>
                <w:color w:val="000000"/>
                <w:sz w:val="20"/>
              </w:rPr>
              <w:t>0,05</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микроорганизмдер штаммдары коллекциясын жүргізу және зертханалық диагностикалау, мониторинг, референция, малдардың аса қауіпті ауруларының алдын алу, диагностикалау бойынша жоспарланған іс-шараларды іске асыруды қамтамасыз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ерекше қауiптi аурулары бойынша оң реакция беруiн уақтылы анықтау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созылмалы жұқпалы ауруларының анықталған қолайсыз пункттерiн санациялау, оқшаулау және жою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және сапа жүйесіне сәйкес уақтылы және сапалы жүргізілген зерттеулердің үлесі (СТ РК ИСО/МЭК 17025)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жүргiзуге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 серологиялық</w:t>
            </w:r>
            <w:r>
              <w:br/>
            </w:r>
            <w:r>
              <w:rPr>
                <w:rFonts w:ascii="Times New Roman"/>
                <w:b w:val="false"/>
                <w:i w:val="false"/>
                <w:color w:val="000000"/>
                <w:sz w:val="20"/>
              </w:rPr>
              <w:t>
</w:t>
            </w:r>
            <w:r>
              <w:rPr>
                <w:rFonts w:ascii="Times New Roman"/>
                <w:b w:val="false"/>
                <w:i w:val="false"/>
                <w:color w:val="000000"/>
                <w:sz w:val="20"/>
              </w:rPr>
              <w:t>- бактериологиялық</w:t>
            </w:r>
            <w:r>
              <w:br/>
            </w:r>
            <w:r>
              <w:rPr>
                <w:rFonts w:ascii="Times New Roman"/>
                <w:b w:val="false"/>
                <w:i w:val="false"/>
                <w:color w:val="000000"/>
                <w:sz w:val="20"/>
              </w:rPr>
              <w:t>
</w:t>
            </w:r>
            <w:r>
              <w:rPr>
                <w:rFonts w:ascii="Times New Roman"/>
                <w:b w:val="false"/>
                <w:i w:val="false"/>
                <w:color w:val="000000"/>
                <w:sz w:val="20"/>
              </w:rPr>
              <w:t>- вирусологиялық</w:t>
            </w:r>
            <w:r>
              <w:br/>
            </w:r>
            <w:r>
              <w:rPr>
                <w:rFonts w:ascii="Times New Roman"/>
                <w:b w:val="false"/>
                <w:i w:val="false"/>
                <w:color w:val="000000"/>
                <w:sz w:val="20"/>
              </w:rPr>
              <w:t>
</w:t>
            </w:r>
            <w:r>
              <w:rPr>
                <w:rFonts w:ascii="Times New Roman"/>
                <w:b w:val="false"/>
                <w:i w:val="false"/>
                <w:color w:val="000000"/>
                <w:sz w:val="20"/>
              </w:rPr>
              <w:t>- паразитологиялық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r>
              <w:br/>
            </w:r>
            <w:r>
              <w:rPr>
                <w:rFonts w:ascii="Times New Roman"/>
                <w:b w:val="false"/>
                <w:i w:val="false"/>
                <w:color w:val="000000"/>
                <w:sz w:val="20"/>
              </w:rPr>
              <w:t>
</w:t>
            </w:r>
            <w:r>
              <w:rPr>
                <w:rFonts w:ascii="Times New Roman"/>
                <w:b w:val="false"/>
                <w:i w:val="false"/>
                <w:color w:val="000000"/>
                <w:sz w:val="20"/>
              </w:rPr>
              <w:t>5 412</w:t>
            </w:r>
            <w:r>
              <w:br/>
            </w:r>
            <w:r>
              <w:rPr>
                <w:rFonts w:ascii="Times New Roman"/>
                <w:b w:val="false"/>
                <w:i w:val="false"/>
                <w:color w:val="000000"/>
                <w:sz w:val="20"/>
              </w:rPr>
              <w:t>
</w:t>
            </w:r>
            <w:r>
              <w:rPr>
                <w:rFonts w:ascii="Times New Roman"/>
                <w:b w:val="false"/>
                <w:i w:val="false"/>
                <w:color w:val="000000"/>
                <w:sz w:val="20"/>
              </w:rPr>
              <w:t>1 584</w:t>
            </w:r>
            <w:r>
              <w:br/>
            </w:r>
            <w:r>
              <w:rPr>
                <w:rFonts w:ascii="Times New Roman"/>
                <w:b w:val="false"/>
                <w:i w:val="false"/>
                <w:color w:val="000000"/>
                <w:sz w:val="20"/>
              </w:rPr>
              <w:t>
</w:t>
            </w:r>
            <w:r>
              <w:rPr>
                <w:rFonts w:ascii="Times New Roman"/>
                <w:b w:val="false"/>
                <w:i w:val="false"/>
                <w:color w:val="000000"/>
                <w:sz w:val="20"/>
              </w:rPr>
              <w:t>321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2 518,4</w:t>
            </w:r>
            <w:r>
              <w:br/>
            </w:r>
            <w:r>
              <w:rPr>
                <w:rFonts w:ascii="Times New Roman"/>
                <w:b w:val="false"/>
                <w:i w:val="false"/>
                <w:color w:val="000000"/>
                <w:sz w:val="20"/>
              </w:rPr>
              <w:t>
</w:t>
            </w:r>
            <w:r>
              <w:rPr>
                <w:rFonts w:ascii="Times New Roman"/>
                <w:b w:val="false"/>
                <w:i w:val="false"/>
                <w:color w:val="000000"/>
                <w:sz w:val="20"/>
              </w:rPr>
              <w:t>321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1 603,8</w:t>
            </w:r>
            <w:r>
              <w:br/>
            </w:r>
            <w:r>
              <w:rPr>
                <w:rFonts w:ascii="Times New Roman"/>
                <w:b w:val="false"/>
                <w:i w:val="false"/>
                <w:color w:val="000000"/>
                <w:sz w:val="20"/>
              </w:rPr>
              <w:t>
</w:t>
            </w:r>
            <w:r>
              <w:rPr>
                <w:rFonts w:ascii="Times New Roman"/>
                <w:b w:val="false"/>
                <w:i w:val="false"/>
                <w:color w:val="000000"/>
                <w:sz w:val="20"/>
              </w:rPr>
              <w:t>321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1 603,8</w:t>
            </w:r>
            <w:r>
              <w:br/>
            </w:r>
            <w:r>
              <w:rPr>
                <w:rFonts w:ascii="Times New Roman"/>
                <w:b w:val="false"/>
                <w:i w:val="false"/>
                <w:color w:val="000000"/>
                <w:sz w:val="20"/>
              </w:rPr>
              <w:t>
</w:t>
            </w:r>
            <w:r>
              <w:rPr>
                <w:rFonts w:ascii="Times New Roman"/>
                <w:b w:val="false"/>
                <w:i w:val="false"/>
                <w:color w:val="000000"/>
                <w:sz w:val="20"/>
              </w:rPr>
              <w:t>321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1 603,8</w:t>
            </w:r>
            <w:r>
              <w:br/>
            </w:r>
            <w:r>
              <w:rPr>
                <w:rFonts w:ascii="Times New Roman"/>
                <w:b w:val="false"/>
                <w:i w:val="false"/>
                <w:color w:val="000000"/>
                <w:sz w:val="20"/>
              </w:rPr>
              <w:t>
</w:t>
            </w:r>
            <w:r>
              <w:rPr>
                <w:rFonts w:ascii="Times New Roman"/>
                <w:b w:val="false"/>
                <w:i w:val="false"/>
                <w:color w:val="000000"/>
                <w:sz w:val="20"/>
              </w:rPr>
              <w:t>321</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r>
              <w:br/>
            </w:r>
            <w:r>
              <w:rPr>
                <w:rFonts w:ascii="Times New Roman"/>
                <w:b w:val="false"/>
                <w:i w:val="false"/>
                <w:color w:val="000000"/>
                <w:sz w:val="20"/>
              </w:rPr>
              <w:t>
</w:t>
            </w:r>
            <w:r>
              <w:rPr>
                <w:rFonts w:ascii="Times New Roman"/>
                <w:b w:val="false"/>
                <w:i w:val="false"/>
                <w:color w:val="000000"/>
                <w:sz w:val="20"/>
              </w:rPr>
              <w:t>- ветеринариялық препараттардың бір дозасын сатып алу</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франко-қоймада (тәулікке) сақтау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r>
              <w:br/>
            </w:r>
            <w:r>
              <w:rPr>
                <w:rFonts w:ascii="Times New Roman"/>
                <w:b w:val="false"/>
                <w:i w:val="false"/>
                <w:color w:val="000000"/>
                <w:sz w:val="20"/>
              </w:rPr>
              <w:t>
</w:t>
            </w:r>
            <w:r>
              <w:rPr>
                <w:rFonts w:ascii="Times New Roman"/>
                <w:b w:val="false"/>
                <w:i w:val="false"/>
                <w:color w:val="000000"/>
                <w:sz w:val="20"/>
              </w:rPr>
              <w:t>14 093,3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r>
              <w:rPr>
                <w:rFonts w:ascii="Times New Roman"/>
                <w:b w:val="false"/>
                <w:i w:val="false"/>
                <w:color w:val="000000"/>
                <w:sz w:val="20"/>
              </w:rPr>
              <w:t>14 584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r>
              <w:rPr>
                <w:rFonts w:ascii="Times New Roman"/>
                <w:b w:val="false"/>
                <w:i w:val="false"/>
                <w:color w:val="000000"/>
                <w:sz w:val="20"/>
              </w:rPr>
              <w:t>14 584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r>
              <w:rPr>
                <w:rFonts w:ascii="Times New Roman"/>
                <w:b w:val="false"/>
                <w:i w:val="false"/>
                <w:color w:val="000000"/>
                <w:sz w:val="20"/>
              </w:rPr>
              <w:t>14 584</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Референттік зерттеулер жүргiзу шығындарының орташа құны:</w:t>
            </w:r>
            <w:r>
              <w:br/>
            </w:r>
            <w:r>
              <w:rPr>
                <w:rFonts w:ascii="Times New Roman"/>
                <w:b w:val="false"/>
                <w:i w:val="false"/>
                <w:color w:val="000000"/>
                <w:sz w:val="20"/>
              </w:rPr>
              <w:t>
</w:t>
            </w:r>
            <w:r>
              <w:rPr>
                <w:rFonts w:ascii="Times New Roman"/>
                <w:b w:val="false"/>
                <w:i w:val="false"/>
                <w:color w:val="000000"/>
                <w:sz w:val="20"/>
              </w:rPr>
              <w:t>- бактериологиялық</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(серологиялық)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молекулярлық-генетикалық </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химикалық-токсикологиялық, биохимиялық және радиологиялық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r>
              <w:br/>
            </w:r>
            <w:r>
              <w:rPr>
                <w:rFonts w:ascii="Times New Roman"/>
                <w:b w:val="false"/>
                <w:i w:val="false"/>
                <w:color w:val="000000"/>
                <w:sz w:val="20"/>
              </w:rPr>
              <w:t>
</w:t>
            </w:r>
            <w:r>
              <w:rPr>
                <w:rFonts w:ascii="Times New Roman"/>
                <w:b w:val="false"/>
                <w:i w:val="false"/>
                <w:color w:val="000000"/>
                <w:sz w:val="20"/>
              </w:rPr>
              <w:t>3 543,42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r>
              <w:br/>
            </w:r>
            <w:r>
              <w:rPr>
                <w:rFonts w:ascii="Times New Roman"/>
                <w:b w:val="false"/>
                <w:i w:val="false"/>
                <w:color w:val="000000"/>
                <w:sz w:val="20"/>
              </w:rPr>
              <w:t>
</w:t>
            </w:r>
            <w:r>
              <w:rPr>
                <w:rFonts w:ascii="Times New Roman"/>
                <w:b w:val="false"/>
                <w:i w:val="false"/>
                <w:color w:val="000000"/>
                <w:sz w:val="20"/>
              </w:rPr>
              <w:t>3 563,5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 микроорганизмдер штаммдарын жаңарту (белсендiлiгiн қолдау)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өнiмдерiнiң қауiпсiздiгiн мониторингілеу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сапасын мониторингілеу</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фаунаны эпизоотиялық мониторингілеу</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11 608 856,2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7 584 </w:t>
            </w:r>
            <w:r>
              <w:rPr>
                <w:rFonts w:ascii="Times New Roman"/>
                <w:b w:val="false"/>
                <w:i w:val="false"/>
                <w:color w:val="000000"/>
                <w:sz w:val="20"/>
              </w:rPr>
              <w:t>250,7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10 233 806,8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11 032 851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16 093 112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13 564 560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1564"/>
      </w:tblGrid>
      <w:tr>
        <w:trPr>
          <w:trHeight w:val="9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«Облыстық бюджеттерге, Астана және Алматы қалаларының бюджеттеріне мемлекеттік ветеринариялық ұйымдарды материалдық-техникалық жабдықтауға берілетін ағымдағы нысаналы трансферттер»</w:t>
            </w:r>
          </w:p>
        </w:tc>
      </w:tr>
      <w:tr>
        <w:trPr>
          <w:trHeight w:val="21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жергілікті атқарушы органдар құрған ветеринариялық пунктері бар ветеринариялық ұйымдарды материалдық-техникалық жабдықтауға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4693"/>
        <w:gridCol w:w="6834"/>
      </w:tblGrid>
      <w:tr>
        <w:trPr>
          <w:trHeight w:val="195"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836"/>
        <w:gridCol w:w="844"/>
        <w:gridCol w:w="2830"/>
        <w:gridCol w:w="803"/>
        <w:gridCol w:w="1351"/>
        <w:gridCol w:w="1351"/>
        <w:gridCol w:w="1351"/>
        <w:gridCol w:w="1108"/>
      </w:tblGrid>
      <w:tr>
        <w:trPr>
          <w:trHeight w:val="120" w:hRule="atLeast"/>
        </w:trPr>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Жарақталғандар саны:</w:t>
            </w:r>
            <w:r>
              <w:br/>
            </w:r>
            <w:r>
              <w:rPr>
                <w:rFonts w:ascii="Times New Roman"/>
                <w:b w:val="false"/>
                <w:i w:val="false"/>
                <w:color w:val="000000"/>
                <w:sz w:val="20"/>
              </w:rPr>
              <w:t>
</w:t>
            </w:r>
            <w:r>
              <w:rPr>
                <w:rFonts w:ascii="Times New Roman"/>
                <w:b w:val="false"/>
                <w:i w:val="false"/>
                <w:color w:val="000000"/>
                <w:sz w:val="20"/>
              </w:rPr>
              <w:t xml:space="preserve">- ветеринариялық ұйымдарды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пункттерді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жабдықтауды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Біреуін материалдық-техникалық жабдықтауға шығындар:</w:t>
            </w:r>
            <w:r>
              <w:br/>
            </w:r>
            <w:r>
              <w:rPr>
                <w:rFonts w:ascii="Times New Roman"/>
                <w:b w:val="false"/>
                <w:i w:val="false"/>
                <w:color w:val="000000"/>
                <w:sz w:val="20"/>
              </w:rPr>
              <w:t>
</w:t>
            </w:r>
            <w:r>
              <w:rPr>
                <w:rFonts w:ascii="Times New Roman"/>
                <w:b w:val="false"/>
                <w:i w:val="false"/>
                <w:color w:val="000000"/>
                <w:sz w:val="20"/>
              </w:rPr>
              <w:t>- мемлекеттік ветеринариялық ұйымды</w:t>
            </w:r>
            <w:r>
              <w:br/>
            </w:r>
            <w:r>
              <w:rPr>
                <w:rFonts w:ascii="Times New Roman"/>
                <w:b w:val="false"/>
                <w:i w:val="false"/>
                <w:color w:val="000000"/>
                <w:sz w:val="20"/>
              </w:rPr>
              <w:t>
</w:t>
            </w:r>
            <w:r>
              <w:rPr>
                <w:rFonts w:ascii="Times New Roman"/>
                <w:b w:val="false"/>
                <w:i w:val="false"/>
                <w:color w:val="000000"/>
                <w:sz w:val="20"/>
              </w:rPr>
              <w:t>- ветеринариялық пунктті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w:t>
            </w:r>
            <w:r>
              <w:br/>
            </w:r>
            <w:r>
              <w:rPr>
                <w:rFonts w:ascii="Times New Roman"/>
                <w:b w:val="false"/>
                <w:i w:val="false"/>
                <w:color w:val="000000"/>
                <w:sz w:val="20"/>
              </w:rPr>
              <w:t>
</w:t>
            </w:r>
            <w:r>
              <w:rPr>
                <w:rFonts w:ascii="Times New Roman"/>
                <w:b w:val="false"/>
                <w:i w:val="false"/>
                <w:color w:val="000000"/>
                <w:sz w:val="20"/>
              </w:rPr>
              <w:t>2 988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9 670 169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2 398 851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2072"/>
      </w:tblGrid>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«Орман шаруашылығын басқару, орман ресурстары мен жануарлар әлемін сақтау және дамытуды қамтамасыз ету»*</w:t>
            </w:r>
          </w:p>
        </w:tc>
      </w:tr>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қорық пен орман қоры объектілерінің 26 табиғат қорғау мекемесін күтіп ұстау жолымен қорғау, жұмыс істеуін қамтамасыз ету және дамыту.</w:t>
            </w:r>
            <w:r>
              <w:br/>
            </w:r>
            <w:r>
              <w:rPr>
                <w:rFonts w:ascii="Times New Roman"/>
                <w:b w:val="false"/>
                <w:i w:val="false"/>
                <w:color w:val="000000"/>
                <w:sz w:val="20"/>
              </w:rPr>
              <w:t>
</w:t>
            </w:r>
            <w:r>
              <w:rPr>
                <w:rFonts w:ascii="Times New Roman"/>
                <w:b w:val="false"/>
                <w:i w:val="false"/>
                <w:color w:val="000000"/>
                <w:sz w:val="20"/>
              </w:rPr>
              <w:t>«Алматы және Көкшетау ОСО» РМҚК мұрагерлік сапасы жақсартылған отырғызу материалдарын алу, тұрақты орман тұқымының базасын құру. Ормандарды орман зиянкестері мен аурулардан, өрттерден авиациялық қорғау, Астана қаласының жасыл аймағын құру, орман шаруашылығын ғылыми-әдістемелік әзірлеумен қамтамасыз ету, ормандарға мемлекеттік есеп жүргізу, орман орналастыру мен орман шаруашылығы жұмыстарын жүргізу, «Сандықтау оқу-өндірістік орман шаруашылығы» РММ базасында оқыту тәжірибесін өткізу, «Қазақ мемлекеттік республикалық орман тұқымы мекемесі» РММ отырғызылған тұқым сапасын, олардың энтомологиялық және фитопатологиялық зақымдалуын анықтау.</w:t>
            </w:r>
            <w:r>
              <w:br/>
            </w:r>
            <w:r>
              <w:rPr>
                <w:rFonts w:ascii="Times New Roman"/>
                <w:b w:val="false"/>
                <w:i w:val="false"/>
                <w:color w:val="000000"/>
                <w:sz w:val="20"/>
              </w:rPr>
              <w:t>
</w:t>
            </w:r>
            <w:r>
              <w:rPr>
                <w:rFonts w:ascii="Times New Roman"/>
                <w:b w:val="false"/>
                <w:i w:val="false"/>
                <w:color w:val="000000"/>
                <w:sz w:val="20"/>
              </w:rPr>
              <w:t>Табиғи еркіндік жағдайындағы киіктер мен тұяқты жануарлардың сирек кездесетін және құрып кету қаупі төнген түрлері, өндірістік санына қол жеткізу, қорғау, таралуын сақтауды қамтамасыз ету және жыл сайынғы өсімі ұлғаюының биологиялық негіздемесі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4409"/>
        <w:gridCol w:w="5854"/>
      </w:tblGrid>
      <w:tr>
        <w:trPr>
          <w:trHeight w:val="150" w:hRule="atLeast"/>
        </w:trPr>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95" w:hRule="atLeast"/>
        </w:trPr>
        <w:tc>
          <w:tcPr>
            <w:tcW w:w="0" w:type="auto"/>
            <w:vMerge/>
            <w:tcBorders>
              <w:top w:val="nil"/>
              <w:left w:val="single" w:color="cfcfcf" w:sz="5"/>
              <w:bottom w:val="single" w:color="cfcfcf" w:sz="5"/>
              <w:right w:val="single" w:color="cfcfcf" w:sz="5"/>
            </w:tcBorders>
          </w:tcP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1295"/>
        <w:gridCol w:w="1905"/>
        <w:gridCol w:w="1173"/>
        <w:gridCol w:w="1063"/>
        <w:gridCol w:w="1220"/>
        <w:gridCol w:w="1043"/>
        <w:gridCol w:w="1080"/>
        <w:gridCol w:w="1341"/>
      </w:tblGrid>
      <w:tr>
        <w:trPr>
          <w:trHeight w:val="27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мекемелерiнiң мемлекеттiк инспекторларын ұстау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күтiм жасау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ОӨОШ–дағы ормандарды молықтыру бойынша іс-шараларды жүргізу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Мұрагерлiк қасиеттерi жақсартылған отырғызу материалдарын өсiру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аумағында орман орналастыруды жүргiзу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1 426,2</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санитариялық қорғаныш жасыл аймағын құру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 авиациялық қорғау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r>
      <w:tr>
        <w:trPr>
          <w:trHeight w:val="34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аймақтарындағы киіктер мен тұяқты жануарлар түрлерінің сирек кездесетін және құрып кету қаупі төнген санын қорғауды және есепке алуды жүргізу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16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аумақтардағы республиканың биологиялық әртүрлілігін сақтау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ОӨОШ-дағы ормандарды молықтыру бойынша жоспарлы көрсеткіштерді қамтамасыз ету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сапасы жақсартылған отырғызу материалдарын алу бойынша жоспарды орындау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Егілетін тұқым сапасын, олардың энтомологиялық және фитопатологиялық зақымдалу дәрежесін анықтау бойынша жоспарды орындау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аулайтын жерлерге шаруашылықаралық аң аулау ісін жүргізу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жасыл аумағының алқабы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қорғауда пайда болған қызмет көрсететін аумақтардағы орман өрттерінің үлесі (тіркелген өрттердің жалпы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ұласып өсуі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ерекше қорғалатын табиғи аумақтарды қорғаудағы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27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ОӨОШ–дағы ормандарды молықтыру бойынша іс-шараларды орындау (1 га)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сапасы жақсартылған отырғызу материалдарын өсіру (1 дана)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аумағындағы орман орналастыру жұмыстарын жүргізудегі (1 га)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жасыл аймақ құрудағы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мемлекеттік орман қорының авиациялық қорғаудағы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га қорғалатын аумақтардағы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1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7 175 581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7 361 788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9 097 826,1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11 531 175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11 826 699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11 665 490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1929"/>
      </w:tblGrid>
      <w:tr>
        <w:trPr>
          <w:trHeight w:val="16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«Балық ресурстарын және басқа да су жануарларын сақтау және молайту»*</w:t>
            </w:r>
          </w:p>
        </w:tc>
      </w:tr>
      <w:tr>
        <w:trPr>
          <w:trHeight w:val="70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r>
              <w:br/>
            </w:r>
            <w:r>
              <w:rPr>
                <w:rFonts w:ascii="Times New Roman"/>
                <w:b w:val="false"/>
                <w:i w:val="false"/>
                <w:color w:val="000000"/>
                <w:sz w:val="20"/>
              </w:rPr>
              <w:t>
</w:t>
            </w:r>
            <w:r>
              <w:rPr>
                <w:rFonts w:ascii="Times New Roman"/>
                <w:b w:val="false"/>
                <w:i w:val="false"/>
                <w:color w:val="000000"/>
                <w:sz w:val="20"/>
              </w:rPr>
              <w:t>Балықтардың құнды түрлерінің өсімін молайту.</w:t>
            </w:r>
            <w:r>
              <w:br/>
            </w:r>
            <w:r>
              <w:rPr>
                <w:rFonts w:ascii="Times New Roman"/>
                <w:b w:val="false"/>
                <w:i w:val="false"/>
                <w:color w:val="000000"/>
                <w:sz w:val="20"/>
              </w:rPr>
              <w:t>
</w:t>
            </w:r>
            <w:r>
              <w:rPr>
                <w:rFonts w:ascii="Times New Roman"/>
                <w:b w:val="false"/>
                <w:i w:val="false"/>
                <w:color w:val="000000"/>
                <w:sz w:val="20"/>
              </w:rPr>
              <w:t>Түп тереңдету (мелиоративтік) жұмыстары арқылы балықтардың уылдырық шашу орындарына өтуін, және олардың қайта қалпына келулерін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4666"/>
        <w:gridCol w:w="5155"/>
      </w:tblGrid>
      <w:tr>
        <w:trPr>
          <w:trHeight w:val="255" w:hRule="atLeast"/>
        </w:trPr>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1058"/>
        <w:gridCol w:w="1303"/>
        <w:gridCol w:w="1083"/>
        <w:gridCol w:w="1124"/>
        <w:gridCol w:w="1570"/>
        <w:gridCol w:w="1037"/>
        <w:gridCol w:w="1106"/>
        <w:gridCol w:w="1305"/>
      </w:tblGrid>
      <w:tr>
        <w:trPr>
          <w:trHeight w:val="315" w:hRule="atLeast"/>
        </w:trPr>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мемлекеттік есепке алу және оның кадастры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мәні бар су құбырларын мемлекеттік есепке алу мен талдау жөнінде биологиялық негіздемелердің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айдындарына балық шабақтарын жіберу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28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(түп тереңдету) жұмыстарын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маңызы бар су айдындарын мемлекеттік есепке алумен және мониторингпен қамту үлесі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ведомстволық бағынысты кәсіпорындар орындайтын мемлекеттік тапсырыс есебінен балық ресурстарының өсімін молайту үлесі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 жүргізу арқылы қалпына келтірілген каналдар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1 су айдынын зерттеудің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r>
              <w:br/>
            </w:r>
            <w:r>
              <w:rPr>
                <w:rFonts w:ascii="Times New Roman"/>
                <w:b w:val="false"/>
                <w:i w:val="false"/>
                <w:color w:val="000000"/>
                <w:sz w:val="20"/>
              </w:rPr>
              <w:t>
</w:t>
            </w:r>
            <w:r>
              <w:rPr>
                <w:rFonts w:ascii="Times New Roman"/>
                <w:b w:val="false"/>
                <w:i w:val="false"/>
                <w:color w:val="000000"/>
                <w:sz w:val="20"/>
              </w:rPr>
              <w:t>- жергілікті маңызы бар</w:t>
            </w:r>
            <w:r>
              <w:br/>
            </w:r>
            <w:r>
              <w:rPr>
                <w:rFonts w:ascii="Times New Roman"/>
                <w:b w:val="false"/>
                <w:i w:val="false"/>
                <w:color w:val="000000"/>
                <w:sz w:val="20"/>
              </w:rPr>
              <w:t>
</w:t>
            </w:r>
            <w:r>
              <w:rPr>
                <w:rFonts w:ascii="Times New Roman"/>
                <w:b w:val="false"/>
                <w:i w:val="false"/>
                <w:color w:val="000000"/>
                <w:sz w:val="20"/>
              </w:rPr>
              <w:t>- 1 балық өсімін өсіруге</w:t>
            </w:r>
            <w:r>
              <w:br/>
            </w:r>
            <w:r>
              <w:rPr>
                <w:rFonts w:ascii="Times New Roman"/>
                <w:b w:val="false"/>
                <w:i w:val="false"/>
                <w:color w:val="000000"/>
                <w:sz w:val="20"/>
              </w:rPr>
              <w:t>
</w:t>
            </w:r>
            <w:r>
              <w:rPr>
                <w:rFonts w:ascii="Times New Roman"/>
                <w:b w:val="false"/>
                <w:i w:val="false"/>
                <w:color w:val="000000"/>
                <w:sz w:val="20"/>
              </w:rPr>
              <w:t>- 1 балық өтетін каналды қалпына келтіруге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13307,9</w:t>
            </w:r>
            <w:r>
              <w:br/>
            </w:r>
            <w:r>
              <w:rPr>
                <w:rFonts w:ascii="Times New Roman"/>
                <w:b w:val="false"/>
                <w:i w:val="false"/>
                <w:color w:val="000000"/>
                <w:sz w:val="20"/>
              </w:rPr>
              <w:t>
</w:t>
            </w:r>
            <w:r>
              <w:rPr>
                <w:rFonts w:ascii="Times New Roman"/>
                <w:b w:val="false"/>
                <w:i w:val="false"/>
                <w:color w:val="000000"/>
                <w:sz w:val="20"/>
              </w:rPr>
              <w:t>2177,6</w:t>
            </w:r>
            <w:r>
              <w:br/>
            </w:r>
            <w:r>
              <w:rPr>
                <w:rFonts w:ascii="Times New Roman"/>
                <w:b w:val="false"/>
                <w:i w:val="false"/>
                <w:color w:val="000000"/>
                <w:sz w:val="20"/>
              </w:rPr>
              <w:t>
</w:t>
            </w:r>
            <w:r>
              <w:rPr>
                <w:rFonts w:ascii="Times New Roman"/>
                <w:b w:val="false"/>
                <w:i w:val="false"/>
                <w:color w:val="000000"/>
                <w:sz w:val="20"/>
              </w:rPr>
              <w:t>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r>
              <w:br/>
            </w:r>
            <w:r>
              <w:rPr>
                <w:rFonts w:ascii="Times New Roman"/>
                <w:b w:val="false"/>
                <w:i w:val="false"/>
                <w:color w:val="000000"/>
                <w:sz w:val="20"/>
              </w:rPr>
              <w:t>
</w:t>
            </w:r>
            <w:r>
              <w:rPr>
                <w:rFonts w:ascii="Times New Roman"/>
                <w:b w:val="false"/>
                <w:i w:val="false"/>
                <w:color w:val="000000"/>
                <w:sz w:val="20"/>
              </w:rPr>
              <w:t>1150,8</w:t>
            </w:r>
            <w:r>
              <w:br/>
            </w:r>
            <w:r>
              <w:rPr>
                <w:rFonts w:ascii="Times New Roman"/>
                <w:b w:val="false"/>
                <w:i w:val="false"/>
                <w:color w:val="000000"/>
                <w:sz w:val="20"/>
              </w:rPr>
              <w:t>
</w:t>
            </w: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75 000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r>
              <w:br/>
            </w:r>
            <w:r>
              <w:rPr>
                <w:rFonts w:ascii="Times New Roman"/>
                <w:b w:val="false"/>
                <w:i w:val="false"/>
                <w:color w:val="000000"/>
                <w:sz w:val="20"/>
              </w:rPr>
              <w:t>
</w:t>
            </w:r>
            <w:r>
              <w:rPr>
                <w:rFonts w:ascii="Times New Roman"/>
                <w:b w:val="false"/>
                <w:i w:val="false"/>
                <w:color w:val="000000"/>
                <w:sz w:val="20"/>
              </w:rPr>
              <w:t>395,3</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45 547,1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w:t>
            </w:r>
            <w:r>
              <w:br/>
            </w:r>
            <w:r>
              <w:rPr>
                <w:rFonts w:ascii="Times New Roman"/>
                <w:b w:val="false"/>
                <w:i w:val="false"/>
                <w:color w:val="000000"/>
                <w:sz w:val="20"/>
              </w:rPr>
              <w:t>
</w:t>
            </w:r>
            <w:r>
              <w:rPr>
                <w:rFonts w:ascii="Times New Roman"/>
                <w:b w:val="false"/>
                <w:i w:val="false"/>
                <w:color w:val="000000"/>
                <w:sz w:val="20"/>
              </w:rPr>
              <w:t>393,9</w:t>
            </w:r>
            <w:r>
              <w:br/>
            </w:r>
            <w:r>
              <w:rPr>
                <w:rFonts w:ascii="Times New Roman"/>
                <w:b w:val="false"/>
                <w:i w:val="false"/>
                <w:color w:val="000000"/>
                <w:sz w:val="20"/>
              </w:rPr>
              <w:t>
</w:t>
            </w:r>
            <w:r>
              <w:rPr>
                <w:rFonts w:ascii="Times New Roman"/>
                <w:b w:val="false"/>
                <w:i w:val="false"/>
                <w:color w:val="000000"/>
                <w:sz w:val="20"/>
              </w:rPr>
              <w:t>4,26</w:t>
            </w:r>
            <w:r>
              <w:br/>
            </w:r>
            <w:r>
              <w:rPr>
                <w:rFonts w:ascii="Times New Roman"/>
                <w:b w:val="false"/>
                <w:i w:val="false"/>
                <w:color w:val="000000"/>
                <w:sz w:val="20"/>
              </w:rPr>
              <w:t>
</w:t>
            </w:r>
            <w:r>
              <w:rPr>
                <w:rFonts w:ascii="Times New Roman"/>
                <w:b w:val="false"/>
                <w:i w:val="false"/>
                <w:color w:val="000000"/>
                <w:sz w:val="20"/>
              </w:rPr>
              <w:t>310 921,3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11357,7</w:t>
            </w:r>
            <w:r>
              <w:br/>
            </w:r>
            <w:r>
              <w:rPr>
                <w:rFonts w:ascii="Times New Roman"/>
                <w:b w:val="false"/>
                <w:i w:val="false"/>
                <w:color w:val="000000"/>
                <w:sz w:val="20"/>
              </w:rPr>
              <w:t>
</w:t>
            </w:r>
            <w:r>
              <w:rPr>
                <w:rFonts w:ascii="Times New Roman"/>
                <w:b w:val="false"/>
                <w:i w:val="false"/>
                <w:color w:val="000000"/>
                <w:sz w:val="20"/>
              </w:rPr>
              <w:t>421,5</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11357,7</w:t>
            </w:r>
            <w:r>
              <w:br/>
            </w:r>
            <w:r>
              <w:rPr>
                <w:rFonts w:ascii="Times New Roman"/>
                <w:b w:val="false"/>
                <w:i w:val="false"/>
                <w:color w:val="000000"/>
                <w:sz w:val="20"/>
              </w:rPr>
              <w:t>
</w:t>
            </w:r>
            <w:r>
              <w:rPr>
                <w:rFonts w:ascii="Times New Roman"/>
                <w:b w:val="false"/>
                <w:i w:val="false"/>
                <w:color w:val="000000"/>
                <w:sz w:val="20"/>
              </w:rPr>
              <w:t>421,5</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300 000</w:t>
            </w:r>
          </w:p>
        </w:tc>
      </w:tr>
      <w:tr>
        <w:trPr>
          <w:trHeight w:val="13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r>
              <w:rPr>
                <w:rFonts w:ascii="Times New Roman"/>
                <w:b w:val="false"/>
                <w:i w:val="false"/>
                <w:color w:val="000000"/>
                <w:sz w:val="20"/>
              </w:rPr>
              <w:t>926,7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852 039,7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1 015 215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1 561 453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2072"/>
      </w:tblGrid>
      <w:tr>
        <w:trPr>
          <w:trHeight w:val="16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70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«Ветеринариядағы ұлттық референттік орталық» РМК-не биоқойма салу және ғимаратымен қосалқы ғимаратын қайта жөндеу, сондай-ақ ҚР АШМ «Республикалық ветеринариялық зертхана» РМК бірдей типтегі модульдік облыстық, аудандық ветеринариялық зертханаларын жануарларға арналған үй-жайлармен, сонымен қатар «Республикалық эпизоотиялық отряд» ММ-не ветеринарлық дәрілерді сақтауға арналған мамандандырылған сақтау жайларын салу және халықаралық нормалардың талаптарына, стандарттарына және ДСҰ ұсыныстарына сәйкес келтіруге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6039"/>
        <w:gridCol w:w="4803"/>
      </w:tblGrid>
      <w:tr>
        <w:trPr>
          <w:trHeight w:val="25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1324"/>
        <w:gridCol w:w="1139"/>
        <w:gridCol w:w="2254"/>
        <w:gridCol w:w="1211"/>
        <w:gridCol w:w="1324"/>
        <w:gridCol w:w="1329"/>
        <w:gridCol w:w="926"/>
        <w:gridCol w:w="1012"/>
      </w:tblGrid>
      <w:tr>
        <w:trPr>
          <w:trHeight w:val="315"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Виварийлер құрылысына ЖСҚ әзірлеу және оларға мемлекеттік сараптама жасау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облыстық ветеринариялық зертханалардың бiр типтi модульдiк ғимараттарын салу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 типтегі модульдік аудандық ветеринариялық зертханалар құрылысы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өткен жылдары аяқталған нысандар бойынша соңғы төлем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 сақтау үшін биоқойманы салу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референттiк орталық» ММ ғимараттар мен қосалқы үй-жайларды қайта жаңарту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ветеринариялық зертханалардың халықаралық нормалар, стандарттар және ДСҰ ұсыныстары талаптарына сәйкестiгi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енгізілген ветеринариялық зертханалар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шығындардың орташа құны: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ветеринариялық зертхананың құрылысы</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биоқойманың құрылысы</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қосалқы үй-жайларды қайта жаңарту</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r>
              <w:rPr>
                <w:rFonts w:ascii="Times New Roman"/>
                <w:b w:val="false"/>
                <w:i w:val="false"/>
                <w:color w:val="000000"/>
                <w:sz w:val="20"/>
              </w:rPr>
              <w:t>343,7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2 927 </w:t>
            </w:r>
            <w:r>
              <w:rPr>
                <w:rFonts w:ascii="Times New Roman"/>
                <w:b w:val="false"/>
                <w:i w:val="false"/>
                <w:color w:val="000000"/>
                <w:sz w:val="20"/>
              </w:rPr>
              <w:t>535,5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1 783 859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0820"/>
      </w:tblGrid>
      <w:tr>
        <w:trPr>
          <w:trHeight w:val="18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«Орман шаруашылығы және ерекше қорғалатын табиғи аумақтардың нфрақұрылым объектілерін салу және реконструкциялау»*</w:t>
            </w:r>
          </w:p>
        </w:tc>
      </w:tr>
      <w:tr>
        <w:trPr>
          <w:trHeight w:val="21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ерекше қорғалатын табиғи аумақтарының инфрақұрылымдық объектілерін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5892"/>
        <w:gridCol w:w="4866"/>
      </w:tblGrid>
      <w:tr>
        <w:trPr>
          <w:trHeight w:val="15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943"/>
        <w:gridCol w:w="1135"/>
        <w:gridCol w:w="1135"/>
        <w:gridCol w:w="2743"/>
        <w:gridCol w:w="1344"/>
        <w:gridCol w:w="1116"/>
        <w:gridCol w:w="947"/>
        <w:gridCol w:w="1032"/>
      </w:tblGrid>
      <w:tr>
        <w:trPr>
          <w:trHeight w:val="270" w:hRule="atLeast"/>
        </w:trPr>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 салу</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 автогараждарын салу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жүйелерін салу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қайта құру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ғимараттармен орташа қамтамасыз ету</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Кордондармен орташа қамтамасыз ету </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Өсіріп отырған отырғызу материалдарын сумен қамтамасыз ету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 көрсетілген орташа шығын:</w:t>
            </w:r>
            <w:r>
              <w:br/>
            </w:r>
            <w:r>
              <w:rPr>
                <w:rFonts w:ascii="Times New Roman"/>
                <w:b w:val="false"/>
                <w:i w:val="false"/>
                <w:color w:val="000000"/>
                <w:sz w:val="20"/>
              </w:rPr>
              <w:t>
</w:t>
            </w:r>
            <w:r>
              <w:rPr>
                <w:rFonts w:ascii="Times New Roman"/>
                <w:b w:val="false"/>
                <w:i w:val="false"/>
                <w:color w:val="000000"/>
                <w:sz w:val="20"/>
              </w:rPr>
              <w:t>- қызметтік кордондар салу бойынша</w:t>
            </w:r>
            <w:r>
              <w:br/>
            </w:r>
            <w:r>
              <w:rPr>
                <w:rFonts w:ascii="Times New Roman"/>
                <w:b w:val="false"/>
                <w:i w:val="false"/>
                <w:color w:val="000000"/>
                <w:sz w:val="20"/>
              </w:rPr>
              <w:t>
</w:t>
            </w:r>
            <w:r>
              <w:rPr>
                <w:rFonts w:ascii="Times New Roman"/>
                <w:b w:val="false"/>
                <w:i w:val="false"/>
                <w:color w:val="000000"/>
                <w:sz w:val="20"/>
              </w:rPr>
              <w:t>- әкімшілік ғимараттар автогараждарын салу бойынша</w:t>
            </w:r>
            <w:r>
              <w:br/>
            </w:r>
            <w:r>
              <w:rPr>
                <w:rFonts w:ascii="Times New Roman"/>
                <w:b w:val="false"/>
                <w:i w:val="false"/>
                <w:color w:val="000000"/>
                <w:sz w:val="20"/>
              </w:rPr>
              <w:t>
</w:t>
            </w:r>
            <w:r>
              <w:rPr>
                <w:rFonts w:ascii="Times New Roman"/>
                <w:b w:val="false"/>
                <w:i w:val="false"/>
                <w:color w:val="000000"/>
                <w:sz w:val="20"/>
              </w:rPr>
              <w:t>- суландыру жүйелерін алу бойынша</w:t>
            </w:r>
            <w:r>
              <w:br/>
            </w:r>
            <w:r>
              <w:rPr>
                <w:rFonts w:ascii="Times New Roman"/>
                <w:b w:val="false"/>
                <w:i w:val="false"/>
                <w:color w:val="000000"/>
                <w:sz w:val="20"/>
              </w:rPr>
              <w:t>
</w:t>
            </w:r>
            <w:r>
              <w:rPr>
                <w:rFonts w:ascii="Times New Roman"/>
                <w:b w:val="false"/>
                <w:i w:val="false"/>
                <w:color w:val="000000"/>
                <w:sz w:val="20"/>
              </w:rPr>
              <w:t>- объектілерді қайта құру бойынша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58 344</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90 472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47 514</w:t>
            </w:r>
            <w:r>
              <w:br/>
            </w:r>
            <w:r>
              <w:rPr>
                <w:rFonts w:ascii="Times New Roman"/>
                <w:b w:val="false"/>
                <w:i w:val="false"/>
                <w:color w:val="000000"/>
                <w:sz w:val="20"/>
              </w:rPr>
              <w:t>
</w:t>
            </w:r>
            <w:r>
              <w:rPr>
                <w:rFonts w:ascii="Times New Roman"/>
                <w:b w:val="false"/>
                <w:i w:val="false"/>
                <w:color w:val="000000"/>
                <w:sz w:val="20"/>
              </w:rPr>
              <w:t>37 712</w:t>
            </w:r>
            <w:r>
              <w:br/>
            </w:r>
            <w:r>
              <w:rPr>
                <w:rFonts w:ascii="Times New Roman"/>
                <w:b w:val="false"/>
                <w:i w:val="false"/>
                <w:color w:val="000000"/>
                <w:sz w:val="20"/>
              </w:rPr>
              <w:t>
</w:t>
            </w: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r>
              <w:br/>
            </w:r>
            <w:r>
              <w:rPr>
                <w:rFonts w:ascii="Times New Roman"/>
                <w:b w:val="false"/>
                <w:i w:val="false"/>
                <w:color w:val="000000"/>
                <w:sz w:val="20"/>
              </w:rPr>
              <w:t>
</w:t>
            </w:r>
            <w:r>
              <w:rPr>
                <w:rFonts w:ascii="Times New Roman"/>
                <w:b w:val="false"/>
                <w:i w:val="false"/>
                <w:color w:val="000000"/>
                <w:sz w:val="20"/>
              </w:rPr>
              <w:t>57 192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65 314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85 225,8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2072"/>
      </w:tblGrid>
      <w:tr>
        <w:trPr>
          <w:trHeight w:val="21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«Облыстық бюджеттерге, Астана және Алматы қалаларының бюджеттеріне мал шаруашылығын дамытуға берілетін ағымдағы нысаналы трансферттер»</w:t>
            </w:r>
          </w:p>
        </w:tc>
      </w:tr>
      <w:tr>
        <w:trPr>
          <w:trHeight w:val="36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өңдірушілер өндірген асылтұқымдық өнімдерді (материалдарын) 50 %-ға арзандату және ірі қара, шошқа, құс еті, құс жұмыртқасын өндіру үшін пайдаланылатын құрама жем құнын </w:t>
            </w:r>
            <w:r>
              <w:rPr>
                <w:rFonts w:ascii="Times New Roman"/>
                <w:b w:val="false"/>
                <w:i w:val="false"/>
                <w:color w:val="000000"/>
                <w:sz w:val="20"/>
              </w:rPr>
              <w:t>45 %-ға дейін арзандату, сондай-ақ сүт, биязы жүн, қой, жылқы еттерін, қымыз және шұбат құнын арзандату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543"/>
        <w:gridCol w:w="7197"/>
      </w:tblGrid>
      <w:tr>
        <w:trPr>
          <w:trHeight w:val="195"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1236"/>
        <w:gridCol w:w="1243"/>
        <w:gridCol w:w="1974"/>
        <w:gridCol w:w="1284"/>
        <w:gridCol w:w="1324"/>
        <w:gridCol w:w="1244"/>
        <w:gridCol w:w="1044"/>
        <w:gridCol w:w="1264"/>
      </w:tblGrid>
      <w:tr>
        <w:trPr>
          <w:trHeight w:val="360" w:hRule="atLeast"/>
        </w:trPr>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жемнiң жоспарланып отырған көлемi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өсiру материалдарының жоспарланып отырған көлемi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сатылуы, соның ішінде: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шошқа, жылқы және түйе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бұғы, шошқа, жылқы және түйе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бұқа ұрығы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жұмыртқа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балапандар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селекциялы асыл тұқымды ІҚМ төлін сатып алу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 тұқымды жұмыстарын жүргізу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аталық бұқаларды ұстау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Эмбрионды қайта отырғызу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ұстау, оның ішінде: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жылқылар «Қазақ тұлпары» ЖШС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түлік» РМШАО» АҚ-да асыл тұқымды аталық бұқаларды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өндіріс көлемі және сатылу көлемі, соның ішінде: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ірі азықтар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r>
      <w:tr>
        <w:trPr>
          <w:trHeight w:val="27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балықтың күтiлiп отырған субсидияланатын көлемi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мал басының санымен салыстырғандағы асыл тұқымды малдың үлесі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санаттарында (2013-2015 жж. Агороқұрылымдарда) ауылшаруашылық жануарлары мен құстардың өнімділігі, оның ішінде: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сиырға жылына орташа сауын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өткізілген ІҚМ 1 басының орташа тірі салмағы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жүнін (орташа) қырқу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тауықтың жылдық (орташа) жұмыртқалау жиілігі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6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w:t>
            </w:r>
            <w:r>
              <w:rPr>
                <w:rFonts w:ascii="Times New Roman"/>
                <w:b w:val="false"/>
                <w:i w:val="false"/>
                <w:color w:val="000000"/>
                <w:sz w:val="20"/>
              </w:rPr>
              <w:t>теңге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14 163 977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16 559 554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24 076 200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31 454 251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2192"/>
      </w:tblGrid>
      <w:tr>
        <w:trPr>
          <w:trHeight w:val="48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арзандатуға берілетін ағымдағы нысаналы трансферттер»</w:t>
            </w:r>
          </w:p>
        </w:tc>
      </w:tr>
      <w:tr>
        <w:trPr>
          <w:trHeight w:val="37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мақсатында ауыл шаруашылық дақылдарын өңдеуге арналған биоагенттердің (энтомофагтардың) және биопрепараттардың бағасын ауылшаруашылық тауар өндірушілеріне арзандату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4057"/>
        <w:gridCol w:w="7004"/>
      </w:tblGrid>
      <w:tr>
        <w:trPr>
          <w:trHeight w:val="18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9"/>
        <w:gridCol w:w="1194"/>
        <w:gridCol w:w="839"/>
        <w:gridCol w:w="818"/>
        <w:gridCol w:w="839"/>
        <w:gridCol w:w="1195"/>
        <w:gridCol w:w="1325"/>
        <w:gridCol w:w="1198"/>
        <w:gridCol w:w="1263"/>
      </w:tblGrid>
      <w:tr>
        <w:trPr>
          <w:trHeight w:val="315" w:hRule="atLeast"/>
        </w:trPr>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зиянкестеріне қарсы энтомофагтарды қолдану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мың га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егін алқаптарымен салыстырғандағы биоагенттермен өңделген алқаптар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35"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өңдеуге жұмсалатын субсидия мөлшері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r>
      <w:tr>
        <w:trPr>
          <w:trHeight w:val="270" w:hRule="atLeast"/>
        </w:trPr>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1140"/>
      </w:tblGrid>
      <w:tr>
        <w:trPr>
          <w:trHeight w:val="15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«Суармалы жерлердің мелиоративтік жағдайын бағалау және мониторинг жасау»</w:t>
            </w:r>
          </w:p>
        </w:tc>
      </w:tr>
      <w:tr>
        <w:trPr>
          <w:trHeight w:val="255"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орталығы» ММ, «Қызылорда гидрогеологиялық-мелиоративтiк экспедициясы» ММ, «Оңтүстiк Қазақстан гидрогеологиялық-мелиоративтiк экспедициясы» ММ-нің суармалы жерлерге мелиоративтiк iс-шаралардың орындалуы бойынша мемлекеттiк бақылау жүргiзуі, суармалы жерлердiң мелиоративтiк жай-күйiн сақтау және жақсарту жөнiнде ұсынымдар мен iс-шаралар әзiрлеу.</w:t>
            </w:r>
            <w:r>
              <w:br/>
            </w:r>
            <w:r>
              <w:rPr>
                <w:rFonts w:ascii="Times New Roman"/>
                <w:b w:val="false"/>
                <w:i w:val="false"/>
                <w:color w:val="000000"/>
                <w:sz w:val="20"/>
              </w:rPr>
              <w:t>
</w:t>
            </w:r>
            <w:r>
              <w:rPr>
                <w:rFonts w:ascii="Times New Roman"/>
                <w:b w:val="false"/>
                <w:i w:val="false"/>
                <w:color w:val="000000"/>
                <w:sz w:val="20"/>
              </w:rPr>
              <w:t>«Қазагромелиосушар Республикалық әдiстемелiк орталығы» ММ-нің жер мелиорациясы саласындағы бiрыңғай республикалық нормативтiк-әдiстемелiк құжаттаманы әзiрлеу және ғылыми негiздеу жөнінде жұмыстар жүргізуі.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583"/>
        <w:gridCol w:w="7453"/>
      </w:tblGrid>
      <w:tr>
        <w:trPr>
          <w:trHeight w:val="180"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олардан туындайтын мемлекеттік қызмет көрсетуді жүзеге асыру </w:t>
            </w:r>
          </w:p>
        </w:tc>
      </w:tr>
      <w:tr>
        <w:trPr>
          <w:trHeight w:val="21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53"/>
        <w:gridCol w:w="1053"/>
        <w:gridCol w:w="2393"/>
        <w:gridCol w:w="1093"/>
        <w:gridCol w:w="1253"/>
        <w:gridCol w:w="1334"/>
        <w:gridCol w:w="1233"/>
        <w:gridCol w:w="1415"/>
      </w:tblGrid>
      <w:tr>
        <w:trPr>
          <w:trHeight w:val="21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нормативті-әдістемелік құжаттамаларды әзірлеу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гектар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нормативті-әдістемелік негізді әзірлеу бойынша жұмыстардың орташа құны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бұл бюджеттік бағдарламалар Қазақстан Республикасы Ауыл шаруашылығы министрлігінің 2011-2015 жылдарға арналған стратегиялық жоспарының мақсаттарына қол жеткізуге бағытталмаған. Өйткені,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ауылдық аумақтарды дамыту саясатын әзірлеу, қалыптастыру және іске асыру саласындағы функциялар мен өкілеттіктер Қазақстан Республикасы Экономикалық даму және сауда министрлігіне берілді және «Қазақстан Республикасының мемлекеттік басқару жүйесін одан әрі жетілдіру туралы» Қазақстан Республикасы Президентінің 2013 жылғы 16 қаңтардағы № 466 Жарлығының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табиғи ресурстарды қорғау мен тиімді пайдалануды бақылау, су ресурстарын басқарудың мемлекеттік саясатын қалыптастыру, сондай-ақ мелиорация мәселелерін қоспағанда, су ресурстарын басқару және балық шаруашылығын дамыту жөніндегі функциялар мен өкілеттіктер Қазақстан Республикасы Қоршаған ортаны қорғау министрлігіне берілді.</w:t>
      </w:r>
    </w:p>
    <w:bookmarkEnd w:id="44"/>
    <w:bookmarkStart w:name="z48" w:id="45"/>
    <w:p>
      <w:pPr>
        <w:spacing w:after="0"/>
        <w:ind w:left="0"/>
        <w:jc w:val="left"/>
      </w:pPr>
      <w:r>
        <w:rPr>
          <w:rFonts w:ascii="Times New Roman"/>
          <w:b/>
          <w:i w:val="false"/>
          <w:color w:val="000000"/>
        </w:rPr>
        <w:t xml:space="preserve"> 
Бюджеттiк шығыстардың жиынтығы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947"/>
        <w:gridCol w:w="1439"/>
        <w:gridCol w:w="1439"/>
        <w:gridCol w:w="1439"/>
        <w:gridCol w:w="1412"/>
        <w:gridCol w:w="1232"/>
        <w:gridCol w:w="1412"/>
        <w:gridCol w:w="1412"/>
      </w:tblGrid>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2012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w:t>
            </w:r>
            <w:r>
              <w:br/>
            </w:r>
            <w:r>
              <w:rPr>
                <w:rFonts w:ascii="Times New Roman"/>
                <w:b w:val="false"/>
                <w:i w:val="false"/>
                <w:color w:val="000000"/>
                <w:sz w:val="20"/>
              </w:rPr>
              <w:t>
</w:t>
            </w:r>
            <w:r>
              <w:rPr>
                <w:rFonts w:ascii="Times New Roman"/>
                <w:b w:val="false"/>
                <w:i w:val="false"/>
                <w:color w:val="000000"/>
                <w:sz w:val="20"/>
              </w:rPr>
              <w:t>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300 009 745,7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339 302 689,3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297 618 743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199 430 219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196 912 605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192 775 242</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95 869 695,7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203 380 604,7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237 567 322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181 938 197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179 671 610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176 050 435</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56 176 008,7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135 922 084,6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60 051 421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17 492 022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