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e95b" w14:textId="377e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13 тамыздағы № 817 қаулысы. Күші жойылды - Қазақстан Республикасы Үкіметінің 2015 жылғы 27 шілдедегі № 592 қаулысымен</w:t>
      </w:r>
    </w:p>
    <w:p>
      <w:pPr>
        <w:spacing w:after="0"/>
        <w:ind w:left="0"/>
        <w:jc w:val="both"/>
      </w:pPr>
      <w:r>
        <w:rPr>
          <w:rFonts w:ascii="Times New Roman"/>
          <w:b w:val="false"/>
          <w:i w:val="false"/>
          <w:color w:val="ff0000"/>
          <w:sz w:val="28"/>
        </w:rPr>
        <w:t xml:space="preserve">      Ескерту. Күші жойылды - ҚР Үкіметінің 27.07.2015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тамыздағы</w:t>
      </w:r>
      <w:r>
        <w:br/>
      </w:r>
      <w:r>
        <w:rPr>
          <w:rFonts w:ascii="Times New Roman"/>
          <w:b w:val="false"/>
          <w:i w:val="false"/>
          <w:color w:val="000000"/>
          <w:sz w:val="28"/>
        </w:rPr>
        <w:t xml:space="preserve">
№ 817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2"/>
    <w:bookmarkStart w:name="z6" w:id="3"/>
    <w:p>
      <w:pPr>
        <w:spacing w:after="0"/>
        <w:ind w:left="0"/>
        <w:jc w:val="both"/>
      </w:pPr>
      <w:r>
        <w:rPr>
          <w:rFonts w:ascii="Times New Roman"/>
          <w:b w:val="false"/>
          <w:i w:val="false"/>
          <w:color w:val="000000"/>
          <w:sz w:val="28"/>
        </w:rPr>
        <w:t>
      1.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қағидасын бекіту туралы» Қазақстан Республикасы Үкіметінің 2011 жылғы 18 шілдедегі № 815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47, 639-құжат):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«Жұмыспен қамтуға жәрдемдесудің белсенді шараларына қатысатын адамдарға кәсіпкерлікті дамытуды мемлекеттік қолдауды ұйымдастыру және қаржыландыру қағидасын бекіту туралы» Қазақстан Республикасы Үкіметінің 2011 жылғы 18 шілдедегі № 816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47, 640-құжат):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Жұмыспен қамтуға жәрдемдесудің белсенді шараларына қатысатын адамдарға кәсіпкерлікті дамытуды мемлекеттік қолдауды ұйымдастыру және қаржыландыру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қағидасын бекіту туралы» Қазақстан Республикасы Үкіметінің 2011 жылғы 18 шілдедегі № 817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47, 641-құжат):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«Микрокредиттік ұйымдар мен кредиттік серіктестіктерге конкурстық негізде кредит беру қағидасын бекіту туралы» Қазақстан Республикасы Үкіметінің 2011 жылғы 18 шілдедегі № 819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47, 642-құжат):</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«Микроқаржы ұйымдарына және кредиттік серіктестерге конкурстық негізде кредит беру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Микроқаржы ұйымдарына және кредиттік серіктестерге конкурстық негізде кредит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Микроқаржы (микрокредиттік) ұйымдарына және кредиттік серіктестерге конкурстық негізде кредит беру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Микроқаржы ұйымдарына және кредиттік серіктестіктерге конкурстық негізде кредит беру қағидалары (бұдан әрі – Қағидалар) Қазақстан Республикасы Үкіметінің 2013 жылғы 19 маусымдағы № 636 қаулысымен бекітілген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(бұдан әрі – Бағдарлама) шеңберінде конкурсты ұйымдастыру және өткізу тәртібін, кредиттік ресурстарды іріктеу және микроқаржы (микрокредиттік) ұйымдары мен кредиттік серіктестіктерге беру, сондай-ақ олардың бөлінген кредиттік ресурстарды мақсатты пайдалануына мониторинг жүргізу шарттарын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өңірлік комиссия – облыстық маңызы бар жергілікті атқарушы органның жанындағы Бағдарламаны іске асыру мәселелері жөніндегі ведомствоаралық комиссия;»;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МҚҰ (МКҰ) үшін соңғы қарыз алушылар – өзін-өзі жұмыспен қамтығандар, жұмыссыздар, табысы аз адамдар, ішінара жұмыспен қамтылғандар, мүгедектер, оқуды аяқтағаннан кейін бір жыл ішінде жалпы білім беретін мектептердің 11-сыныбын, техникалық және кәсіптік білім беру, жоғары және жоғары оқу орнынан кейінгі білім беру ұйымдарын бітірушілер қатарындағы Қазақстан Республикасының азаматтары мен оралмандар;</w:t>
      </w:r>
      <w:r>
        <w:br/>
      </w:r>
      <w:r>
        <w:rPr>
          <w:rFonts w:ascii="Times New Roman"/>
          <w:b w:val="false"/>
          <w:i w:val="false"/>
          <w:color w:val="000000"/>
          <w:sz w:val="28"/>
        </w:rPr>
        <w:t>
</w:t>
      </w:r>
      <w:r>
        <w:rPr>
          <w:rFonts w:ascii="Times New Roman"/>
          <w:b w:val="false"/>
          <w:i w:val="false"/>
          <w:color w:val="000000"/>
          <w:sz w:val="28"/>
        </w:rPr>
        <w:t>
      14) КС үшін соңғы қарыз алушылар – КС мүшелері, өзін-өзі жұмыспен қамтығандар, жұмыссыздар, табысы аз адамдар, ішінара жұмыспен қамтылғандар, мүгедектер, оқуды аяқтағаннан кейін бір жыл ішінде жалпы білім беретін мектептердің 11-сыныбын, техникалық және кәсіптік білім беру, жоғары және жоғары оқу орнынан кейінгі білім беру ұйымдарын бітірушілер қатарындағы Қазақстан Республикасының азаматтары, сондай-ақ Бағдарламада басымдық белгіленген адамдардың өзге де санаттары мен оралмандар;»;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Республикалық бюджеттен облыстық маңызы бар жергілікті атқарушы органдарға қайтарымдылық, мерзімділік және ақылылық қағидаттарында жылдық 0,01 % сыйақы ставкасымен бюджеттік кредит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Облыстық маңызы бар жергілікті атқарушы орган уәкілетті өңірлік ұйымды айқындайды және 5 жылдан аспайтын мерзімге кредит береді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онымен келісім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Мынадай:</w:t>
      </w:r>
      <w:r>
        <w:br/>
      </w:r>
      <w:r>
        <w:rPr>
          <w:rFonts w:ascii="Times New Roman"/>
          <w:b w:val="false"/>
          <w:i w:val="false"/>
          <w:color w:val="000000"/>
          <w:sz w:val="28"/>
        </w:rPr>
        <w:t>
</w:t>
      </w:r>
      <w:r>
        <w:rPr>
          <w:rFonts w:ascii="Times New Roman"/>
          <w:b w:val="false"/>
          <w:i w:val="false"/>
          <w:color w:val="000000"/>
          <w:sz w:val="28"/>
        </w:rPr>
        <w:t>
      1) егер оған екі конкурсқа қатысушыдан кем қатысса;</w:t>
      </w:r>
      <w:r>
        <w:br/>
      </w:r>
      <w:r>
        <w:rPr>
          <w:rFonts w:ascii="Times New Roman"/>
          <w:b w:val="false"/>
          <w:i w:val="false"/>
          <w:color w:val="000000"/>
          <w:sz w:val="28"/>
        </w:rPr>
        <w:t>
</w:t>
      </w:r>
      <w:r>
        <w:rPr>
          <w:rFonts w:ascii="Times New Roman"/>
          <w:b w:val="false"/>
          <w:i w:val="false"/>
          <w:color w:val="000000"/>
          <w:sz w:val="28"/>
        </w:rPr>
        <w:t>
      2) егер конкурс қатысушыларының ұсыныстары конкурс шарттарын қанағаттандырмайды деп танылса;</w:t>
      </w:r>
      <w:r>
        <w:br/>
      </w:r>
      <w:r>
        <w:rPr>
          <w:rFonts w:ascii="Times New Roman"/>
          <w:b w:val="false"/>
          <w:i w:val="false"/>
          <w:color w:val="000000"/>
          <w:sz w:val="28"/>
        </w:rPr>
        <w:t>
</w:t>
      </w:r>
      <w:r>
        <w:rPr>
          <w:rFonts w:ascii="Times New Roman"/>
          <w:b w:val="false"/>
          <w:i w:val="false"/>
          <w:color w:val="000000"/>
          <w:sz w:val="28"/>
        </w:rPr>
        <w:t>
      3) ұсынылған конкурс өтінімдері конкурстық құжаттаманың талаптарына сәйкес келмеген жағдайларда конкурс өтпеді деп танылады.</w:t>
      </w:r>
      <w:r>
        <w:br/>
      </w:r>
      <w:r>
        <w:rPr>
          <w:rFonts w:ascii="Times New Roman"/>
          <w:b w:val="false"/>
          <w:i w:val="false"/>
          <w:color w:val="000000"/>
          <w:sz w:val="28"/>
        </w:rPr>
        <w:t>
</w:t>
      </w:r>
      <w:r>
        <w:rPr>
          <w:rFonts w:ascii="Times New Roman"/>
          <w:b w:val="false"/>
          <w:i w:val="false"/>
          <w:color w:val="000000"/>
          <w:sz w:val="28"/>
        </w:rPr>
        <w:t>
      Бұл жағдайларда конкурстық комиссияның барлық мүшелері қол қоятын хаттама рәсімделеді.»;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«53. Конкурсқа қатысатын кредиттік ұйым конкурстық өтінімдерін бағалау және салыстыру жөніндегі конкурстық комиссия отырысының нәтижелері бойынша:</w:t>
      </w:r>
      <w:r>
        <w:br/>
      </w:r>
      <w:r>
        <w:rPr>
          <w:rFonts w:ascii="Times New Roman"/>
          <w:b w:val="false"/>
          <w:i w:val="false"/>
          <w:color w:val="000000"/>
          <w:sz w:val="28"/>
        </w:rPr>
        <w:t>
</w:t>
      </w:r>
      <w:r>
        <w:rPr>
          <w:rFonts w:ascii="Times New Roman"/>
          <w:b w:val="false"/>
          <w:i w:val="false"/>
          <w:color w:val="000000"/>
          <w:sz w:val="28"/>
        </w:rPr>
        <w:t>
      1) конкурстық комиссияның төрағасы, ал ол болмаған жағдайда төрағаның орынбасары конкурстық баға ұсыныстарын бағалауды және салыстыруды жүргізу күні:</w:t>
      </w:r>
      <w:r>
        <w:br/>
      </w:r>
      <w:r>
        <w:rPr>
          <w:rFonts w:ascii="Times New Roman"/>
          <w:b w:val="false"/>
          <w:i w:val="false"/>
          <w:color w:val="000000"/>
          <w:sz w:val="28"/>
        </w:rPr>
        <w:t>
</w:t>
      </w:r>
      <w:r>
        <w:rPr>
          <w:rFonts w:ascii="Times New Roman"/>
          <w:b w:val="false"/>
          <w:i w:val="false"/>
          <w:color w:val="000000"/>
          <w:sz w:val="28"/>
        </w:rPr>
        <w:t>
      конкурстық комиссияның отырысына қатысып отырған адамдарға өткізілген конкурс нәтижесін жариялайды және қатысушыларға конкурс жеңімпазын хабарлайды;</w:t>
      </w:r>
      <w:r>
        <w:br/>
      </w:r>
      <w:r>
        <w:rPr>
          <w:rFonts w:ascii="Times New Roman"/>
          <w:b w:val="false"/>
          <w:i w:val="false"/>
          <w:color w:val="000000"/>
          <w:sz w:val="28"/>
        </w:rPr>
        <w:t>
</w:t>
      </w:r>
      <w:r>
        <w:rPr>
          <w:rFonts w:ascii="Times New Roman"/>
          <w:b w:val="false"/>
          <w:i w:val="false"/>
          <w:color w:val="000000"/>
          <w:sz w:val="28"/>
        </w:rPr>
        <w:t>
      конкурс жеңімпазына конкурстық комиссияның төрағасы не оның міндетін атқарушы адам қол қойған жазбаша хабарламаны береді;</w:t>
      </w:r>
      <w:r>
        <w:br/>
      </w:r>
      <w:r>
        <w:rPr>
          <w:rFonts w:ascii="Times New Roman"/>
          <w:b w:val="false"/>
          <w:i w:val="false"/>
          <w:color w:val="000000"/>
          <w:sz w:val="28"/>
        </w:rPr>
        <w:t>
</w:t>
      </w:r>
      <w:r>
        <w:rPr>
          <w:rFonts w:ascii="Times New Roman"/>
          <w:b w:val="false"/>
          <w:i w:val="false"/>
          <w:color w:val="000000"/>
          <w:sz w:val="28"/>
        </w:rPr>
        <w:t>
      конкурсқа қатысушыларға не оның уәкілетті өкілдеріне өткізілген конкурстың қорытындысы туралы хаттаманың көшірмесін ұсыну күні, уақыты және орны туралы ақпаратты береді;</w:t>
      </w:r>
      <w:r>
        <w:br/>
      </w:r>
      <w:r>
        <w:rPr>
          <w:rFonts w:ascii="Times New Roman"/>
          <w:b w:val="false"/>
          <w:i w:val="false"/>
          <w:color w:val="000000"/>
          <w:sz w:val="28"/>
        </w:rPr>
        <w:t>
</w:t>
      </w:r>
      <w:r>
        <w:rPr>
          <w:rFonts w:ascii="Times New Roman"/>
          <w:b w:val="false"/>
          <w:i w:val="false"/>
          <w:color w:val="000000"/>
          <w:sz w:val="28"/>
        </w:rPr>
        <w:t>
      2) конкурстық комиссияның хатшысы:</w:t>
      </w:r>
      <w:r>
        <w:br/>
      </w:r>
      <w:r>
        <w:rPr>
          <w:rFonts w:ascii="Times New Roman"/>
          <w:b w:val="false"/>
          <w:i w:val="false"/>
          <w:color w:val="000000"/>
          <w:sz w:val="28"/>
        </w:rPr>
        <w:t>
</w:t>
      </w:r>
      <w:r>
        <w:rPr>
          <w:rFonts w:ascii="Times New Roman"/>
          <w:b w:val="false"/>
          <w:i w:val="false"/>
          <w:color w:val="000000"/>
          <w:sz w:val="28"/>
        </w:rPr>
        <w:t>
      конкурсқа қатысушы кредиттік ұйымның конкурстық өтінімдерін бағалау және салыстырып қарау жөніндегі конкурстық комиссия отырысы өткізілген күннен бастап екі жұмыс күнінен кешіктірмей, конкурс қорытындысы туралы хаттама жобасын жасайды және оған отырысқа қатысқан конкурстық комиссияның барлық мүшелерінің, сондай-ақ конкурстық комиссия хатшысы өзінің қол қоюын және әрбір бетін дәйектеуін қамтамасыз етеді;</w:t>
      </w:r>
      <w:r>
        <w:br/>
      </w:r>
      <w:r>
        <w:rPr>
          <w:rFonts w:ascii="Times New Roman"/>
          <w:b w:val="false"/>
          <w:i w:val="false"/>
          <w:color w:val="000000"/>
          <w:sz w:val="28"/>
        </w:rPr>
        <w:t>
</w:t>
      </w:r>
      <w:r>
        <w:rPr>
          <w:rFonts w:ascii="Times New Roman"/>
          <w:b w:val="false"/>
          <w:i w:val="false"/>
          <w:color w:val="000000"/>
          <w:sz w:val="28"/>
        </w:rPr>
        <w:t>
      конкурсқа қатысушы кез келген кредиттік ұйымның талап етуі бойынша (ол туралы мәліметтер конкурсқа қатысуға өтінімдерді тіркеу журналына енгізілген) мұндай жазбаша сұрауды алған күннен бастап бір жұмыс күні ішінде уәкілетті өкілдерге өткізілген конкурс қорытындылары туралы хаттаманың көшірмесін өтеусіз негізде жіберуді не ұсынуды ұйымдастырады.</w:t>
      </w:r>
      <w:r>
        <w:br/>
      </w:r>
      <w:r>
        <w:rPr>
          <w:rFonts w:ascii="Times New Roman"/>
          <w:b w:val="false"/>
          <w:i w:val="false"/>
          <w:color w:val="000000"/>
          <w:sz w:val="28"/>
        </w:rPr>
        <w:t>
</w:t>
      </w:r>
      <w:r>
        <w:rPr>
          <w:rFonts w:ascii="Times New Roman"/>
          <w:b w:val="false"/>
          <w:i w:val="false"/>
          <w:color w:val="000000"/>
          <w:sz w:val="28"/>
        </w:rPr>
        <w:t>
      Өткізілген конкурс қорытындысы туралы хаттамаға қол қойылған күннен бастап екі жұмыс күні ішінде облыстық маңызы бар жергілікті атқарушы органына көрсетілген хаттаманың көшірмесін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«63. Кредиттік ресурстарды бергеннен кейін уәкілетті өңірлік ұйым кредиттік ресурстар беру шартына сәйкес мониторингтің жасалған актілерін міндетті түрде қоса отырып, кредиттік ресурстардың мақсатты пайдаланылуына мониторинг жүргізуді жүзеге асырады. Кредиттік ресурстар мақсатсыз пайдаланылған жағдайда уәкілетті өңірлік ұйым кредит беру және кепіл туралы шарттарда көзделген қаржы санкциялары шараларын қолданады.»;</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«Жұмыспен қамту 2020 жол картасының екінші бағыты шеңберіндегі жобаларға кредит беру туралы келісім»;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«_____________________» (толық атауы) мемлекеттік мекемесі 20__ ж. «___» ______ _________ сенімхат негізінде әрекет ететін бұдан әрі «ЖАО» деп аталатын «_____________________» ММ-нің (толық атауы) атынан бастығы ________________ (Т.А.Ә.), бұдан әрі «уәкілетті өңірлік ұйым» деп аталатын екінші тараптан Жарғы негізінде жұмыс істейтін «______________________» АҚ (толық атауы) атынан басшысы ____________ (лауазымы) ___________________ (Т.А.Ә.) Жұмыспен қамту 2020 </w:t>
      </w:r>
      <w:r>
        <w:rPr>
          <w:rFonts w:ascii="Times New Roman"/>
          <w:b w:val="false"/>
          <w:i w:val="false"/>
          <w:color w:val="000000"/>
          <w:sz w:val="28"/>
        </w:rPr>
        <w:t>жол картасын</w:t>
      </w:r>
      <w:r>
        <w:rPr>
          <w:rFonts w:ascii="Times New Roman"/>
          <w:b w:val="false"/>
          <w:i w:val="false"/>
          <w:color w:val="000000"/>
          <w:sz w:val="28"/>
        </w:rPr>
        <w:t xml:space="preserve"> (бұдан әрі – Бағдарлама) іске асыру мақсатында бірлесіп «Тараптар» деп, әрқайсысы жеке «Тарап», не жоғарыда көрсетілгендей аталатындар кәсіпкерлікті дамыту жөніндегі жобаларды қаржыландыру туралы осы келісімді жасасты.»;</w:t>
      </w:r>
      <w:r>
        <w:br/>
      </w:r>
      <w:r>
        <w:rPr>
          <w:rFonts w:ascii="Times New Roman"/>
          <w:b w:val="false"/>
          <w:i w:val="false"/>
          <w:color w:val="000000"/>
          <w:sz w:val="28"/>
        </w:rPr>
        <w:t>
</w:t>
      </w:r>
      <w:r>
        <w:rPr>
          <w:rFonts w:ascii="Times New Roman"/>
          <w:b w:val="false"/>
          <w:i w:val="false"/>
          <w:color w:val="000000"/>
          <w:sz w:val="28"/>
        </w:rPr>
        <w:t>
      екінші бөліктің </w:t>
      </w:r>
      <w:r>
        <w:rPr>
          <w:rFonts w:ascii="Times New Roman"/>
          <w:b w:val="false"/>
          <w:i w:val="false"/>
          <w:color w:val="000000"/>
          <w:sz w:val="28"/>
        </w:rPr>
        <w:t>сегізінші</w:t>
      </w:r>
      <w:r>
        <w:rPr>
          <w:rFonts w:ascii="Times New Roman"/>
          <w:b w:val="false"/>
          <w:i w:val="false"/>
          <w:color w:val="000000"/>
          <w:sz w:val="28"/>
        </w:rPr>
        <w:t>, </w:t>
      </w:r>
      <w:r>
        <w:rPr>
          <w:rFonts w:ascii="Times New Roman"/>
          <w:b w:val="false"/>
          <w:i w:val="false"/>
          <w:color w:val="000000"/>
          <w:sz w:val="28"/>
        </w:rPr>
        <w:t>тоғызыншы</w:t>
      </w:r>
      <w:r>
        <w:rPr>
          <w:rFonts w:ascii="Times New Roman"/>
          <w:b w:val="false"/>
          <w:i w:val="false"/>
          <w:color w:val="000000"/>
          <w:sz w:val="28"/>
        </w:rPr>
        <w:t xml:space="preserve"> және </w:t>
      </w:r>
      <w:r>
        <w:rPr>
          <w:rFonts w:ascii="Times New Roman"/>
          <w:b w:val="false"/>
          <w:i w:val="false"/>
          <w:color w:val="000000"/>
          <w:sz w:val="28"/>
        </w:rPr>
        <w:t>оныншы абзацтары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«өңірлік комиссия – облыстық маңызы бар жергілікті атқарушы органның жанындағы Жұмыспен қамту 2020 </w:t>
      </w:r>
      <w:r>
        <w:rPr>
          <w:rFonts w:ascii="Times New Roman"/>
          <w:b w:val="false"/>
          <w:i w:val="false"/>
          <w:color w:val="000000"/>
          <w:sz w:val="28"/>
        </w:rPr>
        <w:t>жол картасын</w:t>
      </w:r>
      <w:r>
        <w:rPr>
          <w:rFonts w:ascii="Times New Roman"/>
          <w:b w:val="false"/>
          <w:i w:val="false"/>
          <w:color w:val="000000"/>
          <w:sz w:val="28"/>
        </w:rPr>
        <w:t xml:space="preserve"> іске асыру мәселелері жөніндегі ведомствоаралық комиссия;</w:t>
      </w:r>
      <w:r>
        <w:br/>
      </w:r>
      <w:r>
        <w:rPr>
          <w:rFonts w:ascii="Times New Roman"/>
          <w:b w:val="false"/>
          <w:i w:val="false"/>
          <w:color w:val="000000"/>
          <w:sz w:val="28"/>
        </w:rPr>
        <w:t>
</w:t>
      </w:r>
      <w:r>
        <w:rPr>
          <w:rFonts w:ascii="Times New Roman"/>
          <w:b w:val="false"/>
          <w:i w:val="false"/>
          <w:color w:val="000000"/>
          <w:sz w:val="28"/>
        </w:rPr>
        <w:t>
      соңғы қарыз алушы – кредиттік ұйыммен кредит беру туралы шарт жасаған өзін-өзі жұмыспен қамтығандар, жұмыссыздар, табысы аз адамдар, ішінара жұмыспен қамтылғандар, мүгедектер, оқуды аяқтағаннан кейін бір жыл ішінде жалпы білім беретін мектептердің 11-сыныбын, техникалық және кәсіптік білім беру, жоғары және жоғары оқу орнынан кейінгі білім беру ұйымдарын бітірушілер қатарындағы Қазақстан Республикасының азаматтары, сондай-ақ Бағдарламада басымдық белгіленген адамдардың өзге де санаттары мен оралмандар;</w:t>
      </w:r>
      <w:r>
        <w:br/>
      </w:r>
      <w:r>
        <w:rPr>
          <w:rFonts w:ascii="Times New Roman"/>
          <w:b w:val="false"/>
          <w:i w:val="false"/>
          <w:color w:val="000000"/>
          <w:sz w:val="28"/>
        </w:rPr>
        <w:t>
</w:t>
      </w:r>
      <w:r>
        <w:rPr>
          <w:rFonts w:ascii="Times New Roman"/>
          <w:b w:val="false"/>
          <w:i w:val="false"/>
          <w:color w:val="000000"/>
          <w:sz w:val="28"/>
        </w:rPr>
        <w:t>
      өңір – облыс.»;</w:t>
      </w:r>
      <w:r>
        <w:br/>
      </w:r>
      <w:r>
        <w:rPr>
          <w:rFonts w:ascii="Times New Roman"/>
          <w:b w:val="false"/>
          <w:i w:val="false"/>
          <w:color w:val="000000"/>
          <w:sz w:val="28"/>
        </w:rPr>
        <w:t>
</w:t>
      </w:r>
      <w:r>
        <w:rPr>
          <w:rFonts w:ascii="Times New Roman"/>
          <w:b w:val="false"/>
          <w:i w:val="false"/>
          <w:color w:val="000000"/>
          <w:sz w:val="28"/>
        </w:rPr>
        <w:t>
      «3. Тараптардың құқықтары мен міндеттері»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кредиттік шартқа сәйкес оларға тікелей кредит беру кезінде кредиттік ұйымның және соңғы қарыз алушылардың кредиттік ресурстарды игеру және мақсатты пайдалануына мониторинг жүргізуге;»;</w:t>
      </w:r>
      <w:r>
        <w:br/>
      </w:r>
      <w:r>
        <w:rPr>
          <w:rFonts w:ascii="Times New Roman"/>
          <w:b w:val="false"/>
          <w:i w:val="false"/>
          <w:color w:val="000000"/>
          <w:sz w:val="28"/>
        </w:rPr>
        <w:t>
</w:t>
      </w:r>
      <w:r>
        <w:rPr>
          <w:rFonts w:ascii="Times New Roman"/>
          <w:b w:val="false"/>
          <w:i w:val="false"/>
          <w:color w:val="000000"/>
          <w:sz w:val="28"/>
        </w:rPr>
        <w:t>
      «8. Тараптардың мекенжайы, банк деректемелері және қолдары»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«СТН» деген аббревиатура алынып тасталсын;</w:t>
      </w:r>
      <w:r>
        <w:br/>
      </w:r>
      <w:r>
        <w:rPr>
          <w:rFonts w:ascii="Times New Roman"/>
          <w:b w:val="false"/>
          <w:i w:val="false"/>
          <w:color w:val="000000"/>
          <w:sz w:val="28"/>
        </w:rPr>
        <w:t>
</w:t>
      </w:r>
      <w:r>
        <w:rPr>
          <w:rFonts w:ascii="Times New Roman"/>
          <w:b w:val="false"/>
          <w:i w:val="false"/>
          <w:color w:val="000000"/>
          <w:sz w:val="28"/>
        </w:rPr>
        <w:t>
      көрсетілген Келісімге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жоғарғы оң жақ бұрыштағы «Жұмыспен қамту 2020 бағдарламасының екінші бағыты шеңберіндегі жобаларға кредит беру туралы келісімге 1-қосымша» деген сөздер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«Жұмыспен қамту 2020 жол картасы бағдарламасының екінші бағыты шеңберіндегі жобаларға кредит беру туралы келісімге 1-қосымша»;</w:t>
      </w:r>
      <w:r>
        <w:br/>
      </w:r>
      <w:r>
        <w:rPr>
          <w:rFonts w:ascii="Times New Roman"/>
          <w:b w:val="false"/>
          <w:i w:val="false"/>
          <w:color w:val="000000"/>
          <w:sz w:val="28"/>
        </w:rPr>
        <w:t>
</w:t>
      </w:r>
      <w:r>
        <w:rPr>
          <w:rFonts w:ascii="Times New Roman"/>
          <w:b w:val="false"/>
          <w:i w:val="false"/>
          <w:color w:val="000000"/>
          <w:sz w:val="28"/>
        </w:rPr>
        <w:t>
      көрсетілген Келісімге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жоғарғы оң жақ бұрыштағы «Өңірдегі жобаларды қаржыландыру туралы келісімге 2-қосымша» деген сөздер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«Жұмыспен қамту 2020 жол картасы бағдарламасының екінші бағыты шеңберіндегі жобаларға кредит беру туралы келісімге 2-қосымша»;</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3-жол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3309"/>
        <w:gridCol w:w="5465"/>
        <w:gridCol w:w="4346"/>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немесе ЕДБ алдында берешектiң болуы немесе болмауы</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 мен басқа да қаржы институттарының алдында соңғы есептi күнге (өтiнiш берген ағымдағы ай) мерзiмi өткен берешектiң болмауы</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 мен басқа да қаржы институттарының алдында соңғы есептi күнге (өтiнiш берген ағымдағы ай) мерзiмi өткен берешектiң болмауы</w:t>
            </w:r>
          </w:p>
        </w:tc>
      </w:tr>
    </w:tbl>
    <w:p>
      <w:pPr>
        <w:spacing w:after="0"/>
        <w:ind w:left="0"/>
        <w:jc w:val="both"/>
      </w:pPr>
      <w:r>
        <w:rPr>
          <w:rFonts w:ascii="Times New Roman"/>
          <w:b w:val="false"/>
          <w:i w:val="false"/>
          <w:color w:val="000000"/>
          <w:sz w:val="28"/>
        </w:rPr>
        <w:t>                                                                   »;</w:t>
      </w:r>
    </w:p>
    <w:bookmarkStart w:name="z72" w:id="4"/>
    <w:p>
      <w:pPr>
        <w:spacing w:after="0"/>
        <w:ind w:left="0"/>
        <w:jc w:val="both"/>
      </w:pPr>
      <w:r>
        <w:rPr>
          <w:rFonts w:ascii="Times New Roman"/>
          <w:b w:val="false"/>
          <w:i w:val="false"/>
          <w:color w:val="000000"/>
          <w:sz w:val="28"/>
        </w:rPr>
        <w:t>
      көрсетілген Қағидаларға </w:t>
      </w:r>
      <w:r>
        <w:rPr>
          <w:rFonts w:ascii="Times New Roman"/>
          <w:b w:val="false"/>
          <w:i w:val="false"/>
          <w:color w:val="000000"/>
          <w:sz w:val="28"/>
        </w:rPr>
        <w:t>6-қосымшада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Кредиттік ұйымдарға кредит беру конкурсы бойынша </w:t>
      </w:r>
      <w:r>
        <w:rPr>
          <w:rFonts w:ascii="Times New Roman"/>
          <w:b w:val="false"/>
          <w:i w:val="false"/>
          <w:color w:val="000000"/>
          <w:sz w:val="28"/>
        </w:rPr>
        <w:t>техникалық ерекшелiкте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3325"/>
        <w:gridCol w:w="5337"/>
        <w:gridCol w:w="4424"/>
      </w:tblGrid>
      <w:tr>
        <w:trPr>
          <w:trHeight w:val="6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мақсаты</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қамтығандар, жұмыссыздар, табысы аз адамдар, ішінара жұмыспен қамтылғандар, мүгедектер, оқуды аяқтағаннан кейін бір жыл ішінде жалпы білім беретін мектептердің 11-сыныбын, техникалық және кәсіптік білім беру, жоғары және жоғары оқу орнынан кейінгі білім беру ұйымдарын бітірушілер қатарындағы Қазақстан Республикасының азаматтары, сондай-ақ Бағдарламада басымдық белгіленген адамдардың өзге де санаттары мен оралмандарға микрокредиттер беру үшiн МҚҰ-ның (МКҰ-ның) айналым қаражатын толықтыру</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 мүшелерiне (өзін-өзі жұмыспен қамтығандар, жұмыссыздар, табысы аз адамдар, ішінара жұмыспен қамтылғандар, мүгедектер, оқуды аяқтағаннан кейін бір жыл ішінде жалпы білім беретін мектептердің 11-сыныбын, техникалық және кәсіптік білім беру, жоғары және жоғары оқу орнынан кейінгі білім беру ұйымдарын бітірушілер қатарындағы Қазақстан Республикасының азаматтары, сондай-ақ Бағдарламада басымдық белгіленген адамдардың өзге де санаттары мен оралмандарға) микрокредит беру үшiн КС-тiң айналым қаражатын толықтыру</w:t>
            </w:r>
          </w:p>
        </w:tc>
      </w:tr>
    </w:tbl>
    <w:p>
      <w:pPr>
        <w:spacing w:after="0"/>
        <w:ind w:left="0"/>
        <w:jc w:val="both"/>
      </w:pPr>
      <w:r>
        <w:rPr>
          <w:rFonts w:ascii="Times New Roman"/>
          <w:b w:val="false"/>
          <w:i w:val="false"/>
          <w:color w:val="000000"/>
          <w:sz w:val="28"/>
        </w:rPr>
        <w:t>                                                                   »;</w:t>
      </w:r>
    </w:p>
    <w:bookmarkStart w:name="z77" w:id="5"/>
    <w:p>
      <w:pPr>
        <w:spacing w:after="0"/>
        <w:ind w:left="0"/>
        <w:jc w:val="both"/>
      </w:pPr>
      <w:r>
        <w:rPr>
          <w:rFonts w:ascii="Times New Roman"/>
          <w:b w:val="false"/>
          <w:i w:val="false"/>
          <w:color w:val="000000"/>
          <w:sz w:val="28"/>
        </w:rPr>
        <w:t>
      реттік нөмірі 7-жол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3347"/>
        <w:gridCol w:w="5372"/>
        <w:gridCol w:w="4361"/>
      </w:tblGrid>
      <w:tr>
        <w:trPr>
          <w:trHeight w:val="2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қаражатты игеру мерзiмi</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айға дейiн</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айға дейiн</w:t>
            </w:r>
          </w:p>
        </w:tc>
      </w:tr>
    </w:tbl>
    <w:p>
      <w:pPr>
        <w:spacing w:after="0"/>
        <w:ind w:left="0"/>
        <w:jc w:val="both"/>
      </w:pPr>
      <w:r>
        <w:rPr>
          <w:rFonts w:ascii="Times New Roman"/>
          <w:b w:val="false"/>
          <w:i w:val="false"/>
          <w:color w:val="000000"/>
          <w:sz w:val="28"/>
        </w:rPr>
        <w:t>                                                                   »;</w:t>
      </w:r>
    </w:p>
    <w:bookmarkStart w:name="z80" w:id="6"/>
    <w:p>
      <w:pPr>
        <w:spacing w:after="0"/>
        <w:ind w:left="0"/>
        <w:jc w:val="both"/>
      </w:pPr>
      <w:r>
        <w:rPr>
          <w:rFonts w:ascii="Times New Roman"/>
          <w:b w:val="false"/>
          <w:i w:val="false"/>
          <w:color w:val="000000"/>
          <w:sz w:val="28"/>
        </w:rPr>
        <w:t>
      КҰ соңғы қарыз алушыларға микрокредит беру </w:t>
      </w:r>
      <w:r>
        <w:rPr>
          <w:rFonts w:ascii="Times New Roman"/>
          <w:b w:val="false"/>
          <w:i w:val="false"/>
          <w:color w:val="000000"/>
          <w:sz w:val="28"/>
        </w:rPr>
        <w:t>шарттарында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3338"/>
        <w:gridCol w:w="5359"/>
        <w:gridCol w:w="4385"/>
      </w:tblGrid>
      <w:tr>
        <w:trPr>
          <w:trHeight w:val="8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қарыз алушы</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қамтығандар, жұмыссыздар, табысы аз адамдар, ішінара жұмыспен қамтылғандар, мүгедектер, оқуды аяқтағаннан кейін бір жыл ішінде жалпы білім беретін мектептердің 11-сыныбын, техникалық және кәсіптік білім беру, жоғары және жоғары оқу орнынан кейінгі білім беру ұйымдарын бітірушілер қатарындағы Қазақстан Республикасының азаматтары, сондай-ақ Бағдарламада басымдық белгіленген өзге де адамдар санаттары мен оралмандар</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қамтығандар, жұмыссыздар, табысы аз адамдар, ішінара жұмыспен қамтылғандар, мүгедектер, оқуды аяқтағаннан кейін бір жыл ішінде жалпы білім беретін мектептердің 11-сыныбын, техникалық және кәсіптік білім беру, жоғары және жоғары оқу орнынан кейінгі білім беру ұйымдарын бітірушілер қатарындағы Қазақстан Республикасының азаматтары, сондай-ақ Бағдарламада басымдық белгіленген өзге де адамдар санаттары мен оралмандар болып табылатын КС мүшелері</w:t>
            </w:r>
          </w:p>
        </w:tc>
      </w:tr>
    </w:tbl>
    <w:p>
      <w:pPr>
        <w:spacing w:after="0"/>
        <w:ind w:left="0"/>
        <w:jc w:val="both"/>
      </w:pPr>
      <w:r>
        <w:rPr>
          <w:rFonts w:ascii="Times New Roman"/>
          <w:b w:val="false"/>
          <w:i w:val="false"/>
          <w:color w:val="000000"/>
          <w:sz w:val="28"/>
        </w:rPr>
        <w:t>                                                                   »;</w:t>
      </w:r>
    </w:p>
    <w:bookmarkStart w:name="z84" w:id="7"/>
    <w:p>
      <w:pPr>
        <w:spacing w:after="0"/>
        <w:ind w:left="0"/>
        <w:jc w:val="both"/>
      </w:pPr>
      <w:r>
        <w:rPr>
          <w:rFonts w:ascii="Times New Roman"/>
          <w:b w:val="false"/>
          <w:i w:val="false"/>
          <w:color w:val="000000"/>
          <w:sz w:val="28"/>
        </w:rPr>
        <w:t>
      реттік нөмірі 4-жол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3347"/>
        <w:gridCol w:w="5267"/>
        <w:gridCol w:w="4466"/>
      </w:tblGrid>
      <w:tr>
        <w:trPr>
          <w:trHeight w:val="8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қарыз алушының микрокредиттi мақсатты пайдалануы</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өңiрде кәсiпкерлiктi дамытудың негiзгi бағыттары шеңберiнде жеке iсiн ұйымдастыру немесе кеңейту («Жеке кәсiпкерлiк туралы» Қазақстан Республикасының Заңы 6-бабының </w:t>
            </w:r>
            <w:r>
              <w:rPr>
                <w:rFonts w:ascii="Times New Roman"/>
                <w:b w:val="false"/>
                <w:i w:val="false"/>
                <w:color w:val="000000"/>
                <w:sz w:val="20"/>
              </w:rPr>
              <w:t>4-тармағында</w:t>
            </w:r>
            <w:r>
              <w:rPr>
                <w:rFonts w:ascii="Times New Roman"/>
                <w:b w:val="false"/>
                <w:i w:val="false"/>
                <w:color w:val="000000"/>
                <w:sz w:val="20"/>
              </w:rPr>
              <w:t xml:space="preserve"> белгiленген кәсiпкерлiк қызмет түрiн қоспағанда)</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өңiрде кәсiпкерлiктi дамытудың негiзгi бағыттары аясында, сауданы қоса алғанда, жеке iсiн ұйымдастыру немесе кеңейту («Жеке кәсiпкерлiк туралы» Қазақстан Республикасының Заңы 6-бабының </w:t>
            </w:r>
            <w:r>
              <w:rPr>
                <w:rFonts w:ascii="Times New Roman"/>
                <w:b w:val="false"/>
                <w:i w:val="false"/>
                <w:color w:val="000000"/>
                <w:sz w:val="20"/>
              </w:rPr>
              <w:t>4-тармағында</w:t>
            </w:r>
            <w:r>
              <w:rPr>
                <w:rFonts w:ascii="Times New Roman"/>
                <w:b w:val="false"/>
                <w:i w:val="false"/>
                <w:color w:val="000000"/>
                <w:sz w:val="20"/>
              </w:rPr>
              <w:t xml:space="preserve"> белгiленген кәсiпкерлiк қызмет түрiн қоспағанда)</w:t>
            </w:r>
          </w:p>
        </w:tc>
      </w:tr>
    </w:tbl>
    <w:p>
      <w:pPr>
        <w:spacing w:after="0"/>
        <w:ind w:left="0"/>
        <w:jc w:val="both"/>
      </w:pPr>
      <w:r>
        <w:rPr>
          <w:rFonts w:ascii="Times New Roman"/>
          <w:b w:val="false"/>
          <w:i w:val="false"/>
          <w:color w:val="000000"/>
          <w:sz w:val="28"/>
        </w:rPr>
        <w:t>                                                                   »;</w:t>
      </w:r>
    </w:p>
    <w:bookmarkStart w:name="z87" w:id="8"/>
    <w:p>
      <w:pPr>
        <w:spacing w:after="0"/>
        <w:ind w:left="0"/>
        <w:jc w:val="both"/>
      </w:pPr>
      <w:r>
        <w:rPr>
          <w:rFonts w:ascii="Times New Roman"/>
          <w:b w:val="false"/>
          <w:i w:val="false"/>
          <w:color w:val="000000"/>
          <w:sz w:val="28"/>
        </w:rPr>
        <w:t>
      мынадай мазмұндағы реттік нөмірі 4-1-жолмен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3347"/>
        <w:gridCol w:w="5119"/>
        <w:gridCol w:w="4614"/>
      </w:tblGrid>
      <w:tr>
        <w:trPr>
          <w:trHeight w:val="2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ауылдық елді мекендерді дамыту шеңберінде Бағдарламаға қатысушының бір жеке қосалқы шаруашылығына микрокредит беру сомасы</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 (бес миллион) теңгеге дейiн</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90" w:id="9"/>
    <w:p>
      <w:pPr>
        <w:spacing w:after="0"/>
        <w:ind w:left="0"/>
        <w:jc w:val="both"/>
      </w:pPr>
      <w:r>
        <w:rPr>
          <w:rFonts w:ascii="Times New Roman"/>
          <w:b w:val="false"/>
          <w:i w:val="false"/>
          <w:color w:val="000000"/>
          <w:sz w:val="28"/>
        </w:rPr>
        <w:t>
      реттік нөмірі 6-жол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3347"/>
        <w:gridCol w:w="5119"/>
        <w:gridCol w:w="4614"/>
      </w:tblGrid>
      <w:tr>
        <w:trPr>
          <w:trHeight w:val="2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қарыз алушыға қарыз беру мерзімі</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(алпыс) айға дейін</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(алпыс) айға дейін</w:t>
            </w:r>
          </w:p>
        </w:tc>
      </w:tr>
    </w:tbl>
    <w:p>
      <w:pPr>
        <w:spacing w:after="0"/>
        <w:ind w:left="0"/>
        <w:jc w:val="both"/>
      </w:pPr>
      <w:r>
        <w:rPr>
          <w:rFonts w:ascii="Times New Roman"/>
          <w:b w:val="false"/>
          <w:i w:val="false"/>
          <w:color w:val="000000"/>
          <w:sz w:val="28"/>
        </w:rPr>
        <w:t>                                                                   »;</w:t>
      </w:r>
    </w:p>
    <w:bookmarkStart w:name="z93" w:id="10"/>
    <w:p>
      <w:pPr>
        <w:spacing w:after="0"/>
        <w:ind w:left="0"/>
        <w:jc w:val="both"/>
      </w:pPr>
      <w:r>
        <w:rPr>
          <w:rFonts w:ascii="Times New Roman"/>
          <w:b w:val="false"/>
          <w:i w:val="false"/>
          <w:color w:val="000000"/>
          <w:sz w:val="28"/>
        </w:rPr>
        <w:t>
      көрсетілген Қағидаларға </w:t>
      </w:r>
      <w:r>
        <w:rPr>
          <w:rFonts w:ascii="Times New Roman"/>
          <w:b w:val="false"/>
          <w:i w:val="false"/>
          <w:color w:val="000000"/>
          <w:sz w:val="28"/>
        </w:rPr>
        <w:t>10-қосымшада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«Жұмыспен қамту 2020 </w:t>
      </w:r>
      <w:r>
        <w:rPr>
          <w:rFonts w:ascii="Times New Roman"/>
          <w:b w:val="false"/>
          <w:i w:val="false"/>
          <w:color w:val="000000"/>
          <w:sz w:val="28"/>
        </w:rPr>
        <w:t>бағдарламасы</w:t>
      </w:r>
      <w:r>
        <w:rPr>
          <w:rFonts w:ascii="Times New Roman"/>
          <w:b w:val="false"/>
          <w:i w:val="false"/>
          <w:color w:val="000000"/>
          <w:sz w:val="28"/>
        </w:rPr>
        <w:t>» деген сөздер «Жұмыспен қамту 2020 </w:t>
      </w:r>
      <w:r>
        <w:rPr>
          <w:rFonts w:ascii="Times New Roman"/>
          <w:b w:val="false"/>
          <w:i w:val="false"/>
          <w:color w:val="000000"/>
          <w:sz w:val="28"/>
        </w:rPr>
        <w:t>жол картасы</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11-қосымшада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Осы Шартта қолданылатын негiзгi терминдер мен анықтамалар</w:t>
      </w:r>
      <w:r>
        <w:rPr>
          <w:rFonts w:ascii="Times New Roman"/>
          <w:b w:val="false"/>
          <w:i w:val="false"/>
          <w:color w:val="000000"/>
          <w:sz w:val="28"/>
        </w:rPr>
        <w:t>:</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6"/>
        <w:gridCol w:w="10044"/>
      </w:tblGrid>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өңiрлiк ұйым (толық атауы)</w:t>
            </w:r>
            <w:r>
              <w:br/>
            </w:r>
            <w:r>
              <w:rPr>
                <w:rFonts w:ascii="Times New Roman"/>
                <w:b w:val="false"/>
                <w:i w:val="false"/>
                <w:color w:val="000000"/>
                <w:sz w:val="20"/>
              </w:rPr>
              <w:t>
</w:t>
            </w:r>
            <w:r>
              <w:rPr>
                <w:rFonts w:ascii="Times New Roman"/>
                <w:b w:val="false"/>
                <w:i w:val="false"/>
                <w:color w:val="000000"/>
                <w:sz w:val="20"/>
              </w:rPr>
              <w:t>Мекенжайы: ___________, БСК, СТН, ЖСК</w:t>
            </w: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ЖШС __________ (толық атауы)</w:t>
            </w:r>
            <w:r>
              <w:br/>
            </w:r>
            <w:r>
              <w:rPr>
                <w:rFonts w:ascii="Times New Roman"/>
                <w:b w:val="false"/>
                <w:i w:val="false"/>
                <w:color w:val="000000"/>
                <w:sz w:val="20"/>
              </w:rPr>
              <w:t>
</w:t>
            </w:r>
            <w:r>
              <w:rPr>
                <w:rFonts w:ascii="Times New Roman"/>
                <w:b w:val="false"/>
                <w:i w:val="false"/>
                <w:color w:val="000000"/>
                <w:sz w:val="20"/>
              </w:rPr>
              <w:t>Мекенжайы: _____________, ағымдағы шоты (бар болса)</w:t>
            </w:r>
            <w:r>
              <w:br/>
            </w:r>
            <w:r>
              <w:rPr>
                <w:rFonts w:ascii="Times New Roman"/>
                <w:b w:val="false"/>
                <w:i w:val="false"/>
                <w:color w:val="000000"/>
                <w:sz w:val="20"/>
              </w:rPr>
              <w:t>
</w:t>
            </w:r>
            <w:r>
              <w:rPr>
                <w:rFonts w:ascii="Times New Roman"/>
                <w:b w:val="false"/>
                <w:i w:val="false"/>
                <w:color w:val="000000"/>
                <w:sz w:val="20"/>
              </w:rPr>
              <w:t>БСК, СТН, ЖСК</w:t>
            </w: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 берушi:</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ЖШС (АҚ)</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БСК, СТН, ЖСК немесе</w:t>
            </w:r>
            <w:r>
              <w:br/>
            </w:r>
            <w:r>
              <w:rPr>
                <w:rFonts w:ascii="Times New Roman"/>
                <w:b w:val="false"/>
                <w:i w:val="false"/>
                <w:color w:val="000000"/>
                <w:sz w:val="20"/>
              </w:rPr>
              <w:t>
</w:t>
            </w:r>
            <w:r>
              <w:rPr>
                <w:rFonts w:ascii="Times New Roman"/>
                <w:b w:val="false"/>
                <w:i w:val="false"/>
                <w:color w:val="000000"/>
                <w:sz w:val="20"/>
              </w:rPr>
              <w:t>Қазақстан Республикасының азаматы</w:t>
            </w:r>
            <w:r>
              <w:br/>
            </w:r>
            <w:r>
              <w:rPr>
                <w:rFonts w:ascii="Times New Roman"/>
                <w:b w:val="false"/>
                <w:i w:val="false"/>
                <w:color w:val="000000"/>
                <w:sz w:val="20"/>
              </w:rPr>
              <w:t>
</w:t>
            </w:r>
            <w:r>
              <w:rPr>
                <w:rFonts w:ascii="Times New Roman"/>
                <w:b w:val="false"/>
                <w:i w:val="false"/>
                <w:color w:val="000000"/>
                <w:sz w:val="20"/>
              </w:rPr>
              <w:t>Жеке куәлiгiнiң № _____ ҚР IIМ (Әдiлетминi)</w:t>
            </w:r>
            <w:r>
              <w:br/>
            </w:r>
            <w:r>
              <w:rPr>
                <w:rFonts w:ascii="Times New Roman"/>
                <w:b w:val="false"/>
                <w:i w:val="false"/>
                <w:color w:val="000000"/>
                <w:sz w:val="20"/>
              </w:rPr>
              <w:t>
</w:t>
            </w:r>
            <w:r>
              <w:rPr>
                <w:rFonts w:ascii="Times New Roman"/>
                <w:b w:val="false"/>
                <w:i w:val="false"/>
                <w:color w:val="000000"/>
                <w:sz w:val="20"/>
              </w:rPr>
              <w:t>«__» ____ ______ ж. берген.</w:t>
            </w:r>
            <w:r>
              <w:br/>
            </w:r>
            <w:r>
              <w:rPr>
                <w:rFonts w:ascii="Times New Roman"/>
                <w:b w:val="false"/>
                <w:i w:val="false"/>
                <w:color w:val="000000"/>
                <w:sz w:val="20"/>
              </w:rPr>
              <w:t>
</w:t>
            </w:r>
            <w:r>
              <w:rPr>
                <w:rFonts w:ascii="Times New Roman"/>
                <w:b w:val="false"/>
                <w:i w:val="false"/>
                <w:color w:val="000000"/>
                <w:sz w:val="20"/>
              </w:rPr>
              <w:t>Мекенжайы: ____________</w:t>
            </w:r>
            <w:r>
              <w:br/>
            </w:r>
            <w:r>
              <w:rPr>
                <w:rFonts w:ascii="Times New Roman"/>
                <w:b w:val="false"/>
                <w:i w:val="false"/>
                <w:color w:val="000000"/>
                <w:sz w:val="20"/>
              </w:rPr>
              <w:t>
</w:t>
            </w:r>
            <w:r>
              <w:rPr>
                <w:rFonts w:ascii="Times New Roman"/>
                <w:b w:val="false"/>
                <w:i w:val="false"/>
                <w:color w:val="000000"/>
                <w:sz w:val="20"/>
              </w:rPr>
              <w:t>Ағымдағы шоты (бар болса) СТН, ЖСК</w:t>
            </w: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 туралы шарт</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берушi мен кепiл берушiнiң арасында 20__ ж. «__» ____ жасалған № ___ кепiл шарты</w:t>
            </w:r>
          </w:p>
        </w:tc>
      </w:tr>
    </w:tbl>
    <w:p>
      <w:pPr>
        <w:spacing w:after="0"/>
        <w:ind w:left="0"/>
        <w:jc w:val="both"/>
      </w:pPr>
      <w:r>
        <w:rPr>
          <w:rFonts w:ascii="Times New Roman"/>
          <w:b w:val="false"/>
          <w:i w:val="false"/>
          <w:color w:val="000000"/>
          <w:sz w:val="28"/>
        </w:rPr>
        <w:t>                                                                    »</w:t>
      </w:r>
    </w:p>
    <w:bookmarkStart w:name="z98" w:id="11"/>
    <w:p>
      <w:pPr>
        <w:spacing w:after="0"/>
        <w:ind w:left="0"/>
        <w:jc w:val="both"/>
      </w:pP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Шартта қолданылатын негiзгi терминдер мен анықтамалар: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6"/>
        <w:gridCol w:w="10044"/>
      </w:tblGrid>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Мекенжайы: ___________, БСК, ЖСН, ЖСК</w:t>
            </w: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Мекенжайы: ___________, ағымдағы шоты (бар болса)</w:t>
            </w:r>
            <w:r>
              <w:br/>
            </w:r>
            <w:r>
              <w:rPr>
                <w:rFonts w:ascii="Times New Roman"/>
                <w:b w:val="false"/>
                <w:i w:val="false"/>
                <w:color w:val="000000"/>
                <w:sz w:val="20"/>
              </w:rPr>
              <w:t>
</w:t>
            </w:r>
            <w:r>
              <w:rPr>
                <w:rFonts w:ascii="Times New Roman"/>
                <w:b w:val="false"/>
                <w:i w:val="false"/>
                <w:color w:val="000000"/>
                <w:sz w:val="20"/>
              </w:rPr>
              <w:t>БСК, ЖСН, ЖСК</w:t>
            </w: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 берушi:</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 ЖШС (АҚ)</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БСК, ЖСН, ЖСК немесе</w:t>
            </w:r>
            <w:r>
              <w:br/>
            </w:r>
            <w:r>
              <w:rPr>
                <w:rFonts w:ascii="Times New Roman"/>
                <w:b w:val="false"/>
                <w:i w:val="false"/>
                <w:color w:val="000000"/>
                <w:sz w:val="20"/>
              </w:rPr>
              <w:t>
</w:t>
            </w:r>
            <w:r>
              <w:rPr>
                <w:rFonts w:ascii="Times New Roman"/>
                <w:b w:val="false"/>
                <w:i w:val="false"/>
                <w:color w:val="000000"/>
                <w:sz w:val="20"/>
              </w:rPr>
              <w:t>Қазақстан Республикасының азаматы</w:t>
            </w:r>
            <w:r>
              <w:br/>
            </w:r>
            <w:r>
              <w:rPr>
                <w:rFonts w:ascii="Times New Roman"/>
                <w:b w:val="false"/>
                <w:i w:val="false"/>
                <w:color w:val="000000"/>
                <w:sz w:val="20"/>
              </w:rPr>
              <w:t>
</w:t>
            </w:r>
            <w:r>
              <w:rPr>
                <w:rFonts w:ascii="Times New Roman"/>
                <w:b w:val="false"/>
                <w:i w:val="false"/>
                <w:color w:val="000000"/>
                <w:sz w:val="20"/>
              </w:rPr>
              <w:t>Жеке куәлiгiнiң № _____ ҚР IIМ (Әдiлетминi)</w:t>
            </w:r>
            <w:r>
              <w:br/>
            </w:r>
            <w:r>
              <w:rPr>
                <w:rFonts w:ascii="Times New Roman"/>
                <w:b w:val="false"/>
                <w:i w:val="false"/>
                <w:color w:val="000000"/>
                <w:sz w:val="20"/>
              </w:rPr>
              <w:t>
</w:t>
            </w:r>
            <w:r>
              <w:rPr>
                <w:rFonts w:ascii="Times New Roman"/>
                <w:b w:val="false"/>
                <w:i w:val="false"/>
                <w:color w:val="000000"/>
                <w:sz w:val="20"/>
              </w:rPr>
              <w:t>«__» ____ ______ ж. берген.</w:t>
            </w:r>
            <w:r>
              <w:br/>
            </w:r>
            <w:r>
              <w:rPr>
                <w:rFonts w:ascii="Times New Roman"/>
                <w:b w:val="false"/>
                <w:i w:val="false"/>
                <w:color w:val="000000"/>
                <w:sz w:val="20"/>
              </w:rPr>
              <w:t>
</w:t>
            </w:r>
            <w:r>
              <w:rPr>
                <w:rFonts w:ascii="Times New Roman"/>
                <w:b w:val="false"/>
                <w:i w:val="false"/>
                <w:color w:val="000000"/>
                <w:sz w:val="20"/>
              </w:rPr>
              <w:t>Мекенжайы: ____________</w:t>
            </w:r>
            <w:r>
              <w:br/>
            </w:r>
            <w:r>
              <w:rPr>
                <w:rFonts w:ascii="Times New Roman"/>
                <w:b w:val="false"/>
                <w:i w:val="false"/>
                <w:color w:val="000000"/>
                <w:sz w:val="20"/>
              </w:rPr>
              <w:t>
</w:t>
            </w:r>
            <w:r>
              <w:rPr>
                <w:rFonts w:ascii="Times New Roman"/>
                <w:b w:val="false"/>
                <w:i w:val="false"/>
                <w:color w:val="000000"/>
                <w:sz w:val="20"/>
              </w:rPr>
              <w:t>Ағымдағы шоты (бар болса), ЖСН</w:t>
            </w: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 туралы шарт</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берушi мен кепiл берушiнiң арасында 20__ ж. «__» ____ жасалған № ___ кепiл шарты</w:t>
            </w:r>
          </w:p>
        </w:tc>
      </w:tr>
    </w:tbl>
    <w:p>
      <w:pPr>
        <w:spacing w:after="0"/>
        <w:ind w:left="0"/>
        <w:jc w:val="both"/>
      </w:pPr>
      <w:r>
        <w:rPr>
          <w:rFonts w:ascii="Times New Roman"/>
          <w:b w:val="false"/>
          <w:i w:val="false"/>
          <w:color w:val="000000"/>
          <w:sz w:val="28"/>
        </w:rPr>
        <w:t>                                                                   »;</w:t>
      </w:r>
    </w:p>
    <w:bookmarkStart w:name="z101" w:id="12"/>
    <w:p>
      <w:pPr>
        <w:spacing w:after="0"/>
        <w:ind w:left="0"/>
        <w:jc w:val="both"/>
      </w:pPr>
      <w:r>
        <w:rPr>
          <w:rFonts w:ascii="Times New Roman"/>
          <w:b w:val="false"/>
          <w:i w:val="false"/>
          <w:color w:val="000000"/>
          <w:sz w:val="28"/>
        </w:rPr>
        <w:t>
      «3. Соңғы қарыз алушыларға микрокредит беру шарттары»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4"/>
        <w:gridCol w:w="9936"/>
      </w:tblGrid>
      <w:tr>
        <w:trPr>
          <w:trHeight w:val="870"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қарыз алушы</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МҚҰ (МКҰ) үшiн: үшін соңғы қарыз алушы – ішінара жұмыспен қамтылғандар; жұмыссыздар; өз бетінше жұмыспен айналысушылар; табысы аз адамдар; жалпы білім беретін мектептерді ағымдағы күнтізбелік жылы бітірген 11-сынып бітірушілері; еңбекке қабілетті мүгедектер; жиырма үш жасқа дейінгі балалар үйлерінің тәрбиеленушілері, жетім балалар мен ата-анасының қамқорлығынсыз қалған балалар; жалпыға бірдей белгіленген зейнетақы жасына дейін зейнеткерлікке шыққан зейнеткерлер; ауыр жұмыстарда, еңбек жағдайлары зиянды (ерекше зиянды) және (немесе) қауіпті жұмыстарда істейтін және мемлекеттік арнайы жәрдемақыларды алушылар болып табылатын адамдар қатарындағы Қазақстан Республикасы азаматтары және оралмандар</w:t>
            </w:r>
          </w:p>
        </w:tc>
      </w:tr>
    </w:tbl>
    <w:p>
      <w:pPr>
        <w:spacing w:after="0"/>
        <w:ind w:left="0"/>
        <w:jc w:val="both"/>
      </w:pPr>
      <w:r>
        <w:rPr>
          <w:rFonts w:ascii="Times New Roman"/>
          <w:b w:val="false"/>
          <w:i w:val="false"/>
          <w:color w:val="000000"/>
          <w:sz w:val="28"/>
        </w:rPr>
        <w:t>                                                                    »</w:t>
      </w:r>
    </w:p>
    <w:bookmarkStart w:name="z103" w:id="13"/>
    <w:p>
      <w:pPr>
        <w:spacing w:after="0"/>
        <w:ind w:left="0"/>
        <w:jc w:val="both"/>
      </w:pPr>
      <w:r>
        <w:rPr>
          <w:rFonts w:ascii="Times New Roman"/>
          <w:b w:val="false"/>
          <w:i w:val="false"/>
          <w:color w:val="000000"/>
          <w:sz w:val="28"/>
        </w:rPr>
        <w:t>
      деген 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4"/>
        <w:gridCol w:w="9936"/>
      </w:tblGrid>
      <w:tr>
        <w:trPr>
          <w:trHeight w:val="870"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қарыз алушы</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агенттігінің мәртебесіне ие уәкілетті өңірлік ұйым, МҚҰ (МКҰ) үшiн: ішінара жұмыспен қамтылғандар, өзін-өзі жұмыспен қамтығандар, жұмыссыздар, табысы аз адамдар, ішінара жұмыспен қамтылғандар, мүгедектер, оқуды аяқтағаннан кейін бір жыл ішінде жалпы білім беретін мектептердің 11-сыныбын, техникалық және кәсіптік білім беру, жоғары және жоғары оқу орнынан кейінгі білім беру ұйымдарын бітірушілер қатарындағы Қазақстан Республикасының азаматтары және оралмандар, сондай-ақ Бағдарламада басымдық белгіленген өзге де адамдар санаттары</w:t>
            </w:r>
          </w:p>
        </w:tc>
      </w:tr>
    </w:tbl>
    <w:p>
      <w:pPr>
        <w:spacing w:after="0"/>
        <w:ind w:left="0"/>
        <w:jc w:val="both"/>
      </w:pPr>
      <w:r>
        <w:rPr>
          <w:rFonts w:ascii="Times New Roman"/>
          <w:b w:val="false"/>
          <w:i w:val="false"/>
          <w:color w:val="000000"/>
          <w:sz w:val="28"/>
        </w:rPr>
        <w:t>                                                                   »;</w:t>
      </w:r>
    </w:p>
    <w:bookmarkStart w:name="z106" w:id="14"/>
    <w:p>
      <w:pPr>
        <w:spacing w:after="0"/>
        <w:ind w:left="0"/>
        <w:jc w:val="both"/>
      </w:pPr>
      <w:r>
        <w:rPr>
          <w:rFonts w:ascii="Times New Roman"/>
          <w:b w:val="false"/>
          <w:i w:val="false"/>
          <w:color w:val="000000"/>
          <w:sz w:val="28"/>
        </w:rPr>
        <w:t>
      мына:</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4"/>
        <w:gridCol w:w="9936"/>
      </w:tblGrid>
      <w:tr>
        <w:trPr>
          <w:trHeight w:val="240"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соңғы қарыз алушыға микрокредит беру сомасы</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 (үш миллион) теңгеге дейiн</w:t>
            </w:r>
          </w:p>
        </w:tc>
      </w:tr>
    </w:tbl>
    <w:p>
      <w:pPr>
        <w:spacing w:after="0"/>
        <w:ind w:left="0"/>
        <w:jc w:val="both"/>
      </w:pPr>
      <w:r>
        <w:rPr>
          <w:rFonts w:ascii="Times New Roman"/>
          <w:b w:val="false"/>
          <w:i w:val="false"/>
          <w:color w:val="000000"/>
          <w:sz w:val="28"/>
        </w:rPr>
        <w:t>                                                                    »</w:t>
      </w:r>
    </w:p>
    <w:bookmarkStart w:name="z109" w:id="15"/>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9827"/>
      </w:tblGrid>
      <w:tr>
        <w:trPr>
          <w:trHeight w:val="24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ауылдық елді мекендерді дамыту шеңберінде Бағдарламаға қатысушының бір жеке қосалқы шаруашылығына микрокредит беру сомасы</w:t>
            </w:r>
          </w:p>
        </w:tc>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 (бес миллион) теңгеге дейiн</w:t>
            </w:r>
          </w:p>
        </w:tc>
      </w:tr>
    </w:tbl>
    <w:p>
      <w:pPr>
        <w:spacing w:after="0"/>
        <w:ind w:left="0"/>
        <w:jc w:val="both"/>
      </w:pPr>
      <w:r>
        <w:rPr>
          <w:rFonts w:ascii="Times New Roman"/>
          <w:b w:val="false"/>
          <w:i w:val="false"/>
          <w:color w:val="000000"/>
          <w:sz w:val="28"/>
        </w:rPr>
        <w:t>                                                                   »;</w:t>
      </w:r>
    </w:p>
    <w:bookmarkStart w:name="z111" w:id="16"/>
    <w:p>
      <w:pPr>
        <w:spacing w:after="0"/>
        <w:ind w:left="0"/>
        <w:jc w:val="both"/>
      </w:pPr>
      <w:r>
        <w:rPr>
          <w:rFonts w:ascii="Times New Roman"/>
          <w:b w:val="false"/>
          <w:i w:val="false"/>
          <w:color w:val="000000"/>
          <w:sz w:val="28"/>
        </w:rPr>
        <w:t>
      көрсетілген Қағидаларға </w:t>
      </w:r>
      <w:r>
        <w:rPr>
          <w:rFonts w:ascii="Times New Roman"/>
          <w:b w:val="false"/>
          <w:i w:val="false"/>
          <w:color w:val="000000"/>
          <w:sz w:val="28"/>
        </w:rPr>
        <w:t>12-қосымшада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Осы Шартта қолданылатын негiзгi терминдер мен анықтамалар</w:t>
      </w:r>
      <w:r>
        <w:rPr>
          <w:rFonts w:ascii="Times New Roman"/>
          <w:b w:val="false"/>
          <w:i w:val="false"/>
          <w:color w:val="000000"/>
          <w:sz w:val="28"/>
        </w:rPr>
        <w:t>:</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6"/>
        <w:gridCol w:w="10044"/>
      </w:tblGrid>
      <w:tr>
        <w:trPr>
          <w:trHeight w:val="1095"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 ұстаушы</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БСК, СТН, ЖСК</w:t>
            </w:r>
          </w:p>
        </w:tc>
      </w:tr>
      <w:tr>
        <w:trPr>
          <w:trHeight w:val="915"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БСК, СТН, ЖСК</w:t>
            </w: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 берушi:</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БСК, СТН, ЖСК</w:t>
            </w: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 ұстаушы мен Кепiл берушiнiң арасында жасалған</w:t>
            </w:r>
            <w:r>
              <w:br/>
            </w:r>
            <w:r>
              <w:rPr>
                <w:rFonts w:ascii="Times New Roman"/>
                <w:b w:val="false"/>
                <w:i w:val="false"/>
                <w:color w:val="000000"/>
                <w:sz w:val="20"/>
              </w:rPr>
              <w:t>
</w:t>
            </w:r>
            <w:r>
              <w:rPr>
                <w:rFonts w:ascii="Times New Roman"/>
                <w:b w:val="false"/>
                <w:i w:val="false"/>
                <w:color w:val="000000"/>
                <w:sz w:val="20"/>
              </w:rPr>
              <w:t>20__ ж. «__» ____ № ___ кредит беру туралы шарт</w:t>
            </w:r>
          </w:p>
        </w:tc>
      </w:tr>
    </w:tbl>
    <w:p>
      <w:pPr>
        <w:spacing w:after="0"/>
        <w:ind w:left="0"/>
        <w:jc w:val="both"/>
      </w:pPr>
      <w:r>
        <w:rPr>
          <w:rFonts w:ascii="Times New Roman"/>
          <w:b w:val="false"/>
          <w:i w:val="false"/>
          <w:color w:val="000000"/>
          <w:sz w:val="28"/>
        </w:rPr>
        <w:t>                                                                    »</w:t>
      </w:r>
    </w:p>
    <w:bookmarkStart w:name="z114" w:id="17"/>
    <w:p>
      <w:pPr>
        <w:spacing w:after="0"/>
        <w:ind w:left="0"/>
        <w:jc w:val="both"/>
      </w:pP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Шартта қолданылатын негiзгi терминдер мен анықтамалар: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6"/>
        <w:gridCol w:w="10044"/>
      </w:tblGrid>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 ұстаушы</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БСК, ЖСН, ЖСК</w:t>
            </w: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БСК, ЖСН, ЖСК</w:t>
            </w: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 берушi:</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БСК, ЖСН, ЖСК</w:t>
            </w: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 ұстаушы мен Кепiл берушiнiң арасында жасалған</w:t>
            </w:r>
            <w:r>
              <w:br/>
            </w:r>
            <w:r>
              <w:rPr>
                <w:rFonts w:ascii="Times New Roman"/>
                <w:b w:val="false"/>
                <w:i w:val="false"/>
                <w:color w:val="000000"/>
                <w:sz w:val="20"/>
              </w:rPr>
              <w:t>
</w:t>
            </w:r>
            <w:r>
              <w:rPr>
                <w:rFonts w:ascii="Times New Roman"/>
                <w:b w:val="false"/>
                <w:i w:val="false"/>
                <w:color w:val="000000"/>
                <w:sz w:val="20"/>
              </w:rPr>
              <w:t>20__ ж. «__» ____ № ___ кредит беру туралы шарт</w:t>
            </w:r>
          </w:p>
        </w:tc>
      </w:tr>
    </w:tbl>
    <w:p>
      <w:pPr>
        <w:spacing w:after="0"/>
        <w:ind w:left="0"/>
        <w:jc w:val="both"/>
      </w:pPr>
      <w:r>
        <w:rPr>
          <w:rFonts w:ascii="Times New Roman"/>
          <w:b w:val="false"/>
          <w:i w:val="false"/>
          <w:color w:val="000000"/>
          <w:sz w:val="28"/>
        </w:rPr>
        <w:t>                                                                   »;</w:t>
      </w:r>
    </w:p>
    <w:bookmarkStart w:name="z117" w:id="18"/>
    <w:p>
      <w:pPr>
        <w:spacing w:after="0"/>
        <w:ind w:left="0"/>
        <w:jc w:val="both"/>
      </w:pPr>
      <w:r>
        <w:rPr>
          <w:rFonts w:ascii="Times New Roman"/>
          <w:b w:val="false"/>
          <w:i w:val="false"/>
          <w:color w:val="000000"/>
          <w:sz w:val="28"/>
        </w:rPr>
        <w:t>
      көрсетілген Қағидаларға </w:t>
      </w:r>
      <w:r>
        <w:rPr>
          <w:rFonts w:ascii="Times New Roman"/>
          <w:b w:val="false"/>
          <w:i w:val="false"/>
          <w:color w:val="000000"/>
          <w:sz w:val="28"/>
        </w:rPr>
        <w:t>14-қосымшада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КҰ-ның бiлiктiлiк талаптарына сәйкестiгiн растайтын құжаттардың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кепiл берушiнiң жеке куәлiгiнiң нотариат куәландырған көшiрмесi. Кепіл беруші заңды тұлға болып табылған жағдайда заңды тұлғаның құқық белгілеуші құжаттарының нотариат куәландырған көшірмелерін және кредит және кепіл беру туралы шарттарға қол қоюға өкілеттік берілген адамның жеке куәлігін, ЖСН ұсыну қажет;».</w:t>
      </w:r>
    </w:p>
    <w:bookmarkEnd w:id="18"/>
    <w:bookmarkStart w:name="z70"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тамыздағы</w:t>
      </w:r>
      <w:r>
        <w:br/>
      </w:r>
      <w:r>
        <w:rPr>
          <w:rFonts w:ascii="Times New Roman"/>
          <w:b w:val="false"/>
          <w:i w:val="false"/>
          <w:color w:val="000000"/>
          <w:sz w:val="28"/>
        </w:rPr>
        <w:t xml:space="preserve">
№ 817 қаулысына    </w:t>
      </w:r>
      <w:r>
        <w:br/>
      </w:r>
      <w:r>
        <w:rPr>
          <w:rFonts w:ascii="Times New Roman"/>
          <w:b w:val="false"/>
          <w:i w:val="false"/>
          <w:color w:val="000000"/>
          <w:sz w:val="28"/>
        </w:rPr>
        <w:t xml:space="preserve">
1-қосымша       </w:t>
      </w:r>
    </w:p>
    <w:bookmarkEnd w:id="19"/>
    <w:bookmarkStart w:name="z71"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18 шілдедегі</w:t>
      </w:r>
      <w:r>
        <w:br/>
      </w:r>
      <w:r>
        <w:rPr>
          <w:rFonts w:ascii="Times New Roman"/>
          <w:b w:val="false"/>
          <w:i w:val="false"/>
          <w:color w:val="000000"/>
          <w:sz w:val="28"/>
        </w:rPr>
        <w:t xml:space="preserve">
№ 815 қаулысымен    </w:t>
      </w:r>
      <w:r>
        <w:br/>
      </w:r>
      <w:r>
        <w:rPr>
          <w:rFonts w:ascii="Times New Roman"/>
          <w:b w:val="false"/>
          <w:i w:val="false"/>
          <w:color w:val="000000"/>
          <w:sz w:val="28"/>
        </w:rPr>
        <w:t xml:space="preserve">
бекітілген       </w:t>
      </w:r>
    </w:p>
    <w:bookmarkEnd w:id="20"/>
    <w:bookmarkStart w:name="z75" w:id="21"/>
    <w:p>
      <w:pPr>
        <w:spacing w:after="0"/>
        <w:ind w:left="0"/>
        <w:jc w:val="left"/>
      </w:pPr>
      <w:r>
        <w:rPr>
          <w:rFonts w:ascii="Times New Roman"/>
          <w:b/>
          <w:i w:val="false"/>
          <w:color w:val="000000"/>
        </w:rPr>
        <w:t xml:space="preserve"> 
Жұмыспен қамтуға жәрдемдесудің белсенді шараларына қатысатын</w:t>
      </w:r>
      <w:r>
        <w:br/>
      </w:r>
      <w:r>
        <w:rPr>
          <w:rFonts w:ascii="Times New Roman"/>
          <w:b/>
          <w:i w:val="false"/>
          <w:color w:val="000000"/>
        </w:rPr>
        <w:t>
адамдарды оқытуды, олардың жұмысқа орналасуына жәрдемдесуді</w:t>
      </w:r>
      <w:r>
        <w:br/>
      </w:r>
      <w:r>
        <w:rPr>
          <w:rFonts w:ascii="Times New Roman"/>
          <w:b/>
          <w:i w:val="false"/>
          <w:color w:val="000000"/>
        </w:rPr>
        <w:t>
және оларға мемлекеттік қолдау шараларын көрсетуді ұйымдастыру</w:t>
      </w:r>
      <w:r>
        <w:br/>
      </w:r>
      <w:r>
        <w:rPr>
          <w:rFonts w:ascii="Times New Roman"/>
          <w:b/>
          <w:i w:val="false"/>
          <w:color w:val="000000"/>
        </w:rPr>
        <w:t>
және қаржыландыру қағидалары</w:t>
      </w:r>
    </w:p>
    <w:bookmarkEnd w:id="21"/>
    <w:bookmarkStart w:name="z434" w:id="22"/>
    <w:p>
      <w:pPr>
        <w:spacing w:after="0"/>
        <w:ind w:left="0"/>
        <w:jc w:val="left"/>
      </w:pPr>
      <w:r>
        <w:rPr>
          <w:rFonts w:ascii="Times New Roman"/>
          <w:b/>
          <w:i w:val="false"/>
          <w:color w:val="000000"/>
        </w:rPr>
        <w:t xml:space="preserve"> 
1. Жалпы ережелер</w:t>
      </w:r>
    </w:p>
    <w:bookmarkEnd w:id="22"/>
    <w:bookmarkStart w:name="z76" w:id="23"/>
    <w:p>
      <w:pPr>
        <w:spacing w:after="0"/>
        <w:ind w:left="0"/>
        <w:jc w:val="both"/>
      </w:pPr>
      <w:r>
        <w:rPr>
          <w:rFonts w:ascii="Times New Roman"/>
          <w:b w:val="false"/>
          <w:i w:val="false"/>
          <w:color w:val="000000"/>
          <w:sz w:val="28"/>
        </w:rPr>
        <w:t>
      1. Осы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қағидалары (бұдан әрі – Қағидалар)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 Үкіметінің 2013 жылғы 19 маусымдағы № 636 қаулысымен бекітілген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бағдарламасының (бұдан әрі – Бағдарлама) үшінші бағыты шеңберінде жұмыспен қамтуға жәрдемдесудің белсенді шараларына қатысатын адамдардың жұмысқа орналасуына жәрдемдесуді және оларға мемлекеттік қолдау шараларын көрсетуді ұйымдастыру және қаржыландыру тәртібін айқындайды.</w:t>
      </w:r>
      <w:r>
        <w:br/>
      </w:r>
      <w:r>
        <w:rPr>
          <w:rFonts w:ascii="Times New Roman"/>
          <w:b w:val="false"/>
          <w:i w:val="false"/>
          <w:color w:val="000000"/>
          <w:sz w:val="28"/>
        </w:rPr>
        <w:t>
</w:t>
      </w:r>
      <w:r>
        <w:rPr>
          <w:rFonts w:ascii="Times New Roman"/>
          <w:b w:val="false"/>
          <w:i w:val="false"/>
          <w:color w:val="000000"/>
          <w:sz w:val="28"/>
        </w:rPr>
        <w:t>
      2. Жұмыспен қамтуға жәрдемдесудің белсенді шараларына қатысатын адамдарды оқытуға және олардың жұмысқа орналасуына жәрдемдесуге бағытталған шаралар:</w:t>
      </w:r>
      <w:r>
        <w:br/>
      </w:r>
      <w:r>
        <w:rPr>
          <w:rFonts w:ascii="Times New Roman"/>
          <w:b w:val="false"/>
          <w:i w:val="false"/>
          <w:color w:val="000000"/>
          <w:sz w:val="28"/>
        </w:rPr>
        <w:t>
      1) оқу және жұмысқа орналасу мәселелері бойынша консультациялар;</w:t>
      </w:r>
      <w:r>
        <w:br/>
      </w:r>
      <w:r>
        <w:rPr>
          <w:rFonts w:ascii="Times New Roman"/>
          <w:b w:val="false"/>
          <w:i w:val="false"/>
          <w:color w:val="000000"/>
          <w:sz w:val="28"/>
        </w:rPr>
        <w:t>
      2) стипендия төлей отырып, біліктігін арттырудың, кәсіптік даярлаудың және қайта даярлаудың тегін курстарына жіберу;</w:t>
      </w:r>
      <w:r>
        <w:br/>
      </w:r>
      <w:r>
        <w:rPr>
          <w:rFonts w:ascii="Times New Roman"/>
          <w:b w:val="false"/>
          <w:i w:val="false"/>
          <w:color w:val="000000"/>
          <w:sz w:val="28"/>
        </w:rPr>
        <w:t>
      3) оқитындарға субсидиялар беру (оқу орнына дейін және кері жол жүруге, жатақханада тұруға немесе тұрғын үй жалдауға (жалға алуға) байланысты шығындарды өтеу);</w:t>
      </w:r>
      <w:r>
        <w:br/>
      </w:r>
      <w:r>
        <w:rPr>
          <w:rFonts w:ascii="Times New Roman"/>
          <w:b w:val="false"/>
          <w:i w:val="false"/>
          <w:color w:val="000000"/>
          <w:sz w:val="28"/>
        </w:rPr>
        <w:t>
      4) лайықты бос жұмыс орындарын іздеуді және жұмысқа (оның ішінде әлеуметтік жұмыс орындарына) орналастыруға жәрдемдесу;</w:t>
      </w:r>
      <w:r>
        <w:br/>
      </w:r>
      <w:r>
        <w:rPr>
          <w:rFonts w:ascii="Times New Roman"/>
          <w:b w:val="false"/>
          <w:i w:val="false"/>
          <w:color w:val="000000"/>
          <w:sz w:val="28"/>
        </w:rPr>
        <w:t>
      5) жұмыспен қамтуға жәрдемдесудің белсенді шараларына қатысатын жеке тұлғалардың жалақысын ішінара субсидиялау;</w:t>
      </w:r>
      <w:r>
        <w:br/>
      </w:r>
      <w:r>
        <w:rPr>
          <w:rFonts w:ascii="Times New Roman"/>
          <w:b w:val="false"/>
          <w:i w:val="false"/>
          <w:color w:val="000000"/>
          <w:sz w:val="28"/>
        </w:rPr>
        <w:t>
      6) психологиялық бейімдеу жолымен іске асырылады.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негізгі ұғымдар пайдаланылады:</w:t>
      </w:r>
      <w:r>
        <w:br/>
      </w:r>
      <w:r>
        <w:rPr>
          <w:rFonts w:ascii="Times New Roman"/>
          <w:b w:val="false"/>
          <w:i w:val="false"/>
          <w:color w:val="000000"/>
          <w:sz w:val="28"/>
        </w:rPr>
        <w:t>
      1) әлеуметтік келісімшарт – жұмыспен қамтуға жәрдемдесудің мемлекеттік шараларына қатысатын Қазақстан Республикасының жұмыссыз, өзін-өзі жұмыспен қамтыған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2) Бағдарламаға қатысушылар – Бағдарламаға қатысуға оң шешім алған өзін-өзі жұмыспен қамтығандар, жұмыссыздар, табысы аз адамдар, ішінара жұмыспен қамтылғандар, мүгедектер, бітіргеннен кейін бір жыл ішінде жалпы білім беретін мектептердің 11-сыныбын, техникалық және кәсіптік білім беру, жоғары және жоғары оқу орнынан кейінгі білім беру ұйымдарын бітірушілер қатарындағы Қазақстан Республикасының азаматтары, сондай-ақ Бағдарламада басымдылық белгіленген адамдардың өзге де санаттары және оралмандар;</w:t>
      </w:r>
      <w:r>
        <w:br/>
      </w:r>
      <w:r>
        <w:rPr>
          <w:rFonts w:ascii="Times New Roman"/>
          <w:b w:val="false"/>
          <w:i w:val="false"/>
          <w:color w:val="000000"/>
          <w:sz w:val="28"/>
        </w:rPr>
        <w:t>
      3) Бағдарлама операторы – халықты жұмыспен қамту саласындағы мемлекеттік саясатты іске асыруды үйлестіруші орталық атқарушы орган;</w:t>
      </w:r>
      <w:r>
        <w:br/>
      </w:r>
      <w:r>
        <w:rPr>
          <w:rFonts w:ascii="Times New Roman"/>
          <w:b w:val="false"/>
          <w:i w:val="false"/>
          <w:color w:val="000000"/>
          <w:sz w:val="28"/>
        </w:rPr>
        <w:t>
      4) білім беру саласындағы жергілікті атқарушы орган – техникалық және кәсіптік, орта білімнен кейінгі білім беру саласында білім беру қызметтерін көрсетуді басқару функцияларын іске асыратын жергілікті атқарушы органдардың облыстық білім басқармалары;</w:t>
      </w:r>
      <w:r>
        <w:br/>
      </w:r>
      <w:r>
        <w:rPr>
          <w:rFonts w:ascii="Times New Roman"/>
          <w:b w:val="false"/>
          <w:i w:val="false"/>
          <w:color w:val="000000"/>
          <w:sz w:val="28"/>
        </w:rPr>
        <w:t>
      5)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r>
        <w:br/>
      </w:r>
      <w:r>
        <w:rPr>
          <w:rFonts w:ascii="Times New Roman"/>
          <w:b w:val="false"/>
          <w:i w:val="false"/>
          <w:color w:val="000000"/>
          <w:sz w:val="28"/>
        </w:rPr>
        <w:t>
      6) жалпыұлттық дерекқор (бұдан әрі – дерекқор) – жекелеген мамандықтар (кәсіптер) бөлінісінде ағымдағы бос жұмыс орындары мен болжамды жұмыс орындарының дерекқоры;</w:t>
      </w:r>
      <w:r>
        <w:br/>
      </w:r>
      <w:r>
        <w:rPr>
          <w:rFonts w:ascii="Times New Roman"/>
          <w:b w:val="false"/>
          <w:i w:val="false"/>
          <w:color w:val="000000"/>
          <w:sz w:val="28"/>
        </w:rPr>
        <w:t>
      7) жұмыспен қамтуға жәрдемдесудің белсенді шаралары – мемлекет Қазақстан Республикасының заңнамасында белгіленген тәртіппен жүзеге асыратын өзін-өзі жұмыспен қамтығандар, жұмыссыздар және табысы аз адамдар қатарындағы Қазақстан Республикасының азаматтарын және оралмандарды мемлекеттік қолдау шаралары;</w:t>
      </w:r>
      <w:r>
        <w:br/>
      </w:r>
      <w:r>
        <w:rPr>
          <w:rFonts w:ascii="Times New Roman"/>
          <w:b w:val="false"/>
          <w:i w:val="false"/>
          <w:color w:val="000000"/>
          <w:sz w:val="28"/>
        </w:rPr>
        <w:t>
      8) оралман – тарихи отанында тұрақты тұру мақсатында Қазақстан Республикасына келген және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тиісті мәртебе алған, Қазақстан Республикасы егемендік алған кезде одан тыс жерде тұрақты тұрған этникалық қазақ және оның Қазақстан Республикасы егемендік алғаннан кейін одан тыс жерде туған және тұрақты тұрған ұлты қазақ балалары;</w:t>
      </w:r>
      <w:r>
        <w:br/>
      </w:r>
      <w:r>
        <w:rPr>
          <w:rFonts w:ascii="Times New Roman"/>
          <w:b w:val="false"/>
          <w:i w:val="false"/>
          <w:color w:val="000000"/>
          <w:sz w:val="28"/>
        </w:rPr>
        <w:t>
      9) уәкілетті орган – өңірлік деңгейде халықтың жұмыспен қамтылуына жәрдемдесуді және жұмыссыздықтан әлеуметтік қорғауды қамтамасыз ететін жергілікті атқарушы органдардың құрылымдық бөлімшесі;</w:t>
      </w:r>
      <w:r>
        <w:br/>
      </w:r>
      <w:r>
        <w:rPr>
          <w:rFonts w:ascii="Times New Roman"/>
          <w:b w:val="false"/>
          <w:i w:val="false"/>
          <w:color w:val="000000"/>
          <w:sz w:val="28"/>
        </w:rPr>
        <w:t>
      10) халықты жұмыспен қамту орталығы – жұмыспен қамтуға жәрдемдесудің белсенді шараларын іске асыру мақсатында ауданның, облыстық және республикалық маңызы бар қалалардың, астананың жергілікті атқарушы органы құратын қазыналық мемлекеттік мекеме;</w:t>
      </w:r>
      <w:r>
        <w:br/>
      </w:r>
      <w:r>
        <w:rPr>
          <w:rFonts w:ascii="Times New Roman"/>
          <w:b w:val="false"/>
          <w:i w:val="false"/>
          <w:color w:val="000000"/>
          <w:sz w:val="28"/>
        </w:rPr>
        <w:t>
      11) оқуға материалдық көмек – кәсіптік оқудан өтіп жатқан Бағдарлама қатысушысына тамақтану, жол жүру және тұруға арналған шығынды ішінара өтеуге төленетін ақшалай қаражат;</w:t>
      </w:r>
      <w:r>
        <w:br/>
      </w:r>
      <w:r>
        <w:rPr>
          <w:rFonts w:ascii="Times New Roman"/>
          <w:b w:val="false"/>
          <w:i w:val="false"/>
          <w:color w:val="000000"/>
          <w:sz w:val="28"/>
        </w:rPr>
        <w:t>
      12) жұмыспен ішінара қамтылған жалдамалы қызметкерлер – толық емес жұмыс уақыты немесе жұмыс уақытының қысқартылған ұзақтығы жағдайында, немесе қызметкерлер әлеуметтік демалыста немесе өндірістің тоқтатылуына байланысты еріксіз бос жүрген жағдайларда еңбек қызметін жүзеге асыратын қызметкерлер;</w:t>
      </w:r>
      <w:r>
        <w:br/>
      </w:r>
      <w:r>
        <w:rPr>
          <w:rFonts w:ascii="Times New Roman"/>
          <w:b w:val="false"/>
          <w:i w:val="false"/>
          <w:color w:val="000000"/>
          <w:sz w:val="28"/>
        </w:rPr>
        <w:t>
      13) әлеуметтік демалыс – ана болу, балалардың күтімі үшін, өндірістен қол үзбей білім алу және өзге де әлеуметтік мақсаттар үшін қолайлы жағдай жасау мақсатында қызметкерді белгілі бір кезеңге жұмыстан босату;</w:t>
      </w:r>
      <w:r>
        <w:br/>
      </w:r>
      <w:r>
        <w:rPr>
          <w:rFonts w:ascii="Times New Roman"/>
          <w:b w:val="false"/>
          <w:i w:val="false"/>
          <w:color w:val="000000"/>
          <w:sz w:val="28"/>
        </w:rPr>
        <w:t>
      14) кәсіптік оқыту – Бағдарламаға қатысушыларды білім беру ұйымдарында не өндірістік кәсіпорындар мен ұйымдардың жанындағы оқу орталықтарында (бұдан әрі – оқытатын ұйымдар) оқыту, кәсіптік оқыту:</w:t>
      </w:r>
      <w:r>
        <w:br/>
      </w:r>
      <w:r>
        <w:rPr>
          <w:rFonts w:ascii="Times New Roman"/>
          <w:b w:val="false"/>
          <w:i w:val="false"/>
          <w:color w:val="000000"/>
          <w:sz w:val="28"/>
        </w:rPr>
        <w:t>
      мамандығы (кәсібі) жоқ, мамандық (кәсіп) игеруді және сол мамандығы (кәсібі) бойынша жұмыс істеуді қалайтын адамдарды; еңбек нарығында сұранысқа ие емес мамандығы (кәсібі) бар, жаңа мамандық (кәсіп) игеруді және сол мамандығы (кәсібі) бойынша жұмыс істеуді қалайтын адамдарды кәсіптік даярлауды;</w:t>
      </w:r>
      <w:r>
        <w:br/>
      </w:r>
      <w:r>
        <w:rPr>
          <w:rFonts w:ascii="Times New Roman"/>
          <w:b w:val="false"/>
          <w:i w:val="false"/>
          <w:color w:val="000000"/>
          <w:sz w:val="28"/>
        </w:rPr>
        <w:t>
      егер Бағдарламаға қатысушыларға мамандығы (кәсібі) бойынша лайықты жұмыс ұсыныла алмайтын немесе олардың белгілі бір мамандықтар (кәсіптер) бойынша жұмысты орындауға қабілеттілігі жойылған жағдайда, жаңа мамандықтар (кәсіптер) меңгеру мақсатында қайта даярлауды;</w:t>
      </w:r>
      <w:r>
        <w:br/>
      </w:r>
      <w:r>
        <w:rPr>
          <w:rFonts w:ascii="Times New Roman"/>
          <w:b w:val="false"/>
          <w:i w:val="false"/>
          <w:color w:val="000000"/>
          <w:sz w:val="28"/>
        </w:rPr>
        <w:t>
      кәсіби шеберлігін жетілдіру, анағұрлым жоғары разряд (сынып, санат) алу, өндірістік қажеттілікті ескере отырып, озық техника мен технологияны зерттеу және игеру мақсатында біліктілігін арттыруды қамтиды;</w:t>
      </w:r>
      <w:r>
        <w:br/>
      </w:r>
      <w:r>
        <w:rPr>
          <w:rFonts w:ascii="Times New Roman"/>
          <w:b w:val="false"/>
          <w:i w:val="false"/>
          <w:color w:val="000000"/>
          <w:sz w:val="28"/>
        </w:rPr>
        <w:t>
      15) өңірлік комиссия – облыстың (республикалық маңызы бар қаланың, астананың) жергілікті атқарушы органының жанындағы жұмыс берушілер, кәсіптік одақтар өкілдерінің қатысуымен Бағдарламаны іске асыру мәселелері жөніндегі ведомствоаралық комиссия.</w:t>
      </w:r>
    </w:p>
    <w:bookmarkEnd w:id="23"/>
    <w:bookmarkStart w:name="z82" w:id="24"/>
    <w:p>
      <w:pPr>
        <w:spacing w:after="0"/>
        <w:ind w:left="0"/>
        <w:jc w:val="left"/>
      </w:pPr>
      <w:r>
        <w:rPr>
          <w:rFonts w:ascii="Times New Roman"/>
          <w:b/>
          <w:i w:val="false"/>
          <w:color w:val="000000"/>
        </w:rPr>
        <w:t xml:space="preserve"> 
2. Оқыту және жұмысқа орналастыру мәселелері жөніндегі</w:t>
      </w:r>
      <w:r>
        <w:br/>
      </w:r>
      <w:r>
        <w:rPr>
          <w:rFonts w:ascii="Times New Roman"/>
          <w:b/>
          <w:i w:val="false"/>
          <w:color w:val="000000"/>
        </w:rPr>
        <w:t>
консультациялар</w:t>
      </w:r>
    </w:p>
    <w:bookmarkEnd w:id="24"/>
    <w:bookmarkStart w:name="z83" w:id="25"/>
    <w:p>
      <w:pPr>
        <w:spacing w:after="0"/>
        <w:ind w:left="0"/>
        <w:jc w:val="both"/>
      </w:pPr>
      <w:r>
        <w:rPr>
          <w:rFonts w:ascii="Times New Roman"/>
          <w:b w:val="false"/>
          <w:i w:val="false"/>
          <w:color w:val="000000"/>
          <w:sz w:val="28"/>
        </w:rPr>
        <w:t>
      4. Оқытуға қажеттілікті, еңбекке қабілетті халықтың саны мен құрылымын, жұмысқа орналасуға мұқтаж адамдардың санын, іске асырылатын жобалар шеңберінде құрылып жатқан жұмыс орындарының санын айқындау мақсатында жергілікті атқарушы органдар Бағдарлама операторы бекіткен әдістемеге сәйкес Өңірлердің жұмыспен қамту картасын қалыптастырады.</w:t>
      </w:r>
      <w:r>
        <w:br/>
      </w:r>
      <w:r>
        <w:rPr>
          <w:rFonts w:ascii="Times New Roman"/>
          <w:b w:val="false"/>
          <w:i w:val="false"/>
          <w:color w:val="000000"/>
          <w:sz w:val="28"/>
        </w:rPr>
        <w:t>
      Жергілікті атқарушы органдар жылына екі рет (есепті жылғы 1 қаңтардағы және 1 шілдедегі жағдай бойынша), 5 қаңтарда және 5 шілдеде Өңірлердің жұмыспен қамту картасының мәліметтерін жаңартады.</w:t>
      </w:r>
      <w:r>
        <w:br/>
      </w:r>
      <w:r>
        <w:rPr>
          <w:rFonts w:ascii="Times New Roman"/>
          <w:b w:val="false"/>
          <w:i w:val="false"/>
          <w:color w:val="000000"/>
          <w:sz w:val="28"/>
        </w:rPr>
        <w:t>
</w:t>
      </w:r>
      <w:r>
        <w:rPr>
          <w:rFonts w:ascii="Times New Roman"/>
          <w:b w:val="false"/>
          <w:i w:val="false"/>
          <w:color w:val="000000"/>
          <w:sz w:val="28"/>
        </w:rPr>
        <w:t>
      5. Халықты жұмыспен қамту орталықтары:</w:t>
      </w:r>
      <w:r>
        <w:br/>
      </w:r>
      <w:r>
        <w:rPr>
          <w:rFonts w:ascii="Times New Roman"/>
          <w:b w:val="false"/>
          <w:i w:val="false"/>
          <w:color w:val="000000"/>
          <w:sz w:val="28"/>
        </w:rPr>
        <w:t>
      1) Өңірлердің жұмыспен қамту картасы негізінде жұмысқа орналасуға мұқтаж еңбекке қабілетті жастағы адамдардың санын айқындайды;</w:t>
      </w:r>
      <w:r>
        <w:br/>
      </w:r>
      <w:r>
        <w:rPr>
          <w:rFonts w:ascii="Times New Roman"/>
          <w:b w:val="false"/>
          <w:i w:val="false"/>
          <w:color w:val="000000"/>
          <w:sz w:val="28"/>
        </w:rPr>
        <w:t>
      2) жұмыс берушілерді – аудан (қала) аумағында жұмыс істейтін кәсіпкерлік субъектілері болып табылатын барлық заңды және жеке тұлғаларды есепке алуды жүзеге асырады;</w:t>
      </w:r>
      <w:r>
        <w:br/>
      </w:r>
      <w:r>
        <w:rPr>
          <w:rFonts w:ascii="Times New Roman"/>
          <w:b w:val="false"/>
          <w:i w:val="false"/>
          <w:color w:val="000000"/>
          <w:sz w:val="28"/>
        </w:rPr>
        <w:t>
      3) жұмыс берушілерге Бағдарламаға қатысу оның ішінде жұмыс берушілерге Бағдарламаға қатысуға үміткерлерді таңдау, кәсіптік оқуды өту, жұмысқа орналасуға жәрдемдесу тәртібі және шарттары туралы консультация береді;</w:t>
      </w:r>
      <w:r>
        <w:br/>
      </w:r>
      <w:r>
        <w:rPr>
          <w:rFonts w:ascii="Times New Roman"/>
          <w:b w:val="false"/>
          <w:i w:val="false"/>
          <w:color w:val="000000"/>
          <w:sz w:val="28"/>
        </w:rPr>
        <w:t>
      4) коммуникация құралдары (интернет, электрондық почта, телефония құралдары және басқалары) арқылы жылына бір рет кезеңділікпен кадрларға ағымдағы және болжамды қажеттілікті айқындау мақсатында жұмыс берушілердің пікіртерімін жүзеге асырады;</w:t>
      </w:r>
      <w:r>
        <w:br/>
      </w:r>
      <w:r>
        <w:rPr>
          <w:rFonts w:ascii="Times New Roman"/>
          <w:b w:val="false"/>
          <w:i w:val="false"/>
          <w:color w:val="000000"/>
          <w:sz w:val="28"/>
        </w:rPr>
        <w:t>
      5) Өңірлердің жұмыспен қамту карталарының, жеке жұмыспен қамту агенттіктерінің, рекрутингтік агенттіктердің және жұмыс берушілердің мәліметтері негізінде кәсіптер (мамандықтар) бөлінісінде кадрларға ағымдағы және болжамды қажеттілікті қалыптастырады.</w:t>
      </w:r>
      <w:r>
        <w:br/>
      </w:r>
      <w:r>
        <w:rPr>
          <w:rFonts w:ascii="Times New Roman"/>
          <w:b w:val="false"/>
          <w:i w:val="false"/>
          <w:color w:val="000000"/>
          <w:sz w:val="28"/>
        </w:rPr>
        <w:t>
</w:t>
      </w:r>
      <w:r>
        <w:rPr>
          <w:rFonts w:ascii="Times New Roman"/>
          <w:b w:val="false"/>
          <w:i w:val="false"/>
          <w:color w:val="000000"/>
          <w:sz w:val="28"/>
        </w:rPr>
        <w:t>
      6. Бағдарламаға қатысушыларды кәсіптік оқыту кадрларға ағымдағы және болжамды қажеттілік негізінде жүргізіледі.</w:t>
      </w:r>
      <w:r>
        <w:br/>
      </w:r>
      <w:r>
        <w:rPr>
          <w:rFonts w:ascii="Times New Roman"/>
          <w:b w:val="false"/>
          <w:i w:val="false"/>
          <w:color w:val="000000"/>
          <w:sz w:val="28"/>
        </w:rPr>
        <w:t>
      Ішінара жұмыспен қамтылған жалдамалы қызметкерлер өздері таңдаған мамандықтар (кәсіптер) бойынша кәсіптік оқуға жіберіледі.</w:t>
      </w:r>
      <w:r>
        <w:br/>
      </w:r>
      <w:r>
        <w:rPr>
          <w:rFonts w:ascii="Times New Roman"/>
          <w:b w:val="false"/>
          <w:i w:val="false"/>
          <w:color w:val="000000"/>
          <w:sz w:val="28"/>
        </w:rPr>
        <w:t>
</w:t>
      </w:r>
      <w:r>
        <w:rPr>
          <w:rFonts w:ascii="Times New Roman"/>
          <w:b w:val="false"/>
          <w:i w:val="false"/>
          <w:color w:val="000000"/>
          <w:sz w:val="28"/>
        </w:rPr>
        <w:t>
      7. Халықты жұмыспен қамту орталықтары Бағдарламаға қатысуға үміткерлерге:</w:t>
      </w:r>
      <w:r>
        <w:br/>
      </w:r>
      <w:r>
        <w:rPr>
          <w:rFonts w:ascii="Times New Roman"/>
          <w:b w:val="false"/>
          <w:i w:val="false"/>
          <w:color w:val="000000"/>
          <w:sz w:val="28"/>
        </w:rPr>
        <w:t>
      1) мамандық (кәсіп) таңдауға, кәсіптік оқу және оны аяқтағаннан кейін дерекқорға енгізілген жұмыс орындарын, ағымдағы бос жұмыс орындарын және болжамды қажеттілікті ескере отырып, ықтимал жұмысқа орналасуға көмек;</w:t>
      </w:r>
      <w:r>
        <w:br/>
      </w:r>
      <w:r>
        <w:rPr>
          <w:rFonts w:ascii="Times New Roman"/>
          <w:b w:val="false"/>
          <w:i w:val="false"/>
          <w:color w:val="000000"/>
          <w:sz w:val="28"/>
        </w:rPr>
        <w:t>
      2) үміткерлердің кәсіптік құзыреті бар бос жұмыс орындарының біліктілік талаптарына сәйкес келмеген жағдайда бос жұмыс орындары жәрмеңкесіне қатысу мәселелері бойынша консультация береді.</w:t>
      </w:r>
      <w:r>
        <w:br/>
      </w:r>
      <w:r>
        <w:rPr>
          <w:rFonts w:ascii="Times New Roman"/>
          <w:b w:val="false"/>
          <w:i w:val="false"/>
          <w:color w:val="000000"/>
          <w:sz w:val="28"/>
        </w:rPr>
        <w:t>
</w:t>
      </w:r>
      <w:r>
        <w:rPr>
          <w:rFonts w:ascii="Times New Roman"/>
          <w:b w:val="false"/>
          <w:i w:val="false"/>
          <w:color w:val="000000"/>
          <w:sz w:val="28"/>
        </w:rPr>
        <w:t>
      8. Халыққа қызмет көрсету орталықтары консультация нәтижелері бойынша Бағдарламаға қатысуға үміткерлердің тізімін қалыптастырады және оларды жұмыс берушілерге жібереді.</w:t>
      </w:r>
      <w:r>
        <w:br/>
      </w:r>
      <w:r>
        <w:rPr>
          <w:rFonts w:ascii="Times New Roman"/>
          <w:b w:val="false"/>
          <w:i w:val="false"/>
          <w:color w:val="000000"/>
          <w:sz w:val="28"/>
        </w:rPr>
        <w:t>
</w:t>
      </w:r>
      <w:r>
        <w:rPr>
          <w:rFonts w:ascii="Times New Roman"/>
          <w:b w:val="false"/>
          <w:i w:val="false"/>
          <w:color w:val="000000"/>
          <w:sz w:val="28"/>
        </w:rPr>
        <w:t>
      9. Бағдарламаға қатысу үшін басым құқық мынадай санаттағы адамдарға:</w:t>
      </w:r>
      <w:r>
        <w:br/>
      </w:r>
      <w:r>
        <w:rPr>
          <w:rFonts w:ascii="Times New Roman"/>
          <w:b w:val="false"/>
          <w:i w:val="false"/>
          <w:color w:val="000000"/>
          <w:sz w:val="28"/>
        </w:rPr>
        <w:t>
      1) жиырма тоғыз жасқа дейінгі жастарға;</w:t>
      </w:r>
      <w:r>
        <w:br/>
      </w:r>
      <w:r>
        <w:rPr>
          <w:rFonts w:ascii="Times New Roman"/>
          <w:b w:val="false"/>
          <w:i w:val="false"/>
          <w:color w:val="000000"/>
          <w:sz w:val="28"/>
        </w:rPr>
        <w:t>
      2) жиырма тоғыз жасқа толмаған балалар үйлерінің тәрбиеленушілеріне, жетім балалар мен ата-анасының қамқорлығынсыз қалған, кәмелеттік жасқа толғанға дейін ата-анасынан айырылған балаларға;</w:t>
      </w:r>
      <w:r>
        <w:br/>
      </w:r>
      <w:r>
        <w:rPr>
          <w:rFonts w:ascii="Times New Roman"/>
          <w:b w:val="false"/>
          <w:i w:val="false"/>
          <w:color w:val="000000"/>
          <w:sz w:val="28"/>
        </w:rPr>
        <w:t>
      3) ауылдық жерде тұратын әйелдерге;</w:t>
      </w:r>
      <w:r>
        <w:br/>
      </w:r>
      <w:r>
        <w:rPr>
          <w:rFonts w:ascii="Times New Roman"/>
          <w:b w:val="false"/>
          <w:i w:val="false"/>
          <w:color w:val="000000"/>
          <w:sz w:val="28"/>
        </w:rPr>
        <w:t>
      4) зейнеткерлік жасқа жеткенге дейін 50 жастан асқан адамдарға;</w:t>
      </w:r>
      <w:r>
        <w:br/>
      </w:r>
      <w:r>
        <w:rPr>
          <w:rFonts w:ascii="Times New Roman"/>
          <w:b w:val="false"/>
          <w:i w:val="false"/>
          <w:color w:val="000000"/>
          <w:sz w:val="28"/>
        </w:rPr>
        <w:t>
      5) жалпыға бірдей белгіленген зейнетақы жасына дейін зейнеткерлікке шыққан зейнеткерлерге;</w:t>
      </w:r>
      <w:r>
        <w:br/>
      </w:r>
      <w:r>
        <w:rPr>
          <w:rFonts w:ascii="Times New Roman"/>
          <w:b w:val="false"/>
          <w:i w:val="false"/>
          <w:color w:val="000000"/>
          <w:sz w:val="28"/>
        </w:rPr>
        <w:t>
      6) ауыр жұмыстарда, еңбек жағдайлары зиянды (ерекше зиянды) және (немесе) қауіпті жұмыстарда істейтін және мемлекеттік арнайы жәрдемақыларды алушы болып табылатын адамдарға;</w:t>
      </w:r>
      <w:r>
        <w:br/>
      </w:r>
      <w:r>
        <w:rPr>
          <w:rFonts w:ascii="Times New Roman"/>
          <w:b w:val="false"/>
          <w:i w:val="false"/>
          <w:color w:val="000000"/>
          <w:sz w:val="28"/>
        </w:rPr>
        <w:t>
      7) Қазақстан Республикасының Қарулы Күштері қатарынан босатылған адамдарға;</w:t>
      </w:r>
      <w:r>
        <w:br/>
      </w:r>
      <w:r>
        <w:rPr>
          <w:rFonts w:ascii="Times New Roman"/>
          <w:b w:val="false"/>
          <w:i w:val="false"/>
          <w:color w:val="000000"/>
          <w:sz w:val="28"/>
        </w:rPr>
        <w:t>
      8) бас бостандығынан айыру және (немесе) мәжбүрлі емдеу орындарынан босатылған адамдарға;</w:t>
      </w:r>
      <w:r>
        <w:br/>
      </w:r>
      <w:r>
        <w:rPr>
          <w:rFonts w:ascii="Times New Roman"/>
          <w:b w:val="false"/>
          <w:i w:val="false"/>
          <w:color w:val="000000"/>
          <w:sz w:val="28"/>
        </w:rPr>
        <w:t>
      9) жұмыс беруші - заңды тұлғаның таратылуына не жұмыс беруші - жеке тұлғаның қызметінің тоқтатылуына, қызметкерлер санының немесе штатының қысқартылуына байланысты жұмыстан босатылған адамдарға беріледі.</w:t>
      </w:r>
    </w:p>
    <w:bookmarkEnd w:id="25"/>
    <w:bookmarkStart w:name="z92" w:id="26"/>
    <w:p>
      <w:pPr>
        <w:spacing w:after="0"/>
        <w:ind w:left="0"/>
        <w:jc w:val="left"/>
      </w:pPr>
      <w:r>
        <w:rPr>
          <w:rFonts w:ascii="Times New Roman"/>
          <w:b/>
          <w:i w:val="false"/>
          <w:color w:val="000000"/>
        </w:rPr>
        <w:t xml:space="preserve"> 
3. Стипендия төлей отырып біліктілігін арттырудың, кәсіптік</w:t>
      </w:r>
      <w:r>
        <w:br/>
      </w:r>
      <w:r>
        <w:rPr>
          <w:rFonts w:ascii="Times New Roman"/>
          <w:b/>
          <w:i w:val="false"/>
          <w:color w:val="000000"/>
        </w:rPr>
        <w:t>
даярлаудың және қайта даярлаудың тегін курстарына жолдау</w:t>
      </w:r>
    </w:p>
    <w:bookmarkEnd w:id="26"/>
    <w:bookmarkStart w:name="z97" w:id="27"/>
    <w:p>
      <w:pPr>
        <w:spacing w:after="0"/>
        <w:ind w:left="0"/>
        <w:jc w:val="both"/>
      </w:pPr>
      <w:r>
        <w:rPr>
          <w:rFonts w:ascii="Times New Roman"/>
          <w:b w:val="false"/>
          <w:i w:val="false"/>
          <w:color w:val="000000"/>
          <w:sz w:val="28"/>
        </w:rPr>
        <w:t>
      10. Бағдарламаға қатысуға үміткерлерді іріктеуді жұмыс берушілер:</w:t>
      </w:r>
      <w:r>
        <w:br/>
      </w:r>
      <w:r>
        <w:rPr>
          <w:rFonts w:ascii="Times New Roman"/>
          <w:b w:val="false"/>
          <w:i w:val="false"/>
          <w:color w:val="000000"/>
          <w:sz w:val="28"/>
        </w:rPr>
        <w:t>
      1) халықты жұмыспен қамту орталықтары ұсынатын үміткерлер ішінен таңдау;</w:t>
      </w:r>
      <w:r>
        <w:br/>
      </w:r>
      <w:r>
        <w:rPr>
          <w:rFonts w:ascii="Times New Roman"/>
          <w:b w:val="false"/>
          <w:i w:val="false"/>
          <w:color w:val="000000"/>
          <w:sz w:val="28"/>
        </w:rPr>
        <w:t>
      2) бос жұмыс орындары жәрмеңкелеріне қатысу;</w:t>
      </w:r>
      <w:r>
        <w:br/>
      </w:r>
      <w:r>
        <w:rPr>
          <w:rFonts w:ascii="Times New Roman"/>
          <w:b w:val="false"/>
          <w:i w:val="false"/>
          <w:color w:val="000000"/>
          <w:sz w:val="28"/>
        </w:rPr>
        <w:t>
      3) дербес, оның ішінде жеке жұмыспен қамту агенттіктері, рекрутингтік агенттіктерден іздестіру арқылы жүргізеді.</w:t>
      </w:r>
      <w:r>
        <w:br/>
      </w:r>
      <w:r>
        <w:rPr>
          <w:rFonts w:ascii="Times New Roman"/>
          <w:b w:val="false"/>
          <w:i w:val="false"/>
          <w:color w:val="000000"/>
          <w:sz w:val="28"/>
        </w:rPr>
        <w:t>
</w:t>
      </w:r>
      <w:r>
        <w:rPr>
          <w:rFonts w:ascii="Times New Roman"/>
          <w:b w:val="false"/>
          <w:i w:val="false"/>
          <w:color w:val="000000"/>
          <w:sz w:val="28"/>
        </w:rPr>
        <w:t>
      11. Жұмыс берушілер үміткерлерді әңгімелесу өткізу жолымен немесе жұмыспен қамту орталықтары Бағдарламаға қатысушылар туралы ұсынған ақпарат негізінде іріктейді.</w:t>
      </w:r>
      <w:r>
        <w:br/>
      </w:r>
      <w:r>
        <w:rPr>
          <w:rFonts w:ascii="Times New Roman"/>
          <w:b w:val="false"/>
          <w:i w:val="false"/>
          <w:color w:val="000000"/>
          <w:sz w:val="28"/>
        </w:rPr>
        <w:t>
</w:t>
      </w:r>
      <w:r>
        <w:rPr>
          <w:rFonts w:ascii="Times New Roman"/>
          <w:b w:val="false"/>
          <w:i w:val="false"/>
          <w:color w:val="000000"/>
          <w:sz w:val="28"/>
        </w:rPr>
        <w:t>
      12. Халықты жұмыспен қамту орталықтары жұмыс берушілерден ақпарат алғаннан кейін үш жұмыс күні ішінде үміткерлерге Бағдарламаға қатысу үшін құжаттар ұсыну қажеттігі туралы хабарлайды.</w:t>
      </w:r>
      <w:r>
        <w:br/>
      </w:r>
      <w:r>
        <w:rPr>
          <w:rFonts w:ascii="Times New Roman"/>
          <w:b w:val="false"/>
          <w:i w:val="false"/>
          <w:color w:val="000000"/>
          <w:sz w:val="28"/>
        </w:rPr>
        <w:t>
</w:t>
      </w:r>
      <w:r>
        <w:rPr>
          <w:rFonts w:ascii="Times New Roman"/>
          <w:b w:val="false"/>
          <w:i w:val="false"/>
          <w:color w:val="000000"/>
          <w:sz w:val="28"/>
        </w:rPr>
        <w:t>
      13. Жұмыс берушілер Бағдарламаға қатысуға таңдаған үміткерлер хабарландырылған күннен бастап үш жұмыс күні ішінде тұрақты тұратын жеріндегі ауданның, қаланың халықты жұмыспен қамту орталықтарына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Өтініште Бағдарламаға қатысуға үміткерлер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көзделген тәртіппен бекітілген кәсіптік даярлауды, қайта даярлауды және біліктілікті арттыруды жүзеге асыратын білім беру ұйымдарының тізбесінен өздері кәсіптік оқудан өту үшін жұмыс берушінің келісімімен таңдаған білім беру ұйымын көрсетеді.</w:t>
      </w:r>
      <w:r>
        <w:br/>
      </w:r>
      <w:r>
        <w:rPr>
          <w:rFonts w:ascii="Times New Roman"/>
          <w:b w:val="false"/>
          <w:i w:val="false"/>
          <w:color w:val="000000"/>
          <w:sz w:val="28"/>
        </w:rPr>
        <w:t>
</w:t>
      </w:r>
      <w:r>
        <w:rPr>
          <w:rFonts w:ascii="Times New Roman"/>
          <w:b w:val="false"/>
          <w:i w:val="false"/>
          <w:color w:val="000000"/>
          <w:sz w:val="28"/>
        </w:rPr>
        <w:t>
      14. Өтініш беру кезінде мынадай құжаттар ұсынылады және қоса беріледі:</w:t>
      </w:r>
      <w:r>
        <w:br/>
      </w:r>
      <w:r>
        <w:rPr>
          <w:rFonts w:ascii="Times New Roman"/>
          <w:b w:val="false"/>
          <w:i w:val="false"/>
          <w:color w:val="000000"/>
          <w:sz w:val="28"/>
        </w:rPr>
        <w:t>
      1) жеке басты куәландыратын құжаттың көшірмесі;</w:t>
      </w:r>
      <w:r>
        <w:br/>
      </w:r>
      <w:r>
        <w:rPr>
          <w:rFonts w:ascii="Times New Roman"/>
          <w:b w:val="false"/>
          <w:i w:val="false"/>
          <w:color w:val="000000"/>
          <w:sz w:val="28"/>
        </w:rPr>
        <w:t>
      2) тұрақты тұратын жері бойынша тіркелгенін растайтын құжаттың көшірмесі (мекенжай анықтамасы, ауыл әкімдерінің анықтамасы);</w:t>
      </w:r>
      <w:r>
        <w:br/>
      </w:r>
      <w:r>
        <w:rPr>
          <w:rFonts w:ascii="Times New Roman"/>
          <w:b w:val="false"/>
          <w:i w:val="false"/>
          <w:color w:val="000000"/>
          <w:sz w:val="28"/>
        </w:rPr>
        <w:t>
      3) еңбек кітапшасының көшірмесі (болған кезде) немесе еңбек қызметін растайтын өзге құжат (табысы аз азаматтар қатарындағы жұмыс істейтін адамдар және жұмыспен ішінара қамтылған жалдамалы қызметкерлер үшін);</w:t>
      </w:r>
      <w:r>
        <w:br/>
      </w:r>
      <w:r>
        <w:rPr>
          <w:rFonts w:ascii="Times New Roman"/>
          <w:b w:val="false"/>
          <w:i w:val="false"/>
          <w:color w:val="000000"/>
          <w:sz w:val="28"/>
        </w:rPr>
        <w:t>
      4) білімі туралы құжаттың (аттестат, куәлік, диплом), сондай-ақ оқу оқығанын растайтын басқа да құжаттардың (куәлік, сертификат) көшірмелері;</w:t>
      </w:r>
      <w:r>
        <w:br/>
      </w:r>
      <w:r>
        <w:rPr>
          <w:rFonts w:ascii="Times New Roman"/>
          <w:b w:val="false"/>
          <w:i w:val="false"/>
          <w:color w:val="000000"/>
          <w:sz w:val="28"/>
        </w:rPr>
        <w:t>
      5) денсаулық сақтау саласындағы уәкілетті орган бекіткен нысанға сәйкес денсаулық жағдайы туралы анықтаманың көшірмесі (Бағдарламаға қатысушылар құрамына енгізу туралы шешім қабылданған кейін ұсынылады).</w:t>
      </w:r>
      <w:r>
        <w:br/>
      </w:r>
      <w:r>
        <w:rPr>
          <w:rFonts w:ascii="Times New Roman"/>
          <w:b w:val="false"/>
          <w:i w:val="false"/>
          <w:color w:val="000000"/>
          <w:sz w:val="28"/>
        </w:rPr>
        <w:t>
      Жұмыспен ішінара қамтылған жалдамалы қызметкерлер бұдан басқа жұмыс берушінің жұмыс уақытының қысқартылған ұзақтықтығы режиміне ауыстыру, әлеуметтік демалыс беру немесе мәжбүрлі тоқтату туралы актісін ұсынады.</w:t>
      </w:r>
      <w:r>
        <w:br/>
      </w:r>
      <w:r>
        <w:rPr>
          <w:rFonts w:ascii="Times New Roman"/>
          <w:b w:val="false"/>
          <w:i w:val="false"/>
          <w:color w:val="000000"/>
          <w:sz w:val="28"/>
        </w:rPr>
        <w:t>
</w:t>
      </w:r>
      <w:r>
        <w:rPr>
          <w:rFonts w:ascii="Times New Roman"/>
          <w:b w:val="false"/>
          <w:i w:val="false"/>
          <w:color w:val="000000"/>
          <w:sz w:val="28"/>
        </w:rPr>
        <w:t>
      15. Құжаттар топтамасын қабылдаған кезде халықты жұмыспен қамту орталығының қызметкері түпнұсқа көшірмелерін түпнұсқамен салыстырып тексереді және өтініш берушіге қайтарады.</w:t>
      </w:r>
      <w:r>
        <w:br/>
      </w:r>
      <w:r>
        <w:rPr>
          <w:rFonts w:ascii="Times New Roman"/>
          <w:b w:val="false"/>
          <w:i w:val="false"/>
          <w:color w:val="000000"/>
          <w:sz w:val="28"/>
        </w:rPr>
        <w:t>
</w:t>
      </w:r>
      <w:r>
        <w:rPr>
          <w:rFonts w:ascii="Times New Roman"/>
          <w:b w:val="false"/>
          <w:i w:val="false"/>
          <w:color w:val="000000"/>
          <w:sz w:val="28"/>
        </w:rPr>
        <w:t>
      16. Бағдарламаға қатысуға үміткерлердің немесе оқуды аяқтаған Бағдарламаға қатысушылар қатарындағы адамдардың кәсібі (мамандығы), сондай-ақ біліктілік деңгейі жұмыс берушілердің қажеттілігіне сай келген жағдайда, кәсіптік оқудан өтусіз қабылдау үшін халықты жұмыспен қамту орталықтары оларды бос жұмыс орындары туралы өтінім берген жұмыс берушілерге жібереді.</w:t>
      </w:r>
      <w:r>
        <w:br/>
      </w:r>
      <w:r>
        <w:rPr>
          <w:rFonts w:ascii="Times New Roman"/>
          <w:b w:val="false"/>
          <w:i w:val="false"/>
          <w:color w:val="000000"/>
          <w:sz w:val="28"/>
        </w:rPr>
        <w:t>
</w:t>
      </w:r>
      <w:r>
        <w:rPr>
          <w:rFonts w:ascii="Times New Roman"/>
          <w:b w:val="false"/>
          <w:i w:val="false"/>
          <w:color w:val="000000"/>
          <w:sz w:val="28"/>
        </w:rPr>
        <w:t>
      17. Халықты жұмыспен қамту орталығы өтініш тіркелген күннен бастап бес жұмыс күні ішінде ұсынылған құжаттардың Бағдарламаға қатысушыларға қойылатын талаптарға сәйкестігін тексеру нәтижелерінің негізінде Бағдарламаға қатысушылар құрамына енгізу (не одан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18. Шешім қабылдаған кезде білім деңгейі, мамандығының (кәсібінің) және біліктілігінің болуы, ал жалдамалы қызметкерлер үшін жұмыс берушілерден қайта даярлауға және біліктілікті арттыруға өтінімнің болуы ескеріледі.</w:t>
      </w:r>
      <w:r>
        <w:br/>
      </w:r>
      <w:r>
        <w:rPr>
          <w:rFonts w:ascii="Times New Roman"/>
          <w:b w:val="false"/>
          <w:i w:val="false"/>
          <w:color w:val="000000"/>
          <w:sz w:val="28"/>
        </w:rPr>
        <w:t>
</w:t>
      </w:r>
      <w:r>
        <w:rPr>
          <w:rFonts w:ascii="Times New Roman"/>
          <w:b w:val="false"/>
          <w:i w:val="false"/>
          <w:color w:val="000000"/>
          <w:sz w:val="28"/>
        </w:rPr>
        <w:t>
      19. Халықты жұмыспен қамту орталығы шешім қабылданған күннен бастап бес жұмыс күні ішінде өтініш берушіні қабылданған шешім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20. Халықты жұмыспен қамту орталығының шешіміне Қазақстан Республикасының заңнамасында белгіленген тәртіппен уәкілетті органға және (немесе) сотқа шағым жасалуы мүмкін.</w:t>
      </w:r>
      <w:r>
        <w:br/>
      </w:r>
      <w:r>
        <w:rPr>
          <w:rFonts w:ascii="Times New Roman"/>
          <w:b w:val="false"/>
          <w:i w:val="false"/>
          <w:color w:val="000000"/>
          <w:sz w:val="28"/>
        </w:rPr>
        <w:t>
</w:t>
      </w:r>
      <w:r>
        <w:rPr>
          <w:rFonts w:ascii="Times New Roman"/>
          <w:b w:val="false"/>
          <w:i w:val="false"/>
          <w:color w:val="000000"/>
          <w:sz w:val="28"/>
        </w:rPr>
        <w:t>
      21. Халықты жұмыспен қамту орталықтары кәсіптік оқыту үшін жұмыс берушілер іріктеген Бағдарламаға қатысушылармен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оқытатын ұйым мен жұмыс беруші тараптары болып қатысатын әлеуметтік келісімшарт жасасады.</w:t>
      </w:r>
      <w:r>
        <w:br/>
      </w:r>
      <w:r>
        <w:rPr>
          <w:rFonts w:ascii="Times New Roman"/>
          <w:b w:val="false"/>
          <w:i w:val="false"/>
          <w:color w:val="000000"/>
          <w:sz w:val="28"/>
        </w:rPr>
        <w:t>
      Жұмыс беруші мен оқытатын ұйым әлеуметтік келісімшартқа қосылу туралы осы Қағидаларға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4-қосымшаларға</w:t>
      </w:r>
      <w:r>
        <w:rPr>
          <w:rFonts w:ascii="Times New Roman"/>
          <w:b w:val="false"/>
          <w:i w:val="false"/>
          <w:color w:val="000000"/>
          <w:sz w:val="28"/>
        </w:rPr>
        <w:t xml:space="preserve"> сәйкес жауапты лауазымды адамның қолымен және мөрмен расталған жазбаша өтініш (хабарлама) беру арқылы әлеуметтік келісімшарт жасасуды растайды.</w:t>
      </w:r>
      <w:r>
        <w:br/>
      </w:r>
      <w:r>
        <w:rPr>
          <w:rFonts w:ascii="Times New Roman"/>
          <w:b w:val="false"/>
          <w:i w:val="false"/>
          <w:color w:val="000000"/>
          <w:sz w:val="28"/>
        </w:rPr>
        <w:t>
      Әлеуметтік келісімшарт оған барлық тараптар қол қойған сәттен бастап не халықты жұмыспен қамту орталықтары мен Бағдарламаға қатысушылар қол қойған және жұмыс берушілер мен оқытатын ұйымдардан әлеуметтік келісімшартқа қосылу туралы өтінішті (хабарламаны) алған сәттен бастап күшіне енеді.</w:t>
      </w:r>
      <w:r>
        <w:br/>
      </w:r>
      <w:r>
        <w:rPr>
          <w:rFonts w:ascii="Times New Roman"/>
          <w:b w:val="false"/>
          <w:i w:val="false"/>
          <w:color w:val="000000"/>
          <w:sz w:val="28"/>
        </w:rPr>
        <w:t>
      Бағдарламаға қатысушыларды жұмысқа орналастыру үшін тұрақты жұмыс орындарын ұсынатын жұмыс берушілер өтініште (хабарламада) Бағдарламаға қатысушылардың деректерін, оларды оқытуды ұйымдастыру жоспарланып отырған мамандықты (кәсіпті), оқытатын ұйымды, өндірістік практикадан өту орнын және оқу аяқталғаннан кейін жұмыс істеу кезеңін көрсетеді.</w:t>
      </w:r>
      <w:r>
        <w:br/>
      </w:r>
      <w:r>
        <w:rPr>
          <w:rFonts w:ascii="Times New Roman"/>
          <w:b w:val="false"/>
          <w:i w:val="false"/>
          <w:color w:val="000000"/>
          <w:sz w:val="28"/>
        </w:rPr>
        <w:t>
      Бағдарламаға қатысушыларды кәсіптік оқытуды жүзеге асыратын оқытатын ұйымдар өтініште (хабарламада) мамандығы (кәсібі), оқытудың ұзақтығы мен құны, өндірістік практикадан өтудің ықтимал орны мен шарттары туралы ақпаратты көрсетеді.</w:t>
      </w:r>
      <w:r>
        <w:br/>
      </w:r>
      <w:r>
        <w:rPr>
          <w:rFonts w:ascii="Times New Roman"/>
          <w:b w:val="false"/>
          <w:i w:val="false"/>
          <w:color w:val="000000"/>
          <w:sz w:val="28"/>
        </w:rPr>
        <w:t>
</w:t>
      </w:r>
      <w:r>
        <w:rPr>
          <w:rFonts w:ascii="Times New Roman"/>
          <w:b w:val="false"/>
          <w:i w:val="false"/>
          <w:color w:val="000000"/>
          <w:sz w:val="28"/>
        </w:rPr>
        <w:t>
      22. Осы Қағидалар қолданысқа енгізілгенге дейін жасасқан әлеуметтік келісімшарт күшін сақтайды және өзгеріссіз күйінде қолданылады.</w:t>
      </w:r>
      <w:r>
        <w:br/>
      </w:r>
      <w:r>
        <w:rPr>
          <w:rFonts w:ascii="Times New Roman"/>
          <w:b w:val="false"/>
          <w:i w:val="false"/>
          <w:color w:val="000000"/>
          <w:sz w:val="28"/>
        </w:rPr>
        <w:t>
</w:t>
      </w:r>
      <w:r>
        <w:rPr>
          <w:rFonts w:ascii="Times New Roman"/>
          <w:b w:val="false"/>
          <w:i w:val="false"/>
          <w:color w:val="000000"/>
          <w:sz w:val="28"/>
        </w:rPr>
        <w:t>
      23. Жұмыс берушінің әлеуметтік келісімшартта айқындалған міндеттерді орындауына мониторингті халықты жұмыспен қамту орталығы және оқытатын ұйым жүзеге асырады.</w:t>
      </w:r>
      <w:r>
        <w:br/>
      </w:r>
      <w:r>
        <w:rPr>
          <w:rFonts w:ascii="Times New Roman"/>
          <w:b w:val="false"/>
          <w:i w:val="false"/>
          <w:color w:val="000000"/>
          <w:sz w:val="28"/>
        </w:rPr>
        <w:t>
      Оқытатын ұйымның әлеуметтік келісімшартта айқындалған міндеттерді орындауына мониторингті халықты жұмыспен қамту орталығы және жұмыс берушілер жүзеге асырады.</w:t>
      </w:r>
      <w:r>
        <w:br/>
      </w:r>
      <w:r>
        <w:rPr>
          <w:rFonts w:ascii="Times New Roman"/>
          <w:b w:val="false"/>
          <w:i w:val="false"/>
          <w:color w:val="000000"/>
          <w:sz w:val="28"/>
        </w:rPr>
        <w:t>
      Бағдарламаға қатысушының әлеуметтік келісімшартта айқындалған міндеттерді орындауына мониторингті халықты жұмыспен қамту орталығы, оқытатын ұйым және жұмыс беруші жүзеге асырады.</w:t>
      </w:r>
      <w:r>
        <w:br/>
      </w:r>
      <w:r>
        <w:rPr>
          <w:rFonts w:ascii="Times New Roman"/>
          <w:b w:val="false"/>
          <w:i w:val="false"/>
          <w:color w:val="000000"/>
          <w:sz w:val="28"/>
        </w:rPr>
        <w:t>
</w:t>
      </w:r>
      <w:r>
        <w:rPr>
          <w:rFonts w:ascii="Times New Roman"/>
          <w:b w:val="false"/>
          <w:i w:val="false"/>
          <w:color w:val="000000"/>
          <w:sz w:val="28"/>
        </w:rPr>
        <w:t>
      24. Бағдарламаға қатысушылар, жұмыс берушілер, білім беру ұйымдары туралы мәліметтер әлеуметтік-еңбек саласының бірыңғай ақпараттық жүйесінің «Жұмыспен қамту» автоматтандырылған ақпараттық жүйесінде орналастырылады.</w:t>
      </w:r>
      <w:r>
        <w:br/>
      </w:r>
      <w:r>
        <w:rPr>
          <w:rFonts w:ascii="Times New Roman"/>
          <w:b w:val="false"/>
          <w:i w:val="false"/>
          <w:color w:val="000000"/>
          <w:sz w:val="28"/>
        </w:rPr>
        <w:t>
</w:t>
      </w:r>
      <w:r>
        <w:rPr>
          <w:rFonts w:ascii="Times New Roman"/>
          <w:b w:val="false"/>
          <w:i w:val="false"/>
          <w:color w:val="000000"/>
          <w:sz w:val="28"/>
        </w:rPr>
        <w:t>
      25. Кәсіптік оқыту бойынша қызметтер мемлекеттік білім беру тапсырысына кіреді және «Мемлекеттік сатып алу туралы» Қазақстан Республикасы Заңының 4-бабы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мемлекеттік сатып алу туралы заңнаманың өнім берушіні таңдауды және онымен мемлекеттік сатып алу туралы шарт жасасуды регламенттейтін нормаларын қолданбай сатып алынады.</w:t>
      </w:r>
      <w:r>
        <w:br/>
      </w:r>
      <w:r>
        <w:rPr>
          <w:rFonts w:ascii="Times New Roman"/>
          <w:b w:val="false"/>
          <w:i w:val="false"/>
          <w:color w:val="000000"/>
          <w:sz w:val="28"/>
        </w:rPr>
        <w:t>
</w:t>
      </w:r>
      <w:r>
        <w:rPr>
          <w:rFonts w:ascii="Times New Roman"/>
          <w:b w:val="false"/>
          <w:i w:val="false"/>
          <w:color w:val="000000"/>
          <w:sz w:val="28"/>
        </w:rPr>
        <w:t>
      26. Бағдарламаға қатысушыларды кәсіптік оқыту ұзақтығы оқу бағдарламасының мазмұнына қарай белгіленеді және:</w:t>
      </w:r>
      <w:r>
        <w:br/>
      </w:r>
      <w:r>
        <w:rPr>
          <w:rFonts w:ascii="Times New Roman"/>
          <w:b w:val="false"/>
          <w:i w:val="false"/>
          <w:color w:val="000000"/>
          <w:sz w:val="28"/>
        </w:rPr>
        <w:t>
      1) кәсіптік даярлау жүргізу кезінде – он екі айдан;</w:t>
      </w:r>
      <w:r>
        <w:br/>
      </w:r>
      <w:r>
        <w:rPr>
          <w:rFonts w:ascii="Times New Roman"/>
          <w:b w:val="false"/>
          <w:i w:val="false"/>
          <w:color w:val="000000"/>
          <w:sz w:val="28"/>
        </w:rPr>
        <w:t>
      2) қайта даярлау кезінде – алты айдан;</w:t>
      </w:r>
      <w:r>
        <w:br/>
      </w:r>
      <w:r>
        <w:rPr>
          <w:rFonts w:ascii="Times New Roman"/>
          <w:b w:val="false"/>
          <w:i w:val="false"/>
          <w:color w:val="000000"/>
          <w:sz w:val="28"/>
        </w:rPr>
        <w:t>
      3) біліктілікті арттыру кезінде – үш айдан аспауға тиіс.</w:t>
      </w:r>
      <w:r>
        <w:br/>
      </w:r>
      <w:r>
        <w:rPr>
          <w:rFonts w:ascii="Times New Roman"/>
          <w:b w:val="false"/>
          <w:i w:val="false"/>
          <w:color w:val="000000"/>
          <w:sz w:val="28"/>
        </w:rPr>
        <w:t>
      Кәсіптік оқыту кадрларды даярлаудың екіжақты үлгі қағидаттарында жүргізілуге тиіс.</w:t>
      </w:r>
      <w:r>
        <w:br/>
      </w:r>
      <w:r>
        <w:rPr>
          <w:rFonts w:ascii="Times New Roman"/>
          <w:b w:val="false"/>
          <w:i w:val="false"/>
          <w:color w:val="000000"/>
          <w:sz w:val="28"/>
        </w:rPr>
        <w:t>
</w:t>
      </w:r>
      <w:r>
        <w:rPr>
          <w:rFonts w:ascii="Times New Roman"/>
          <w:b w:val="false"/>
          <w:i w:val="false"/>
          <w:color w:val="000000"/>
          <w:sz w:val="28"/>
        </w:rPr>
        <w:t>
      27. Барлық облыстағы, Астана және Алматы қалаларындағы өңірлік комиссиялар білім беру саласындағы атқарушы органдардың ұсыныстары негізінде, осы Қағидалардың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46-тармақтарына</w:t>
      </w:r>
      <w:r>
        <w:rPr>
          <w:rFonts w:ascii="Times New Roman"/>
          <w:b w:val="false"/>
          <w:i w:val="false"/>
          <w:color w:val="000000"/>
          <w:sz w:val="28"/>
        </w:rPr>
        <w:t xml:space="preserve"> сәйкес белгіленген мамандық (кәсіптер) бөлінісінде оқу құнын көрсете отырып, кәсіптік оқытуды жүзеге асыратын білім беру ұйымдарының тізбесін (бұдан әрі – Тізбе) бекітеді.</w:t>
      </w:r>
      <w:r>
        <w:br/>
      </w:r>
      <w:r>
        <w:rPr>
          <w:rFonts w:ascii="Times New Roman"/>
          <w:b w:val="false"/>
          <w:i w:val="false"/>
          <w:color w:val="000000"/>
          <w:sz w:val="28"/>
        </w:rPr>
        <w:t>
</w:t>
      </w:r>
      <w:r>
        <w:rPr>
          <w:rFonts w:ascii="Times New Roman"/>
          <w:b w:val="false"/>
          <w:i w:val="false"/>
          <w:color w:val="000000"/>
          <w:sz w:val="28"/>
        </w:rPr>
        <w:t>
      28. Оқытатын ұйымдарды кәсіптік оқытуды жүзеге асыру үшін Тізбеге қосу:</w:t>
      </w:r>
      <w:r>
        <w:br/>
      </w:r>
      <w:r>
        <w:rPr>
          <w:rFonts w:ascii="Times New Roman"/>
          <w:b w:val="false"/>
          <w:i w:val="false"/>
          <w:color w:val="000000"/>
          <w:sz w:val="28"/>
        </w:rPr>
        <w:t>
      1) Бағдарламаға қатысушылардың өндірістік практикасын кадрларды даярлаудың екіжақты үлгісінің қағидаттарына сәйкес міндетті ұйымдастырған;</w:t>
      </w:r>
      <w:r>
        <w:br/>
      </w:r>
      <w:r>
        <w:rPr>
          <w:rFonts w:ascii="Times New Roman"/>
          <w:b w:val="false"/>
          <w:i w:val="false"/>
          <w:color w:val="000000"/>
          <w:sz w:val="28"/>
        </w:rPr>
        <w:t>
      2) өткен жылғы бітірушілердің кемінде 60 %-ын жұмысқа орналастырған кезде жүзеге асырылады. Жұмысқа орналастырылғандардың саны әскери қызметке шақырылғандарды, қайтыс болғандарды, бала күтімі жөніндегі демалыстағы, республикадан тыс жерлерге тұрақты тұруға кеткен адамдарды ескермей есептеледі;</w:t>
      </w:r>
      <w:r>
        <w:br/>
      </w:r>
      <w:r>
        <w:rPr>
          <w:rFonts w:ascii="Times New Roman"/>
          <w:b w:val="false"/>
          <w:i w:val="false"/>
          <w:color w:val="000000"/>
          <w:sz w:val="28"/>
        </w:rPr>
        <w:t>
      3) кәсіптік даярлау бағдарламалары бойынша білім беру қызметіне лицензиясы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29. Бағдарламаға қатысушыларды кәсіптік оқыту Тізбедегі жұмыс берушілермен келісім бойынша Бағдарламаға қатысушылар таңдаған оқытатын ұйымдарда жүзеге асырылады.</w:t>
      </w:r>
      <w:r>
        <w:br/>
      </w:r>
      <w:r>
        <w:rPr>
          <w:rFonts w:ascii="Times New Roman"/>
          <w:b w:val="false"/>
          <w:i w:val="false"/>
          <w:color w:val="000000"/>
          <w:sz w:val="28"/>
        </w:rPr>
        <w:t>
      Өңірде (облыста, Алматы, Астана қалаларында) Бағдарламаға қатысушы жұмыс берушімен келісім бойынша таңдаған мамандық (кәсіп) бойынша кәсіптік оқытуды жүзеге асыратын оқытатын ұйымдар болмаған жағдайда, кәсіптік оқыту басқа өңірлерде орналасқан оқытатын ұйымдарда жүзеге асырылуы мүмкін.</w:t>
      </w:r>
      <w:r>
        <w:br/>
      </w:r>
      <w:r>
        <w:rPr>
          <w:rFonts w:ascii="Times New Roman"/>
          <w:b w:val="false"/>
          <w:i w:val="false"/>
          <w:color w:val="000000"/>
          <w:sz w:val="28"/>
        </w:rPr>
        <w:t>
      Мұндай жағдайда кәсіптік оқытуды жүзеге асыратын ұйым өңірлік комиссия шешімінің негізінде Тізбеге қосымша енгізіледі және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көзделген оқытатын ұйымдарды таңдау өлшемшарттарына сәйкес келуге тиіс.</w:t>
      </w:r>
      <w:r>
        <w:br/>
      </w:r>
      <w:r>
        <w:rPr>
          <w:rFonts w:ascii="Times New Roman"/>
          <w:b w:val="false"/>
          <w:i w:val="false"/>
          <w:color w:val="000000"/>
          <w:sz w:val="28"/>
        </w:rPr>
        <w:t>
</w:t>
      </w:r>
      <w:r>
        <w:rPr>
          <w:rFonts w:ascii="Times New Roman"/>
          <w:b w:val="false"/>
          <w:i w:val="false"/>
          <w:color w:val="000000"/>
          <w:sz w:val="28"/>
        </w:rPr>
        <w:t>
      30. Бағдарламаға қатысушыларды аралық және қорытынды аттестаттауды білім беру саласындағы жергілікті атқарушы орган, халықты жұмыспен қамту орталығы және жұмыс берушілер өкілдерінің қатысуымен оқытатын ұйым жүзеге асырады.</w:t>
      </w:r>
      <w:r>
        <w:br/>
      </w:r>
      <w:r>
        <w:rPr>
          <w:rFonts w:ascii="Times New Roman"/>
          <w:b w:val="false"/>
          <w:i w:val="false"/>
          <w:color w:val="000000"/>
          <w:sz w:val="28"/>
        </w:rPr>
        <w:t>
      Бағдарламаға қатысушыларды қорытынды аттестаттау кәсіби даярлау деңгейін бағалауды (бұдан әрі – КДДБ) қамтиды.</w:t>
      </w:r>
      <w:r>
        <w:br/>
      </w:r>
      <w:r>
        <w:rPr>
          <w:rFonts w:ascii="Times New Roman"/>
          <w:b w:val="false"/>
          <w:i w:val="false"/>
          <w:color w:val="000000"/>
          <w:sz w:val="28"/>
        </w:rPr>
        <w:t>
      Игеретін кәсібіне қарай КДДБ арнайы пәндер бойынша біліктілік емтихандарын тапсыруды (жазбаша тестілер) және біліктілік (сынақ) жұмысты орындауды (практикалық тест) көздейді.</w:t>
      </w:r>
      <w:r>
        <w:br/>
      </w:r>
      <w:r>
        <w:rPr>
          <w:rFonts w:ascii="Times New Roman"/>
          <w:b w:val="false"/>
          <w:i w:val="false"/>
          <w:color w:val="000000"/>
          <w:sz w:val="28"/>
        </w:rPr>
        <w:t>
      КДДБ өткізу үшін білім беру саласындағы уәкілетті орган бекіткен тәртіппен тәуелсіз біліктілік комиссиясы құрылады.</w:t>
      </w:r>
      <w:r>
        <w:br/>
      </w:r>
      <w:r>
        <w:rPr>
          <w:rFonts w:ascii="Times New Roman"/>
          <w:b w:val="false"/>
          <w:i w:val="false"/>
          <w:color w:val="000000"/>
          <w:sz w:val="28"/>
        </w:rPr>
        <w:t>
      КДДБ бағалауы бойынша біліктілік емтиханынан өткен адамдарға белгіленген үлгідегі біліктілік беру туралы куәлік (сертификат) беріледі.</w:t>
      </w:r>
      <w:r>
        <w:br/>
      </w:r>
      <w:r>
        <w:rPr>
          <w:rFonts w:ascii="Times New Roman"/>
          <w:b w:val="false"/>
          <w:i w:val="false"/>
          <w:color w:val="000000"/>
          <w:sz w:val="28"/>
        </w:rPr>
        <w:t>
</w:t>
      </w:r>
      <w:r>
        <w:rPr>
          <w:rFonts w:ascii="Times New Roman"/>
          <w:b w:val="false"/>
          <w:i w:val="false"/>
          <w:color w:val="000000"/>
          <w:sz w:val="28"/>
        </w:rPr>
        <w:t>
      31. Оқытатын ұйымдар халықты жұмыспен қамту орталығымен келісім бойынша Бағдарламаға қатысушыларды:</w:t>
      </w:r>
      <w:r>
        <w:br/>
      </w:r>
      <w:r>
        <w:rPr>
          <w:rFonts w:ascii="Times New Roman"/>
          <w:b w:val="false"/>
          <w:i w:val="false"/>
          <w:color w:val="000000"/>
          <w:sz w:val="28"/>
        </w:rPr>
        <w:t>
      1) сабақты дәлелсіз себептермен қатарынан үш оқу күні босатқан;</w:t>
      </w:r>
      <w:r>
        <w:br/>
      </w:r>
      <w:r>
        <w:rPr>
          <w:rFonts w:ascii="Times New Roman"/>
          <w:b w:val="false"/>
          <w:i w:val="false"/>
          <w:color w:val="000000"/>
          <w:sz w:val="28"/>
        </w:rPr>
        <w:t>
      2) үлгерімі нашар немесе аралық аттестаттау қанағаттанғысыз болған;</w:t>
      </w:r>
      <w:r>
        <w:br/>
      </w:r>
      <w:r>
        <w:rPr>
          <w:rFonts w:ascii="Times New Roman"/>
          <w:b w:val="false"/>
          <w:i w:val="false"/>
          <w:color w:val="000000"/>
          <w:sz w:val="28"/>
        </w:rPr>
        <w:t>
      3) оқытатын ұйымның ішкі тәртібін бұзған жағдайларда оқудан шығаруға құқылы.</w:t>
      </w:r>
      <w:r>
        <w:br/>
      </w:r>
      <w:r>
        <w:rPr>
          <w:rFonts w:ascii="Times New Roman"/>
          <w:b w:val="false"/>
          <w:i w:val="false"/>
          <w:color w:val="000000"/>
          <w:sz w:val="28"/>
        </w:rPr>
        <w:t>
</w:t>
      </w:r>
      <w:r>
        <w:rPr>
          <w:rFonts w:ascii="Times New Roman"/>
          <w:b w:val="false"/>
          <w:i w:val="false"/>
          <w:color w:val="000000"/>
          <w:sz w:val="28"/>
        </w:rPr>
        <w:t>
      32. Қайта даярлау немесе біліктілігін арттырудан өту уақытына Бағдарламаға қатысушыға қажеттігіне қарай әлеуметтік демалыс беріледі.</w:t>
      </w:r>
      <w:r>
        <w:br/>
      </w:r>
      <w:r>
        <w:rPr>
          <w:rFonts w:ascii="Times New Roman"/>
          <w:b w:val="false"/>
          <w:i w:val="false"/>
          <w:color w:val="000000"/>
          <w:sz w:val="28"/>
        </w:rPr>
        <w:t>
</w:t>
      </w:r>
      <w:r>
        <w:rPr>
          <w:rFonts w:ascii="Times New Roman"/>
          <w:b w:val="false"/>
          <w:i w:val="false"/>
          <w:color w:val="000000"/>
          <w:sz w:val="28"/>
        </w:rPr>
        <w:t>
      33. Өндірістен қол үзіп қайта даярлау немесе біліктілігін арттырудан өту кезінде жұмыспен ішінара қамтылған жалдамалы қызметкерлер қатарындағы Бағдарламаға қатысушыға ай сайын материалдық көмек төленеді.</w:t>
      </w:r>
      <w:r>
        <w:br/>
      </w:r>
      <w:r>
        <w:rPr>
          <w:rFonts w:ascii="Times New Roman"/>
          <w:b w:val="false"/>
          <w:i w:val="false"/>
          <w:color w:val="000000"/>
          <w:sz w:val="28"/>
        </w:rPr>
        <w:t>
</w:t>
      </w:r>
      <w:r>
        <w:rPr>
          <w:rFonts w:ascii="Times New Roman"/>
          <w:b w:val="false"/>
          <w:i w:val="false"/>
          <w:color w:val="000000"/>
          <w:sz w:val="28"/>
        </w:rPr>
        <w:t>
      34. Бағдарламаға қатысушыны оқудан шығарған кезде:</w:t>
      </w:r>
      <w:r>
        <w:br/>
      </w:r>
      <w:r>
        <w:rPr>
          <w:rFonts w:ascii="Times New Roman"/>
          <w:b w:val="false"/>
          <w:i w:val="false"/>
          <w:color w:val="000000"/>
          <w:sz w:val="28"/>
        </w:rPr>
        <w:t>
      1) оқытатын ұйымдарға кәсіптік даярлау бойынша нақты ұсынылған қызметтердің көлемі төленеді;</w:t>
      </w:r>
      <w:r>
        <w:br/>
      </w:r>
      <w:r>
        <w:rPr>
          <w:rFonts w:ascii="Times New Roman"/>
          <w:b w:val="false"/>
          <w:i w:val="false"/>
          <w:color w:val="000000"/>
          <w:sz w:val="28"/>
        </w:rPr>
        <w:t>
      2) Бағдарламаға қатысушы тұрақты жұмысқа орналасқан, әскери қызметке шақырылған, қайтыс болған, жүкті болған, оқу бағдарламаларын толық көлемде игеруге мүмкіндік бермейтін аурулар салдарынан сабақтарды босатқан, сондай-ақ жиырма тоғыз жасқа толмаған балалар үйлерінің тәрбиеленушілері, жетім балалар мен ата-анасының қамқорлығынсыз қалған, кәмелетке толғанға дейін ата-анасынан айырылған балалар қатарындағы Бағдарламаға қатысушылар кез келген себептер бойынша кәсіптік оқуын мерзімінен бұрын тоқтатқан жағдайларды қоспағанда, төленген материалдық көмек сомасын қоса оқуға арналған шығыстарды (бұдан әрі – оқуға арналған шығыстар) бюджетке өтейді.</w:t>
      </w:r>
      <w:r>
        <w:br/>
      </w:r>
      <w:r>
        <w:rPr>
          <w:rFonts w:ascii="Times New Roman"/>
          <w:b w:val="false"/>
          <w:i w:val="false"/>
          <w:color w:val="000000"/>
          <w:sz w:val="28"/>
        </w:rPr>
        <w:t>
</w:t>
      </w:r>
      <w:r>
        <w:rPr>
          <w:rFonts w:ascii="Times New Roman"/>
          <w:b w:val="false"/>
          <w:i w:val="false"/>
          <w:color w:val="000000"/>
          <w:sz w:val="28"/>
        </w:rPr>
        <w:t>
      35. Бағдарламаға қатысушы тұрақты жұмысқа орналасу, Қазақстан Республикасы Қарулы Күштерінің мерзімді әскери қызметіне шақырылу, қайтыс болу, сондай-ақ жиырма тоғыз жасқа толмаған балалар үйлерінің тәрбиеленушілері, жетім балалар мен ата-анасының қамқорлығынсыз қалған балалар қатарындағы Бағдарламаға қатысушылар кез келген себептер бойынша кәсіптік оқуын мерзімінен бұрын тоқтатқан жағдайда Бағдарламаға қатысушымен жасалған әлеуметтік келісімшарт көрсетілген білім беру қызметінің құнын, сондай-ақ оқуға төленген материалдық көмек сомасын бюджетке қайтару бойынша талаптар қоюсыз бұзылады.</w:t>
      </w:r>
    </w:p>
    <w:bookmarkEnd w:id="27"/>
    <w:bookmarkStart w:name="z139" w:id="28"/>
    <w:p>
      <w:pPr>
        <w:spacing w:after="0"/>
        <w:ind w:left="0"/>
        <w:jc w:val="left"/>
      </w:pPr>
      <w:r>
        <w:rPr>
          <w:rFonts w:ascii="Times New Roman"/>
          <w:b/>
          <w:i w:val="false"/>
          <w:color w:val="000000"/>
        </w:rPr>
        <w:t xml:space="preserve"> 
4. Оқитындарға субсидиялар беру (оқу орнына дейін және кері жол</w:t>
      </w:r>
      <w:r>
        <w:br/>
      </w:r>
      <w:r>
        <w:rPr>
          <w:rFonts w:ascii="Times New Roman"/>
          <w:b/>
          <w:i w:val="false"/>
          <w:color w:val="000000"/>
        </w:rPr>
        <w:t>
жүруге, жатақханада тұруға немесе тұрғын үй жалдауға (жалға</w:t>
      </w:r>
      <w:r>
        <w:br/>
      </w:r>
      <w:r>
        <w:rPr>
          <w:rFonts w:ascii="Times New Roman"/>
          <w:b/>
          <w:i w:val="false"/>
          <w:color w:val="000000"/>
        </w:rPr>
        <w:t>
алуға) байланысты шығындарды өтеу)</w:t>
      </w:r>
    </w:p>
    <w:bookmarkEnd w:id="28"/>
    <w:bookmarkStart w:name="z140" w:id="29"/>
    <w:p>
      <w:pPr>
        <w:spacing w:after="0"/>
        <w:ind w:left="0"/>
        <w:jc w:val="both"/>
      </w:pPr>
      <w:r>
        <w:rPr>
          <w:rFonts w:ascii="Times New Roman"/>
          <w:b w:val="false"/>
          <w:i w:val="false"/>
          <w:color w:val="000000"/>
          <w:sz w:val="28"/>
        </w:rPr>
        <w:t>
      36. Бағдарламаға қатысушыларға:</w:t>
      </w:r>
      <w:r>
        <w:br/>
      </w:r>
      <w:r>
        <w:rPr>
          <w:rFonts w:ascii="Times New Roman"/>
          <w:b w:val="false"/>
          <w:i w:val="false"/>
          <w:color w:val="000000"/>
          <w:sz w:val="28"/>
        </w:rPr>
        <w:t>
      1) техникалық және кәсіптік білім беру ұйымдарында мемлекеттік білім беру тапсырысы бойынша оқитын студенттер үшін заңнамада белгіленген стипендия мөлшерінде тамақтануға;</w:t>
      </w:r>
      <w:r>
        <w:br/>
      </w:r>
      <w:r>
        <w:rPr>
          <w:rFonts w:ascii="Times New Roman"/>
          <w:b w:val="false"/>
          <w:i w:val="false"/>
          <w:color w:val="000000"/>
          <w:sz w:val="28"/>
        </w:rPr>
        <w:t>
      2) оқудың барлық кезеңіне оқу орнына дейін және кері бағытта жол жүруге:</w:t>
      </w:r>
      <w:r>
        <w:br/>
      </w:r>
      <w:r>
        <w:rPr>
          <w:rFonts w:ascii="Times New Roman"/>
          <w:b w:val="false"/>
          <w:i w:val="false"/>
          <w:color w:val="000000"/>
          <w:sz w:val="28"/>
        </w:rPr>
        <w:t>
      облыс шегінде, бірақ Бағдарламаға қатысушылардың тұрақты тұратын елді мекендерінен тыс жерде орналасқан оқытатын ұйымдарда оқыған кезде кәсіптік даярлаудан өту үшін 4 айлық есептік көрсеткіш (бұдан әрі – АЕК) мөлшерінде, қайта даярлаудан және біліктілігін арттырудан өту үшін 2 АЕК мөлшерінде;</w:t>
      </w:r>
      <w:r>
        <w:br/>
      </w:r>
      <w:r>
        <w:rPr>
          <w:rFonts w:ascii="Times New Roman"/>
          <w:b w:val="false"/>
          <w:i w:val="false"/>
          <w:color w:val="000000"/>
          <w:sz w:val="28"/>
        </w:rPr>
        <w:t>
      Бағдарламаға қатысушылардың тұрақты облыстан тыс елді мекендерде орналасқан оқытатын ұйымдарда оқыған кезде 1000 км дейін ара қашықтыққа 8 АЕК мөлшерінде, 1000 км артық ара қашықтыққа 12 АЕК мөлшерінде;</w:t>
      </w:r>
      <w:r>
        <w:br/>
      </w:r>
      <w:r>
        <w:rPr>
          <w:rFonts w:ascii="Times New Roman"/>
          <w:b w:val="false"/>
          <w:i w:val="false"/>
          <w:color w:val="000000"/>
          <w:sz w:val="28"/>
        </w:rPr>
        <w:t>
      3) Астана және Алматы қалаларын, Атырау және Маңғыстау облыстарын қоспағанда, барлық облыстарда тұруына ай сайын 10 АЕК мөлшерінде, Астана, Алматы қалаларында, Атырау және Маңғыстау облыстарында тұруына 15 АЕК мөлшерінде материалдық көмек түрінде субсидия беріледі.</w:t>
      </w:r>
      <w:r>
        <w:br/>
      </w:r>
      <w:r>
        <w:rPr>
          <w:rFonts w:ascii="Times New Roman"/>
          <w:b w:val="false"/>
          <w:i w:val="false"/>
          <w:color w:val="000000"/>
          <w:sz w:val="28"/>
        </w:rPr>
        <w:t>
      Материалдық көмек шығыстарды растайтын құжаттарды ұсынусыз төленеді.</w:t>
      </w:r>
    </w:p>
    <w:bookmarkEnd w:id="29"/>
    <w:bookmarkStart w:name="z141" w:id="30"/>
    <w:p>
      <w:pPr>
        <w:spacing w:after="0"/>
        <w:ind w:left="0"/>
        <w:jc w:val="left"/>
      </w:pPr>
      <w:r>
        <w:rPr>
          <w:rFonts w:ascii="Times New Roman"/>
          <w:b/>
          <w:i w:val="false"/>
          <w:color w:val="000000"/>
        </w:rPr>
        <w:t xml:space="preserve"> 
5. Лайықты бос жұмыс орындарын іздеуді және жұмысқа (оның</w:t>
      </w:r>
      <w:r>
        <w:br/>
      </w:r>
      <w:r>
        <w:rPr>
          <w:rFonts w:ascii="Times New Roman"/>
          <w:b/>
          <w:i w:val="false"/>
          <w:color w:val="000000"/>
        </w:rPr>
        <w:t>
ішінде әлеуметтік жұмыс орындарына) орналастыруға жәрдемдесу,</w:t>
      </w:r>
      <w:r>
        <w:br/>
      </w:r>
      <w:r>
        <w:rPr>
          <w:rFonts w:ascii="Times New Roman"/>
          <w:b/>
          <w:i w:val="false"/>
          <w:color w:val="000000"/>
        </w:rPr>
        <w:t>
сондай-ақ жұмыспен қамтуға жәрдемдесудің белсенді шараларына</w:t>
      </w:r>
      <w:r>
        <w:br/>
      </w:r>
      <w:r>
        <w:rPr>
          <w:rFonts w:ascii="Times New Roman"/>
          <w:b/>
          <w:i w:val="false"/>
          <w:color w:val="000000"/>
        </w:rPr>
        <w:t>
қатысатын жеке тұлғалардың жалақысын ішінара субсидиялау</w:t>
      </w:r>
    </w:p>
    <w:bookmarkEnd w:id="30"/>
    <w:bookmarkStart w:name="z142" w:id="31"/>
    <w:p>
      <w:pPr>
        <w:spacing w:after="0"/>
        <w:ind w:left="0"/>
        <w:jc w:val="both"/>
      </w:pPr>
      <w:r>
        <w:rPr>
          <w:rFonts w:ascii="Times New Roman"/>
          <w:b w:val="false"/>
          <w:i w:val="false"/>
          <w:color w:val="000000"/>
          <w:sz w:val="28"/>
        </w:rPr>
        <w:t>
      37. Жұмыс беруші оқуды аяқтаған Бағдарламаға қатысушымен еңбек шартын жасасады.</w:t>
      </w:r>
      <w:r>
        <w:br/>
      </w:r>
      <w:r>
        <w:rPr>
          <w:rFonts w:ascii="Times New Roman"/>
          <w:b w:val="false"/>
          <w:i w:val="false"/>
          <w:color w:val="000000"/>
          <w:sz w:val="28"/>
        </w:rPr>
        <w:t>
</w:t>
      </w:r>
      <w:r>
        <w:rPr>
          <w:rFonts w:ascii="Times New Roman"/>
          <w:b w:val="false"/>
          <w:i w:val="false"/>
          <w:color w:val="000000"/>
          <w:sz w:val="28"/>
        </w:rPr>
        <w:t>
      38. Халықты жұмыспен қамту орталықтары Бағдарламаға енгізу сәтінде кәсіптік білімі болған не кәсіптік оқуды аяқтаған Бағдарламаға қатысушыларды жұмысқа орналастыру үшін:</w:t>
      </w:r>
      <w:r>
        <w:br/>
      </w:r>
      <w:r>
        <w:rPr>
          <w:rFonts w:ascii="Times New Roman"/>
          <w:b w:val="false"/>
          <w:i w:val="false"/>
          <w:color w:val="000000"/>
          <w:sz w:val="28"/>
        </w:rPr>
        <w:t>
      1) дерекқорда бар бос жұмыс орындарына жұмысқа орналасуға жәрдемдеседі;</w:t>
      </w:r>
      <w:r>
        <w:br/>
      </w:r>
      <w:r>
        <w:rPr>
          <w:rFonts w:ascii="Times New Roman"/>
          <w:b w:val="false"/>
          <w:i w:val="false"/>
          <w:color w:val="000000"/>
          <w:sz w:val="28"/>
        </w:rPr>
        <w:t>
      жұмыс берушілермен жасасқан шарттар негізінде:</w:t>
      </w:r>
      <w:r>
        <w:br/>
      </w:r>
      <w:r>
        <w:rPr>
          <w:rFonts w:ascii="Times New Roman"/>
          <w:b w:val="false"/>
          <w:i w:val="false"/>
          <w:color w:val="000000"/>
          <w:sz w:val="28"/>
        </w:rPr>
        <w:t>
      2) мемлекеттің жалақыны жұмыс берушілер құрған әлеуметтік жұмыс орындарына еңбек шартына сәйкес белгіленген бір жыл мерзімге дейін ішінара субсидиялау шартымен жібереді;</w:t>
      </w:r>
      <w:r>
        <w:br/>
      </w:r>
      <w:r>
        <w:rPr>
          <w:rFonts w:ascii="Times New Roman"/>
          <w:b w:val="false"/>
          <w:i w:val="false"/>
          <w:color w:val="000000"/>
          <w:sz w:val="28"/>
        </w:rPr>
        <w:t>
      3) мемлекеттің жалақыны алты ай бойы толық субсидиялау шартымен жастар практикасынан өту үшін жұмыс берушілер құрған жұмыс орындарына жібереді.</w:t>
      </w:r>
      <w:r>
        <w:br/>
      </w:r>
      <w:r>
        <w:rPr>
          <w:rFonts w:ascii="Times New Roman"/>
          <w:b w:val="false"/>
          <w:i w:val="false"/>
          <w:color w:val="000000"/>
          <w:sz w:val="28"/>
        </w:rPr>
        <w:t>
</w:t>
      </w:r>
      <w:r>
        <w:rPr>
          <w:rFonts w:ascii="Times New Roman"/>
          <w:b w:val="false"/>
          <w:i w:val="false"/>
          <w:color w:val="000000"/>
          <w:sz w:val="28"/>
        </w:rPr>
        <w:t>
      39. Әлеуметтік жұмыс орындарына орналастырылған Бағдарламаға қатысушылардың жалақысын бір айда субсидиялаудың мөлшері салықтарды, міндетті әлеуметтік аударымдар мен пайдаланылмаған еңбек демалысы үшін өтемақыны ескергенде:</w:t>
      </w:r>
      <w:r>
        <w:br/>
      </w:r>
      <w:r>
        <w:rPr>
          <w:rFonts w:ascii="Times New Roman"/>
          <w:b w:val="false"/>
          <w:i w:val="false"/>
          <w:color w:val="000000"/>
          <w:sz w:val="28"/>
        </w:rPr>
        <w:t>
      1) алғашқы 6 айда жалақының 50 %-на дейін, бірақ 26 мың теңгеден аспайды;</w:t>
      </w:r>
      <w:r>
        <w:br/>
      </w:r>
      <w:r>
        <w:rPr>
          <w:rFonts w:ascii="Times New Roman"/>
          <w:b w:val="false"/>
          <w:i w:val="false"/>
          <w:color w:val="000000"/>
          <w:sz w:val="28"/>
        </w:rPr>
        <w:t>
      2) кейінгі 3 айда жалақының 30 %-на дейін, бірақ 15,6 мың теңгеден аспайды;</w:t>
      </w:r>
      <w:r>
        <w:br/>
      </w:r>
      <w:r>
        <w:rPr>
          <w:rFonts w:ascii="Times New Roman"/>
          <w:b w:val="false"/>
          <w:i w:val="false"/>
          <w:color w:val="000000"/>
          <w:sz w:val="28"/>
        </w:rPr>
        <w:t>
      3) соңғы 3 айда жалақының 15 %-на дейін, бірақ 7,8 мың теңгеден аспайды.</w:t>
      </w:r>
      <w:r>
        <w:br/>
      </w:r>
      <w:r>
        <w:rPr>
          <w:rFonts w:ascii="Times New Roman"/>
          <w:b w:val="false"/>
          <w:i w:val="false"/>
          <w:color w:val="000000"/>
          <w:sz w:val="28"/>
        </w:rPr>
        <w:t>
      Әлеуметтік жұмыс орындарына жұмысқа орналасқан Бағдарламаға қатысушылардың жалақысын мемлекеттің ішінара субсидиялауы 12 айдан аспайтын мерзімде жүзеге асырылады.</w:t>
      </w:r>
      <w:r>
        <w:br/>
      </w:r>
      <w:r>
        <w:rPr>
          <w:rFonts w:ascii="Times New Roman"/>
          <w:b w:val="false"/>
          <w:i w:val="false"/>
          <w:color w:val="000000"/>
          <w:sz w:val="28"/>
        </w:rPr>
        <w:t>
      2014 жылғы 1 қаңтардан бастап ішінара субсидиялау жұмыс берушінің қаражаты есебінен жалақысын толық төлей отырып, Бағдарламаға қатысушымен осы тармақта көзделген субсидиялау мерзімінің 6 айынан асатын мерзімге еңбек шартын жасасқан кезде жүзеге асырылады.</w:t>
      </w:r>
      <w:r>
        <w:br/>
      </w:r>
      <w:r>
        <w:rPr>
          <w:rFonts w:ascii="Times New Roman"/>
          <w:b w:val="false"/>
          <w:i w:val="false"/>
          <w:color w:val="000000"/>
          <w:sz w:val="28"/>
        </w:rPr>
        <w:t>
</w:t>
      </w:r>
      <w:r>
        <w:rPr>
          <w:rFonts w:ascii="Times New Roman"/>
          <w:b w:val="false"/>
          <w:i w:val="false"/>
          <w:color w:val="000000"/>
          <w:sz w:val="28"/>
        </w:rPr>
        <w:t>
      40. Жұмыстан босатылған сәттен бастап бір жыл ішінде еңбек қатынастарында тұрған адамның жұмыс берушінің әлеуметтік жұмыс орнына орналасуына жол берілмейді.</w:t>
      </w:r>
      <w:r>
        <w:br/>
      </w:r>
      <w:r>
        <w:rPr>
          <w:rFonts w:ascii="Times New Roman"/>
          <w:b w:val="false"/>
          <w:i w:val="false"/>
          <w:color w:val="000000"/>
          <w:sz w:val="28"/>
        </w:rPr>
        <w:t>
</w:t>
      </w:r>
      <w:r>
        <w:rPr>
          <w:rFonts w:ascii="Times New Roman"/>
          <w:b w:val="false"/>
          <w:i w:val="false"/>
          <w:color w:val="000000"/>
          <w:sz w:val="28"/>
        </w:rPr>
        <w:t>
      41. Жастар практикасын өту үшін жұмысқа орналастырылған Бағдарламаға қатысушылардың жалақысын субсидиялау 6 айдан аспайтын мерзімде жүзеге асырылады.</w:t>
      </w:r>
      <w:r>
        <w:br/>
      </w:r>
      <w:r>
        <w:rPr>
          <w:rFonts w:ascii="Times New Roman"/>
          <w:b w:val="false"/>
          <w:i w:val="false"/>
          <w:color w:val="000000"/>
          <w:sz w:val="28"/>
        </w:rPr>
        <w:t>
      Жастар практикасына жіберілген Бағдарламаға қатысушылардың еңбекақысын субсидиялау мөлшері айына 17,2 АЕК (салықтарды, міндетті әлеуметтік аударымдарды, пайдаланылмаған еңбек демалысына өтемақыны және банк қызметтерін ескере отырып) құрайды. Азаматтардың жастар практикасына қатысу және оларға мемлекеттік қолдау көрсету шарттары Қазақстан Республикасының Үкіметі бекіткен Жастар практикасын ұйымдастыру және қаржыландыру қағидаларында көзделеді.</w:t>
      </w:r>
      <w:r>
        <w:br/>
      </w:r>
      <w:r>
        <w:rPr>
          <w:rFonts w:ascii="Times New Roman"/>
          <w:b w:val="false"/>
          <w:i w:val="false"/>
          <w:color w:val="000000"/>
          <w:sz w:val="28"/>
        </w:rPr>
        <w:t>
      2014 жылғы 1 қаңтардан бастап жалақыны ішінара субсидиялау жұмыс берушінің қаражаты есебінен жалақысын толық төлей отырып, Бағдарламаға қатысушымен осы тармақта көзделген субсидиялау мерзімінің 6 айынан асатын мерзімге еңбек шартын жасасқан кезде жүзеге асырылады.</w:t>
      </w:r>
    </w:p>
    <w:bookmarkEnd w:id="31"/>
    <w:bookmarkStart w:name="z147" w:id="32"/>
    <w:p>
      <w:pPr>
        <w:spacing w:after="0"/>
        <w:ind w:left="0"/>
        <w:jc w:val="left"/>
      </w:pPr>
      <w:r>
        <w:rPr>
          <w:rFonts w:ascii="Times New Roman"/>
          <w:b/>
          <w:i w:val="false"/>
          <w:color w:val="000000"/>
        </w:rPr>
        <w:t xml:space="preserve"> 
6. Оқытуға және жұмысқа орналастыруға жәрдемдесуге бағытталған</w:t>
      </w:r>
      <w:r>
        <w:br/>
      </w:r>
      <w:r>
        <w:rPr>
          <w:rFonts w:ascii="Times New Roman"/>
          <w:b/>
          <w:i w:val="false"/>
          <w:color w:val="000000"/>
        </w:rPr>
        <w:t>
шараларды қаржыландыру</w:t>
      </w:r>
    </w:p>
    <w:bookmarkEnd w:id="32"/>
    <w:bookmarkStart w:name="z148" w:id="33"/>
    <w:p>
      <w:pPr>
        <w:spacing w:after="0"/>
        <w:ind w:left="0"/>
        <w:jc w:val="both"/>
      </w:pPr>
      <w:r>
        <w:rPr>
          <w:rFonts w:ascii="Times New Roman"/>
          <w:b w:val="false"/>
          <w:i w:val="false"/>
          <w:color w:val="000000"/>
          <w:sz w:val="28"/>
        </w:rPr>
        <w:t>
      42. Техникалық және кәсіптік білім беру ұйымдарында (бұдан әрі – ТКҰ) кәсіптік оқу құнын жергілікті атқарушы органдар оқу жоспарлары мен бағдарламаларының талаптарына сәйкес мамандық пен біліктілік деңгейіне тәуелді білім беру процесіне арналған шығыстардың негізінде жыл сайын айқындайды.</w:t>
      </w:r>
      <w:r>
        <w:br/>
      </w:r>
      <w:r>
        <w:rPr>
          <w:rFonts w:ascii="Times New Roman"/>
          <w:b w:val="false"/>
          <w:i w:val="false"/>
          <w:color w:val="000000"/>
          <w:sz w:val="28"/>
        </w:rPr>
        <w:t>
</w:t>
      </w:r>
      <w:r>
        <w:rPr>
          <w:rFonts w:ascii="Times New Roman"/>
          <w:b w:val="false"/>
          <w:i w:val="false"/>
          <w:color w:val="000000"/>
          <w:sz w:val="28"/>
        </w:rPr>
        <w:t>
      43. Оқу орталықтарында, оның ішінде өндірістік кәсіпорындар мен ұйымдардың жанындағы оқу орталықтарында (бұдан әрі – оқу орталықтары) кәсіптік оқытудың құнын халықты жұмыспен қамту орталығымен және білім беру саласындағы жергілікті атқарушы органмен келісім бойынша оқу орталығы айқындайды.</w:t>
      </w:r>
      <w:r>
        <w:br/>
      </w:r>
      <w:r>
        <w:rPr>
          <w:rFonts w:ascii="Times New Roman"/>
          <w:b w:val="false"/>
          <w:i w:val="false"/>
          <w:color w:val="000000"/>
          <w:sz w:val="28"/>
        </w:rPr>
        <w:t>
      Оқу орталықтары кәсіптік оқыту қызметтері құнының есептеулерін жасайды және халықты жұмыспен қамту орталықтарына жібереді. Халықты жұмыспен қамту орталықтары оқу орталықтары ұсынған кәсіптік оқыту қызметтері құнының есептеулерін білім беру саласындағы жергілікті атқарушы органға жібереді.</w:t>
      </w:r>
      <w:r>
        <w:br/>
      </w:r>
      <w:r>
        <w:rPr>
          <w:rFonts w:ascii="Times New Roman"/>
          <w:b w:val="false"/>
          <w:i w:val="false"/>
          <w:color w:val="000000"/>
          <w:sz w:val="28"/>
        </w:rPr>
        <w:t>
      Кәсіптік оқыту қызметтерінің құнын қарау кезінде білім беру саласындағы жергілікті атқарушы органдар мынадай негізгі өлшемдерді:</w:t>
      </w:r>
      <w:r>
        <w:br/>
      </w:r>
      <w:r>
        <w:rPr>
          <w:rFonts w:ascii="Times New Roman"/>
          <w:b w:val="false"/>
          <w:i w:val="false"/>
          <w:color w:val="000000"/>
          <w:sz w:val="28"/>
        </w:rPr>
        <w:t>
      1) оқу жоспарлары мен бағдарламаларының талаптарына сәйкес мамандығы мен біліктілік деңгейіне қарай білім беру процестеріне арналған шығыстарды;</w:t>
      </w:r>
      <w:r>
        <w:br/>
      </w:r>
      <w:r>
        <w:rPr>
          <w:rFonts w:ascii="Times New Roman"/>
          <w:b w:val="false"/>
          <w:i w:val="false"/>
          <w:color w:val="000000"/>
          <w:sz w:val="28"/>
        </w:rPr>
        <w:t>
      2) бір Бағдарламаға қатысушының оқытуға арналған шығыстардың орташа құнын басшылыққа алады.</w:t>
      </w:r>
      <w:r>
        <w:br/>
      </w:r>
      <w:r>
        <w:rPr>
          <w:rFonts w:ascii="Times New Roman"/>
          <w:b w:val="false"/>
          <w:i w:val="false"/>
          <w:color w:val="000000"/>
          <w:sz w:val="28"/>
        </w:rPr>
        <w:t>
      Оқу құнының есептеулері негізді деп танылған жағдайда, білім беру саласындағы жергілікті атқарушы орган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өңірлік комиссияларға оқу орталықтарын Тізбеге енгізу туралы тиісті қорытындыларды жібереді.</w:t>
      </w:r>
      <w:r>
        <w:br/>
      </w:r>
      <w:r>
        <w:rPr>
          <w:rFonts w:ascii="Times New Roman"/>
          <w:b w:val="false"/>
          <w:i w:val="false"/>
          <w:color w:val="000000"/>
          <w:sz w:val="28"/>
        </w:rPr>
        <w:t>
      Оқу құнының есептеулері негізсіз деп танылған жағдайда, білім беру саласындағы жергілікті атқарушы органдар оқу құны есептеулерінің негізделмегендігі туралы қорытындыны халықты жұмыспен қамту орталықтарына жібереді.</w:t>
      </w:r>
      <w:r>
        <w:br/>
      </w:r>
      <w:r>
        <w:rPr>
          <w:rFonts w:ascii="Times New Roman"/>
          <w:b w:val="false"/>
          <w:i w:val="false"/>
          <w:color w:val="000000"/>
          <w:sz w:val="28"/>
        </w:rPr>
        <w:t>
      Халықты жұмыспен қамту орталықтары білім беру саласындағы жергілікті атқарушы органдардың оқу құны есептеулерінің негізделмегендігі туралы қорытындыны оқу орталықтарына жібереді.</w:t>
      </w:r>
      <w:r>
        <w:br/>
      </w:r>
      <w:r>
        <w:rPr>
          <w:rFonts w:ascii="Times New Roman"/>
          <w:b w:val="false"/>
          <w:i w:val="false"/>
          <w:color w:val="000000"/>
          <w:sz w:val="28"/>
        </w:rPr>
        <w:t>
      Оқу құнының есептеулерін білім беру саласындағы жергілікті атқарушы органның қорытындысында баяндалған талаптарға сәйкес келтірген жағдайда кейінгілері өңірлік комиссияларға қорытындыда баяндалған талаптарға сәйкес келтірілген оқу құнының есептеулерін қоса отырып, оқу орталығын Тізбеге қосу туралы ұсыныс енгізеді.</w:t>
      </w:r>
      <w:r>
        <w:br/>
      </w:r>
      <w:r>
        <w:rPr>
          <w:rFonts w:ascii="Times New Roman"/>
          <w:b w:val="false"/>
          <w:i w:val="false"/>
          <w:color w:val="000000"/>
          <w:sz w:val="28"/>
        </w:rPr>
        <w:t>
</w:t>
      </w:r>
      <w:r>
        <w:rPr>
          <w:rFonts w:ascii="Times New Roman"/>
          <w:b w:val="false"/>
          <w:i w:val="false"/>
          <w:color w:val="000000"/>
          <w:sz w:val="28"/>
        </w:rPr>
        <w:t>
      44. Оқудың ақысын төлеу, жол жүрудің және тұрудың шығыстарын өтеу, жалақыны субсидиялау мақсатында Бағдарламаға қатысушыларға ұсынылатын мемлекеттік қолдауды қаржылай қамтамасыз ету үшін республикалық бюджеттен облыстық бюджеттерге, Астана және Алматы қалаларының бюджеттеріне нысаналы трансферттер бөлінеді.</w:t>
      </w:r>
      <w:r>
        <w:br/>
      </w:r>
      <w:r>
        <w:rPr>
          <w:rFonts w:ascii="Times New Roman"/>
          <w:b w:val="false"/>
          <w:i w:val="false"/>
          <w:color w:val="000000"/>
          <w:sz w:val="28"/>
        </w:rPr>
        <w:t>
</w:t>
      </w:r>
      <w:r>
        <w:rPr>
          <w:rFonts w:ascii="Times New Roman"/>
          <w:b w:val="false"/>
          <w:i w:val="false"/>
          <w:color w:val="000000"/>
          <w:sz w:val="28"/>
        </w:rPr>
        <w:t>
      45. Облыстардың, Астана және Алматы қалаларының әкімдері Бағдарлама операторына білім беру ұйымды (ТКҰ, оқу орталықтары), мамандықтар түрлері мен оқу орындары (КТҰ, оқу орындары), оқыту құны мен мерзімдері бойынша оқытылатын контингентті көрсете отырып, бюджеттік өтінім жібереді.</w:t>
      </w:r>
      <w:r>
        <w:br/>
      </w:r>
      <w:r>
        <w:rPr>
          <w:rFonts w:ascii="Times New Roman"/>
          <w:b w:val="false"/>
          <w:i w:val="false"/>
          <w:color w:val="000000"/>
          <w:sz w:val="28"/>
        </w:rPr>
        <w:t>
</w:t>
      </w:r>
      <w:r>
        <w:rPr>
          <w:rFonts w:ascii="Times New Roman"/>
          <w:b w:val="false"/>
          <w:i w:val="false"/>
          <w:color w:val="000000"/>
          <w:sz w:val="28"/>
        </w:rPr>
        <w:t>
      46. Қаржылық тәртіпті қамтамасыз ету және бюджет қаражатының мақсатты пайдаланылуына мониторинг жүргізу үшін нәтижелер туралы:</w:t>
      </w:r>
      <w:r>
        <w:br/>
      </w:r>
      <w:r>
        <w:rPr>
          <w:rFonts w:ascii="Times New Roman"/>
          <w:b w:val="false"/>
          <w:i w:val="false"/>
          <w:color w:val="000000"/>
          <w:sz w:val="28"/>
        </w:rPr>
        <w:t>
      1) білім беру саласындағы орталық уәкілетті орган мен облыстардың, Астана және Алматы қалаларының әкімдері арасында 2009 және 2010 жылдары Өңірлік жұмыспен қамту және кадрларды қайта даярлау стратегиясы (Жол картасы), сондай-ақ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бұдан бұрын кәсіптік даярлауға қабылданған адамдарды оқыту бойынша;</w:t>
      </w:r>
      <w:r>
        <w:br/>
      </w:r>
      <w:r>
        <w:rPr>
          <w:rFonts w:ascii="Times New Roman"/>
          <w:b w:val="false"/>
          <w:i w:val="false"/>
          <w:color w:val="000000"/>
          <w:sz w:val="28"/>
        </w:rPr>
        <w:t>
      2) Бағдарлама операторы мен облыстардың, Астана және Алматы қалаларының әкімдері арасында Бағдарлама шеңберінде кәсіптік оқыту және жалақыны субсидиялау бойынша ағымдағы нысаналы трансферттер бойынша нәтижелер туралы келісімдер жасалады.</w:t>
      </w:r>
      <w:r>
        <w:br/>
      </w:r>
      <w:r>
        <w:rPr>
          <w:rFonts w:ascii="Times New Roman"/>
          <w:b w:val="false"/>
          <w:i w:val="false"/>
          <w:color w:val="000000"/>
          <w:sz w:val="28"/>
        </w:rPr>
        <w:t>
</w:t>
      </w:r>
      <w:r>
        <w:rPr>
          <w:rFonts w:ascii="Times New Roman"/>
          <w:b w:val="false"/>
          <w:i w:val="false"/>
          <w:color w:val="000000"/>
          <w:sz w:val="28"/>
        </w:rPr>
        <w:t>
      47. Білім беру саласындағы орталық уәкілетті орган, Бағдарлама операторы бюджет заңнамасына сәйкес тиісті республикалық бюджеттік бағдарламалар бойынша ағымдағы нысаналы трансферттерді облыстық бюджеттерге, Астана және Алматы қалаларының бюджеттеріне аударуды жүргізеді.</w:t>
      </w:r>
      <w:r>
        <w:br/>
      </w:r>
      <w:r>
        <w:rPr>
          <w:rFonts w:ascii="Times New Roman"/>
          <w:b w:val="false"/>
          <w:i w:val="false"/>
          <w:color w:val="000000"/>
          <w:sz w:val="28"/>
        </w:rPr>
        <w:t>
</w:t>
      </w:r>
      <w:r>
        <w:rPr>
          <w:rFonts w:ascii="Times New Roman"/>
          <w:b w:val="false"/>
          <w:i w:val="false"/>
          <w:color w:val="000000"/>
          <w:sz w:val="28"/>
        </w:rPr>
        <w:t>
      48. Облыстық бюджеттерге, Астана және Алматы қалаларының бюджеттеріне кәсіптік даярлауға, қайта даярлауға және кадрлардың біліктілігін арттыруға, оның ішінде бұдан бұрын кәсіптік оқуға қабылданған адамдардың оқуын аяқтауға бөлінген ағымдағы нысаналы трансферттерді пайдалану оқытатын ұйымдарымен жасасқан шарттар негізінде, ал жалақыны субсидиялау жұмыс берушілермен жасасқан шарттар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49. Бағдарламаға қатысушыларды, сондай-ақ бұрын мемлекеттік білім беру тапсырысы бойынша кәсіптік лицейлер мен колледждерге кәсіптік оқуға қабылданған адамдарды кәсіптік даярлауды қаржыландыру техникалық және кәсіптік білім беру мамандықтары бойынша мемлекеттік жалпыға міндетті стандарттарға сәйкес оқуды толық аяқтау мерзіміне дейін жыл сайын жүзеге асырылады.</w:t>
      </w:r>
      <w:r>
        <w:br/>
      </w:r>
      <w:r>
        <w:rPr>
          <w:rFonts w:ascii="Times New Roman"/>
          <w:b w:val="false"/>
          <w:i w:val="false"/>
          <w:color w:val="000000"/>
          <w:sz w:val="28"/>
        </w:rPr>
        <w:t>
</w:t>
      </w:r>
      <w:r>
        <w:rPr>
          <w:rFonts w:ascii="Times New Roman"/>
          <w:b w:val="false"/>
          <w:i w:val="false"/>
          <w:color w:val="000000"/>
          <w:sz w:val="28"/>
        </w:rPr>
        <w:t>
      50. Облыстардың, Астана және Алматы қалаларының әкімдері, білім беру саласындағы уәкілетті орган және Бағдарлама операторы Қазақстан Республикасының заңнамасында белгіленген тәртіппен трансферттерді пайдалану кезінде нәтижелерге қол жеткізуге жауапты болады.</w:t>
      </w:r>
      <w:r>
        <w:br/>
      </w:r>
      <w:r>
        <w:rPr>
          <w:rFonts w:ascii="Times New Roman"/>
          <w:b w:val="false"/>
          <w:i w:val="false"/>
          <w:color w:val="000000"/>
          <w:sz w:val="28"/>
        </w:rPr>
        <w:t>
</w:t>
      </w:r>
      <w:r>
        <w:rPr>
          <w:rFonts w:ascii="Times New Roman"/>
          <w:b w:val="false"/>
          <w:i w:val="false"/>
          <w:color w:val="000000"/>
          <w:sz w:val="28"/>
        </w:rPr>
        <w:t>
      51. Облыстардың, Астана және Алматы қалаларының әкімдері жылына екі рет Бағдарлама операторына, білім беру саласындағы уәкілетті органға келісімдерде көзделген нысан бойынша есептер ұсынады.</w:t>
      </w:r>
    </w:p>
    <w:bookmarkEnd w:id="33"/>
    <w:bookmarkStart w:name="z158" w:id="34"/>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қағидаларына</w:t>
      </w:r>
      <w:r>
        <w:br/>
      </w:r>
      <w:r>
        <w:rPr>
          <w:rFonts w:ascii="Times New Roman"/>
          <w:b w:val="false"/>
          <w:i w:val="false"/>
          <w:color w:val="000000"/>
          <w:sz w:val="28"/>
        </w:rPr>
        <w:t xml:space="preserve">
1-қосымша                </w:t>
      </w:r>
    </w:p>
    <w:bookmarkEnd w:id="34"/>
    <w:p>
      <w:pPr>
        <w:spacing w:after="0"/>
        <w:ind w:left="0"/>
        <w:jc w:val="both"/>
      </w:pPr>
      <w:r>
        <w:rPr>
          <w:rFonts w:ascii="Times New Roman"/>
          <w:b w:val="false"/>
          <w:i w:val="false"/>
          <w:color w:val="000000"/>
          <w:sz w:val="28"/>
        </w:rPr>
        <w:t>___________________ ауданының</w:t>
      </w:r>
      <w:r>
        <w:br/>
      </w:r>
      <w:r>
        <w:rPr>
          <w:rFonts w:ascii="Times New Roman"/>
          <w:b w:val="false"/>
          <w:i w:val="false"/>
          <w:color w:val="000000"/>
          <w:sz w:val="28"/>
        </w:rPr>
        <w:t xml:space="preserve">
(қаласының) Халықты жұмыспен </w:t>
      </w:r>
      <w:r>
        <w:br/>
      </w:r>
      <w:r>
        <w:rPr>
          <w:rFonts w:ascii="Times New Roman"/>
          <w:b w:val="false"/>
          <w:i w:val="false"/>
          <w:color w:val="000000"/>
          <w:sz w:val="28"/>
        </w:rPr>
        <w:t>
қамту орталығының директорына</w:t>
      </w:r>
      <w:r>
        <w:br/>
      </w:r>
      <w:r>
        <w:rPr>
          <w:rFonts w:ascii="Times New Roman"/>
          <w:b w:val="false"/>
          <w:i w:val="false"/>
          <w:color w:val="000000"/>
          <w:sz w:val="28"/>
        </w:rPr>
        <w:t>
_____________________________</w:t>
      </w:r>
      <w:r>
        <w:br/>
      </w:r>
      <w:r>
        <w:rPr>
          <w:rFonts w:ascii="Times New Roman"/>
          <w:b w:val="false"/>
          <w:i w:val="false"/>
          <w:color w:val="000000"/>
          <w:sz w:val="28"/>
        </w:rPr>
        <w:t>
___ мекенжайы бойынша тұратын</w:t>
      </w:r>
      <w:r>
        <w:br/>
      </w:r>
      <w:r>
        <w:rPr>
          <w:rFonts w:ascii="Times New Roman"/>
          <w:b w:val="false"/>
          <w:i w:val="false"/>
          <w:color w:val="000000"/>
          <w:sz w:val="28"/>
        </w:rPr>
        <w:t>
_____________________________</w:t>
      </w:r>
    </w:p>
    <w:bookmarkStart w:name="z159" w:id="35"/>
    <w:p>
      <w:pPr>
        <w:spacing w:after="0"/>
        <w:ind w:left="0"/>
        <w:jc w:val="left"/>
      </w:pPr>
      <w:r>
        <w:rPr>
          <w:rFonts w:ascii="Times New Roman"/>
          <w:b/>
          <w:i w:val="false"/>
          <w:color w:val="000000"/>
        </w:rPr>
        <w:t xml:space="preserve"> 
Өтініш</w:t>
      </w:r>
    </w:p>
    <w:bookmarkEnd w:id="35"/>
    <w:p>
      <w:pPr>
        <w:spacing w:after="0"/>
        <w:ind w:left="0"/>
        <w:jc w:val="both"/>
      </w:pPr>
      <w:r>
        <w:rPr>
          <w:rFonts w:ascii="Times New Roman"/>
          <w:b w:val="false"/>
          <w:i w:val="false"/>
          <w:color w:val="000000"/>
          <w:sz w:val="28"/>
        </w:rPr>
        <w:t>      Мені «Оқыту және жұмысқа орналасуға жәрдемдесу» бағыты бойынша</w:t>
      </w:r>
      <w:r>
        <w:br/>
      </w:r>
      <w:r>
        <w:rPr>
          <w:rFonts w:ascii="Times New Roman"/>
          <w:b w:val="false"/>
          <w:i w:val="false"/>
          <w:color w:val="000000"/>
          <w:sz w:val="28"/>
        </w:rPr>
        <w:t>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бағдарламасына қатысушылар қатарына</w:t>
      </w:r>
      <w:r>
        <w:br/>
      </w:r>
      <w:r>
        <w:rPr>
          <w:rFonts w:ascii="Times New Roman"/>
          <w:b w:val="false"/>
          <w:i w:val="false"/>
          <w:color w:val="000000"/>
          <w:sz w:val="28"/>
        </w:rPr>
        <w:t>
енгізуді сұраймын.</w:t>
      </w:r>
      <w:r>
        <w:br/>
      </w:r>
      <w:r>
        <w:rPr>
          <w:rFonts w:ascii="Times New Roman"/>
          <w:b w:val="false"/>
          <w:i w:val="false"/>
          <w:color w:val="000000"/>
          <w:sz w:val="28"/>
        </w:rPr>
        <w:t>
      Қосымша ___ парақта:</w:t>
      </w:r>
      <w:r>
        <w:br/>
      </w:r>
      <w:r>
        <w:rPr>
          <w:rFonts w:ascii="Times New Roman"/>
          <w:b w:val="false"/>
          <w:i w:val="false"/>
          <w:color w:val="000000"/>
          <w:sz w:val="28"/>
        </w:rPr>
        <w:t>
      жеке басты куәландыратын құжаттың көшірмесі;</w:t>
      </w:r>
      <w:r>
        <w:br/>
      </w:r>
      <w:r>
        <w:rPr>
          <w:rFonts w:ascii="Times New Roman"/>
          <w:b w:val="false"/>
          <w:i w:val="false"/>
          <w:color w:val="000000"/>
          <w:sz w:val="28"/>
        </w:rPr>
        <w:t>
      тұрақты тұратын жері бойынша тіркелгенін растайтын құжаттың</w:t>
      </w:r>
      <w:r>
        <w:br/>
      </w:r>
      <w:r>
        <w:rPr>
          <w:rFonts w:ascii="Times New Roman"/>
          <w:b w:val="false"/>
          <w:i w:val="false"/>
          <w:color w:val="000000"/>
          <w:sz w:val="28"/>
        </w:rPr>
        <w:t>
(мекенжай анықтамасы, ауылдық әкімнің анықтамасы) көшірмесі;</w:t>
      </w:r>
      <w:r>
        <w:br/>
      </w:r>
      <w:r>
        <w:rPr>
          <w:rFonts w:ascii="Times New Roman"/>
          <w:b w:val="false"/>
          <w:i w:val="false"/>
          <w:color w:val="000000"/>
          <w:sz w:val="28"/>
        </w:rPr>
        <w:t>
      еңбек кітапшасының (болған кезде) немесе еңбек қызметін</w:t>
      </w:r>
      <w:r>
        <w:br/>
      </w:r>
      <w:r>
        <w:rPr>
          <w:rFonts w:ascii="Times New Roman"/>
          <w:b w:val="false"/>
          <w:i w:val="false"/>
          <w:color w:val="000000"/>
          <w:sz w:val="28"/>
        </w:rPr>
        <w:t>
растайтын өзге құжаттың (табысы аз және жұмыспен ішінара қамтылған</w:t>
      </w:r>
      <w:r>
        <w:br/>
      </w:r>
      <w:r>
        <w:rPr>
          <w:rFonts w:ascii="Times New Roman"/>
          <w:b w:val="false"/>
          <w:i w:val="false"/>
          <w:color w:val="000000"/>
          <w:sz w:val="28"/>
        </w:rPr>
        <w:t>
жалдамалы қызметкерлердің қатарындағы жұмыс істейтін адамдар үшін)</w:t>
      </w:r>
      <w:r>
        <w:br/>
      </w:r>
      <w:r>
        <w:rPr>
          <w:rFonts w:ascii="Times New Roman"/>
          <w:b w:val="false"/>
          <w:i w:val="false"/>
          <w:color w:val="000000"/>
          <w:sz w:val="28"/>
        </w:rPr>
        <w:t>
көшірмесі;</w:t>
      </w:r>
      <w:r>
        <w:br/>
      </w:r>
      <w:r>
        <w:rPr>
          <w:rFonts w:ascii="Times New Roman"/>
          <w:b w:val="false"/>
          <w:i w:val="false"/>
          <w:color w:val="000000"/>
          <w:sz w:val="28"/>
        </w:rPr>
        <w:t>
      білімі туралы құжаттың (аттестат, куәлік, диплом), сондай-ақ</w:t>
      </w:r>
      <w:r>
        <w:br/>
      </w:r>
      <w:r>
        <w:rPr>
          <w:rFonts w:ascii="Times New Roman"/>
          <w:b w:val="false"/>
          <w:i w:val="false"/>
          <w:color w:val="000000"/>
          <w:sz w:val="28"/>
        </w:rPr>
        <w:t>
оқу оқығанын растайтын басқа да құжаттардың (куәлік, сертификат)</w:t>
      </w:r>
      <w:r>
        <w:br/>
      </w:r>
      <w:r>
        <w:rPr>
          <w:rFonts w:ascii="Times New Roman"/>
          <w:b w:val="false"/>
          <w:i w:val="false"/>
          <w:color w:val="000000"/>
          <w:sz w:val="28"/>
        </w:rPr>
        <w:t>
көшірмелері;</w:t>
      </w:r>
      <w:r>
        <w:br/>
      </w:r>
      <w:r>
        <w:rPr>
          <w:rFonts w:ascii="Times New Roman"/>
          <w:b w:val="false"/>
          <w:i w:val="false"/>
          <w:color w:val="000000"/>
          <w:sz w:val="28"/>
        </w:rPr>
        <w:t>
      денсаулық жағдайы туралы анықтаманың (денсаулық сақтау</w:t>
      </w:r>
      <w:r>
        <w:br/>
      </w:r>
      <w:r>
        <w:rPr>
          <w:rFonts w:ascii="Times New Roman"/>
          <w:b w:val="false"/>
          <w:i w:val="false"/>
          <w:color w:val="000000"/>
          <w:sz w:val="28"/>
        </w:rPr>
        <w:t>
саласындағы уәкілетті орган бекіткен нысанға сәйкес Бағдарламаға</w:t>
      </w:r>
      <w:r>
        <w:br/>
      </w:r>
      <w:r>
        <w:rPr>
          <w:rFonts w:ascii="Times New Roman"/>
          <w:b w:val="false"/>
          <w:i w:val="false"/>
          <w:color w:val="000000"/>
          <w:sz w:val="28"/>
        </w:rPr>
        <w:t>
қатысушылар құрамына енгізу туралы шешім қабылданғаннан кейін)</w:t>
      </w:r>
      <w:r>
        <w:br/>
      </w:r>
      <w:r>
        <w:rPr>
          <w:rFonts w:ascii="Times New Roman"/>
          <w:b w:val="false"/>
          <w:i w:val="false"/>
          <w:color w:val="000000"/>
          <w:sz w:val="28"/>
        </w:rPr>
        <w:t>
көшірмесі;</w:t>
      </w:r>
      <w:r>
        <w:br/>
      </w:r>
      <w:r>
        <w:rPr>
          <w:rFonts w:ascii="Times New Roman"/>
          <w:b w:val="false"/>
          <w:i w:val="false"/>
          <w:color w:val="000000"/>
          <w:sz w:val="28"/>
        </w:rPr>
        <w:t>
      жұмыс берушінің толық емес жұмыс уақыты немесе ұзақтығы</w:t>
      </w:r>
      <w:r>
        <w:br/>
      </w:r>
      <w:r>
        <w:rPr>
          <w:rFonts w:ascii="Times New Roman"/>
          <w:b w:val="false"/>
          <w:i w:val="false"/>
          <w:color w:val="000000"/>
          <w:sz w:val="28"/>
        </w:rPr>
        <w:t>
қысқартылған жұмыс уақыты режиміне ауыстыруы немесе әлеуметтік</w:t>
      </w:r>
      <w:r>
        <w:br/>
      </w:r>
      <w:r>
        <w:rPr>
          <w:rFonts w:ascii="Times New Roman"/>
          <w:b w:val="false"/>
          <w:i w:val="false"/>
          <w:color w:val="000000"/>
          <w:sz w:val="28"/>
        </w:rPr>
        <w:t>
демалыс беру туралы немесе жұмысты мәжбүрлі тоқтату туралы актісі</w:t>
      </w:r>
      <w:r>
        <w:br/>
      </w:r>
      <w:r>
        <w:rPr>
          <w:rFonts w:ascii="Times New Roman"/>
          <w:b w:val="false"/>
          <w:i w:val="false"/>
          <w:color w:val="000000"/>
          <w:sz w:val="28"/>
        </w:rPr>
        <w:t>
(жұмыспен ішінара қамтылған жалдамалы қызметкерлер үшін).</w:t>
      </w:r>
    </w:p>
    <w:p>
      <w:pPr>
        <w:spacing w:after="0"/>
        <w:ind w:left="0"/>
        <w:jc w:val="both"/>
      </w:pPr>
      <w:r>
        <w:rPr>
          <w:rFonts w:ascii="Times New Roman"/>
          <w:b w:val="false"/>
          <w:i w:val="false"/>
          <w:color w:val="000000"/>
          <w:sz w:val="28"/>
        </w:rPr>
        <w:t>      Күні                                                       қолы</w:t>
      </w:r>
      <w:r>
        <w:br/>
      </w:r>
      <w:r>
        <w:rPr>
          <w:rFonts w:ascii="Times New Roman"/>
          <w:b w:val="false"/>
          <w:i w:val="false"/>
          <w:color w:val="000000"/>
          <w:sz w:val="28"/>
        </w:rPr>
        <w:t>
___________________________________________________________ азаматтың</w:t>
      </w:r>
      <w:r>
        <w:br/>
      </w:r>
      <w:r>
        <w:rPr>
          <w:rFonts w:ascii="Times New Roman"/>
          <w:b w:val="false"/>
          <w:i w:val="false"/>
          <w:color w:val="000000"/>
          <w:sz w:val="28"/>
        </w:rPr>
        <w:t>
өтініші 20__ ж. «___» ________ қабылданды, № ________ болып тіркелді.</w:t>
      </w:r>
    </w:p>
    <w:p>
      <w:pPr>
        <w:spacing w:after="0"/>
        <w:ind w:left="0"/>
        <w:jc w:val="both"/>
      </w:pP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*ұсынылған құжаттың дұрыстығына өтініш беруші жауапты болады.</w:t>
      </w:r>
    </w:p>
    <w:bookmarkStart w:name="z160" w:id="36"/>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қағидаларына</w:t>
      </w:r>
      <w:r>
        <w:br/>
      </w:r>
      <w:r>
        <w:rPr>
          <w:rFonts w:ascii="Times New Roman"/>
          <w:b w:val="false"/>
          <w:i w:val="false"/>
          <w:color w:val="000000"/>
          <w:sz w:val="28"/>
        </w:rPr>
        <w:t xml:space="preserve">
2-қосымша                </w:t>
      </w:r>
    </w:p>
    <w:bookmarkEnd w:id="36"/>
    <w:bookmarkStart w:name="z161" w:id="37"/>
    <w:p>
      <w:pPr>
        <w:spacing w:after="0"/>
        <w:ind w:left="0"/>
        <w:jc w:val="left"/>
      </w:pPr>
      <w:r>
        <w:rPr>
          <w:rFonts w:ascii="Times New Roman"/>
          <w:b/>
          <w:i w:val="false"/>
          <w:color w:val="000000"/>
        </w:rPr>
        <w:t xml:space="preserve"> 
Әлеуметтік келісімшарт</w:t>
      </w:r>
    </w:p>
    <w:bookmarkEnd w:id="37"/>
    <w:p>
      <w:pPr>
        <w:spacing w:after="0"/>
        <w:ind w:left="0"/>
        <w:jc w:val="both"/>
      </w:pPr>
      <w:r>
        <w:rPr>
          <w:rFonts w:ascii="Times New Roman"/>
          <w:b w:val="false"/>
          <w:i w:val="false"/>
          <w:color w:val="000000"/>
          <w:sz w:val="28"/>
        </w:rPr>
        <w:t>      _____________________        20__ жылғы «___» _________________</w:t>
      </w:r>
      <w:r>
        <w:br/>
      </w:r>
      <w:r>
        <w:rPr>
          <w:rFonts w:ascii="Times New Roman"/>
          <w:b w:val="false"/>
          <w:i w:val="false"/>
          <w:color w:val="000000"/>
          <w:sz w:val="28"/>
        </w:rPr>
        <w:t>
        (жасалатын орны)</w:t>
      </w:r>
    </w:p>
    <w:p>
      <w:pPr>
        <w:spacing w:after="0"/>
        <w:ind w:left="0"/>
        <w:jc w:val="both"/>
      </w:pPr>
      <w:r>
        <w:rPr>
          <w:rFonts w:ascii="Times New Roman"/>
          <w:b w:val="false"/>
          <w:i w:val="false"/>
          <w:color w:val="000000"/>
          <w:sz w:val="28"/>
        </w:rPr>
        <w:t>      Бұдан әрі «Халықты жұмыспен қамту орталығы» деп аталатын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өкілдің лауазымы, тегі, аты, әкесінің аты)</w:t>
      </w:r>
      <w:r>
        <w:br/>
      </w:r>
      <w:r>
        <w:rPr>
          <w:rFonts w:ascii="Times New Roman"/>
          <w:b w:val="false"/>
          <w:i w:val="false"/>
          <w:color w:val="000000"/>
          <w:sz w:val="28"/>
        </w:rPr>
        <w:t>
атынан __________________________________ бір тараптан және бұдан әрі</w:t>
      </w:r>
      <w:r>
        <w:br/>
      </w:r>
      <w:r>
        <w:rPr>
          <w:rFonts w:ascii="Times New Roman"/>
          <w:b w:val="false"/>
          <w:i w:val="false"/>
          <w:color w:val="000000"/>
          <w:sz w:val="28"/>
        </w:rPr>
        <w:t>
«Бағдарламаға қатысушы» деп аталатын ________________________________</w:t>
      </w:r>
      <w:r>
        <w:br/>
      </w:r>
      <w:r>
        <w:rPr>
          <w:rFonts w:ascii="Times New Roman"/>
          <w:b w:val="false"/>
          <w:i w:val="false"/>
          <w:color w:val="000000"/>
          <w:sz w:val="28"/>
        </w:rPr>
        <w:t>
                           (Халықты жұмыспен қамту орталығының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(бағдарламаға қатысушының тегі, аты, әкесінің аты, жеке басын</w:t>
      </w:r>
      <w:r>
        <w:br/>
      </w:r>
      <w:r>
        <w:rPr>
          <w:rFonts w:ascii="Times New Roman"/>
          <w:b w:val="false"/>
          <w:i w:val="false"/>
          <w:color w:val="000000"/>
          <w:sz w:val="28"/>
        </w:rPr>
        <w:t>
     куәландыратын құжаттың сериясы, нөмірі, кім және қашан берді)</w:t>
      </w:r>
      <w:r>
        <w:br/>
      </w:r>
      <w:r>
        <w:rPr>
          <w:rFonts w:ascii="Times New Roman"/>
          <w:b w:val="false"/>
          <w:i w:val="false"/>
          <w:color w:val="000000"/>
          <w:sz w:val="28"/>
        </w:rPr>
        <w:t>
екінші тараптан төмендегілер туралы осы әлеуметтік шартты (бұдан әрі</w:t>
      </w:r>
      <w:r>
        <w:br/>
      </w:r>
      <w:r>
        <w:rPr>
          <w:rFonts w:ascii="Times New Roman"/>
          <w:b w:val="false"/>
          <w:i w:val="false"/>
          <w:color w:val="000000"/>
          <w:sz w:val="28"/>
        </w:rPr>
        <w:t>
– келісімшарт) жасасты:</w:t>
      </w:r>
    </w:p>
    <w:bookmarkStart w:name="z162" w:id="38"/>
    <w:p>
      <w:pPr>
        <w:spacing w:after="0"/>
        <w:ind w:left="0"/>
        <w:jc w:val="left"/>
      </w:pPr>
      <w:r>
        <w:rPr>
          <w:rFonts w:ascii="Times New Roman"/>
          <w:b/>
          <w:i w:val="false"/>
          <w:color w:val="000000"/>
        </w:rPr>
        <w:t xml:space="preserve"> 
1. Келісімшарттың мәні</w:t>
      </w:r>
    </w:p>
    <w:bookmarkEnd w:id="38"/>
    <w:bookmarkStart w:name="z163" w:id="39"/>
    <w:p>
      <w:pPr>
        <w:spacing w:after="0"/>
        <w:ind w:left="0"/>
        <w:jc w:val="both"/>
      </w:pPr>
      <w:r>
        <w:rPr>
          <w:rFonts w:ascii="Times New Roman"/>
          <w:b w:val="false"/>
          <w:i w:val="false"/>
          <w:color w:val="000000"/>
          <w:sz w:val="28"/>
        </w:rPr>
        <w:t>
      1. Халықты жұмыспен қамту орталығы Бағдарламаға қатысушыны</w:t>
      </w:r>
      <w:r>
        <w:br/>
      </w:r>
      <w:r>
        <w:rPr>
          <w:rFonts w:ascii="Times New Roman"/>
          <w:b w:val="false"/>
          <w:i w:val="false"/>
          <w:color w:val="000000"/>
          <w:sz w:val="28"/>
        </w:rPr>
        <w:t>
кәсіптік оқуға жіберуге, ал Бағдарламаға қатысушы Қазақстан</w:t>
      </w:r>
      <w:r>
        <w:br/>
      </w:r>
      <w:r>
        <w:rPr>
          <w:rFonts w:ascii="Times New Roman"/>
          <w:b w:val="false"/>
          <w:i w:val="false"/>
          <w:color w:val="000000"/>
          <w:sz w:val="28"/>
        </w:rPr>
        <w:t>
Республикасының заңнамасында, келісімшартта, кәсіптік оқытуға</w:t>
      </w:r>
      <w:r>
        <w:br/>
      </w:r>
      <w:r>
        <w:rPr>
          <w:rFonts w:ascii="Times New Roman"/>
          <w:b w:val="false"/>
          <w:i w:val="false"/>
          <w:color w:val="000000"/>
          <w:sz w:val="28"/>
        </w:rPr>
        <w:t>
арналған шартта және оқытатын ұйымның ішкі тәртібінде айқындалған</w:t>
      </w:r>
      <w:r>
        <w:br/>
      </w:r>
      <w:r>
        <w:rPr>
          <w:rFonts w:ascii="Times New Roman"/>
          <w:b w:val="false"/>
          <w:i w:val="false"/>
          <w:color w:val="000000"/>
          <w:sz w:val="28"/>
        </w:rPr>
        <w:t>
тәртіпте және жағдайларда оған белгіленген кәсіптік оқу түрін өтуге</w:t>
      </w:r>
      <w:r>
        <w:br/>
      </w:r>
      <w:r>
        <w:rPr>
          <w:rFonts w:ascii="Times New Roman"/>
          <w:b w:val="false"/>
          <w:i w:val="false"/>
          <w:color w:val="000000"/>
          <w:sz w:val="28"/>
        </w:rPr>
        <w:t>
міндеттенеді. Келісімшарт шеңберінде Бағдарламаға қатысушыға мынадай</w:t>
      </w:r>
      <w:r>
        <w:br/>
      </w:r>
      <w:r>
        <w:rPr>
          <w:rFonts w:ascii="Times New Roman"/>
          <w:b w:val="false"/>
          <w:i w:val="false"/>
          <w:color w:val="000000"/>
          <w:sz w:val="28"/>
        </w:rPr>
        <w:t>
мемлекеттік қолдау түрлері ұсынылады: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(Бағдарламаға қатысушыға көрсетілетін мемлекеттік қолдау шараларын</w:t>
      </w:r>
      <w:r>
        <w:br/>
      </w:r>
      <w:r>
        <w:rPr>
          <w:rFonts w:ascii="Times New Roman"/>
          <w:b w:val="false"/>
          <w:i w:val="false"/>
          <w:color w:val="000000"/>
          <w:sz w:val="28"/>
        </w:rPr>
        <w:t>
                              көрсету)</w:t>
      </w:r>
      <w:r>
        <w:br/>
      </w:r>
      <w:r>
        <w:rPr>
          <w:rFonts w:ascii="Times New Roman"/>
          <w:b w:val="false"/>
          <w:i w:val="false"/>
          <w:color w:val="000000"/>
          <w:sz w:val="28"/>
        </w:rPr>
        <w:t>
</w:t>
      </w:r>
      <w:r>
        <w:rPr>
          <w:rFonts w:ascii="Times New Roman"/>
          <w:b w:val="false"/>
          <w:i w:val="false"/>
          <w:color w:val="000000"/>
          <w:sz w:val="28"/>
        </w:rPr>
        <w:t>
      2. Халықты жұмыспен қамту орталығы, Бағдарламаға қатысушы, ал</w:t>
      </w:r>
      <w:r>
        <w:br/>
      </w:r>
      <w:r>
        <w:rPr>
          <w:rFonts w:ascii="Times New Roman"/>
          <w:b w:val="false"/>
          <w:i w:val="false"/>
          <w:color w:val="000000"/>
          <w:sz w:val="28"/>
        </w:rPr>
        <w:t>
Қазақстан Республикасы Үкіметінің 2011 жылғы 18 шілдедегі № 815</w:t>
      </w:r>
      <w:r>
        <w:br/>
      </w:r>
      <w:r>
        <w:rPr>
          <w:rFonts w:ascii="Times New Roman"/>
          <w:b w:val="false"/>
          <w:i w:val="false"/>
          <w:color w:val="000000"/>
          <w:sz w:val="28"/>
        </w:rPr>
        <w:t>
қаулысымен бекітілген Жұмыспен қамтуға жәрдемдесудің белсенді</w:t>
      </w:r>
      <w:r>
        <w:br/>
      </w:r>
      <w:r>
        <w:rPr>
          <w:rFonts w:ascii="Times New Roman"/>
          <w:b w:val="false"/>
          <w:i w:val="false"/>
          <w:color w:val="000000"/>
          <w:sz w:val="28"/>
        </w:rPr>
        <w:t>
шараларына қатысатын адамдарды оқытуды, олардың жұмысқа орналасуына</w:t>
      </w:r>
      <w:r>
        <w:br/>
      </w:r>
      <w:r>
        <w:rPr>
          <w:rFonts w:ascii="Times New Roman"/>
          <w:b w:val="false"/>
          <w:i w:val="false"/>
          <w:color w:val="000000"/>
          <w:sz w:val="28"/>
        </w:rPr>
        <w:t>
жәрдемдесуді және оларға мемлекеттік қолдау шараларын көрсетуді</w:t>
      </w:r>
      <w:r>
        <w:br/>
      </w:r>
      <w:r>
        <w:rPr>
          <w:rFonts w:ascii="Times New Roman"/>
          <w:b w:val="false"/>
          <w:i w:val="false"/>
          <w:color w:val="000000"/>
          <w:sz w:val="28"/>
        </w:rPr>
        <w:t>
ұйымдастыру және қаржыландыру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r>
        <w:br/>
      </w:r>
      <w:r>
        <w:rPr>
          <w:rFonts w:ascii="Times New Roman"/>
          <w:b w:val="false"/>
          <w:i w:val="false"/>
          <w:color w:val="000000"/>
          <w:sz w:val="28"/>
        </w:rPr>
        <w:t>
көзделген жағдайларда жұмыс беруші және/немесе оқытатын ұйым</w:t>
      </w:r>
      <w:r>
        <w:br/>
      </w:r>
      <w:r>
        <w:rPr>
          <w:rFonts w:ascii="Times New Roman"/>
          <w:b w:val="false"/>
          <w:i w:val="false"/>
          <w:color w:val="000000"/>
          <w:sz w:val="28"/>
        </w:rPr>
        <w:t>
келісімшарттың тараптары (бұдан әрі – тараптар) болады.</w:t>
      </w:r>
      <w:r>
        <w:br/>
      </w:r>
      <w:r>
        <w:rPr>
          <w:rFonts w:ascii="Times New Roman"/>
          <w:b w:val="false"/>
          <w:i w:val="false"/>
          <w:color w:val="000000"/>
          <w:sz w:val="28"/>
        </w:rPr>
        <w:t>
</w:t>
      </w:r>
      <w:r>
        <w:rPr>
          <w:rFonts w:ascii="Times New Roman"/>
          <w:b w:val="false"/>
          <w:i w:val="false"/>
          <w:color w:val="000000"/>
          <w:sz w:val="28"/>
        </w:rPr>
        <w:t>
      3. Жұмыс беруші мен оқытатын ұйым Халықты жұмыспен қамту</w:t>
      </w:r>
      <w:r>
        <w:br/>
      </w:r>
      <w:r>
        <w:rPr>
          <w:rFonts w:ascii="Times New Roman"/>
          <w:b w:val="false"/>
          <w:i w:val="false"/>
          <w:color w:val="000000"/>
          <w:sz w:val="28"/>
        </w:rPr>
        <w:t>
орталығына жауапты лауазымды тұлғаның қолымен және мөрмен расталған,</w:t>
      </w:r>
      <w:r>
        <w:br/>
      </w:r>
      <w:r>
        <w:rPr>
          <w:rFonts w:ascii="Times New Roman"/>
          <w:b w:val="false"/>
          <w:i w:val="false"/>
          <w:color w:val="000000"/>
          <w:sz w:val="28"/>
        </w:rPr>
        <w:t>
келісімшарттың ажырамас бөлігі болып табылатын келісімшартқа қосылу</w:t>
      </w:r>
      <w:r>
        <w:br/>
      </w:r>
      <w:r>
        <w:rPr>
          <w:rFonts w:ascii="Times New Roman"/>
          <w:b w:val="false"/>
          <w:i w:val="false"/>
          <w:color w:val="000000"/>
          <w:sz w:val="28"/>
        </w:rPr>
        <w:t>
туралы жазбаша өтінішті (хабарламаны) беру арқылы келісімшартты</w:t>
      </w:r>
      <w:r>
        <w:br/>
      </w:r>
      <w:r>
        <w:rPr>
          <w:rFonts w:ascii="Times New Roman"/>
          <w:b w:val="false"/>
          <w:i w:val="false"/>
          <w:color w:val="000000"/>
          <w:sz w:val="28"/>
        </w:rPr>
        <w:t>
жасасқанын растайды.</w:t>
      </w:r>
      <w:r>
        <w:br/>
      </w:r>
      <w:r>
        <w:rPr>
          <w:rFonts w:ascii="Times New Roman"/>
          <w:b w:val="false"/>
          <w:i w:val="false"/>
          <w:color w:val="000000"/>
          <w:sz w:val="28"/>
        </w:rPr>
        <w:t>
</w:t>
      </w:r>
      <w:r>
        <w:rPr>
          <w:rFonts w:ascii="Times New Roman"/>
          <w:b w:val="false"/>
          <w:i w:val="false"/>
          <w:color w:val="000000"/>
          <w:sz w:val="28"/>
        </w:rPr>
        <w:t>
      4. Келісімшарт Халықты жұмыспен қамту орталығы директорының</w:t>
      </w:r>
      <w:r>
        <w:br/>
      </w:r>
      <w:r>
        <w:rPr>
          <w:rFonts w:ascii="Times New Roman"/>
          <w:b w:val="false"/>
          <w:i w:val="false"/>
          <w:color w:val="000000"/>
          <w:sz w:val="28"/>
        </w:rPr>
        <w:t>
20__ жылғы «__» _____ № ___ бұйрығының негізінде жасалды.</w:t>
      </w:r>
    </w:p>
    <w:bookmarkEnd w:id="39"/>
    <w:bookmarkStart w:name="z168" w:id="40"/>
    <w:p>
      <w:pPr>
        <w:spacing w:after="0"/>
        <w:ind w:left="0"/>
        <w:jc w:val="left"/>
      </w:pPr>
      <w:r>
        <w:rPr>
          <w:rFonts w:ascii="Times New Roman"/>
          <w:b/>
          <w:i w:val="false"/>
          <w:color w:val="000000"/>
        </w:rPr>
        <w:t xml:space="preserve"> 
2. Тараптардың құқықтары мен міндеттері</w:t>
      </w:r>
    </w:p>
    <w:bookmarkEnd w:id="40"/>
    <w:bookmarkStart w:name="z167" w:id="41"/>
    <w:p>
      <w:pPr>
        <w:spacing w:after="0"/>
        <w:ind w:left="0"/>
        <w:jc w:val="both"/>
      </w:pPr>
      <w:r>
        <w:rPr>
          <w:rFonts w:ascii="Times New Roman"/>
          <w:b w:val="false"/>
          <w:i w:val="false"/>
          <w:color w:val="000000"/>
          <w:sz w:val="28"/>
        </w:rPr>
        <w:t>
      5. Халықтың жұмыспен қамту орталығы:</w:t>
      </w:r>
      <w:r>
        <w:br/>
      </w:r>
      <w:r>
        <w:rPr>
          <w:rFonts w:ascii="Times New Roman"/>
          <w:b w:val="false"/>
          <w:i w:val="false"/>
          <w:color w:val="000000"/>
          <w:sz w:val="28"/>
        </w:rPr>
        <w:t>
      1) Бағдарламаға қатысушыны ____________________________________</w:t>
      </w:r>
      <w:r>
        <w:br/>
      </w:r>
      <w:r>
        <w:rPr>
          <w:rFonts w:ascii="Times New Roman"/>
          <w:b w:val="false"/>
          <w:i w:val="false"/>
          <w:color w:val="000000"/>
          <w:sz w:val="28"/>
        </w:rPr>
        <w:t>
(Бағдарламаға қатысушы алатын немесе біліктілігін арттыратын</w:t>
      </w:r>
      <w:r>
        <w:br/>
      </w:r>
      <w:r>
        <w:rPr>
          <w:rFonts w:ascii="Times New Roman"/>
          <w:b w:val="false"/>
          <w:i w:val="false"/>
          <w:color w:val="000000"/>
          <w:sz w:val="28"/>
        </w:rPr>
        <w:t>
_____________ алу (арттыру) үшін оқытатын ұйымға ____________________</w:t>
      </w:r>
      <w:r>
        <w:br/>
      </w:r>
      <w:r>
        <w:rPr>
          <w:rFonts w:ascii="Times New Roman"/>
          <w:b w:val="false"/>
          <w:i w:val="false"/>
          <w:color w:val="000000"/>
          <w:sz w:val="28"/>
        </w:rPr>
        <w:t>
мерзімге мамандықты (кәсіпті) көрсету)                (оқу кезеңі)</w:t>
      </w:r>
      <w:r>
        <w:br/>
      </w:r>
      <w:r>
        <w:rPr>
          <w:rFonts w:ascii="Times New Roman"/>
          <w:b w:val="false"/>
          <w:i w:val="false"/>
          <w:color w:val="000000"/>
          <w:sz w:val="28"/>
        </w:rPr>
        <w:t>
даярлауға, кәсіптік даярлауға немесе біліктілігін арттыруға</w:t>
      </w:r>
      <w:r>
        <w:br/>
      </w:r>
      <w:r>
        <w:rPr>
          <w:rFonts w:ascii="Times New Roman"/>
          <w:b w:val="false"/>
          <w:i w:val="false"/>
          <w:color w:val="000000"/>
          <w:sz w:val="28"/>
        </w:rPr>
        <w:t>
(керегінің астын сызу) жіберуге;</w:t>
      </w:r>
      <w:r>
        <w:br/>
      </w:r>
      <w:r>
        <w:rPr>
          <w:rFonts w:ascii="Times New Roman"/>
          <w:b w:val="false"/>
          <w:i w:val="false"/>
          <w:color w:val="000000"/>
          <w:sz w:val="28"/>
        </w:rPr>
        <w:t>
      2) Қағидаларда айқындалған тәртіпте, жағдайларда және шарттарда</w:t>
      </w:r>
      <w:r>
        <w:br/>
      </w:r>
      <w:r>
        <w:rPr>
          <w:rFonts w:ascii="Times New Roman"/>
          <w:b w:val="false"/>
          <w:i w:val="false"/>
          <w:color w:val="000000"/>
          <w:sz w:val="28"/>
        </w:rPr>
        <w:t>
Бағдарламаға қатысушыға оқуға материалдық көмек көрсетуге, әлеуметтік</w:t>
      </w:r>
      <w:r>
        <w:br/>
      </w:r>
      <w:r>
        <w:rPr>
          <w:rFonts w:ascii="Times New Roman"/>
          <w:b w:val="false"/>
          <w:i w:val="false"/>
          <w:color w:val="000000"/>
          <w:sz w:val="28"/>
        </w:rPr>
        <w:t>
жұмыс орындарына немесе жастар практикасына жұмысқа орналасуға</w:t>
      </w:r>
      <w:r>
        <w:br/>
      </w:r>
      <w:r>
        <w:rPr>
          <w:rFonts w:ascii="Times New Roman"/>
          <w:b w:val="false"/>
          <w:i w:val="false"/>
          <w:color w:val="000000"/>
          <w:sz w:val="28"/>
        </w:rPr>
        <w:t>
жәрдемдесуге;</w:t>
      </w:r>
      <w:r>
        <w:br/>
      </w:r>
      <w:r>
        <w:rPr>
          <w:rFonts w:ascii="Times New Roman"/>
          <w:b w:val="false"/>
          <w:i w:val="false"/>
          <w:color w:val="000000"/>
          <w:sz w:val="28"/>
        </w:rPr>
        <w:t>
      3) тараптардың сұрауы бойынша тараптардың міндеттемелерді</w:t>
      </w:r>
      <w:r>
        <w:br/>
      </w:r>
      <w:r>
        <w:rPr>
          <w:rFonts w:ascii="Times New Roman"/>
          <w:b w:val="false"/>
          <w:i w:val="false"/>
          <w:color w:val="000000"/>
          <w:sz w:val="28"/>
        </w:rPr>
        <w:t>
орындауына мониторингті жүзеге асыру үшін қажетті ақпаратты, құжаттар</w:t>
      </w:r>
      <w:r>
        <w:br/>
      </w:r>
      <w:r>
        <w:rPr>
          <w:rFonts w:ascii="Times New Roman"/>
          <w:b w:val="false"/>
          <w:i w:val="false"/>
          <w:color w:val="000000"/>
          <w:sz w:val="28"/>
        </w:rPr>
        <w:t>
мен материалдарды уақытында және толық көлемде ұсынуға;</w:t>
      </w:r>
      <w:r>
        <w:br/>
      </w:r>
      <w:r>
        <w:rPr>
          <w:rFonts w:ascii="Times New Roman"/>
          <w:b w:val="false"/>
          <w:i w:val="false"/>
          <w:color w:val="000000"/>
          <w:sz w:val="28"/>
        </w:rPr>
        <w:t>
      4) оқытатын ұйымға Бағдарламаға қатысушыны кәсіптік оқыту</w:t>
      </w:r>
      <w:r>
        <w:br/>
      </w:r>
      <w:r>
        <w:rPr>
          <w:rFonts w:ascii="Times New Roman"/>
          <w:b w:val="false"/>
          <w:i w:val="false"/>
          <w:color w:val="000000"/>
          <w:sz w:val="28"/>
        </w:rPr>
        <w:t>
бойынша қызметтерді уақытында және толық көлемде төлеуге;</w:t>
      </w:r>
      <w:r>
        <w:br/>
      </w:r>
      <w:r>
        <w:rPr>
          <w:rFonts w:ascii="Times New Roman"/>
          <w:b w:val="false"/>
          <w:i w:val="false"/>
          <w:color w:val="000000"/>
          <w:sz w:val="28"/>
        </w:rPr>
        <w:t>
      5) тараптарға кәсіптік оқу және жұмысқа орналасу мәселелері</w:t>
      </w:r>
      <w:r>
        <w:br/>
      </w:r>
      <w:r>
        <w:rPr>
          <w:rFonts w:ascii="Times New Roman"/>
          <w:b w:val="false"/>
          <w:i w:val="false"/>
          <w:color w:val="000000"/>
          <w:sz w:val="28"/>
        </w:rPr>
        <w:t>
бойынша консультация беруге;</w:t>
      </w:r>
      <w:r>
        <w:br/>
      </w:r>
      <w:r>
        <w:rPr>
          <w:rFonts w:ascii="Times New Roman"/>
          <w:b w:val="false"/>
          <w:i w:val="false"/>
          <w:color w:val="000000"/>
          <w:sz w:val="28"/>
        </w:rPr>
        <w:t>
      6) кәсіптік оқу барысында Бағдарламаға қатысушы игерген білім</w:t>
      </w:r>
      <w:r>
        <w:br/>
      </w:r>
      <w:r>
        <w:rPr>
          <w:rFonts w:ascii="Times New Roman"/>
          <w:b w:val="false"/>
          <w:i w:val="false"/>
          <w:color w:val="000000"/>
          <w:sz w:val="28"/>
        </w:rPr>
        <w:t>
мен дағдыларды аралық және қорытынды бағалауға қатысуға міндетті.</w:t>
      </w:r>
      <w:r>
        <w:br/>
      </w:r>
      <w:r>
        <w:rPr>
          <w:rFonts w:ascii="Times New Roman"/>
          <w:b w:val="false"/>
          <w:i w:val="false"/>
          <w:color w:val="000000"/>
          <w:sz w:val="28"/>
        </w:rPr>
        <w:t>
</w:t>
      </w:r>
      <w:r>
        <w:rPr>
          <w:rFonts w:ascii="Times New Roman"/>
          <w:b w:val="false"/>
          <w:i w:val="false"/>
          <w:color w:val="000000"/>
          <w:sz w:val="28"/>
        </w:rPr>
        <w:t>
      6. Жұмыспен қамту орталығының:</w:t>
      </w:r>
      <w:r>
        <w:br/>
      </w:r>
      <w:r>
        <w:rPr>
          <w:rFonts w:ascii="Times New Roman"/>
          <w:b w:val="false"/>
          <w:i w:val="false"/>
          <w:color w:val="000000"/>
          <w:sz w:val="28"/>
        </w:rPr>
        <w:t>
      1) тараптардың міндеттемелерді орындауына мониторингті жүзеге</w:t>
      </w:r>
      <w:r>
        <w:br/>
      </w:r>
      <w:r>
        <w:rPr>
          <w:rFonts w:ascii="Times New Roman"/>
          <w:b w:val="false"/>
          <w:i w:val="false"/>
          <w:color w:val="000000"/>
          <w:sz w:val="28"/>
        </w:rPr>
        <w:t>
асыру үшін қажетті ақпаратты, құжаттар мен материалдарды тараптардан</w:t>
      </w:r>
      <w:r>
        <w:br/>
      </w:r>
      <w:r>
        <w:rPr>
          <w:rFonts w:ascii="Times New Roman"/>
          <w:b w:val="false"/>
          <w:i w:val="false"/>
          <w:color w:val="000000"/>
          <w:sz w:val="28"/>
        </w:rPr>
        <w:t>
сұратуға және алуға;</w:t>
      </w:r>
      <w:r>
        <w:br/>
      </w:r>
      <w:r>
        <w:rPr>
          <w:rFonts w:ascii="Times New Roman"/>
          <w:b w:val="false"/>
          <w:i w:val="false"/>
          <w:color w:val="000000"/>
          <w:sz w:val="28"/>
        </w:rPr>
        <w:t>
      2) тараптардан келісімшарттың, кәсіптік оқытуға арналған</w:t>
      </w:r>
      <w:r>
        <w:br/>
      </w:r>
      <w:r>
        <w:rPr>
          <w:rFonts w:ascii="Times New Roman"/>
          <w:b w:val="false"/>
          <w:i w:val="false"/>
          <w:color w:val="000000"/>
          <w:sz w:val="28"/>
        </w:rPr>
        <w:t>
шарттың уақытында және тиісінше орындалуын талап етуге;</w:t>
      </w:r>
      <w:r>
        <w:br/>
      </w:r>
      <w:r>
        <w:rPr>
          <w:rFonts w:ascii="Times New Roman"/>
          <w:b w:val="false"/>
          <w:i w:val="false"/>
          <w:color w:val="000000"/>
          <w:sz w:val="28"/>
        </w:rPr>
        <w:t>
      3)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жағдайларда оқытатын</w:t>
      </w:r>
      <w:r>
        <w:br/>
      </w:r>
      <w:r>
        <w:rPr>
          <w:rFonts w:ascii="Times New Roman"/>
          <w:b w:val="false"/>
          <w:i w:val="false"/>
          <w:color w:val="000000"/>
          <w:sz w:val="28"/>
        </w:rPr>
        <w:t>
ұйым кәсіптік оқыту бойынша нақты көрсеткен қызметтің көлеміне</w:t>
      </w:r>
      <w:r>
        <w:br/>
      </w:r>
      <w:r>
        <w:rPr>
          <w:rFonts w:ascii="Times New Roman"/>
          <w:b w:val="false"/>
          <w:i w:val="false"/>
          <w:color w:val="000000"/>
          <w:sz w:val="28"/>
        </w:rPr>
        <w:t>
пропорционалды ақы төлеу бойынша қайта есептеу жүргізуге, сондай-ақ</w:t>
      </w:r>
      <w:r>
        <w:br/>
      </w:r>
      <w:r>
        <w:rPr>
          <w:rFonts w:ascii="Times New Roman"/>
          <w:b w:val="false"/>
          <w:i w:val="false"/>
          <w:color w:val="000000"/>
          <w:sz w:val="28"/>
        </w:rPr>
        <w:t>
Бағдарламаға қатысушыдан осы қызметтер көлемінің құнын және кәсіптік</w:t>
      </w:r>
      <w:r>
        <w:br/>
      </w:r>
      <w:r>
        <w:rPr>
          <w:rFonts w:ascii="Times New Roman"/>
          <w:b w:val="false"/>
          <w:i w:val="false"/>
          <w:color w:val="000000"/>
          <w:sz w:val="28"/>
        </w:rPr>
        <w:t>
оқуға материалдық көмектің төленген сомаларын бюджетке қайтаруын</w:t>
      </w:r>
      <w:r>
        <w:br/>
      </w:r>
      <w:r>
        <w:rPr>
          <w:rFonts w:ascii="Times New Roman"/>
          <w:b w:val="false"/>
          <w:i w:val="false"/>
          <w:color w:val="000000"/>
          <w:sz w:val="28"/>
        </w:rPr>
        <w:t>
талап етуге;</w:t>
      </w:r>
      <w:r>
        <w:br/>
      </w:r>
      <w:r>
        <w:rPr>
          <w:rFonts w:ascii="Times New Roman"/>
          <w:b w:val="false"/>
          <w:i w:val="false"/>
          <w:color w:val="000000"/>
          <w:sz w:val="28"/>
        </w:rPr>
        <w:t>
      4) Келісімшарт шеңберінде өзге де мәселелерді шешуге құқығы</w:t>
      </w:r>
      <w:r>
        <w:br/>
      </w:r>
      <w:r>
        <w:rPr>
          <w:rFonts w:ascii="Times New Roman"/>
          <w:b w:val="false"/>
          <w:i w:val="false"/>
          <w:color w:val="000000"/>
          <w:sz w:val="28"/>
        </w:rPr>
        <w:t>
бар.</w:t>
      </w:r>
      <w:r>
        <w:br/>
      </w:r>
      <w:r>
        <w:rPr>
          <w:rFonts w:ascii="Times New Roman"/>
          <w:b w:val="false"/>
          <w:i w:val="false"/>
          <w:color w:val="000000"/>
          <w:sz w:val="28"/>
        </w:rPr>
        <w:t>
</w:t>
      </w:r>
      <w:r>
        <w:rPr>
          <w:rFonts w:ascii="Times New Roman"/>
          <w:b w:val="false"/>
          <w:i w:val="false"/>
          <w:color w:val="000000"/>
          <w:sz w:val="28"/>
        </w:rPr>
        <w:t>
      7. Бағдарламаға қатысушы:</w:t>
      </w:r>
      <w:r>
        <w:br/>
      </w:r>
      <w:r>
        <w:rPr>
          <w:rFonts w:ascii="Times New Roman"/>
          <w:b w:val="false"/>
          <w:i w:val="false"/>
          <w:color w:val="000000"/>
          <w:sz w:val="28"/>
        </w:rPr>
        <w:t>
      1) кәсіптік оқудан өтуге;</w:t>
      </w:r>
      <w:r>
        <w:br/>
      </w:r>
      <w:r>
        <w:rPr>
          <w:rFonts w:ascii="Times New Roman"/>
          <w:b w:val="false"/>
          <w:i w:val="false"/>
          <w:color w:val="000000"/>
          <w:sz w:val="28"/>
        </w:rPr>
        <w:t>
      2) оқытатын ұйымның ішкі тәртібінің талаптарын сақтауға;</w:t>
      </w:r>
      <w:r>
        <w:br/>
      </w:r>
      <w:r>
        <w:rPr>
          <w:rFonts w:ascii="Times New Roman"/>
          <w:b w:val="false"/>
          <w:i w:val="false"/>
          <w:color w:val="000000"/>
          <w:sz w:val="28"/>
        </w:rPr>
        <w:t>
      3) дәлелсіз себептермен сабақтан қалмауға;</w:t>
      </w:r>
      <w:r>
        <w:br/>
      </w:r>
      <w:r>
        <w:rPr>
          <w:rFonts w:ascii="Times New Roman"/>
          <w:b w:val="false"/>
          <w:i w:val="false"/>
          <w:color w:val="000000"/>
          <w:sz w:val="28"/>
        </w:rPr>
        <w:t>
      4) тараптардың сұрауы бойынша тараптардың міндеттемелерді</w:t>
      </w:r>
      <w:r>
        <w:br/>
      </w:r>
      <w:r>
        <w:rPr>
          <w:rFonts w:ascii="Times New Roman"/>
          <w:b w:val="false"/>
          <w:i w:val="false"/>
          <w:color w:val="000000"/>
          <w:sz w:val="28"/>
        </w:rPr>
        <w:t>
орындауына мониторингті жүзеге асыру үшін қажетті ақпаратты, құжаттар</w:t>
      </w:r>
      <w:r>
        <w:br/>
      </w:r>
      <w:r>
        <w:rPr>
          <w:rFonts w:ascii="Times New Roman"/>
          <w:b w:val="false"/>
          <w:i w:val="false"/>
          <w:color w:val="000000"/>
          <w:sz w:val="28"/>
        </w:rPr>
        <w:t>
мен материалдарды уақытында және толық көлемде ұсынуға;</w:t>
      </w:r>
      <w:r>
        <w:br/>
      </w:r>
      <w:r>
        <w:rPr>
          <w:rFonts w:ascii="Times New Roman"/>
          <w:b w:val="false"/>
          <w:i w:val="false"/>
          <w:color w:val="000000"/>
          <w:sz w:val="28"/>
        </w:rPr>
        <w:t>
      5)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жағдайларда кәсіптік</w:t>
      </w:r>
      <w:r>
        <w:br/>
      </w:r>
      <w:r>
        <w:rPr>
          <w:rFonts w:ascii="Times New Roman"/>
          <w:b w:val="false"/>
          <w:i w:val="false"/>
          <w:color w:val="000000"/>
          <w:sz w:val="28"/>
        </w:rPr>
        <w:t>
оқуға арналған шығыстарды, сондай-ақ оқуға арналған материалдық</w:t>
      </w:r>
      <w:r>
        <w:br/>
      </w:r>
      <w:r>
        <w:rPr>
          <w:rFonts w:ascii="Times New Roman"/>
          <w:b w:val="false"/>
          <w:i w:val="false"/>
          <w:color w:val="000000"/>
          <w:sz w:val="28"/>
        </w:rPr>
        <w:t>
көмектің төленген сомаларын бюджетке өтеуге;</w:t>
      </w:r>
      <w:r>
        <w:br/>
      </w:r>
      <w:r>
        <w:rPr>
          <w:rFonts w:ascii="Times New Roman"/>
          <w:b w:val="false"/>
          <w:i w:val="false"/>
          <w:color w:val="000000"/>
          <w:sz w:val="28"/>
        </w:rPr>
        <w:t>
      6) үш жұмыс күнінен кешіктірмей тараптарды Бағдарламаға</w:t>
      </w:r>
      <w:r>
        <w:br/>
      </w:r>
      <w:r>
        <w:rPr>
          <w:rFonts w:ascii="Times New Roman"/>
          <w:b w:val="false"/>
          <w:i w:val="false"/>
          <w:color w:val="000000"/>
          <w:sz w:val="28"/>
        </w:rPr>
        <w:t>
қатысушының кәсіптік оқуына кедергі келтіретін мән-жайлардың туындауы</w:t>
      </w:r>
      <w:r>
        <w:br/>
      </w:r>
      <w:r>
        <w:rPr>
          <w:rFonts w:ascii="Times New Roman"/>
          <w:b w:val="false"/>
          <w:i w:val="false"/>
          <w:color w:val="000000"/>
          <w:sz w:val="28"/>
        </w:rPr>
        <w:t>
туралы хабарландыруға;</w:t>
      </w:r>
      <w:r>
        <w:br/>
      </w:r>
      <w:r>
        <w:rPr>
          <w:rFonts w:ascii="Times New Roman"/>
          <w:b w:val="false"/>
          <w:i w:val="false"/>
          <w:color w:val="000000"/>
          <w:sz w:val="28"/>
        </w:rPr>
        <w:t>
      7) Бағдарламаға қатысушыға оған көрсетілетін мемлекеттік қолдау</w:t>
      </w:r>
      <w:r>
        <w:br/>
      </w:r>
      <w:r>
        <w:rPr>
          <w:rFonts w:ascii="Times New Roman"/>
          <w:b w:val="false"/>
          <w:i w:val="false"/>
          <w:color w:val="000000"/>
          <w:sz w:val="28"/>
        </w:rPr>
        <w:t>
шеңберінде жүктелетін міндеттемелерді адал орындауға міндетті.</w:t>
      </w:r>
      <w:r>
        <w:br/>
      </w:r>
      <w:r>
        <w:rPr>
          <w:rFonts w:ascii="Times New Roman"/>
          <w:b w:val="false"/>
          <w:i w:val="false"/>
          <w:color w:val="000000"/>
          <w:sz w:val="28"/>
        </w:rPr>
        <w:t>
</w:t>
      </w:r>
      <w:r>
        <w:rPr>
          <w:rFonts w:ascii="Times New Roman"/>
          <w:b w:val="false"/>
          <w:i w:val="false"/>
          <w:color w:val="000000"/>
          <w:sz w:val="28"/>
        </w:rPr>
        <w:t>
      8. Бағдарламаға қатысушының:</w:t>
      </w:r>
      <w:r>
        <w:br/>
      </w:r>
      <w:r>
        <w:rPr>
          <w:rFonts w:ascii="Times New Roman"/>
          <w:b w:val="false"/>
          <w:i w:val="false"/>
          <w:color w:val="000000"/>
          <w:sz w:val="28"/>
        </w:rPr>
        <w:t>
      1) кәсіптік оқу және жұмысқа орналасу мәселелері бойынша</w:t>
      </w:r>
      <w:r>
        <w:br/>
      </w:r>
      <w:r>
        <w:rPr>
          <w:rFonts w:ascii="Times New Roman"/>
          <w:b w:val="false"/>
          <w:i w:val="false"/>
          <w:color w:val="000000"/>
          <w:sz w:val="28"/>
        </w:rPr>
        <w:t>
консультация алуға;</w:t>
      </w:r>
      <w:r>
        <w:br/>
      </w:r>
      <w:r>
        <w:rPr>
          <w:rFonts w:ascii="Times New Roman"/>
          <w:b w:val="false"/>
          <w:i w:val="false"/>
          <w:color w:val="000000"/>
          <w:sz w:val="28"/>
        </w:rPr>
        <w:t>
      2) Қазақстан Республикасының заңнамасында көзделген жағдайлар</w:t>
      </w:r>
      <w:r>
        <w:br/>
      </w:r>
      <w:r>
        <w:rPr>
          <w:rFonts w:ascii="Times New Roman"/>
          <w:b w:val="false"/>
          <w:i w:val="false"/>
          <w:color w:val="000000"/>
          <w:sz w:val="28"/>
        </w:rPr>
        <w:t>
мен тәртіпте оқуға арналған материалдық көмек алуға;</w:t>
      </w:r>
      <w:r>
        <w:br/>
      </w:r>
      <w:r>
        <w:rPr>
          <w:rFonts w:ascii="Times New Roman"/>
          <w:b w:val="false"/>
          <w:i w:val="false"/>
          <w:color w:val="000000"/>
          <w:sz w:val="28"/>
        </w:rPr>
        <w:t>
      3) тараптардан келісімшарттың және кәсіптік оқытуға арналған</w:t>
      </w:r>
      <w:r>
        <w:br/>
      </w:r>
      <w:r>
        <w:rPr>
          <w:rFonts w:ascii="Times New Roman"/>
          <w:b w:val="false"/>
          <w:i w:val="false"/>
          <w:color w:val="000000"/>
          <w:sz w:val="28"/>
        </w:rPr>
        <w:t>
шарттың уақытында және тиісінше орындалуын талап етуге құқығы бар.</w:t>
      </w:r>
    </w:p>
    <w:bookmarkEnd w:id="41"/>
    <w:bookmarkStart w:name="z172" w:id="42"/>
    <w:p>
      <w:pPr>
        <w:spacing w:after="0"/>
        <w:ind w:left="0"/>
        <w:jc w:val="left"/>
      </w:pPr>
      <w:r>
        <w:rPr>
          <w:rFonts w:ascii="Times New Roman"/>
          <w:b/>
          <w:i w:val="false"/>
          <w:color w:val="000000"/>
        </w:rPr>
        <w:t xml:space="preserve"> 
3. Форс-мажорлық жағдайлар</w:t>
      </w:r>
    </w:p>
    <w:bookmarkEnd w:id="42"/>
    <w:bookmarkStart w:name="z173" w:id="43"/>
    <w:p>
      <w:pPr>
        <w:spacing w:after="0"/>
        <w:ind w:left="0"/>
        <w:jc w:val="both"/>
      </w:pPr>
      <w:r>
        <w:rPr>
          <w:rFonts w:ascii="Times New Roman"/>
          <w:b w:val="false"/>
          <w:i w:val="false"/>
          <w:color w:val="000000"/>
          <w:sz w:val="28"/>
        </w:rPr>
        <w:t>
      9. Тараптар осы Келісімге қол қойылғаннан кейін туындаған өрт,</w:t>
      </w:r>
      <w:r>
        <w:br/>
      </w:r>
      <w:r>
        <w:rPr>
          <w:rFonts w:ascii="Times New Roman"/>
          <w:b w:val="false"/>
          <w:i w:val="false"/>
          <w:color w:val="000000"/>
          <w:sz w:val="28"/>
        </w:rPr>
        <w:t>
жер сілкінісі, су тасқыны және басқа да апатты жағдайлар; әскери</w:t>
      </w:r>
      <w:r>
        <w:br/>
      </w:r>
      <w:r>
        <w:rPr>
          <w:rFonts w:ascii="Times New Roman"/>
          <w:b w:val="false"/>
          <w:i w:val="false"/>
          <w:color w:val="000000"/>
          <w:sz w:val="28"/>
        </w:rPr>
        <w:t>
іс-қимылдар және т.б. сияқты төтенше және дүлей жағдайларда</w:t>
      </w:r>
      <w:r>
        <w:br/>
      </w:r>
      <w:r>
        <w:rPr>
          <w:rFonts w:ascii="Times New Roman"/>
          <w:b w:val="false"/>
          <w:i w:val="false"/>
          <w:color w:val="000000"/>
          <w:sz w:val="28"/>
        </w:rPr>
        <w:t>
(форс-мажор) міндеттерін толық немесе ішінара орындамағаны үшін</w:t>
      </w:r>
      <w:r>
        <w:br/>
      </w:r>
      <w:r>
        <w:rPr>
          <w:rFonts w:ascii="Times New Roman"/>
          <w:b w:val="false"/>
          <w:i w:val="false"/>
          <w:color w:val="000000"/>
          <w:sz w:val="28"/>
        </w:rPr>
        <w:t>
жауапкершіліктен босатылады.</w:t>
      </w:r>
      <w:r>
        <w:br/>
      </w:r>
      <w:r>
        <w:rPr>
          <w:rFonts w:ascii="Times New Roman"/>
          <w:b w:val="false"/>
          <w:i w:val="false"/>
          <w:color w:val="000000"/>
          <w:sz w:val="28"/>
        </w:rPr>
        <w:t>
</w:t>
      </w:r>
      <w:r>
        <w:rPr>
          <w:rFonts w:ascii="Times New Roman"/>
          <w:b w:val="false"/>
          <w:i w:val="false"/>
          <w:color w:val="000000"/>
          <w:sz w:val="28"/>
        </w:rPr>
        <w:t>
      10. Форс-мажор жағдайлары туындаған жағдайда, осы келісімшартқа</w:t>
      </w:r>
      <w:r>
        <w:br/>
      </w:r>
      <w:r>
        <w:rPr>
          <w:rFonts w:ascii="Times New Roman"/>
          <w:b w:val="false"/>
          <w:i w:val="false"/>
          <w:color w:val="000000"/>
          <w:sz w:val="28"/>
        </w:rPr>
        <w:t>
сәйкес қандай да болсын міндеттемелерді орындауы осындай жағдайлардың</w:t>
      </w:r>
      <w:r>
        <w:br/>
      </w:r>
      <w:r>
        <w:rPr>
          <w:rFonts w:ascii="Times New Roman"/>
          <w:b w:val="false"/>
          <w:i w:val="false"/>
          <w:color w:val="000000"/>
          <w:sz w:val="28"/>
        </w:rPr>
        <w:t>
туындауына байланысты мүмкін болмаған, Тарап форс-мажор жағдайлар</w:t>
      </w:r>
      <w:r>
        <w:br/>
      </w:r>
      <w:r>
        <w:rPr>
          <w:rFonts w:ascii="Times New Roman"/>
          <w:b w:val="false"/>
          <w:i w:val="false"/>
          <w:color w:val="000000"/>
          <w:sz w:val="28"/>
        </w:rPr>
        <w:t>
басталған немесе аяқталған күннен кейінгі үш жұмыс күні ішінде бұл</w:t>
      </w:r>
      <w:r>
        <w:br/>
      </w:r>
      <w:r>
        <w:rPr>
          <w:rFonts w:ascii="Times New Roman"/>
          <w:b w:val="false"/>
          <w:i w:val="false"/>
          <w:color w:val="000000"/>
          <w:sz w:val="28"/>
        </w:rPr>
        <w:t>
туралы басқа тараптарды жазбаша нысанда (осы келісімшарт бойынша өз</w:t>
      </w:r>
      <w:r>
        <w:br/>
      </w:r>
      <w:r>
        <w:rPr>
          <w:rFonts w:ascii="Times New Roman"/>
          <w:b w:val="false"/>
          <w:i w:val="false"/>
          <w:color w:val="000000"/>
          <w:sz w:val="28"/>
        </w:rPr>
        <w:t>
міндеттерін орындаудың мүмкін еместігін негіздеп және дәлелдеп</w:t>
      </w:r>
      <w:r>
        <w:br/>
      </w:r>
      <w:r>
        <w:rPr>
          <w:rFonts w:ascii="Times New Roman"/>
          <w:b w:val="false"/>
          <w:i w:val="false"/>
          <w:color w:val="000000"/>
          <w:sz w:val="28"/>
        </w:rPr>
        <w:t>
хабардар етуі тиіс.</w:t>
      </w:r>
      <w:r>
        <w:br/>
      </w:r>
      <w:r>
        <w:rPr>
          <w:rFonts w:ascii="Times New Roman"/>
          <w:b w:val="false"/>
          <w:i w:val="false"/>
          <w:color w:val="000000"/>
          <w:sz w:val="28"/>
        </w:rPr>
        <w:t>
</w:t>
      </w:r>
      <w:r>
        <w:rPr>
          <w:rFonts w:ascii="Times New Roman"/>
          <w:b w:val="false"/>
          <w:i w:val="false"/>
          <w:color w:val="000000"/>
          <w:sz w:val="28"/>
        </w:rPr>
        <w:t>
      11. Хабарламау немесе уақтылы хабарламау, осындай хабарламау</w:t>
      </w:r>
      <w:r>
        <w:br/>
      </w:r>
      <w:r>
        <w:rPr>
          <w:rFonts w:ascii="Times New Roman"/>
          <w:b w:val="false"/>
          <w:i w:val="false"/>
          <w:color w:val="000000"/>
          <w:sz w:val="28"/>
        </w:rPr>
        <w:t>
немесе уақтылы хабарламау форс-мажордың тиісті мән-жайларынан тікелей</w:t>
      </w:r>
      <w:r>
        <w:br/>
      </w:r>
      <w:r>
        <w:rPr>
          <w:rFonts w:ascii="Times New Roman"/>
          <w:b w:val="false"/>
          <w:i w:val="false"/>
          <w:color w:val="000000"/>
          <w:sz w:val="28"/>
        </w:rPr>
        <w:t>
пайда болған жағдайларды қоспағанда, Тарапты форс-мажордың осы</w:t>
      </w:r>
      <w:r>
        <w:br/>
      </w:r>
      <w:r>
        <w:rPr>
          <w:rFonts w:ascii="Times New Roman"/>
          <w:b w:val="false"/>
          <w:i w:val="false"/>
          <w:color w:val="000000"/>
          <w:sz w:val="28"/>
        </w:rPr>
        <w:t>
келісімшарт бойынша міндеттемелерді орындамағаны үшін</w:t>
      </w:r>
      <w:r>
        <w:br/>
      </w:r>
      <w:r>
        <w:rPr>
          <w:rFonts w:ascii="Times New Roman"/>
          <w:b w:val="false"/>
          <w:i w:val="false"/>
          <w:color w:val="000000"/>
          <w:sz w:val="28"/>
        </w:rPr>
        <w:t>
жауапкершіліктен босатуға негіздеме ретінде кез келген форс-мажордың</w:t>
      </w:r>
      <w:r>
        <w:br/>
      </w:r>
      <w:r>
        <w:rPr>
          <w:rFonts w:ascii="Times New Roman"/>
          <w:b w:val="false"/>
          <w:i w:val="false"/>
          <w:color w:val="000000"/>
          <w:sz w:val="28"/>
        </w:rPr>
        <w:t>
жағдайына сүйену құқығынан айырады. Форс-мажор жағдайларының</w:t>
      </w:r>
      <w:r>
        <w:br/>
      </w:r>
      <w:r>
        <w:rPr>
          <w:rFonts w:ascii="Times New Roman"/>
          <w:b w:val="false"/>
          <w:i w:val="false"/>
          <w:color w:val="000000"/>
          <w:sz w:val="28"/>
        </w:rPr>
        <w:t>
басталғандығы немесе тоқтатылғандығы туралы хабарлама, форс-мажор</w:t>
      </w:r>
      <w:r>
        <w:br/>
      </w:r>
      <w:r>
        <w:rPr>
          <w:rFonts w:ascii="Times New Roman"/>
          <w:b w:val="false"/>
          <w:i w:val="false"/>
          <w:color w:val="000000"/>
          <w:sz w:val="28"/>
        </w:rPr>
        <w:t>
жағдайы жалпыға танымал және жаппай сипат алған, дәлелдеуді қажет</w:t>
      </w:r>
      <w:r>
        <w:br/>
      </w:r>
      <w:r>
        <w:rPr>
          <w:rFonts w:ascii="Times New Roman"/>
          <w:b w:val="false"/>
          <w:i w:val="false"/>
          <w:color w:val="000000"/>
          <w:sz w:val="28"/>
        </w:rPr>
        <w:t>
етпейтін жағдайларды қоспағанда, құжатпен немесе тиісті органның және</w:t>
      </w:r>
      <w:r>
        <w:br/>
      </w:r>
      <w:r>
        <w:rPr>
          <w:rFonts w:ascii="Times New Roman"/>
          <w:b w:val="false"/>
          <w:i w:val="false"/>
          <w:color w:val="000000"/>
          <w:sz w:val="28"/>
        </w:rPr>
        <w:t>
немесе мекеменің куәлігімен расталуға тиіс.</w:t>
      </w:r>
      <w:r>
        <w:br/>
      </w:r>
      <w:r>
        <w:rPr>
          <w:rFonts w:ascii="Times New Roman"/>
          <w:b w:val="false"/>
          <w:i w:val="false"/>
          <w:color w:val="000000"/>
          <w:sz w:val="28"/>
        </w:rPr>
        <w:t>
</w:t>
      </w:r>
      <w:r>
        <w:rPr>
          <w:rFonts w:ascii="Times New Roman"/>
          <w:b w:val="false"/>
          <w:i w:val="false"/>
          <w:color w:val="000000"/>
          <w:sz w:val="28"/>
        </w:rPr>
        <w:t>
      12. Осы келісімшарт бойынша міндеттемелерді орындау мерзімі</w:t>
      </w:r>
      <w:r>
        <w:br/>
      </w:r>
      <w:r>
        <w:rPr>
          <w:rFonts w:ascii="Times New Roman"/>
          <w:b w:val="false"/>
          <w:i w:val="false"/>
          <w:color w:val="000000"/>
          <w:sz w:val="28"/>
        </w:rPr>
        <w:t>
форс-мажор жағдайы орын алған, сондай-ақ осы жағдайлардан туындаған</w:t>
      </w:r>
      <w:r>
        <w:br/>
      </w:r>
      <w:r>
        <w:rPr>
          <w:rFonts w:ascii="Times New Roman"/>
          <w:b w:val="false"/>
          <w:i w:val="false"/>
          <w:color w:val="000000"/>
          <w:sz w:val="28"/>
        </w:rPr>
        <w:t>
салдар әрекеті барысына шамалас уақытқа кейінге шегеріледі. Егер</w:t>
      </w:r>
      <w:r>
        <w:br/>
      </w:r>
      <w:r>
        <w:rPr>
          <w:rFonts w:ascii="Times New Roman"/>
          <w:b w:val="false"/>
          <w:i w:val="false"/>
          <w:color w:val="000000"/>
          <w:sz w:val="28"/>
        </w:rPr>
        <w:t>
мән-жайларының туындауына байланысты Тараптардың осы келісімшарт</w:t>
      </w:r>
      <w:r>
        <w:br/>
      </w:r>
      <w:r>
        <w:rPr>
          <w:rFonts w:ascii="Times New Roman"/>
          <w:b w:val="false"/>
          <w:i w:val="false"/>
          <w:color w:val="000000"/>
          <w:sz w:val="28"/>
        </w:rPr>
        <w:t>
бойынша міндеттемелерді толық немесе ішінара орындай алмауы, _______</w:t>
      </w:r>
      <w:r>
        <w:br/>
      </w:r>
      <w:r>
        <w:rPr>
          <w:rFonts w:ascii="Times New Roman"/>
          <w:b w:val="false"/>
          <w:i w:val="false"/>
          <w:color w:val="000000"/>
          <w:sz w:val="28"/>
        </w:rPr>
        <w:t>
(кезеңді көрсету) асып кетсе, Тараптар осы Шартты бұзуға құқылы.</w:t>
      </w:r>
    </w:p>
    <w:bookmarkEnd w:id="43"/>
    <w:bookmarkStart w:name="z177" w:id="44"/>
    <w:p>
      <w:pPr>
        <w:spacing w:after="0"/>
        <w:ind w:left="0"/>
        <w:jc w:val="left"/>
      </w:pPr>
      <w:r>
        <w:rPr>
          <w:rFonts w:ascii="Times New Roman"/>
          <w:b/>
          <w:i w:val="false"/>
          <w:color w:val="000000"/>
        </w:rPr>
        <w:t xml:space="preserve"> 
4. Өзге де шарттар</w:t>
      </w:r>
    </w:p>
    <w:bookmarkEnd w:id="44"/>
    <w:bookmarkStart w:name="z178" w:id="45"/>
    <w:p>
      <w:pPr>
        <w:spacing w:after="0"/>
        <w:ind w:left="0"/>
        <w:jc w:val="both"/>
      </w:pPr>
      <w:r>
        <w:rPr>
          <w:rFonts w:ascii="Times New Roman"/>
          <w:b w:val="false"/>
          <w:i w:val="false"/>
          <w:color w:val="000000"/>
          <w:sz w:val="28"/>
        </w:rPr>
        <w:t>
      13. Келісімшартқа тараптардың келісімі бойынша қосымша</w:t>
      </w:r>
      <w:r>
        <w:br/>
      </w:r>
      <w:r>
        <w:rPr>
          <w:rFonts w:ascii="Times New Roman"/>
          <w:b w:val="false"/>
          <w:i w:val="false"/>
          <w:color w:val="000000"/>
          <w:sz w:val="28"/>
        </w:rPr>
        <w:t>
әлеуметтік келісімшартқа қол қою арқылы өзгерістер мен толықтырулар</w:t>
      </w:r>
      <w:r>
        <w:br/>
      </w:r>
      <w:r>
        <w:rPr>
          <w:rFonts w:ascii="Times New Roman"/>
          <w:b w:val="false"/>
          <w:i w:val="false"/>
          <w:color w:val="000000"/>
          <w:sz w:val="28"/>
        </w:rPr>
        <w:t>
енгізілуі мүмкін.</w:t>
      </w:r>
      <w:r>
        <w:br/>
      </w:r>
      <w:r>
        <w:rPr>
          <w:rFonts w:ascii="Times New Roman"/>
          <w:b w:val="false"/>
          <w:i w:val="false"/>
          <w:color w:val="000000"/>
          <w:sz w:val="28"/>
        </w:rPr>
        <w:t>
</w:t>
      </w:r>
      <w:r>
        <w:rPr>
          <w:rFonts w:ascii="Times New Roman"/>
          <w:b w:val="false"/>
          <w:i w:val="false"/>
          <w:color w:val="000000"/>
          <w:sz w:val="28"/>
        </w:rPr>
        <w:t>
      14. Осы келісімшарт оған Халықты жұмыспен қамту орталығы,</w:t>
      </w:r>
      <w:r>
        <w:br/>
      </w:r>
      <w:r>
        <w:rPr>
          <w:rFonts w:ascii="Times New Roman"/>
          <w:b w:val="false"/>
          <w:i w:val="false"/>
          <w:color w:val="000000"/>
          <w:sz w:val="28"/>
        </w:rPr>
        <w:t>
Бағдарламаға қатысушы қол қойған және жұмыс берушінің және/немесе</w:t>
      </w:r>
      <w:r>
        <w:br/>
      </w:r>
      <w:r>
        <w:rPr>
          <w:rFonts w:ascii="Times New Roman"/>
          <w:b w:val="false"/>
          <w:i w:val="false"/>
          <w:color w:val="000000"/>
          <w:sz w:val="28"/>
        </w:rPr>
        <w:t>
оқытатын ұйымның келісімшартқа қосылуы туралы хабарламасын алған</w:t>
      </w:r>
      <w:r>
        <w:br/>
      </w:r>
      <w:r>
        <w:rPr>
          <w:rFonts w:ascii="Times New Roman"/>
          <w:b w:val="false"/>
          <w:i w:val="false"/>
          <w:color w:val="000000"/>
          <w:sz w:val="28"/>
        </w:rPr>
        <w:t>
сәттен бастап күшіне енеді және 20__ жылғы «__» ______ дейін</w:t>
      </w:r>
      <w:r>
        <w:br/>
      </w:r>
      <w:r>
        <w:rPr>
          <w:rFonts w:ascii="Times New Roman"/>
          <w:b w:val="false"/>
          <w:i w:val="false"/>
          <w:color w:val="000000"/>
          <w:sz w:val="28"/>
        </w:rPr>
        <w:t>
қолданылады.</w:t>
      </w:r>
    </w:p>
    <w:bookmarkEnd w:id="45"/>
    <w:bookmarkStart w:name="z180" w:id="46"/>
    <w:p>
      <w:pPr>
        <w:spacing w:after="0"/>
        <w:ind w:left="0"/>
        <w:jc w:val="left"/>
      </w:pPr>
      <w:r>
        <w:rPr>
          <w:rFonts w:ascii="Times New Roman"/>
          <w:b/>
          <w:i w:val="false"/>
          <w:color w:val="000000"/>
        </w:rPr>
        <w:t xml:space="preserve"> 
5. Тараптардың мекенжайлары мен деректемелері</w:t>
      </w:r>
    </w:p>
    <w:bookmarkEnd w:id="46"/>
    <w:tbl>
      <w:tblPr>
        <w:tblW w:w="0" w:type="auto"/>
        <w:tblCellSpacing w:w="0" w:type="auto"/>
        <w:tblBorders>
          <w:top w:val="none"/>
          <w:left w:val="none"/>
          <w:bottom w:val="none"/>
          <w:right w:val="none"/>
          <w:insideH w:val="none"/>
          <w:insideV w:val="none"/>
        </w:tblBorders>
      </w:tblPr>
      <w:tblGrid>
        <w:gridCol w:w="7479"/>
        <w:gridCol w:w="6521"/>
      </w:tblGrid>
      <w:tr>
        <w:trPr>
          <w:trHeight w:val="660" w:hRule="atLeast"/>
        </w:trPr>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орталығы</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(Халықты жұмыспен қамту орталығының толық атауы)</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(уәкілетті өкілдің тегі, аты, әкесінің аты)</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(қолы)</w:t>
            </w:r>
          </w:p>
          <w:p>
            <w:pPr>
              <w:spacing w:after="20"/>
              <w:ind w:left="20"/>
              <w:jc w:val="both"/>
            </w:pPr>
            <w:r>
              <w:rPr>
                <w:rFonts w:ascii="Times New Roman"/>
                <w:b w:val="false"/>
                <w:i w:val="false"/>
                <w:color w:val="000000"/>
                <w:sz w:val="20"/>
              </w:rPr>
              <w:t>М.О.</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 ______________________________</w:t>
            </w:r>
            <w:r>
              <w:br/>
            </w:r>
            <w:r>
              <w:rPr>
                <w:rFonts w:ascii="Times New Roman"/>
                <w:b w:val="false"/>
                <w:i w:val="false"/>
                <w:color w:val="000000"/>
                <w:sz w:val="20"/>
              </w:rPr>
              <w:t>
(Бағдарламаға қатысушының тегі, аты, әкесінің аты) ______________________________</w:t>
            </w:r>
            <w:r>
              <w:br/>
            </w: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(қолы)</w:t>
            </w:r>
          </w:p>
        </w:tc>
      </w:tr>
    </w:tbl>
    <w:bookmarkStart w:name="z181" w:id="47"/>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қағидаларына</w:t>
      </w:r>
      <w:r>
        <w:br/>
      </w:r>
      <w:r>
        <w:rPr>
          <w:rFonts w:ascii="Times New Roman"/>
          <w:b w:val="false"/>
          <w:i w:val="false"/>
          <w:color w:val="000000"/>
          <w:sz w:val="28"/>
        </w:rPr>
        <w:t xml:space="preserve">
3-қосымша                </w:t>
      </w:r>
    </w:p>
    <w:bookmarkEnd w:id="47"/>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(Халықты жұмыспен қамту орталығының атауы)</w:t>
      </w:r>
    </w:p>
    <w:bookmarkStart w:name="z182" w:id="48"/>
    <w:p>
      <w:pPr>
        <w:spacing w:after="0"/>
        <w:ind w:left="0"/>
        <w:jc w:val="left"/>
      </w:pPr>
      <w:r>
        <w:rPr>
          <w:rFonts w:ascii="Times New Roman"/>
          <w:b/>
          <w:i w:val="false"/>
          <w:color w:val="000000"/>
        </w:rPr>
        <w:t xml:space="preserve"> 
Әлеуметтік келісімшартқа қосылу туралы жұмыс берушінің</w:t>
      </w:r>
      <w:r>
        <w:br/>
      </w:r>
      <w:r>
        <w:rPr>
          <w:rFonts w:ascii="Times New Roman"/>
          <w:b/>
          <w:i w:val="false"/>
          <w:color w:val="000000"/>
        </w:rPr>
        <w:t>
өтініші (хабарламасы)</w:t>
      </w:r>
    </w:p>
    <w:bookmarkEnd w:id="48"/>
    <w:p>
      <w:pPr>
        <w:spacing w:after="0"/>
        <w:ind w:left="0"/>
        <w:jc w:val="both"/>
      </w:pPr>
      <w:r>
        <w:rPr>
          <w:rFonts w:ascii="Times New Roman"/>
          <w:b w:val="false"/>
          <w:i w:val="false"/>
          <w:color w:val="000000"/>
          <w:sz w:val="28"/>
        </w:rPr>
        <w:t>      Осы арқылы _____________________ атынан _______________________</w:t>
      </w:r>
      <w:r>
        <w:br/>
      </w:r>
      <w:r>
        <w:rPr>
          <w:rFonts w:ascii="Times New Roman"/>
          <w:b w:val="false"/>
          <w:i w:val="false"/>
          <w:color w:val="000000"/>
          <w:sz w:val="28"/>
        </w:rPr>
        <w:t>
                (жұмыс берушінің атауы)      (ереже, жарғы және т.б.)</w:t>
      </w:r>
      <w:r>
        <w:br/>
      </w:r>
      <w:r>
        <w:rPr>
          <w:rFonts w:ascii="Times New Roman"/>
          <w:b w:val="false"/>
          <w:i w:val="false"/>
          <w:color w:val="000000"/>
          <w:sz w:val="28"/>
        </w:rPr>
        <w:t>
негізінде әрекет ететін _____________________________________________</w:t>
      </w:r>
      <w:r>
        <w:br/>
      </w:r>
      <w:r>
        <w:rPr>
          <w:rFonts w:ascii="Times New Roman"/>
          <w:b w:val="false"/>
          <w:i w:val="false"/>
          <w:color w:val="000000"/>
          <w:sz w:val="28"/>
        </w:rPr>
        <w:t>
                         (уәкілетті өкілдің тегі, аты, әкесінің аты)</w:t>
      </w:r>
      <w:r>
        <w:br/>
      </w:r>
      <w:r>
        <w:rPr>
          <w:rFonts w:ascii="Times New Roman"/>
          <w:b w:val="false"/>
          <w:i w:val="false"/>
          <w:color w:val="000000"/>
          <w:sz w:val="28"/>
        </w:rPr>
        <w:t>
___________________________ және ____________________________________</w:t>
      </w:r>
      <w:r>
        <w:br/>
      </w:r>
      <w:r>
        <w:rPr>
          <w:rFonts w:ascii="Times New Roman"/>
          <w:b w:val="false"/>
          <w:i w:val="false"/>
          <w:color w:val="000000"/>
          <w:sz w:val="28"/>
        </w:rPr>
        <w:t>
(халықтың жұмыспен қамту          (Бағдарламаға қатысушының тегі,</w:t>
      </w:r>
      <w:r>
        <w:br/>
      </w:r>
      <w:r>
        <w:rPr>
          <w:rFonts w:ascii="Times New Roman"/>
          <w:b w:val="false"/>
          <w:i w:val="false"/>
          <w:color w:val="000000"/>
          <w:sz w:val="28"/>
        </w:rPr>
        <w:t>
         орталығы)                        аты, әкесінің аты)</w:t>
      </w:r>
      <w:r>
        <w:br/>
      </w:r>
      <w:r>
        <w:rPr>
          <w:rFonts w:ascii="Times New Roman"/>
          <w:b w:val="false"/>
          <w:i w:val="false"/>
          <w:color w:val="000000"/>
          <w:sz w:val="28"/>
        </w:rPr>
        <w:t>
арасында жасасқан 20__ жылғы «___» ______ № ______________ әлеуметтік</w:t>
      </w:r>
      <w:r>
        <w:br/>
      </w:r>
      <w:r>
        <w:rPr>
          <w:rFonts w:ascii="Times New Roman"/>
          <w:b w:val="false"/>
          <w:i w:val="false"/>
          <w:color w:val="000000"/>
          <w:sz w:val="28"/>
        </w:rPr>
        <w:t>
келісімшартқа қосылуға ниет білдіреді және төмендегілер туралы:</w:t>
      </w:r>
      <w:r>
        <w:br/>
      </w:r>
      <w:r>
        <w:rPr>
          <w:rFonts w:ascii="Times New Roman"/>
          <w:b w:val="false"/>
          <w:i w:val="false"/>
          <w:color w:val="000000"/>
          <w:sz w:val="28"/>
        </w:rPr>
        <w:t>
__________________________________________ мамандығы (кәсібі) бойынша</w:t>
      </w:r>
      <w:r>
        <w:br/>
      </w:r>
      <w:r>
        <w:rPr>
          <w:rFonts w:ascii="Times New Roman"/>
          <w:b w:val="false"/>
          <w:i w:val="false"/>
          <w:color w:val="000000"/>
          <w:sz w:val="28"/>
        </w:rPr>
        <w:t>
____________________________________________ нысанында кәсіптік оқуды</w:t>
      </w:r>
      <w:r>
        <w:br/>
      </w:r>
      <w:r>
        <w:rPr>
          <w:rFonts w:ascii="Times New Roman"/>
          <w:b w:val="false"/>
          <w:i w:val="false"/>
          <w:color w:val="000000"/>
          <w:sz w:val="28"/>
        </w:rPr>
        <w:t>
(даярлау, қайта даярлау немесе біліктілікті арттыру)</w:t>
      </w:r>
      <w:r>
        <w:br/>
      </w:r>
      <w:r>
        <w:rPr>
          <w:rFonts w:ascii="Times New Roman"/>
          <w:b w:val="false"/>
          <w:i w:val="false"/>
          <w:color w:val="000000"/>
          <w:sz w:val="28"/>
        </w:rPr>
        <w:t>
табысты аяқтағаннан кейін Бағдарламаға қатысушыны алған мамандығы</w:t>
      </w:r>
      <w:r>
        <w:br/>
      </w:r>
      <w:r>
        <w:rPr>
          <w:rFonts w:ascii="Times New Roman"/>
          <w:b w:val="false"/>
          <w:i w:val="false"/>
          <w:color w:val="000000"/>
          <w:sz w:val="28"/>
        </w:rPr>
        <w:t>
(кәсібі) бойынша _____________________ мерзімге жұмысқа орналастыруға</w:t>
      </w:r>
      <w:r>
        <w:br/>
      </w:r>
      <w:r>
        <w:rPr>
          <w:rFonts w:ascii="Times New Roman"/>
          <w:b w:val="false"/>
          <w:i w:val="false"/>
          <w:color w:val="000000"/>
          <w:sz w:val="28"/>
        </w:rPr>
        <w:t>
міндеттеме алады.</w:t>
      </w:r>
      <w:r>
        <w:br/>
      </w:r>
      <w:r>
        <w:rPr>
          <w:rFonts w:ascii="Times New Roman"/>
          <w:b w:val="false"/>
          <w:i w:val="false"/>
          <w:color w:val="000000"/>
          <w:sz w:val="28"/>
        </w:rPr>
        <w:t>
      Өндірістік практикадан өту орны ______________________________.</w:t>
      </w:r>
      <w:r>
        <w:br/>
      </w:r>
      <w:r>
        <w:rPr>
          <w:rFonts w:ascii="Times New Roman"/>
          <w:b w:val="false"/>
          <w:i w:val="false"/>
          <w:color w:val="000000"/>
          <w:sz w:val="28"/>
        </w:rPr>
        <w:t>
      Осы өтінімге мыналарды қоса беремін (құрылтай құжаттарының</w:t>
      </w:r>
      <w:r>
        <w:br/>
      </w:r>
      <w:r>
        <w:rPr>
          <w:rFonts w:ascii="Times New Roman"/>
          <w:b w:val="false"/>
          <w:i w:val="false"/>
          <w:color w:val="000000"/>
          <w:sz w:val="28"/>
        </w:rPr>
        <w:t>
көшірмелері, банк деректемелері қоса берілсін):</w:t>
      </w:r>
    </w:p>
    <w:p>
      <w:pPr>
        <w:spacing w:after="0"/>
        <w:ind w:left="0"/>
        <w:jc w:val="both"/>
      </w:pPr>
      <w:r>
        <w:rPr>
          <w:rFonts w:ascii="Times New Roman"/>
          <w:b w:val="false"/>
          <w:i w:val="false"/>
          <w:color w:val="000000"/>
          <w:sz w:val="28"/>
        </w:rPr>
        <w:t>      _____________     _______________    __________________________</w:t>
      </w:r>
      <w:r>
        <w:br/>
      </w:r>
      <w:r>
        <w:rPr>
          <w:rFonts w:ascii="Times New Roman"/>
          <w:b w:val="false"/>
          <w:i w:val="false"/>
          <w:color w:val="000000"/>
          <w:sz w:val="28"/>
        </w:rPr>
        <w:t>
        (лауазымы)           (қолы)        (уәкілетті өкілдің Т.А.Ә.)</w:t>
      </w:r>
      <w:r>
        <w:br/>
      </w:r>
      <w:r>
        <w:rPr>
          <w:rFonts w:ascii="Times New Roman"/>
          <w:b w:val="false"/>
          <w:i w:val="false"/>
          <w:color w:val="000000"/>
          <w:sz w:val="28"/>
        </w:rPr>
        <w:t>
                                                      М.О.</w:t>
      </w:r>
      <w:r>
        <w:br/>
      </w:r>
      <w:r>
        <w:rPr>
          <w:rFonts w:ascii="Times New Roman"/>
          <w:b w:val="false"/>
          <w:i w:val="false"/>
          <w:color w:val="000000"/>
          <w:sz w:val="28"/>
        </w:rPr>
        <w:t>
      _____________     _______________    __________________________</w:t>
      </w:r>
      <w:r>
        <w:br/>
      </w:r>
      <w:r>
        <w:rPr>
          <w:rFonts w:ascii="Times New Roman"/>
          <w:b w:val="false"/>
          <w:i w:val="false"/>
          <w:color w:val="000000"/>
          <w:sz w:val="28"/>
        </w:rPr>
        <w:t>
        (лауазымы)           (қолы)        (уәкілетті өкілдің Т.А.Ә.)</w:t>
      </w:r>
      <w:r>
        <w:br/>
      </w:r>
      <w:r>
        <w:rPr>
          <w:rFonts w:ascii="Times New Roman"/>
          <w:b w:val="false"/>
          <w:i w:val="false"/>
          <w:color w:val="000000"/>
          <w:sz w:val="28"/>
        </w:rPr>
        <w:t>
                                                      М.О.</w:t>
      </w:r>
    </w:p>
    <w:bookmarkStart w:name="z183" w:id="49"/>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қағидаларына</w:t>
      </w:r>
      <w:r>
        <w:br/>
      </w:r>
      <w:r>
        <w:rPr>
          <w:rFonts w:ascii="Times New Roman"/>
          <w:b w:val="false"/>
          <w:i w:val="false"/>
          <w:color w:val="000000"/>
          <w:sz w:val="28"/>
        </w:rPr>
        <w:t xml:space="preserve">
4-қосымша                </w:t>
      </w:r>
    </w:p>
    <w:bookmarkEnd w:id="49"/>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(Халықты жұмыспен қамту орталығының атауы)</w:t>
      </w:r>
    </w:p>
    <w:bookmarkStart w:name="z184" w:id="50"/>
    <w:p>
      <w:pPr>
        <w:spacing w:after="0"/>
        <w:ind w:left="0"/>
        <w:jc w:val="left"/>
      </w:pPr>
      <w:r>
        <w:rPr>
          <w:rFonts w:ascii="Times New Roman"/>
          <w:b/>
          <w:i w:val="false"/>
          <w:color w:val="000000"/>
        </w:rPr>
        <w:t xml:space="preserve"> 
Әлеуметтік келісімшартқа қосылу туралы білім беру ұйымының</w:t>
      </w:r>
      <w:r>
        <w:br/>
      </w:r>
      <w:r>
        <w:rPr>
          <w:rFonts w:ascii="Times New Roman"/>
          <w:b/>
          <w:i w:val="false"/>
          <w:color w:val="000000"/>
        </w:rPr>
        <w:t>
өтініші (хабарламасы)</w:t>
      </w:r>
    </w:p>
    <w:bookmarkEnd w:id="50"/>
    <w:bookmarkStart w:name="z435" w:id="51"/>
    <w:p>
      <w:pPr>
        <w:spacing w:after="0"/>
        <w:ind w:left="0"/>
        <w:jc w:val="both"/>
      </w:pPr>
      <w:r>
        <w:rPr>
          <w:rFonts w:ascii="Times New Roman"/>
          <w:b w:val="false"/>
          <w:i w:val="false"/>
          <w:color w:val="000000"/>
          <w:sz w:val="28"/>
        </w:rPr>
        <w:t>      Осы арқылы _______________________ атынан _____________________</w:t>
      </w:r>
      <w:r>
        <w:br/>
      </w:r>
      <w:r>
        <w:rPr>
          <w:rFonts w:ascii="Times New Roman"/>
          <w:b w:val="false"/>
          <w:i w:val="false"/>
          <w:color w:val="000000"/>
          <w:sz w:val="28"/>
        </w:rPr>
        <w:t>
                 (жұмыс берушінің атауы)     (ереже, жарғы және т.б.)</w:t>
      </w:r>
      <w:r>
        <w:br/>
      </w:r>
      <w:r>
        <w:rPr>
          <w:rFonts w:ascii="Times New Roman"/>
          <w:b w:val="false"/>
          <w:i w:val="false"/>
          <w:color w:val="000000"/>
          <w:sz w:val="28"/>
        </w:rPr>
        <w:t>
негізінде әрекет ететін _____________________________________________</w:t>
      </w:r>
      <w:r>
        <w:br/>
      </w:r>
      <w:r>
        <w:rPr>
          <w:rFonts w:ascii="Times New Roman"/>
          <w:b w:val="false"/>
          <w:i w:val="false"/>
          <w:color w:val="000000"/>
          <w:sz w:val="28"/>
        </w:rPr>
        <w:t>
                         (уәкілетті өкілдің тегі, аты, әкесінің аты)</w:t>
      </w:r>
      <w:r>
        <w:br/>
      </w:r>
      <w:r>
        <w:rPr>
          <w:rFonts w:ascii="Times New Roman"/>
          <w:b w:val="false"/>
          <w:i w:val="false"/>
          <w:color w:val="000000"/>
          <w:sz w:val="28"/>
        </w:rPr>
        <w:t>
______________________________ және _________________________________</w:t>
      </w:r>
      <w:r>
        <w:br/>
      </w:r>
      <w:r>
        <w:rPr>
          <w:rFonts w:ascii="Times New Roman"/>
          <w:b w:val="false"/>
          <w:i w:val="false"/>
          <w:color w:val="000000"/>
          <w:sz w:val="28"/>
        </w:rPr>
        <w:t>
   (халықтың жұмыспен қамту          (Бағдарламаға қатысушының тегі,</w:t>
      </w:r>
      <w:r>
        <w:br/>
      </w:r>
      <w:r>
        <w:rPr>
          <w:rFonts w:ascii="Times New Roman"/>
          <w:b w:val="false"/>
          <w:i w:val="false"/>
          <w:color w:val="000000"/>
          <w:sz w:val="28"/>
        </w:rPr>
        <w:t>
           орталығы)                       аты, әкесінің аты)</w:t>
      </w:r>
      <w:r>
        <w:br/>
      </w:r>
      <w:r>
        <w:rPr>
          <w:rFonts w:ascii="Times New Roman"/>
          <w:b w:val="false"/>
          <w:i w:val="false"/>
          <w:color w:val="000000"/>
          <w:sz w:val="28"/>
        </w:rPr>
        <w:t>
арасында жасасқан 20__ жылғы «___» ______ № ______________ әлеуметтік</w:t>
      </w:r>
      <w:r>
        <w:br/>
      </w:r>
      <w:r>
        <w:rPr>
          <w:rFonts w:ascii="Times New Roman"/>
          <w:b w:val="false"/>
          <w:i w:val="false"/>
          <w:color w:val="000000"/>
          <w:sz w:val="28"/>
        </w:rPr>
        <w:t>
келісімшартқа қосылуға ниет білдіреді және төмендегілер туралы:</w:t>
      </w:r>
      <w:r>
        <w:br/>
      </w:r>
      <w:r>
        <w:rPr>
          <w:rFonts w:ascii="Times New Roman"/>
          <w:b w:val="false"/>
          <w:i w:val="false"/>
          <w:color w:val="000000"/>
          <w:sz w:val="28"/>
        </w:rPr>
        <w:t>
      1. Бағдарламаға қатысушыны _________ мамандығы (кәсібі) бойынша</w:t>
      </w:r>
      <w:r>
        <w:br/>
      </w:r>
      <w:r>
        <w:rPr>
          <w:rFonts w:ascii="Times New Roman"/>
          <w:b w:val="false"/>
          <w:i w:val="false"/>
          <w:color w:val="000000"/>
          <w:sz w:val="28"/>
        </w:rPr>
        <w:t>
____________________________________________________ түрінде кәсіптік</w:t>
      </w:r>
      <w:r>
        <w:br/>
      </w:r>
      <w:r>
        <w:rPr>
          <w:rFonts w:ascii="Times New Roman"/>
          <w:b w:val="false"/>
          <w:i w:val="false"/>
          <w:color w:val="000000"/>
          <w:sz w:val="28"/>
        </w:rPr>
        <w:t>
оқуға қабылдауға дайын екенін мәлімдейді;</w:t>
      </w:r>
      <w:r>
        <w:br/>
      </w:r>
      <w:r>
        <w:rPr>
          <w:rFonts w:ascii="Times New Roman"/>
          <w:b w:val="false"/>
          <w:i w:val="false"/>
          <w:color w:val="000000"/>
          <w:sz w:val="28"/>
        </w:rPr>
        <w:t>
</w:t>
      </w:r>
      <w:r>
        <w:rPr>
          <w:rFonts w:ascii="Times New Roman"/>
          <w:b w:val="false"/>
          <w:i w:val="false"/>
          <w:color w:val="000000"/>
          <w:sz w:val="28"/>
        </w:rPr>
        <w:t>
      2. Кәсіптік оқу мерзімі: 20__ жылғы «__» ____ бастап 20__ жылғы</w:t>
      </w:r>
      <w:r>
        <w:br/>
      </w:r>
      <w:r>
        <w:rPr>
          <w:rFonts w:ascii="Times New Roman"/>
          <w:b w:val="false"/>
          <w:i w:val="false"/>
          <w:color w:val="000000"/>
          <w:sz w:val="28"/>
        </w:rPr>
        <w:t>
«___» _____ дейін;</w:t>
      </w:r>
      <w:r>
        <w:br/>
      </w:r>
      <w:r>
        <w:rPr>
          <w:rFonts w:ascii="Times New Roman"/>
          <w:b w:val="false"/>
          <w:i w:val="false"/>
          <w:color w:val="000000"/>
          <w:sz w:val="28"/>
        </w:rPr>
        <w:t>
</w:t>
      </w:r>
      <w:r>
        <w:rPr>
          <w:rFonts w:ascii="Times New Roman"/>
          <w:b w:val="false"/>
          <w:i w:val="false"/>
          <w:color w:val="000000"/>
          <w:sz w:val="28"/>
        </w:rPr>
        <w:t>
      3. Оқу құны _______ құрайды;</w:t>
      </w:r>
      <w:r>
        <w:br/>
      </w:r>
      <w:r>
        <w:rPr>
          <w:rFonts w:ascii="Times New Roman"/>
          <w:b w:val="false"/>
          <w:i w:val="false"/>
          <w:color w:val="000000"/>
          <w:sz w:val="28"/>
        </w:rPr>
        <w:t>
</w:t>
      </w:r>
      <w:r>
        <w:rPr>
          <w:rFonts w:ascii="Times New Roman"/>
          <w:b w:val="false"/>
          <w:i w:val="false"/>
          <w:color w:val="000000"/>
          <w:sz w:val="28"/>
        </w:rPr>
        <w:t>
      4. Өндірістік практикадан өту орны мен шарттары ______________.</w:t>
      </w:r>
      <w:r>
        <w:br/>
      </w:r>
      <w:r>
        <w:rPr>
          <w:rFonts w:ascii="Times New Roman"/>
          <w:b w:val="false"/>
          <w:i w:val="false"/>
          <w:color w:val="000000"/>
          <w:sz w:val="28"/>
        </w:rPr>
        <w:t>
      Осы өтінімге мыналарды қоса беремін (құрылтай құжаттарының</w:t>
      </w:r>
      <w:r>
        <w:br/>
      </w:r>
      <w:r>
        <w:rPr>
          <w:rFonts w:ascii="Times New Roman"/>
          <w:b w:val="false"/>
          <w:i w:val="false"/>
          <w:color w:val="000000"/>
          <w:sz w:val="28"/>
        </w:rPr>
        <w:t>
көшірмелері, банк деректемелері қоса берілсін):</w:t>
      </w:r>
    </w:p>
    <w:bookmarkEnd w:id="51"/>
    <w:p>
      <w:pPr>
        <w:spacing w:after="0"/>
        <w:ind w:left="0"/>
        <w:jc w:val="both"/>
      </w:pPr>
      <w:r>
        <w:rPr>
          <w:rFonts w:ascii="Times New Roman"/>
          <w:b w:val="false"/>
          <w:i w:val="false"/>
          <w:color w:val="000000"/>
          <w:sz w:val="28"/>
        </w:rPr>
        <w:t>      _________________  _______________  ___________________________</w:t>
      </w:r>
      <w:r>
        <w:br/>
      </w:r>
      <w:r>
        <w:rPr>
          <w:rFonts w:ascii="Times New Roman"/>
          <w:b w:val="false"/>
          <w:i w:val="false"/>
          <w:color w:val="000000"/>
          <w:sz w:val="28"/>
        </w:rPr>
        <w:t>
          (лауазымы)          (қолы)       (уәкілетті өкілдің Т.А.Ә.)</w:t>
      </w:r>
      <w:r>
        <w:br/>
      </w:r>
      <w:r>
        <w:rPr>
          <w:rFonts w:ascii="Times New Roman"/>
          <w:b w:val="false"/>
          <w:i w:val="false"/>
          <w:color w:val="000000"/>
          <w:sz w:val="28"/>
        </w:rPr>
        <w:t>
                                                      М.О.</w:t>
      </w:r>
    </w:p>
    <w:bookmarkStart w:name="z185"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тамыздағы</w:t>
      </w:r>
      <w:r>
        <w:br/>
      </w:r>
      <w:r>
        <w:rPr>
          <w:rFonts w:ascii="Times New Roman"/>
          <w:b w:val="false"/>
          <w:i w:val="false"/>
          <w:color w:val="000000"/>
          <w:sz w:val="28"/>
        </w:rPr>
        <w:t xml:space="preserve">
№ 817 қаулысына    </w:t>
      </w:r>
      <w:r>
        <w:br/>
      </w:r>
      <w:r>
        <w:rPr>
          <w:rFonts w:ascii="Times New Roman"/>
          <w:b w:val="false"/>
          <w:i w:val="false"/>
          <w:color w:val="000000"/>
          <w:sz w:val="28"/>
        </w:rPr>
        <w:t xml:space="preserve">
2-қосымша       </w:t>
      </w:r>
    </w:p>
    <w:bookmarkEnd w:id="52"/>
    <w:bookmarkStart w:name="z186"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18 шілдедегі</w:t>
      </w:r>
      <w:r>
        <w:br/>
      </w:r>
      <w:r>
        <w:rPr>
          <w:rFonts w:ascii="Times New Roman"/>
          <w:b w:val="false"/>
          <w:i w:val="false"/>
          <w:color w:val="000000"/>
          <w:sz w:val="28"/>
        </w:rPr>
        <w:t xml:space="preserve">
№ 816 қаулысымен   </w:t>
      </w:r>
      <w:r>
        <w:br/>
      </w:r>
      <w:r>
        <w:rPr>
          <w:rFonts w:ascii="Times New Roman"/>
          <w:b w:val="false"/>
          <w:i w:val="false"/>
          <w:color w:val="000000"/>
          <w:sz w:val="28"/>
        </w:rPr>
        <w:t xml:space="preserve">
бекітілген       </w:t>
      </w:r>
    </w:p>
    <w:bookmarkEnd w:id="53"/>
    <w:bookmarkStart w:name="z187" w:id="54"/>
    <w:p>
      <w:pPr>
        <w:spacing w:after="0"/>
        <w:ind w:left="0"/>
        <w:jc w:val="left"/>
      </w:pPr>
      <w:r>
        <w:rPr>
          <w:rFonts w:ascii="Times New Roman"/>
          <w:b/>
          <w:i w:val="false"/>
          <w:color w:val="000000"/>
        </w:rPr>
        <w:t xml:space="preserve"> 
Жұмыспен қамтуға жәрдемдесудiң белсендi шараларына қатысатын</w:t>
      </w:r>
      <w:r>
        <w:br/>
      </w:r>
      <w:r>
        <w:rPr>
          <w:rFonts w:ascii="Times New Roman"/>
          <w:b/>
          <w:i w:val="false"/>
          <w:color w:val="000000"/>
        </w:rPr>
        <w:t>
адамдарға кәсiпкерлiктi дамытуға мемлекеттiк қолдауды</w:t>
      </w:r>
      <w:r>
        <w:br/>
      </w:r>
      <w:r>
        <w:rPr>
          <w:rFonts w:ascii="Times New Roman"/>
          <w:b/>
          <w:i w:val="false"/>
          <w:color w:val="000000"/>
        </w:rPr>
        <w:t>
ұйымдастыру және қаржыландыру қағидалары</w:t>
      </w:r>
    </w:p>
    <w:bookmarkEnd w:id="54"/>
    <w:bookmarkStart w:name="z188" w:id="55"/>
    <w:p>
      <w:pPr>
        <w:spacing w:after="0"/>
        <w:ind w:left="0"/>
        <w:jc w:val="left"/>
      </w:pPr>
      <w:r>
        <w:rPr>
          <w:rFonts w:ascii="Times New Roman"/>
          <w:b/>
          <w:i w:val="false"/>
          <w:color w:val="000000"/>
        </w:rPr>
        <w:t xml:space="preserve"> 
1. Жалпы ережелер</w:t>
      </w:r>
    </w:p>
    <w:bookmarkEnd w:id="55"/>
    <w:bookmarkStart w:name="z189" w:id="56"/>
    <w:p>
      <w:pPr>
        <w:spacing w:after="0"/>
        <w:ind w:left="0"/>
        <w:jc w:val="both"/>
      </w:pPr>
      <w:r>
        <w:rPr>
          <w:rFonts w:ascii="Times New Roman"/>
          <w:b w:val="false"/>
          <w:i w:val="false"/>
          <w:color w:val="000000"/>
          <w:sz w:val="28"/>
        </w:rPr>
        <w:t>
      1. Осы Жұмыспен қамтуға жәрдемдесудiң белсендi шараларына қатысатын адамдарға кәсiпкерлiктi дамытуды мемлекеттiк қолдауды ұйымдастыру және қаржыландыру қағидалары (бұдан әрi – Қағидалар) Қазақстан Республикасының «</w:t>
      </w:r>
      <w:r>
        <w:rPr>
          <w:rFonts w:ascii="Times New Roman"/>
          <w:b w:val="false"/>
          <w:i w:val="false"/>
          <w:color w:val="000000"/>
          <w:sz w:val="28"/>
        </w:rPr>
        <w:t>Халықты жұмыспен қамту туралы</w:t>
      </w:r>
      <w:r>
        <w:rPr>
          <w:rFonts w:ascii="Times New Roman"/>
          <w:b w:val="false"/>
          <w:i w:val="false"/>
          <w:color w:val="000000"/>
          <w:sz w:val="28"/>
        </w:rPr>
        <w:t>» 2001 жылғы 23 қаңтардағы, «</w:t>
      </w:r>
      <w:r>
        <w:rPr>
          <w:rFonts w:ascii="Times New Roman"/>
          <w:b w:val="false"/>
          <w:i w:val="false"/>
          <w:color w:val="000000"/>
          <w:sz w:val="28"/>
        </w:rPr>
        <w:t>Жеке кәсіпкерлік туралы</w:t>
      </w:r>
      <w:r>
        <w:rPr>
          <w:rFonts w:ascii="Times New Roman"/>
          <w:b w:val="false"/>
          <w:i w:val="false"/>
          <w:color w:val="000000"/>
          <w:sz w:val="28"/>
        </w:rPr>
        <w:t>» 2006 жылғы 31 қаңтардағы заңдарына сәйкес әзірленді және Қазақстан Республикасы Үкiметiнiң 2013 жылғы 19 маусымдағы № 636 қаулысымен бекiтiлген Жұмыспен қамту 2020 </w:t>
      </w:r>
      <w:r>
        <w:rPr>
          <w:rFonts w:ascii="Times New Roman"/>
          <w:b w:val="false"/>
          <w:i w:val="false"/>
          <w:color w:val="000000"/>
          <w:sz w:val="28"/>
        </w:rPr>
        <w:t>жол картасының</w:t>
      </w:r>
      <w:r>
        <w:rPr>
          <w:rFonts w:ascii="Times New Roman"/>
          <w:b w:val="false"/>
          <w:i w:val="false"/>
          <w:color w:val="000000"/>
          <w:sz w:val="28"/>
        </w:rPr>
        <w:t xml:space="preserve"> (бұдан әрi – Бағдарлама) екiншi бағытына қатысатын адамдарға кәсіпкерлікті дамытуға мемлекеттік қолдау көрсету тәртібін айқындайды.</w:t>
      </w:r>
      <w:r>
        <w:br/>
      </w:r>
      <w:r>
        <w:rPr>
          <w:rFonts w:ascii="Times New Roman"/>
          <w:b w:val="false"/>
          <w:i w:val="false"/>
          <w:color w:val="000000"/>
          <w:sz w:val="28"/>
        </w:rPr>
        <w:t>
</w:t>
      </w:r>
      <w:r>
        <w:rPr>
          <w:rFonts w:ascii="Times New Roman"/>
          <w:b w:val="false"/>
          <w:i w:val="false"/>
          <w:color w:val="000000"/>
          <w:sz w:val="28"/>
        </w:rPr>
        <w:t>
      2. Кәсіпкерлікті дамытуға жәрдемдесуге бағытталған шаралар:</w:t>
      </w:r>
      <w:r>
        <w:br/>
      </w:r>
      <w:r>
        <w:rPr>
          <w:rFonts w:ascii="Times New Roman"/>
          <w:b w:val="false"/>
          <w:i w:val="false"/>
          <w:color w:val="000000"/>
          <w:sz w:val="28"/>
        </w:rPr>
        <w:t>
      1) микрокредит беру;</w:t>
      </w:r>
      <w:r>
        <w:br/>
      </w:r>
      <w:r>
        <w:rPr>
          <w:rFonts w:ascii="Times New Roman"/>
          <w:b w:val="false"/>
          <w:i w:val="false"/>
          <w:color w:val="000000"/>
          <w:sz w:val="28"/>
        </w:rPr>
        <w:t>
      2) инженерлік-коммуникациялық инфрақұрылымды дамыту;</w:t>
      </w:r>
      <w:r>
        <w:br/>
      </w:r>
      <w:r>
        <w:rPr>
          <w:rFonts w:ascii="Times New Roman"/>
          <w:b w:val="false"/>
          <w:i w:val="false"/>
          <w:color w:val="000000"/>
          <w:sz w:val="28"/>
        </w:rPr>
        <w:t>
      3) консультациялық қызметтер көрсету;</w:t>
      </w:r>
      <w:r>
        <w:br/>
      </w:r>
      <w:r>
        <w:rPr>
          <w:rFonts w:ascii="Times New Roman"/>
          <w:b w:val="false"/>
          <w:i w:val="false"/>
          <w:color w:val="000000"/>
          <w:sz w:val="28"/>
        </w:rPr>
        <w:t>
      4) кәсіпкерлік негіздеріне оқыту жолымен іске асырылады.</w:t>
      </w:r>
      <w:r>
        <w:br/>
      </w:r>
      <w:r>
        <w:rPr>
          <w:rFonts w:ascii="Times New Roman"/>
          <w:b w:val="false"/>
          <w:i w:val="false"/>
          <w:color w:val="000000"/>
          <w:sz w:val="28"/>
        </w:rPr>
        <w:t>
      Кәсіпкерлік бастаманы мемлекеттік қолдау шаралары, олардың әкімшілік бағыныстылығына қарамастан даму әлеуеті орташа және жоғары ауылдық елді мекендерде, шағын қалаларда, қалалық әкімшілік бағынысты аумақтардағы кенттерде іске асырылады.</w:t>
      </w:r>
      <w:r>
        <w:br/>
      </w:r>
      <w:r>
        <w:rPr>
          <w:rFonts w:ascii="Times New Roman"/>
          <w:b w:val="false"/>
          <w:i w:val="false"/>
          <w:color w:val="000000"/>
          <w:sz w:val="28"/>
        </w:rPr>
        <w:t>
      Тірек ауылдық елді мекендер кәсіпкерлік бастаманы мемлекеттік қолдауды іске асыру үшін басым елді мекендер болып табылады.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негiзгi ұғымдар пайдаланылады:</w:t>
      </w:r>
      <w:r>
        <w:br/>
      </w:r>
      <w:r>
        <w:rPr>
          <w:rFonts w:ascii="Times New Roman"/>
          <w:b w:val="false"/>
          <w:i w:val="false"/>
          <w:color w:val="000000"/>
          <w:sz w:val="28"/>
        </w:rPr>
        <w:t>
      1) халықты жұмыспен қамту орталығы – жұмыспен қамтуға жәрдемдесудiң белсендi шараларын iске асыру мақсатында ауданның, облыстық және республикалық маңызы бар қалалардың, астананың жергiлiктi атқарушы органы құратын мемлекеттiк мекеме;</w:t>
      </w:r>
      <w:r>
        <w:br/>
      </w:r>
      <w:r>
        <w:rPr>
          <w:rFonts w:ascii="Times New Roman"/>
          <w:b w:val="false"/>
          <w:i w:val="false"/>
          <w:color w:val="000000"/>
          <w:sz w:val="28"/>
        </w:rPr>
        <w:t>
      2) әлеуметтiк келiсiмшарт – жұмыспен қамтуға жәрдемдесудiң мемлекеттік шараларына қатысатын Қазақстан Республикасының жұмыссыз, өзін-өзі жұмыспен қамтыған және табысы аз азаматтары қатарындағы жеке тұлға мен халықты жұмыспен қамту орталығы арасында жасалатын тараптардың құқықтары мен мiндеттерiн айқындайтын келiсiм;</w:t>
      </w:r>
      <w:r>
        <w:br/>
      </w:r>
      <w:r>
        <w:rPr>
          <w:rFonts w:ascii="Times New Roman"/>
          <w:b w:val="false"/>
          <w:i w:val="false"/>
          <w:color w:val="000000"/>
          <w:sz w:val="28"/>
        </w:rPr>
        <w:t>
      3) өтiнiш берушi – Бағдарламаға қатысу үшiн халықты жұмыспен қамту орталығына өтiнiш берген жеке тұлға;</w:t>
      </w:r>
      <w:r>
        <w:br/>
      </w:r>
      <w:r>
        <w:rPr>
          <w:rFonts w:ascii="Times New Roman"/>
          <w:b w:val="false"/>
          <w:i w:val="false"/>
          <w:color w:val="000000"/>
          <w:sz w:val="28"/>
        </w:rPr>
        <w:t>
      4) Бағдарламаға қатысушылар – Бағдарламаға қатысуға оң шешім алған өзін-өзі жұмыспен қамтығандар, жұмыссыздар, табысы аз адамдар, ішінара жұмыспен қамтылғандар, мүгедектер, оқуды аяқтағаннан кейін бір жыл ішінде жалпы білім беретін мектептердің 11-сыныбын, техникалық және кәсіптік білім беру, жоғары және жоғары оқу орнынан кейінгі білім беру ұйымдарын бітірушілердің қатарындағы Қазақстан Республикасының азаматтары мен оралмандар, сондай-ақ Бағдарламада басымдық белгіленген адамдардың өзге де санаттары;</w:t>
      </w:r>
      <w:r>
        <w:br/>
      </w:r>
      <w:r>
        <w:rPr>
          <w:rFonts w:ascii="Times New Roman"/>
          <w:b w:val="false"/>
          <w:i w:val="false"/>
          <w:color w:val="000000"/>
          <w:sz w:val="28"/>
        </w:rPr>
        <w:t>
      5) аудандық/қалалық комиссия (бұдан әрi – комиссия) – ауданның (қаланың) жергiлiктi атқарушы органының жанындағы Бағдарламаны iске асыру мәселелерi жөнiндегi ведомствоаралық комиссия;</w:t>
      </w:r>
      <w:r>
        <w:br/>
      </w:r>
      <w:r>
        <w:rPr>
          <w:rFonts w:ascii="Times New Roman"/>
          <w:b w:val="false"/>
          <w:i w:val="false"/>
          <w:color w:val="000000"/>
          <w:sz w:val="28"/>
        </w:rPr>
        <w:t>
      6) өңiрлiк комиссия – облыстың жергiлiктi атқарушы органының жанындағы Бағдарламаны iске асыру мәселелерi жөнiндегi ведомствоаралық комиссия;</w:t>
      </w:r>
      <w:r>
        <w:br/>
      </w:r>
      <w:r>
        <w:rPr>
          <w:rFonts w:ascii="Times New Roman"/>
          <w:b w:val="false"/>
          <w:i w:val="false"/>
          <w:color w:val="000000"/>
          <w:sz w:val="28"/>
        </w:rPr>
        <w:t>
      7) уәкiлеттi өңiрлiк ұйым – Қазақстан Республикасының заңнамасына сәйкес экономиканың белгiлi бiр салаларында мемлекеттiк инвестициялық саясатты iске асыруға уәкiлеттi ұлттық басқарушы холдинг және акцияларының жүз пайызы ұлттық басқарушы холдингке тиесiлi заңды тұлға, сондай-ақ банк немесе банк операцияларының жекелеген түрлерiн жүзеге асыратын, мемлекет жүз пайыз қатысатын ұйым және әлеуметтiк-кәсiпкерлiк корпорациялар;</w:t>
      </w:r>
      <w:r>
        <w:br/>
      </w:r>
      <w:r>
        <w:rPr>
          <w:rFonts w:ascii="Times New Roman"/>
          <w:b w:val="false"/>
          <w:i w:val="false"/>
          <w:color w:val="000000"/>
          <w:sz w:val="28"/>
        </w:rPr>
        <w:t>
      8) Бағдарлама операторы – халықты жұмыспен қамту саласындағы мемлекеттiк саясатты iске асыруды үйлестiрушi орталық атқарушы орган;</w:t>
      </w:r>
      <w:r>
        <w:br/>
      </w:r>
      <w:r>
        <w:rPr>
          <w:rFonts w:ascii="Times New Roman"/>
          <w:b w:val="false"/>
          <w:i w:val="false"/>
          <w:color w:val="000000"/>
          <w:sz w:val="28"/>
        </w:rPr>
        <w:t>
      9) өңірлік даму мәселелері жөніндегі уәкілетті орган – өңірлік даму саласындағы мемлекеттік саясатты қалыптастыру және іске асыру жөніндегі басшылықты жүзеге асыратын орталық атқарушы орган;</w:t>
      </w:r>
      <w:r>
        <w:br/>
      </w:r>
      <w:r>
        <w:rPr>
          <w:rFonts w:ascii="Times New Roman"/>
          <w:b w:val="false"/>
          <w:i w:val="false"/>
          <w:color w:val="000000"/>
          <w:sz w:val="28"/>
        </w:rPr>
        <w:t>
      10) кәсiпкерлiктi дамыту жөнiндегi уәкiлеттi орган – облыстың (республикалық маңызы бар қаланың, астананың) жергiлiктi атқарушы органының кәсiпкерлiктi дамытуға жәрдемдесудi қамтамасыз ететiн құрылымдық бөлiмшесi;</w:t>
      </w:r>
      <w:r>
        <w:br/>
      </w:r>
      <w:r>
        <w:rPr>
          <w:rFonts w:ascii="Times New Roman"/>
          <w:b w:val="false"/>
          <w:i w:val="false"/>
          <w:color w:val="000000"/>
          <w:sz w:val="28"/>
        </w:rPr>
        <w:t>
      11) инфрақұрылымды дамыту жөнiндегi уәкiлеттi орган – аудандық/қалалық маңызы бар жергiлiктi атқарушы органның инженерлік-коммуникациялық инфрақұрылымды дамыту және жайластыру мәселелерiне жауапты құрылымдық бөлiмшесi;</w:t>
      </w:r>
      <w:r>
        <w:br/>
      </w:r>
      <w:r>
        <w:rPr>
          <w:rFonts w:ascii="Times New Roman"/>
          <w:b w:val="false"/>
          <w:i w:val="false"/>
          <w:color w:val="000000"/>
          <w:sz w:val="28"/>
        </w:rPr>
        <w:t>
      12) кредиттік ұйымдар – қызметін Қазақстан Республикасының заңында белгiленген тәртіппен жүзеге асыратын микроқаржы (микрокредиттік) ұйымдары мен кредиттік серіктестіктер;</w:t>
      </w:r>
      <w:r>
        <w:br/>
      </w:r>
      <w:r>
        <w:rPr>
          <w:rFonts w:ascii="Times New Roman"/>
          <w:b w:val="false"/>
          <w:i w:val="false"/>
          <w:color w:val="000000"/>
          <w:sz w:val="28"/>
        </w:rPr>
        <w:t>
      13) микрокредиттiк ұйым – микрокредит беру жөнiндегi қызметтi жүзеге асыратын заңды тұлға;</w:t>
      </w:r>
      <w:r>
        <w:br/>
      </w:r>
      <w:r>
        <w:rPr>
          <w:rFonts w:ascii="Times New Roman"/>
          <w:b w:val="false"/>
          <w:i w:val="false"/>
          <w:color w:val="000000"/>
          <w:sz w:val="28"/>
        </w:rPr>
        <w:t>
      14) микроқаржы ұйымы – коммерциялық ұйым болып табылатын, ресми мәртебесі әділет органдарында мемлекеттік тіркелумен және есептік тіркеуден өтумен айқындалатын, микрокредиттер беру жөніндегі қызметті, сондай-ақ Қазақстан Республикасының заңдарында рұқсат етілген қызметтің қосымша түрлерін жүзеге асыратын заңды тұлға;</w:t>
      </w:r>
      <w:r>
        <w:br/>
      </w:r>
      <w:r>
        <w:rPr>
          <w:rFonts w:ascii="Times New Roman"/>
          <w:b w:val="false"/>
          <w:i w:val="false"/>
          <w:color w:val="000000"/>
          <w:sz w:val="28"/>
        </w:rPr>
        <w:t>
      15) кредиттiк серiктестiк – жеке және (немесе) заңды тұлғалар оған қатысушылардың кредитке және басқа қаржыға, оның iшiнде банк қызметтерiне қажеттiлiктерiн олардың ақшаларын шоғырландыру арқылы және Қазақстан Республикасының заңнамасында тыйым салынбаған басқа көздердiң есебiнен қанағаттандыру үшiн құрған заңды тұлға;</w:t>
      </w:r>
      <w:r>
        <w:br/>
      </w:r>
      <w:r>
        <w:rPr>
          <w:rFonts w:ascii="Times New Roman"/>
          <w:b w:val="false"/>
          <w:i w:val="false"/>
          <w:color w:val="000000"/>
          <w:sz w:val="28"/>
        </w:rPr>
        <w:t>
      16) бюджеттi атқару жөнiндегi орталық уәкiлеттi орган – бюджеттi атқару, республикалық бюджеттiң және өз құзыретi шегiнде жергiлiктi бюджеттердiң, Қазақстан Республикасы Ұлттық Банкiнiң есебi негiзiнде Қазақстан Республикасының Ұлттық қорының атқарылуы бойынша бухгалтерлiк есепке алуды, бюджеттiк есепке алу мен бюджеттiк есептiлiктi жүргiзу саласында басшылықты және салааралық үйлестiрудi жүзеге асыратын орталық атқарушы орган;</w:t>
      </w:r>
      <w:r>
        <w:br/>
      </w:r>
      <w:r>
        <w:rPr>
          <w:rFonts w:ascii="Times New Roman"/>
          <w:b w:val="false"/>
          <w:i w:val="false"/>
          <w:color w:val="000000"/>
          <w:sz w:val="28"/>
        </w:rPr>
        <w:t>
      17) мемлекеттік жоспарлау жөнiндегi орталық уәкiлеттi орган – стратегиялық, экономикалық және бюджеттік жоспарлау, бюджет саясатын әзірлеу және қалыптастыру саласында басшылықты және салааралық үйлестiрудi жүзеге асыратын орталық уәкiлеттi орган;</w:t>
      </w:r>
      <w:r>
        <w:br/>
      </w:r>
      <w:r>
        <w:rPr>
          <w:rFonts w:ascii="Times New Roman"/>
          <w:b w:val="false"/>
          <w:i w:val="false"/>
          <w:color w:val="000000"/>
          <w:sz w:val="28"/>
        </w:rPr>
        <w:t>
      18) материалдық көмек – кәсiпкерлiк негiздерiне оқудан өтiп жатқан Бағдарламаға қатысушыға жол жүруге және тұруына жұмсалатын шығындарды iшiнара өтеуге төленетiн ақшалай қаражат;</w:t>
      </w:r>
      <w:r>
        <w:br/>
      </w:r>
      <w:r>
        <w:rPr>
          <w:rFonts w:ascii="Times New Roman"/>
          <w:b w:val="false"/>
          <w:i w:val="false"/>
          <w:color w:val="000000"/>
          <w:sz w:val="28"/>
        </w:rPr>
        <w:t>
      19) сервистік қызмет көрсететін ұйым – кәсіпкерлікті қолдау жөніндегі қызметтер кешенін (консультациялық, маркетингтік, заң, бухгалтерлік, жобаны сүйемелдеу жөніндегі қызметтер және басқа да қызмет түрлері) көрсететін ұйым;</w:t>
      </w:r>
      <w:r>
        <w:br/>
      </w:r>
      <w:r>
        <w:rPr>
          <w:rFonts w:ascii="Times New Roman"/>
          <w:b w:val="false"/>
          <w:i w:val="false"/>
          <w:color w:val="000000"/>
          <w:sz w:val="28"/>
        </w:rPr>
        <w:t>
      20) кәсіпкерлік негіздеріне оқыту – бір айға дейін Қазақстан Республикасында бизнесті жүргізудің заңды негіздеріне, қаржы және салық салуға, бизнес құруға және дамытуға, бизнес-жоспарларды әзірлеу жөніндегі практикалық машықтарды игеруге бағдарланған кәсіпкерлік қызметінің негізгі ұғымдары мен ережелеріне қысқа мерзімді оқыту;</w:t>
      </w:r>
      <w:r>
        <w:br/>
      </w:r>
      <w:r>
        <w:rPr>
          <w:rFonts w:ascii="Times New Roman"/>
          <w:b w:val="false"/>
          <w:i w:val="false"/>
          <w:color w:val="000000"/>
          <w:sz w:val="28"/>
        </w:rPr>
        <w:t>
      21) сервистік қызметтер – жобаны сүйемелдеу жөнінде консультациялық, маркетингілік, заң, бухгалтерлік қызметтер көрсету жөніндегі қызметтер кешені және кәсіпкерлікті қолдау жөніндегі басқа да қызмет түрлері;</w:t>
      </w:r>
      <w:r>
        <w:br/>
      </w:r>
      <w:r>
        <w:rPr>
          <w:rFonts w:ascii="Times New Roman"/>
          <w:b w:val="false"/>
          <w:i w:val="false"/>
          <w:color w:val="000000"/>
          <w:sz w:val="28"/>
        </w:rPr>
        <w:t>
      22) кәсіпкерлікті дамыту картасы – аудандардың (қалалардың) жергілікті атқарушы органдары әзірлейтін және бекітетін және олардың қаржылық-экономикалық көрсеткіштерін, басқа мемлекеттік, салалық бағдарламалармен және аумақтарды дамыту бағдарламаларымен байланысын қоса алғанда, іске асыру жоспарланған бизнес-жоспарлардың тізбесін қамтитын кәсіпкерлікті дамыту жөніндегі шаралар кешені;</w:t>
      </w:r>
      <w:r>
        <w:br/>
      </w:r>
      <w:r>
        <w:rPr>
          <w:rFonts w:ascii="Times New Roman"/>
          <w:b w:val="false"/>
          <w:i w:val="false"/>
          <w:color w:val="000000"/>
          <w:sz w:val="28"/>
        </w:rPr>
        <w:t>
      23) тірек ауылдық елді мекенді дамытудың мастер-жоспары – іске асыруға ұсынылатын нақты жобаларды, перспектикалық бағыттарды, технологиялық тізбектерді, қажетті инфрақұрылымды дамытуды және жұмыс орындарын құруды қамтитын оны дамытудың оңтайлы бизнес моделін айқындайтын тірек ауылдық елді мекенді кешенді дамытуды көздейтін құжат;</w:t>
      </w:r>
      <w:r>
        <w:br/>
      </w:r>
      <w:r>
        <w:rPr>
          <w:rFonts w:ascii="Times New Roman"/>
          <w:b w:val="false"/>
          <w:i w:val="false"/>
          <w:color w:val="000000"/>
          <w:sz w:val="28"/>
        </w:rPr>
        <w:t>
      24) Банк – тірек ауылдық елді мекендерде өз қызметін жүзеге асыратын Бағдарламаға қатысушыларға берілетін екінші деңгейдегі банктердің және өзге де қаржылық ұйымдардың кредиттері/микрокредиттері/лизингілік мәмілелері бойынша сыйақы мөлшерлемесін субсидиялау шеңберінде ынтымақтастық туралы келісім жасаған екінші деңгейдегі банк;</w:t>
      </w:r>
      <w:r>
        <w:br/>
      </w:r>
      <w:r>
        <w:rPr>
          <w:rFonts w:ascii="Times New Roman"/>
          <w:b w:val="false"/>
          <w:i w:val="false"/>
          <w:color w:val="000000"/>
          <w:sz w:val="28"/>
        </w:rPr>
        <w:t>
      25) субсидиялау шарты – қаржы агенті, Бағдарламаға қатысушы, банк немесе өзге де қаржылық ұйымдар арасында жасалған үшжақты жазбаша келісім, оның шарттары бойынша субсидиялау жөніндегі қаржы агенті банк немесе өзге де қаржылық ұйымдар берген Бағдарламаға қатысушының кредиті/микрокредиті/лизингілік мәмілесі бойынша сыйақы мөлшерлемесін ішінара субсидиялайды;</w:t>
      </w:r>
      <w:r>
        <w:br/>
      </w:r>
      <w:r>
        <w:rPr>
          <w:rFonts w:ascii="Times New Roman"/>
          <w:b w:val="false"/>
          <w:i w:val="false"/>
          <w:color w:val="000000"/>
          <w:sz w:val="28"/>
        </w:rPr>
        <w:t>
      26) қарыз шарты – Бағдарламаға қатысушы, банк немесе өзге де қаржылық ұйымдар арасында жасалған жазбаша келісім, оның шарттары бойынша Банк немесе өзге де қаржылық ұйымдар Бағдарламаға қатысушыға кредит береді. Қарыз шартына сондай-ақ кредит желісін ашу туралы келісім жатады;</w:t>
      </w:r>
      <w:r>
        <w:br/>
      </w:r>
      <w:r>
        <w:rPr>
          <w:rFonts w:ascii="Times New Roman"/>
          <w:b w:val="false"/>
          <w:i w:val="false"/>
          <w:color w:val="000000"/>
          <w:sz w:val="28"/>
        </w:rPr>
        <w:t>
      27) қаржылық лизинг шарты – Бағдарламаға қатысушы, банк немесе өзге де қаржылық ұйымдар арасында жасалған жазбаша келісім, оның шарттары бойынша Банк немесе өзге де қаржылық ұйымдар Бағдарламаға қатысушыға лизинг береді;</w:t>
      </w:r>
      <w:r>
        <w:br/>
      </w:r>
      <w:r>
        <w:rPr>
          <w:rFonts w:ascii="Times New Roman"/>
          <w:b w:val="false"/>
          <w:i w:val="false"/>
          <w:color w:val="000000"/>
          <w:sz w:val="28"/>
        </w:rPr>
        <w:t>
      28) өзге де қаржылық ұйымдар – ынтымақтастық туралы келісім жасаған микроқаржы (микрокредиттік) ұйымдары, лизингтік компаниялар;</w:t>
      </w:r>
      <w:r>
        <w:br/>
      </w:r>
      <w:r>
        <w:rPr>
          <w:rFonts w:ascii="Times New Roman"/>
          <w:b w:val="false"/>
          <w:i w:val="false"/>
          <w:color w:val="000000"/>
          <w:sz w:val="28"/>
        </w:rPr>
        <w:t>
      29) жоба – табыс алуға бағытталған және Қазақстан Республикасының заңнамасына қайшы келмейтін бастамашылық қызмет түрінде Бағдарламаға қатысушы жүзеге асыратын бизнестің әртүрлі бағыттарындағы іс-қимылдар мен іс-шаралардың жиынтығы;</w:t>
      </w:r>
      <w:r>
        <w:br/>
      </w:r>
      <w:r>
        <w:rPr>
          <w:rFonts w:ascii="Times New Roman"/>
          <w:b w:val="false"/>
          <w:i w:val="false"/>
          <w:color w:val="000000"/>
          <w:sz w:val="28"/>
        </w:rPr>
        <w:t>
      30) мемлекеттік грант беру туралы шарт – кәсіпкерлікті дамыту жөніндегі уәкілетті орган, субсидиялау жөніндегі қаржылық агент және ауылдық тұтыну кооперативтеріне біріккен адамдар арасында жасалатын үшжақты жазбаша келісім, оның шарттары бойынша ауылдық тұтыну кооперативтерінің мүшелеріне нысаналы грант беріледі;</w:t>
      </w:r>
      <w:r>
        <w:br/>
      </w:r>
      <w:r>
        <w:rPr>
          <w:rFonts w:ascii="Times New Roman"/>
          <w:b w:val="false"/>
          <w:i w:val="false"/>
          <w:color w:val="000000"/>
          <w:sz w:val="28"/>
        </w:rPr>
        <w:t>
      31) грант – тірек ауылдық елді мекенді дамытудың мастер-жоспары шеңберінде ауылдық тұтыну кооперативтерінің мүшелері іске асыратын жобалар үшін қажетті жабдықтар мен технологияны сатып алуға арналған нысаналы ақшалай қаражат;</w:t>
      </w:r>
      <w:r>
        <w:br/>
      </w:r>
      <w:r>
        <w:rPr>
          <w:rFonts w:ascii="Times New Roman"/>
          <w:b w:val="false"/>
          <w:i w:val="false"/>
          <w:color w:val="000000"/>
          <w:sz w:val="28"/>
        </w:rPr>
        <w:t>
      32) субсидиялау жөніндегі қаржылық агент – «Даму» кәсіпкерлікті дамыту қоры» АҚ.</w:t>
      </w:r>
      <w:r>
        <w:br/>
      </w:r>
      <w:r>
        <w:rPr>
          <w:rFonts w:ascii="Times New Roman"/>
          <w:b w:val="false"/>
          <w:i w:val="false"/>
          <w:color w:val="000000"/>
          <w:sz w:val="28"/>
        </w:rPr>
        <w:t>
      Осы Қағидаларда пайдаланылатын өзге де ұғымдар мен терминдер Қазақстан Республикасының қолданыстағы заңнамасына сәйкес қолданылады.</w:t>
      </w:r>
    </w:p>
    <w:bookmarkEnd w:id="56"/>
    <w:bookmarkStart w:name="z192" w:id="57"/>
    <w:p>
      <w:pPr>
        <w:spacing w:after="0"/>
        <w:ind w:left="0"/>
        <w:jc w:val="left"/>
      </w:pPr>
      <w:r>
        <w:rPr>
          <w:rFonts w:ascii="Times New Roman"/>
          <w:b/>
          <w:i w:val="false"/>
          <w:color w:val="000000"/>
        </w:rPr>
        <w:t xml:space="preserve"> 
2. Микрокредиттер беру</w:t>
      </w:r>
    </w:p>
    <w:bookmarkEnd w:id="57"/>
    <w:bookmarkStart w:name="z193" w:id="58"/>
    <w:p>
      <w:pPr>
        <w:spacing w:after="0"/>
        <w:ind w:left="0"/>
        <w:jc w:val="left"/>
      </w:pPr>
      <w:r>
        <w:rPr>
          <w:rFonts w:ascii="Times New Roman"/>
          <w:b/>
          <w:i w:val="false"/>
          <w:color w:val="000000"/>
        </w:rPr>
        <w:t xml:space="preserve"> 
Бағдарламаның екінші бағытына қатысу тәртібі</w:t>
      </w:r>
    </w:p>
    <w:bookmarkEnd w:id="58"/>
    <w:bookmarkStart w:name="z194" w:id="59"/>
    <w:p>
      <w:pPr>
        <w:spacing w:after="0"/>
        <w:ind w:left="0"/>
        <w:jc w:val="both"/>
      </w:pPr>
      <w:r>
        <w:rPr>
          <w:rFonts w:ascii="Times New Roman"/>
          <w:b w:val="false"/>
          <w:i w:val="false"/>
          <w:color w:val="000000"/>
          <w:sz w:val="28"/>
        </w:rPr>
        <w:t>
      4. Бағдарламаға қатысуға және мемлекеттік қолдау алуға үміткерлер халықты жұмыспен қамту орталықтарына жүгінеді, онда оларға микрокредит алудың ықтимал нұсқалары, материалдық көмек, сервистік қызмет ұсыну мен кәсіпкерлік негіздеріне оқыту туралы консультация беріледі.</w:t>
      </w:r>
      <w:r>
        <w:br/>
      </w:r>
      <w:r>
        <w:rPr>
          <w:rFonts w:ascii="Times New Roman"/>
          <w:b w:val="false"/>
          <w:i w:val="false"/>
          <w:color w:val="000000"/>
          <w:sz w:val="28"/>
        </w:rPr>
        <w:t>
</w:t>
      </w:r>
      <w:r>
        <w:rPr>
          <w:rFonts w:ascii="Times New Roman"/>
          <w:b w:val="false"/>
          <w:i w:val="false"/>
          <w:color w:val="000000"/>
          <w:sz w:val="28"/>
        </w:rPr>
        <w:t>
      5. Бағдарламаға қатысуға үміткерлер жұмыспен қамту орталықтарына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өтінішке мынадай құжаттарды қоса береді:</w:t>
      </w:r>
      <w:r>
        <w:br/>
      </w:r>
      <w:r>
        <w:rPr>
          <w:rFonts w:ascii="Times New Roman"/>
          <w:b w:val="false"/>
          <w:i w:val="false"/>
          <w:color w:val="000000"/>
          <w:sz w:val="28"/>
        </w:rPr>
        <w:t>
      1) жеке басты куәландыратын құжаттың көшiрмелері;</w:t>
      </w:r>
      <w:r>
        <w:br/>
      </w:r>
      <w:r>
        <w:rPr>
          <w:rFonts w:ascii="Times New Roman"/>
          <w:b w:val="false"/>
          <w:i w:val="false"/>
          <w:color w:val="000000"/>
          <w:sz w:val="28"/>
        </w:rPr>
        <w:t>
      2) тұрақты тұрғылықты жері бойынша тiркелгенiн растайтын құжаттың көшiрмелерi (мекенжай анықтамасы, ауыл әкiмінiң анықтамасы);</w:t>
      </w:r>
      <w:r>
        <w:br/>
      </w:r>
      <w:r>
        <w:rPr>
          <w:rFonts w:ascii="Times New Roman"/>
          <w:b w:val="false"/>
          <w:i w:val="false"/>
          <w:color w:val="000000"/>
          <w:sz w:val="28"/>
        </w:rPr>
        <w:t>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iсiн ұйымдастыру немесе кеңейту бойынша бизнес-ұсыныс;</w:t>
      </w:r>
      <w:r>
        <w:br/>
      </w:r>
      <w:r>
        <w:rPr>
          <w:rFonts w:ascii="Times New Roman"/>
          <w:b w:val="false"/>
          <w:i w:val="false"/>
          <w:color w:val="000000"/>
          <w:sz w:val="28"/>
        </w:rPr>
        <w:t>
      4) жоба үшін жетiспейтiн инженерлiк-коммуникациялық инфрақұрылым объектілерін дамытуға және/немесе салуға, және/немесе инженерлік-коммуникациялық инфрақұрылымды (бұдан әрі – ИКИ дамыту), оның ішінде шалғайдағы мал шаруашылығын дамытуға және/немесе ілеспе технологиялық жабдықты сатып алуға (ілеспе жабдықты сатып алу)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өтінім (қажет болған жағдайда).</w:t>
      </w:r>
      <w:r>
        <w:br/>
      </w:r>
      <w:r>
        <w:rPr>
          <w:rFonts w:ascii="Times New Roman"/>
          <w:b w:val="false"/>
          <w:i w:val="false"/>
          <w:color w:val="000000"/>
          <w:sz w:val="28"/>
        </w:rPr>
        <w:t>
      Жеке iсiн кеңейтудi жоспарлайтын адамдар төлем қабiлеттiлiгiн (адамға қызмет көрсетiлетiн екiншi деңгейдегi банктiң немесе оның филиалының қол қойылған және мөр басылған адамның банктiң немесе оның филиалының алдындағы (адам бiрнеше екiншi деңгейдегі банктiң немесе олардың филиалдарының, сондай-ақ шетелдiк банктiң клиентi болған жағдайда, мұндай анықтама осы банктердiң әрқайсысынан берiледi) мiндеттемелерiнiң барлық түрлерi бойынша анықтама берген күннiң алдында үш айдан астам созылған мерзiмi өткен берешегi жоқ екенi туралы анықтамасының түпнұсқасы) растайтын құжаттарды қосымша ұсынады.</w:t>
      </w:r>
      <w:r>
        <w:br/>
      </w:r>
      <w:r>
        <w:rPr>
          <w:rFonts w:ascii="Times New Roman"/>
          <w:b w:val="false"/>
          <w:i w:val="false"/>
          <w:color w:val="000000"/>
          <w:sz w:val="28"/>
        </w:rPr>
        <w:t>
</w:t>
      </w:r>
      <w:r>
        <w:rPr>
          <w:rFonts w:ascii="Times New Roman"/>
          <w:b w:val="false"/>
          <w:i w:val="false"/>
          <w:color w:val="000000"/>
          <w:sz w:val="28"/>
        </w:rPr>
        <w:t>
      6. Екінші бағытқа қатысудың басым құқығы әйелдерге, мүгедектерге, зейнеткерлік жасына жеткенге дейін 50 жастағы адамдарға, ауыл тұрғындары қатарынан жиырма тоғызға дейінгі жастағы жастарға беріледі.</w:t>
      </w:r>
      <w:r>
        <w:br/>
      </w:r>
      <w:r>
        <w:rPr>
          <w:rFonts w:ascii="Times New Roman"/>
          <w:b w:val="false"/>
          <w:i w:val="false"/>
          <w:color w:val="000000"/>
          <w:sz w:val="28"/>
        </w:rPr>
        <w:t>
      Өзін-өзі жұмыспен қамтыған халықтың қатарынан қатысуға басым құқық Қазақстан Республикасы Статистика агенттігі төрағасының 2013 жылғы 10 қаңтардағы № 3 бұйрығымен бекітілген Қазақстан Республикасындағы өзін-өзі жұмыспен қамтығандардың санын, олардың орташа айлық табысының деңгейін және жұмыссыз халықтың санын айқындау </w:t>
      </w:r>
      <w:r>
        <w:rPr>
          <w:rFonts w:ascii="Times New Roman"/>
          <w:b w:val="false"/>
          <w:i w:val="false"/>
          <w:color w:val="000000"/>
          <w:sz w:val="28"/>
        </w:rPr>
        <w:t>әдістемесіне</w:t>
      </w:r>
      <w:r>
        <w:rPr>
          <w:rFonts w:ascii="Times New Roman"/>
          <w:b w:val="false"/>
          <w:i w:val="false"/>
          <w:color w:val="000000"/>
          <w:sz w:val="28"/>
        </w:rPr>
        <w:t xml:space="preserve"> сәйкес бекітілген нәтижесіз жұмыспен қамтылғандар мәртебесіне ие адамдарға беріледі.</w:t>
      </w:r>
    </w:p>
    <w:bookmarkEnd w:id="59"/>
    <w:bookmarkStart w:name="z197" w:id="60"/>
    <w:p>
      <w:pPr>
        <w:spacing w:after="0"/>
        <w:ind w:left="0"/>
        <w:jc w:val="left"/>
      </w:pPr>
      <w:r>
        <w:rPr>
          <w:rFonts w:ascii="Times New Roman"/>
          <w:b/>
          <w:i w:val="false"/>
          <w:color w:val="000000"/>
        </w:rPr>
        <w:t xml:space="preserve"> 
Микрокредиттер беру шарттары</w:t>
      </w:r>
    </w:p>
    <w:bookmarkEnd w:id="60"/>
    <w:bookmarkStart w:name="z198" w:id="61"/>
    <w:p>
      <w:pPr>
        <w:spacing w:after="0"/>
        <w:ind w:left="0"/>
        <w:jc w:val="both"/>
      </w:pPr>
      <w:r>
        <w:rPr>
          <w:rFonts w:ascii="Times New Roman"/>
          <w:b w:val="false"/>
          <w:i w:val="false"/>
          <w:color w:val="000000"/>
          <w:sz w:val="28"/>
        </w:rPr>
        <w:t>
      7. Бағдарламаға қатысушыларға микрокредит беру шарттары мыналарды қамтиды:</w:t>
      </w:r>
      <w:r>
        <w:br/>
      </w:r>
      <w:r>
        <w:rPr>
          <w:rFonts w:ascii="Times New Roman"/>
          <w:b w:val="false"/>
          <w:i w:val="false"/>
          <w:color w:val="000000"/>
          <w:sz w:val="28"/>
        </w:rPr>
        <w:t>
      1) микрокредит қайтарымдылық негізінде микроқаржы (микрокредиттік) ұйымдар үшін кепіл немесе кредиттік серіктестіктердің барлық қатысушыларына немесе қаржылық жай-күйі уәкілетті өңірлік ұйымның талаптарын қанағаттандыратын үшінші тұлғаларға кепілдіктер берген кезде беріледі. Бюджеттік кредиттің қайтарылуын қамтамасыз ету құны сыйақы сомасын есепке алғанда бюджеттік кредиттің мөлшерінен кем болмауға тиіс;</w:t>
      </w:r>
      <w:r>
        <w:br/>
      </w:r>
      <w:r>
        <w:rPr>
          <w:rFonts w:ascii="Times New Roman"/>
          <w:b w:val="false"/>
          <w:i w:val="false"/>
          <w:color w:val="000000"/>
          <w:sz w:val="28"/>
        </w:rPr>
        <w:t>
      2) нысаналы сипатта болады – жеке ісін ұйымдастыру немесе кеңейту;</w:t>
      </w:r>
      <w:r>
        <w:br/>
      </w:r>
      <w:r>
        <w:rPr>
          <w:rFonts w:ascii="Times New Roman"/>
          <w:b w:val="false"/>
          <w:i w:val="false"/>
          <w:color w:val="000000"/>
          <w:sz w:val="28"/>
        </w:rPr>
        <w:t>
      3) микрокредит тұтынушылық мақсаттарға, бұрынғы қарыздарын өтеуге және жылжымайтын тұрғын үй сатып алуға, сондай-ақ сауда саласындағы қызметтi жүзеге асыруға берiлмейдi;</w:t>
      </w:r>
      <w:r>
        <w:br/>
      </w:r>
      <w:r>
        <w:rPr>
          <w:rFonts w:ascii="Times New Roman"/>
          <w:b w:val="false"/>
          <w:i w:val="false"/>
          <w:color w:val="000000"/>
          <w:sz w:val="28"/>
        </w:rPr>
        <w:t>
      4) микрокредит беру мерзiмi – бес жылдан аспайды;</w:t>
      </w:r>
      <w:r>
        <w:br/>
      </w:r>
      <w:r>
        <w:rPr>
          <w:rFonts w:ascii="Times New Roman"/>
          <w:b w:val="false"/>
          <w:i w:val="false"/>
          <w:color w:val="000000"/>
          <w:sz w:val="28"/>
        </w:rPr>
        <w:t>
      5) микрокредиттiң ең жоғары сомасы – үш миллион теңгеден аспайды;</w:t>
      </w:r>
      <w:r>
        <w:br/>
      </w:r>
      <w:r>
        <w:rPr>
          <w:rFonts w:ascii="Times New Roman"/>
          <w:b w:val="false"/>
          <w:i w:val="false"/>
          <w:color w:val="000000"/>
          <w:sz w:val="28"/>
        </w:rPr>
        <w:t>
      6) соңғы қарыз алушыға, кредиттік ұйымға және/немесе қаржы агенттігі мәртебесіне ие уәкілетті өңірлік ұйымға кредит бойынша негiзгi берешекті өтеу бойынша жеңiлдiктi кезең ұсынылуы мүмкiн, ол микрокредит беру мерзiмi ұзақтығының үштен бiрiнен аспауға тиiс.</w:t>
      </w:r>
      <w:r>
        <w:br/>
      </w:r>
      <w:r>
        <w:rPr>
          <w:rFonts w:ascii="Times New Roman"/>
          <w:b w:val="false"/>
          <w:i w:val="false"/>
          <w:color w:val="000000"/>
          <w:sz w:val="28"/>
        </w:rPr>
        <w:t>
</w:t>
      </w:r>
      <w:r>
        <w:rPr>
          <w:rFonts w:ascii="Times New Roman"/>
          <w:b w:val="false"/>
          <w:i w:val="false"/>
          <w:color w:val="000000"/>
          <w:sz w:val="28"/>
        </w:rPr>
        <w:t>
      8. Таңдалған тірек ауылдық елді мекендерде тұратын және жобаларды іске асыратын Бағдарламаға қатысушылар үшін мемлекеттік қолдау мынадай шарттарды қамтиды:</w:t>
      </w:r>
      <w:r>
        <w:br/>
      </w:r>
      <w:r>
        <w:rPr>
          <w:rFonts w:ascii="Times New Roman"/>
          <w:b w:val="false"/>
          <w:i w:val="false"/>
          <w:color w:val="000000"/>
          <w:sz w:val="28"/>
        </w:rPr>
        <w:t>
      1) Бағдарламаға қатысушының бір жеке қосалқы шаруашылығына, Бағдарламаға қатысушылардың қатарынан ауылдық тұтыну кооперативінің бір мүшесіне берілетін микрокредиттің ең жоғары мөлшері 5 млн. теңгеден аспайды. Кредит беру мерзімі – 5 жылға дейін;</w:t>
      </w:r>
      <w:r>
        <w:br/>
      </w:r>
      <w:r>
        <w:rPr>
          <w:rFonts w:ascii="Times New Roman"/>
          <w:b w:val="false"/>
          <w:i w:val="false"/>
          <w:color w:val="000000"/>
          <w:sz w:val="28"/>
        </w:rPr>
        <w:t>
      2) кәсіпкерлік негіздеріне тегін оқыту, оның ішінде жол жүруге және тұруға материалдық көмек ұсына отырып, бизнес-жоспар дайындауға жәрдемдесу, жобаларды сүйемелдеу жөніндегі сервистік қызметтер және ИКИ дамыту, ілеспе жабдық сатып алу;</w:t>
      </w:r>
      <w:r>
        <w:br/>
      </w:r>
      <w:r>
        <w:rPr>
          <w:rFonts w:ascii="Times New Roman"/>
          <w:b w:val="false"/>
          <w:i w:val="false"/>
          <w:color w:val="000000"/>
          <w:sz w:val="28"/>
        </w:rPr>
        <w:t>
      3) тірек ауылдық елді мекендерде жобаларды Бағдарлама қаражатынан тыс іске асыратын адамдарға екінші деңгейдегі банктердің және өзге қаржы институттарының кредиттері бойынша сыйақы мөлшерлемесін субсидиялау;</w:t>
      </w:r>
      <w:r>
        <w:br/>
      </w:r>
      <w:r>
        <w:rPr>
          <w:rFonts w:ascii="Times New Roman"/>
          <w:b w:val="false"/>
          <w:i w:val="false"/>
          <w:color w:val="000000"/>
          <w:sz w:val="28"/>
        </w:rPr>
        <w:t>
      4) тірек ауылдық елді мекендерде Бағдарлама қаражатынан тыс іске асырылатын жобалар шеңберінде жасалған лизингтік мәмілелер бойынша сыйақы мөлшерлемесін субсидиялау;</w:t>
      </w:r>
      <w:r>
        <w:br/>
      </w:r>
      <w:r>
        <w:rPr>
          <w:rFonts w:ascii="Times New Roman"/>
          <w:b w:val="false"/>
          <w:i w:val="false"/>
          <w:color w:val="000000"/>
          <w:sz w:val="28"/>
        </w:rPr>
        <w:t>
      5) ауылдық тұтыну кооперативтерінің мүшелеріне нақты жобаны іске асыру үшін тауар түрінде кредит беру;</w:t>
      </w:r>
      <w:r>
        <w:br/>
      </w:r>
      <w:r>
        <w:rPr>
          <w:rFonts w:ascii="Times New Roman"/>
          <w:b w:val="false"/>
          <w:i w:val="false"/>
          <w:color w:val="000000"/>
          <w:sz w:val="28"/>
        </w:rPr>
        <w:t>
      6) ауылдық тұтыну кооперативтерінің мүшелері үшін қажетті жабдық пен технологияны сатып алуға гранттар беру.</w:t>
      </w:r>
      <w:r>
        <w:br/>
      </w:r>
      <w:r>
        <w:rPr>
          <w:rFonts w:ascii="Times New Roman"/>
          <w:b w:val="false"/>
          <w:i w:val="false"/>
          <w:color w:val="000000"/>
          <w:sz w:val="28"/>
        </w:rPr>
        <w:t>
</w:t>
      </w:r>
      <w:r>
        <w:rPr>
          <w:rFonts w:ascii="Times New Roman"/>
          <w:b w:val="false"/>
          <w:i w:val="false"/>
          <w:color w:val="000000"/>
          <w:sz w:val="28"/>
        </w:rPr>
        <w:t>
      9. Жеке кәсіпкерлік бастаманы мемлекеттік қолдау шараларын ұсыну кәсіпкерлікті дамыту картасын, сондай-ақ тірек ауылдық елді мекенді кешенді дамытудың мастер-жоспарын ескере отырып жүзеге асырылады.</w:t>
      </w:r>
    </w:p>
    <w:bookmarkEnd w:id="61"/>
    <w:bookmarkStart w:name="z201" w:id="62"/>
    <w:p>
      <w:pPr>
        <w:spacing w:after="0"/>
        <w:ind w:left="0"/>
        <w:jc w:val="left"/>
      </w:pPr>
      <w:r>
        <w:rPr>
          <w:rFonts w:ascii="Times New Roman"/>
          <w:b/>
          <w:i w:val="false"/>
          <w:color w:val="000000"/>
        </w:rPr>
        <w:t xml:space="preserve"> 
Кәсіпкерлікті дамыту картасын қалыптастыру</w:t>
      </w:r>
    </w:p>
    <w:bookmarkEnd w:id="62"/>
    <w:bookmarkStart w:name="z202" w:id="63"/>
    <w:p>
      <w:pPr>
        <w:spacing w:after="0"/>
        <w:ind w:left="0"/>
        <w:jc w:val="both"/>
      </w:pPr>
      <w:r>
        <w:rPr>
          <w:rFonts w:ascii="Times New Roman"/>
          <w:b w:val="false"/>
          <w:i w:val="false"/>
          <w:color w:val="000000"/>
          <w:sz w:val="28"/>
        </w:rPr>
        <w:t>
      10. Аумақтарды дамыту бағдарламаларына сәйкес аудандардың (қалалардың) жергілікті атқарушы органдары жергілікті бюджет қаражаты есебінен 3 жылға арналған Кәсіпкерлікті дамыту карталарын әзірлеуді қамтамасыз етеді және оны облыстың кәсіпкерлікті дамыту жөніндегі уәкілетті органымен келісім бойынша бекітеді.</w:t>
      </w:r>
      <w:r>
        <w:br/>
      </w:r>
      <w:r>
        <w:rPr>
          <w:rFonts w:ascii="Times New Roman"/>
          <w:b w:val="false"/>
          <w:i w:val="false"/>
          <w:color w:val="000000"/>
          <w:sz w:val="28"/>
        </w:rPr>
        <w:t>
      Кәсіпкерлікті дамыту картасы бекітілгенге дейін Бағдарламаға қатысушыларға микрокредит беру өңірде айқындалған кәсіпкерлікті дамытудың басым бағыттарына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11. Кәсіпкерлікті дамыту карталарын әзірлеуге жауапты ұйымдарды іріктеуді Қазақстан Республикасының мемлекеттік сатып алу туралы заңнамасына сәйкес аудандардың (қалалардың) жергілікті атқарушы органдары жүзеге асырады.</w:t>
      </w:r>
      <w:r>
        <w:br/>
      </w:r>
      <w:r>
        <w:rPr>
          <w:rFonts w:ascii="Times New Roman"/>
          <w:b w:val="false"/>
          <w:i w:val="false"/>
          <w:color w:val="000000"/>
          <w:sz w:val="28"/>
        </w:rPr>
        <w:t>
</w:t>
      </w:r>
      <w:r>
        <w:rPr>
          <w:rFonts w:ascii="Times New Roman"/>
          <w:b w:val="false"/>
          <w:i w:val="false"/>
          <w:color w:val="000000"/>
          <w:sz w:val="28"/>
        </w:rPr>
        <w:t>
      12. Кәсіпкерлікті дамыту карталарын әзірлеуге ауылдық (кент) округтердің әкімдері, бизнес жобаларды олардың қаржылық-экономикалық көрсеткіштерін, технологиялық циклдарын дамытуды, басқа мемлекеттік, салалық бағдарламалармен және аумақтарды дамыту бағдарламаларымен байланысын қоса алғанда, іске асыру болжанатын тізбесіне енгізу үшін ұсыныс енгізетін тұрғындар, кәсіпкерлер мен кредиттік серіктестіктердің өкілдері қатысады.</w:t>
      </w:r>
      <w:r>
        <w:br/>
      </w:r>
      <w:r>
        <w:rPr>
          <w:rFonts w:ascii="Times New Roman"/>
          <w:b w:val="false"/>
          <w:i w:val="false"/>
          <w:color w:val="000000"/>
          <w:sz w:val="28"/>
        </w:rPr>
        <w:t>
</w:t>
      </w:r>
      <w:r>
        <w:rPr>
          <w:rFonts w:ascii="Times New Roman"/>
          <w:b w:val="false"/>
          <w:i w:val="false"/>
          <w:color w:val="000000"/>
          <w:sz w:val="28"/>
        </w:rPr>
        <w:t>
      13. Кәсіпкерлікті дамыту картасында мыналар көзделеді:</w:t>
      </w:r>
      <w:r>
        <w:br/>
      </w:r>
      <w:r>
        <w:rPr>
          <w:rFonts w:ascii="Times New Roman"/>
          <w:b w:val="false"/>
          <w:i w:val="false"/>
          <w:color w:val="000000"/>
          <w:sz w:val="28"/>
        </w:rPr>
        <w:t>
      1) нақты аумақ үшін Бағдарламаны іске асырудың нақты тиімділік көрсеткіштерінің (индикаторлардың) тізбесі, Бағдарламаға қатысушыларды заңдастыруды қоса алғанда күтілетін нәтижелер;</w:t>
      </w:r>
      <w:r>
        <w:br/>
      </w:r>
      <w:r>
        <w:rPr>
          <w:rFonts w:ascii="Times New Roman"/>
          <w:b w:val="false"/>
          <w:i w:val="false"/>
          <w:color w:val="000000"/>
          <w:sz w:val="28"/>
        </w:rPr>
        <w:t>
      2) Бағдарламаның әлеуетті қатысушыларының кәсіпкерлік белсенділігімен байланыстыра отырып, нақты аумақ үшін қызметтің басым түрлері;</w:t>
      </w:r>
      <w:r>
        <w:br/>
      </w:r>
      <w:r>
        <w:rPr>
          <w:rFonts w:ascii="Times New Roman"/>
          <w:b w:val="false"/>
          <w:i w:val="false"/>
          <w:color w:val="000000"/>
          <w:sz w:val="28"/>
        </w:rPr>
        <w:t>
      3) басқа мемлекеттік, салалық бағдарламалармен және аумақтарды дамыту бағдарламаларымен байланысы;</w:t>
      </w:r>
      <w:r>
        <w:br/>
      </w:r>
      <w:r>
        <w:rPr>
          <w:rFonts w:ascii="Times New Roman"/>
          <w:b w:val="false"/>
          <w:i w:val="false"/>
          <w:color w:val="000000"/>
          <w:sz w:val="28"/>
        </w:rPr>
        <w:t>
      4) картаны іске асыруға болжанатын бюджет;</w:t>
      </w:r>
      <w:r>
        <w:br/>
      </w:r>
      <w:r>
        <w:rPr>
          <w:rFonts w:ascii="Times New Roman"/>
          <w:b w:val="false"/>
          <w:i w:val="false"/>
          <w:color w:val="000000"/>
          <w:sz w:val="28"/>
        </w:rPr>
        <w:t>
      5) қызметтің басым түрлерінің технологиялық тізбегін дамыту (кластерлік тәсіл);</w:t>
      </w:r>
      <w:r>
        <w:br/>
      </w:r>
      <w:r>
        <w:rPr>
          <w:rFonts w:ascii="Times New Roman"/>
          <w:b w:val="false"/>
          <w:i w:val="false"/>
          <w:color w:val="000000"/>
          <w:sz w:val="28"/>
        </w:rPr>
        <w:t>
      6) түпкілікті өнім және нарық сыйымдылығына бағаларды талдай отырып, қызметтің әрбір басым түрі бөлінісіндегі жалпы қаржылық-экономикалық көрсеткіштер.</w:t>
      </w:r>
      <w:r>
        <w:br/>
      </w:r>
      <w:r>
        <w:rPr>
          <w:rFonts w:ascii="Times New Roman"/>
          <w:b w:val="false"/>
          <w:i w:val="false"/>
          <w:color w:val="000000"/>
          <w:sz w:val="28"/>
        </w:rPr>
        <w:t>
</w:t>
      </w:r>
      <w:r>
        <w:rPr>
          <w:rFonts w:ascii="Times New Roman"/>
          <w:b w:val="false"/>
          <w:i w:val="false"/>
          <w:color w:val="000000"/>
          <w:sz w:val="28"/>
        </w:rPr>
        <w:t>
      14. Кәсіпкерлікті дамыту жөніндегі ауданның (қаланың) уәкілетті органы ұсынылған Кәсіпкерлікті дамыту картасының жобасын ауданның кәсіпкерлікті дамытудың бекітілген бағыттарына сәйкестігін тексереді және оны облыстың кәсіпкерлікті дамыту жөніндегі уәкілетті органымен келіседі.</w:t>
      </w:r>
      <w:r>
        <w:br/>
      </w:r>
      <w:r>
        <w:rPr>
          <w:rFonts w:ascii="Times New Roman"/>
          <w:b w:val="false"/>
          <w:i w:val="false"/>
          <w:color w:val="000000"/>
          <w:sz w:val="28"/>
        </w:rPr>
        <w:t>
</w:t>
      </w:r>
      <w:r>
        <w:rPr>
          <w:rFonts w:ascii="Times New Roman"/>
          <w:b w:val="false"/>
          <w:i w:val="false"/>
          <w:color w:val="000000"/>
          <w:sz w:val="28"/>
        </w:rPr>
        <w:t>
      15. Облыстың кәсіпкерлікті дамыту жөніндегі уәкілетті органымен келіскеннен кейін Кәсіпкерлікті дамыту карталарын аудандардың (қалалардың) жергілікті атқарушы органдары бекітеді.</w:t>
      </w:r>
      <w:r>
        <w:br/>
      </w:r>
      <w:r>
        <w:rPr>
          <w:rFonts w:ascii="Times New Roman"/>
          <w:b w:val="false"/>
          <w:i w:val="false"/>
          <w:color w:val="000000"/>
          <w:sz w:val="28"/>
        </w:rPr>
        <w:t>
      Аудандардың (қалалардың) жергілікті атқарушы органдары өзгерістерді ескере отырып, Кәсіпкерлікті дамыту картасын түзетуі мүмкін, бірақ жылына бір реттен жиі емес.</w:t>
      </w:r>
      <w:r>
        <w:br/>
      </w:r>
      <w:r>
        <w:rPr>
          <w:rFonts w:ascii="Times New Roman"/>
          <w:b w:val="false"/>
          <w:i w:val="false"/>
          <w:color w:val="000000"/>
          <w:sz w:val="28"/>
        </w:rPr>
        <w:t>
</w:t>
      </w:r>
      <w:r>
        <w:rPr>
          <w:rFonts w:ascii="Times New Roman"/>
          <w:b w:val="false"/>
          <w:i w:val="false"/>
          <w:color w:val="000000"/>
          <w:sz w:val="28"/>
        </w:rPr>
        <w:t>
      16. Кәсіпкерлікті дамыту картасында көзделген көрсеткіштердің негізінде жергілікті атқарушы орган тиісті жылға арналған бюджеттік өтінімді қалыптастырады.</w:t>
      </w:r>
      <w:r>
        <w:br/>
      </w:r>
      <w:r>
        <w:rPr>
          <w:rFonts w:ascii="Times New Roman"/>
          <w:b w:val="false"/>
          <w:i w:val="false"/>
          <w:color w:val="000000"/>
          <w:sz w:val="28"/>
        </w:rPr>
        <w:t>
</w:t>
      </w:r>
      <w:r>
        <w:rPr>
          <w:rFonts w:ascii="Times New Roman"/>
          <w:b w:val="false"/>
          <w:i w:val="false"/>
          <w:color w:val="000000"/>
          <w:sz w:val="28"/>
        </w:rPr>
        <w:t>
      17. Өңірлердің жергілікті атқарушы органдары Бағдарлама операторына микрокредит беру жөніндегі жиынтық бюджеттік өтінімді жібереді.</w:t>
      </w:r>
      <w:r>
        <w:br/>
      </w:r>
      <w:r>
        <w:rPr>
          <w:rFonts w:ascii="Times New Roman"/>
          <w:b w:val="false"/>
          <w:i w:val="false"/>
          <w:color w:val="000000"/>
          <w:sz w:val="28"/>
        </w:rPr>
        <w:t>
</w:t>
      </w:r>
      <w:r>
        <w:rPr>
          <w:rFonts w:ascii="Times New Roman"/>
          <w:b w:val="false"/>
          <w:i w:val="false"/>
          <w:color w:val="000000"/>
          <w:sz w:val="28"/>
        </w:rPr>
        <w:t>
      18. Қалыптастырылған Кәсіпкерлікті дамыту картасы халықты жұмыспен қамту орталығына, кредиттік ұйымға, уәкілетті өңірлік ұйымға, сервистік қызметтер көрсету жөніндегі ұйымдарға ұсынылады және аудандардың (қалалардың) жергілікті атқарушы органдарының және жұмыспен қамту мәселелері жөніндегі уәкілетті органдардың және халықты жұмыспен қамту орталықтарының интернет ресурстарына орналастырылады.</w:t>
      </w:r>
    </w:p>
    <w:bookmarkEnd w:id="63"/>
    <w:bookmarkStart w:name="z211" w:id="64"/>
    <w:p>
      <w:pPr>
        <w:spacing w:after="0"/>
        <w:ind w:left="0"/>
        <w:jc w:val="left"/>
      </w:pPr>
      <w:r>
        <w:rPr>
          <w:rFonts w:ascii="Times New Roman"/>
          <w:b/>
          <w:i w:val="false"/>
          <w:color w:val="000000"/>
        </w:rPr>
        <w:t xml:space="preserve"> 
Тірек ауылдық елді мекенді кешенді дамытудың мастер-жоспарын</w:t>
      </w:r>
      <w:r>
        <w:br/>
      </w:r>
      <w:r>
        <w:rPr>
          <w:rFonts w:ascii="Times New Roman"/>
          <w:b/>
          <w:i w:val="false"/>
          <w:color w:val="000000"/>
        </w:rPr>
        <w:t>
қалыптастыру</w:t>
      </w:r>
    </w:p>
    <w:bookmarkEnd w:id="64"/>
    <w:bookmarkStart w:name="z212" w:id="65"/>
    <w:p>
      <w:pPr>
        <w:spacing w:after="0"/>
        <w:ind w:left="0"/>
        <w:jc w:val="both"/>
      </w:pPr>
      <w:r>
        <w:rPr>
          <w:rFonts w:ascii="Times New Roman"/>
          <w:b w:val="false"/>
          <w:i w:val="false"/>
          <w:color w:val="000000"/>
          <w:sz w:val="28"/>
        </w:rPr>
        <w:t>
      19. Жергілікті атқарушы органдар өңірлік даму мәселелері жөніндегі орталық уәкілетті орган бекіткен тірек ауылдық елді мекендерді айқындау әдістемесіне сәйкес тірек ауылдық елді мекендерді айқындайды және олардың тізбесін өңірлік даму мәселелері жөніндегі орталық уәкілетті органмен және Бағдарлама операторымен келіседі.</w:t>
      </w:r>
      <w:r>
        <w:br/>
      </w:r>
      <w:r>
        <w:rPr>
          <w:rFonts w:ascii="Times New Roman"/>
          <w:b w:val="false"/>
          <w:i w:val="false"/>
          <w:color w:val="000000"/>
          <w:sz w:val="28"/>
        </w:rPr>
        <w:t>
      Тірек елді мекендерді айқындау жеткілікті сыйымдылықтағы, жаңғыртылған әлеуметтік және инженерлік инфрақұрылымы бар, сондай-ақ ғылыми технологиялардың, алдыңғы қатарлы өндірістердің, ғылыми-білім беру, мәдени-демалыс және қаржылық-делдалдық қызметтер тартылатын орталық болып табылатын тірек ауылдық елді мекендерді іріктеуді көздейді. Аталған елді мекендер өндірістік және әлеуметтік елді мекендердің белгілі бір тобының жүйелерін пропорционалды, өзара байланыста дамытуды қамтамасыз ететін болады.</w:t>
      </w:r>
      <w:r>
        <w:br/>
      </w:r>
      <w:r>
        <w:rPr>
          <w:rFonts w:ascii="Times New Roman"/>
          <w:b w:val="false"/>
          <w:i w:val="false"/>
          <w:color w:val="000000"/>
          <w:sz w:val="28"/>
        </w:rPr>
        <w:t>
</w:t>
      </w:r>
      <w:r>
        <w:rPr>
          <w:rFonts w:ascii="Times New Roman"/>
          <w:b w:val="false"/>
          <w:i w:val="false"/>
          <w:color w:val="000000"/>
          <w:sz w:val="28"/>
        </w:rPr>
        <w:t>
      20. Ауданның жергілікті атқарушы органдары мемлекеттік сатып алу туралы заңнамаға сәйкес жергілікті бюджет қаражаты есебінен және/немесе Қазақстан Республикасының заңнамасында тыйым салынбаған өзге де көздерден ауылдық елді мекеннің бизнес моделін әзірлеу үшін консалтингтік компанияны таңдауды жүзеге асырады.</w:t>
      </w:r>
      <w:r>
        <w:br/>
      </w:r>
      <w:r>
        <w:rPr>
          <w:rFonts w:ascii="Times New Roman"/>
          <w:b w:val="false"/>
          <w:i w:val="false"/>
          <w:color w:val="000000"/>
          <w:sz w:val="28"/>
        </w:rPr>
        <w:t>
      Консалтингтік компания тірек ауылдық елді мекен үшін дамудың перспективалық бағыттарын айқындайды және ұсынады.</w:t>
      </w:r>
      <w:r>
        <w:br/>
      </w:r>
      <w:r>
        <w:rPr>
          <w:rFonts w:ascii="Times New Roman"/>
          <w:b w:val="false"/>
          <w:i w:val="false"/>
          <w:color w:val="000000"/>
          <w:sz w:val="28"/>
        </w:rPr>
        <w:t>
</w:t>
      </w:r>
      <w:r>
        <w:rPr>
          <w:rFonts w:ascii="Times New Roman"/>
          <w:b w:val="false"/>
          <w:i w:val="false"/>
          <w:color w:val="000000"/>
          <w:sz w:val="28"/>
        </w:rPr>
        <w:t>
      21. Ауданның жергілікті атқарушы органы, ұйым, ауылдық округтің (кенттің) әкімі ынтымақты жауапкершілік қағидаттарында жергілікті қоғамдастық жиынында ауылдық елді мекенді, дамудың перспективалық бағыттарын қарауды және оларды жеке және заңды тұлғалардың іске асыруын қамтамасыз етеді.</w:t>
      </w:r>
      <w:r>
        <w:br/>
      </w:r>
      <w:r>
        <w:rPr>
          <w:rFonts w:ascii="Times New Roman"/>
          <w:b w:val="false"/>
          <w:i w:val="false"/>
          <w:color w:val="000000"/>
          <w:sz w:val="28"/>
        </w:rPr>
        <w:t>
</w:t>
      </w:r>
      <w:r>
        <w:rPr>
          <w:rFonts w:ascii="Times New Roman"/>
          <w:b w:val="false"/>
          <w:i w:val="false"/>
          <w:color w:val="000000"/>
          <w:sz w:val="28"/>
        </w:rPr>
        <w:t>
      22. Консалтингтік компания жергілікті қоғамдастық жиынында келісілген дамудың перспективалы бағыттарының негізінде тірек ауылдық елді мекенді дамытудың мастер-жоспарын әзірлейді.</w:t>
      </w:r>
      <w:r>
        <w:br/>
      </w:r>
      <w:r>
        <w:rPr>
          <w:rFonts w:ascii="Times New Roman"/>
          <w:b w:val="false"/>
          <w:i w:val="false"/>
          <w:color w:val="000000"/>
          <w:sz w:val="28"/>
        </w:rPr>
        <w:t>
</w:t>
      </w:r>
      <w:r>
        <w:rPr>
          <w:rFonts w:ascii="Times New Roman"/>
          <w:b w:val="false"/>
          <w:i w:val="false"/>
          <w:color w:val="000000"/>
          <w:sz w:val="28"/>
        </w:rPr>
        <w:t>
      23. Тірек ауылдық елді мекенді дамытудың мастер-жоспары мыналарды:</w:t>
      </w:r>
      <w:r>
        <w:br/>
      </w:r>
      <w:r>
        <w:rPr>
          <w:rFonts w:ascii="Times New Roman"/>
          <w:b w:val="false"/>
          <w:i w:val="false"/>
          <w:color w:val="000000"/>
          <w:sz w:val="28"/>
        </w:rPr>
        <w:t>
      1) іске асыруға ұсынылатын нақты жобаларды (ірі, орташа және шағын жобалар);</w:t>
      </w:r>
      <w:r>
        <w:br/>
      </w:r>
      <w:r>
        <w:rPr>
          <w:rFonts w:ascii="Times New Roman"/>
          <w:b w:val="false"/>
          <w:i w:val="false"/>
          <w:color w:val="000000"/>
          <w:sz w:val="28"/>
        </w:rPr>
        <w:t>
      2) технологиялық тізбектерді дамытуды (ілеспе, қосалқы және қызмет көрсететін өндірістер);</w:t>
      </w:r>
      <w:r>
        <w:br/>
      </w:r>
      <w:r>
        <w:rPr>
          <w:rFonts w:ascii="Times New Roman"/>
          <w:b w:val="false"/>
          <w:i w:val="false"/>
          <w:color w:val="000000"/>
          <w:sz w:val="28"/>
        </w:rPr>
        <w:t>
      3) шикізат берушіні, баға саясатын, логистиканы, өнімді өткізуді;</w:t>
      </w:r>
      <w:r>
        <w:br/>
      </w:r>
      <w:r>
        <w:rPr>
          <w:rFonts w:ascii="Times New Roman"/>
          <w:b w:val="false"/>
          <w:i w:val="false"/>
          <w:color w:val="000000"/>
          <w:sz w:val="28"/>
        </w:rPr>
        <w:t>
      4) нақты сатып алушыға бағдарланған кәсіпкерлік қызметті;</w:t>
      </w:r>
      <w:r>
        <w:br/>
      </w:r>
      <w:r>
        <w:rPr>
          <w:rFonts w:ascii="Times New Roman"/>
          <w:b w:val="false"/>
          <w:i w:val="false"/>
          <w:color w:val="000000"/>
          <w:sz w:val="28"/>
        </w:rPr>
        <w:t>
      5) еңбек ресурстарының болуын, олардың сапасын, көші-қон процестерін, жобаны іске асыратын жеке және заңды тұлғаларды;</w:t>
      </w:r>
      <w:r>
        <w:br/>
      </w:r>
      <w:r>
        <w:rPr>
          <w:rFonts w:ascii="Times New Roman"/>
          <w:b w:val="false"/>
          <w:i w:val="false"/>
          <w:color w:val="000000"/>
          <w:sz w:val="28"/>
        </w:rPr>
        <w:t>
      6) бизнес модельде айқындалған жобаларды іске асыру үшін қажетті инженерлік және әлеуметтік инфрақұрылымды айқындауды;</w:t>
      </w:r>
      <w:r>
        <w:br/>
      </w:r>
      <w:r>
        <w:rPr>
          <w:rFonts w:ascii="Times New Roman"/>
          <w:b w:val="false"/>
          <w:i w:val="false"/>
          <w:color w:val="000000"/>
          <w:sz w:val="28"/>
        </w:rPr>
        <w:t>
      7) қаражат қажеттілігін және іске асыру кезеңдерін айқындауды қамтиды.</w:t>
      </w:r>
      <w:r>
        <w:br/>
      </w:r>
      <w:r>
        <w:rPr>
          <w:rFonts w:ascii="Times New Roman"/>
          <w:b w:val="false"/>
          <w:i w:val="false"/>
          <w:color w:val="000000"/>
          <w:sz w:val="28"/>
        </w:rPr>
        <w:t>
</w:t>
      </w:r>
      <w:r>
        <w:rPr>
          <w:rFonts w:ascii="Times New Roman"/>
          <w:b w:val="false"/>
          <w:i w:val="false"/>
          <w:color w:val="000000"/>
          <w:sz w:val="28"/>
        </w:rPr>
        <w:t>
      24. Аудандардың (қалалардың) жергілікті атқарушы органдары бекіткен тірек ауылдық елді мекенді дамытудың мастер-жоспары негізінде ауданның (қаланың) жергілікті атқарушы органы, ауылдық округтің (кенттің) әкімі консалтингтік компаниямен бірлесіп, жобаларды іске асырудың басымдылығы мен кезектілігін айқындайды және тиісті қаржы жылына арналған бюджеттік өтінімді қалыптастырады және бюджет өтінімін облыстың жергілікті атқарушы органдарына жинақтау үшін жібереді.</w:t>
      </w:r>
      <w:r>
        <w:br/>
      </w:r>
      <w:r>
        <w:rPr>
          <w:rFonts w:ascii="Times New Roman"/>
          <w:b w:val="false"/>
          <w:i w:val="false"/>
          <w:color w:val="000000"/>
          <w:sz w:val="28"/>
        </w:rPr>
        <w:t>
</w:t>
      </w:r>
      <w:r>
        <w:rPr>
          <w:rFonts w:ascii="Times New Roman"/>
          <w:b w:val="false"/>
          <w:i w:val="false"/>
          <w:color w:val="000000"/>
          <w:sz w:val="28"/>
        </w:rPr>
        <w:t>
      25. Облыстың жергілікті атқарушы органдары қолданыстағы заңнамаға және Бағдарлама шеңберінде іске асыру жоспарланатын жобаларды таңдау негіздемесіне және тізбесіне сәйкес талап етілетін техникалық құжаттаманы қоса бере отырып, инфрақұрылымдық жобалар бойынша бюджеттік өтінімді жинақтайды және өңірлік даму мәселелері жөніндегі орталық уәкілетті органға, басқа мемлекеттік және салалық бағдарламалар шеңберінде тиісті бюджеттік бағдарламалар әкімшілеріне жібереді.</w:t>
      </w:r>
      <w:r>
        <w:br/>
      </w:r>
      <w:r>
        <w:rPr>
          <w:rFonts w:ascii="Times New Roman"/>
          <w:b w:val="false"/>
          <w:i w:val="false"/>
          <w:color w:val="000000"/>
          <w:sz w:val="28"/>
        </w:rPr>
        <w:t>
</w:t>
      </w:r>
      <w:r>
        <w:rPr>
          <w:rFonts w:ascii="Times New Roman"/>
          <w:b w:val="false"/>
          <w:i w:val="false"/>
          <w:color w:val="000000"/>
          <w:sz w:val="28"/>
        </w:rPr>
        <w:t>
      26. Облыстың жергілікті атқарушы органдары микрокредит беру бөлігінде бюджеттік өтінімді, ал өңірлік даму мәселелері жөніндегі орталық уәкілетті орган құрылатын жұмыс орындарының саны көрсетілген жобалар тізбесін және қаржыландыруға өтінімді Бағдарлама операторына ұсынады.</w:t>
      </w:r>
    </w:p>
    <w:bookmarkEnd w:id="65"/>
    <w:bookmarkStart w:name="z220" w:id="66"/>
    <w:p>
      <w:pPr>
        <w:spacing w:after="0"/>
        <w:ind w:left="0"/>
        <w:jc w:val="left"/>
      </w:pPr>
      <w:r>
        <w:rPr>
          <w:rFonts w:ascii="Times New Roman"/>
          <w:b/>
          <w:i w:val="false"/>
          <w:color w:val="000000"/>
        </w:rPr>
        <w:t xml:space="preserve"> 
Кредиттік ұйымдарды іріктеу тәртібі</w:t>
      </w:r>
    </w:p>
    <w:bookmarkEnd w:id="66"/>
    <w:bookmarkStart w:name="z221" w:id="67"/>
    <w:p>
      <w:pPr>
        <w:spacing w:after="0"/>
        <w:ind w:left="0"/>
        <w:jc w:val="both"/>
      </w:pPr>
      <w:r>
        <w:rPr>
          <w:rFonts w:ascii="Times New Roman"/>
          <w:b w:val="false"/>
          <w:i w:val="false"/>
          <w:color w:val="000000"/>
          <w:sz w:val="28"/>
        </w:rPr>
        <w:t>
      27. Уәкiлеттi өңiрлiк ұйымдар Микроқаржы (микрокредиттік) ұйымдарына және кредиттік серіктестіктерге кредит берудің белгiленген қағидаларына (бұдан әрі – Кредит беру қағидалары) сәйкес Бағдарламаға қатысу үшiн кредиттік ұйымды iрiктеу бойынша ашық конкурс өткiзедi.</w:t>
      </w:r>
      <w:r>
        <w:br/>
      </w:r>
      <w:r>
        <w:rPr>
          <w:rFonts w:ascii="Times New Roman"/>
          <w:b w:val="false"/>
          <w:i w:val="false"/>
          <w:color w:val="000000"/>
          <w:sz w:val="28"/>
        </w:rPr>
        <w:t>
      Микроқаржы (микрокредиттiк) ұйымдары мен кредиттiк серiктестiктер арасында конкурс өткізбей, соңғы қарыз алушыларға кредит беруді қаржы агенттігі мәртебесіне ие уәкілетті өңірлік ұйымның өзі жүзеге асыруы мүмкін.</w:t>
      </w:r>
      <w:r>
        <w:br/>
      </w:r>
      <w:r>
        <w:rPr>
          <w:rFonts w:ascii="Times New Roman"/>
          <w:b w:val="false"/>
          <w:i w:val="false"/>
          <w:color w:val="000000"/>
          <w:sz w:val="28"/>
        </w:rPr>
        <w:t>
</w:t>
      </w:r>
      <w:r>
        <w:rPr>
          <w:rFonts w:ascii="Times New Roman"/>
          <w:b w:val="false"/>
          <w:i w:val="false"/>
          <w:color w:val="000000"/>
          <w:sz w:val="28"/>
        </w:rPr>
        <w:t>
      28. Бағдарламаға қатысу құқығын алған кредиттік ұйым мен уәкiлеттi өңiрлiк ұйымның арасында кредит беру туралы шарт жасалады.</w:t>
      </w:r>
      <w:r>
        <w:br/>
      </w:r>
      <w:r>
        <w:rPr>
          <w:rFonts w:ascii="Times New Roman"/>
          <w:b w:val="false"/>
          <w:i w:val="false"/>
          <w:color w:val="000000"/>
          <w:sz w:val="28"/>
        </w:rPr>
        <w:t>
</w:t>
      </w:r>
      <w:r>
        <w:rPr>
          <w:rFonts w:ascii="Times New Roman"/>
          <w:b w:val="false"/>
          <w:i w:val="false"/>
          <w:color w:val="000000"/>
          <w:sz w:val="28"/>
        </w:rPr>
        <w:t>
      29. Кредиттік ұйым үшiн уәкiлеттi өңiрлiк ұйым беретін кредиттер бойынша жылдық сыйақы мөлшерлемесін уәкілетті ұйым өңiрлiк комиссиямен келiсiм бойынша уәкiлеттi өңiрлiк ұйым үшiн белгiленген кредиттер бойынша сыйақы мөлшерлемесін және оның кредит берудi ұйымдастыруға байланысты жоспарланған шығыстарын негізге ала отырып белгілейді.</w:t>
      </w:r>
      <w:r>
        <w:br/>
      </w:r>
      <w:r>
        <w:rPr>
          <w:rFonts w:ascii="Times New Roman"/>
          <w:b w:val="false"/>
          <w:i w:val="false"/>
          <w:color w:val="000000"/>
          <w:sz w:val="28"/>
        </w:rPr>
        <w:t>
</w:t>
      </w:r>
      <w:r>
        <w:rPr>
          <w:rFonts w:ascii="Times New Roman"/>
          <w:b w:val="false"/>
          <w:i w:val="false"/>
          <w:color w:val="000000"/>
          <w:sz w:val="28"/>
        </w:rPr>
        <w:t>
      30. Уәкілетті өңірлік ұйымның қаржы агенттігі мәртебесі болған жағдайда кредиттік шарт тікелей уәкілетті өңірлік ұйым мен соңғы қарыз алушы арасында жасалады.</w:t>
      </w:r>
      <w:r>
        <w:br/>
      </w:r>
      <w:r>
        <w:rPr>
          <w:rFonts w:ascii="Times New Roman"/>
          <w:b w:val="false"/>
          <w:i w:val="false"/>
          <w:color w:val="000000"/>
          <w:sz w:val="28"/>
        </w:rPr>
        <w:t>
</w:t>
      </w:r>
      <w:r>
        <w:rPr>
          <w:rFonts w:ascii="Times New Roman"/>
          <w:b w:val="false"/>
          <w:i w:val="false"/>
          <w:color w:val="000000"/>
          <w:sz w:val="28"/>
        </w:rPr>
        <w:t>
      31. Соңғы қарыз алушы үшін қаржы агенттігі мәртебесіне ие уәкілетті өңірлік ұйым ұсынатын кредиттік ресурстар бойынша жылдық сыйақының ең жоғары тиімді мөлшерлемесі өңірлік комиссиямен келісім бойынша белгіленеді.</w:t>
      </w:r>
      <w:r>
        <w:br/>
      </w:r>
      <w:r>
        <w:rPr>
          <w:rFonts w:ascii="Times New Roman"/>
          <w:b w:val="false"/>
          <w:i w:val="false"/>
          <w:color w:val="000000"/>
          <w:sz w:val="28"/>
        </w:rPr>
        <w:t>
</w:t>
      </w:r>
      <w:r>
        <w:rPr>
          <w:rFonts w:ascii="Times New Roman"/>
          <w:b w:val="false"/>
          <w:i w:val="false"/>
          <w:color w:val="000000"/>
          <w:sz w:val="28"/>
        </w:rPr>
        <w:t>
      32. Кредиттік ұйым ұсынатын соңғы қарыз алушы үшін кредиттік ресурстар бойынша жылдық сыйақының ең жоғары тиімді мөлшерлемесін уәкілетті өңірлік ұйым өңірлік комиссиямен келісім бойынша белгілейді.</w:t>
      </w:r>
      <w:r>
        <w:br/>
      </w:r>
      <w:r>
        <w:rPr>
          <w:rFonts w:ascii="Times New Roman"/>
          <w:b w:val="false"/>
          <w:i w:val="false"/>
          <w:color w:val="000000"/>
          <w:sz w:val="28"/>
        </w:rPr>
        <w:t>
</w:t>
      </w:r>
      <w:r>
        <w:rPr>
          <w:rFonts w:ascii="Times New Roman"/>
          <w:b w:val="false"/>
          <w:i w:val="false"/>
          <w:color w:val="000000"/>
          <w:sz w:val="28"/>
        </w:rPr>
        <w:t>
      33. Кредиттік ресурстар бойынша жылдық ең жоғары тиiмдi сыйақы мөлшерлемесінің мәнi кәсiпкерлiк қызметтiң түрiне байланысты саралануы мүмкiн.</w:t>
      </w:r>
    </w:p>
    <w:bookmarkEnd w:id="67"/>
    <w:bookmarkStart w:name="z228" w:id="68"/>
    <w:p>
      <w:pPr>
        <w:spacing w:after="0"/>
        <w:ind w:left="0"/>
        <w:jc w:val="left"/>
      </w:pPr>
      <w:r>
        <w:rPr>
          <w:rFonts w:ascii="Times New Roman"/>
          <w:b/>
          <w:i w:val="false"/>
          <w:color w:val="000000"/>
        </w:rPr>
        <w:t xml:space="preserve"> 
Микроқаржы (микрокредиттік) ұйымдары немесе қаржы агенттігі</w:t>
      </w:r>
      <w:r>
        <w:br/>
      </w:r>
      <w:r>
        <w:rPr>
          <w:rFonts w:ascii="Times New Roman"/>
          <w:b/>
          <w:i w:val="false"/>
          <w:color w:val="000000"/>
        </w:rPr>
        <w:t>
мәртебесіне ие уәкілетті өңірлік ұйым, сондай-ақ кредиттік</w:t>
      </w:r>
      <w:r>
        <w:br/>
      </w:r>
      <w:r>
        <w:rPr>
          <w:rFonts w:ascii="Times New Roman"/>
          <w:b/>
          <w:i w:val="false"/>
          <w:color w:val="000000"/>
        </w:rPr>
        <w:t>
серіктестіктер арқылы микрокредит алу шарттары</w:t>
      </w:r>
    </w:p>
    <w:bookmarkEnd w:id="68"/>
    <w:bookmarkStart w:name="z229" w:id="69"/>
    <w:p>
      <w:pPr>
        <w:spacing w:after="0"/>
        <w:ind w:left="0"/>
        <w:jc w:val="both"/>
      </w:pPr>
      <w:r>
        <w:rPr>
          <w:rFonts w:ascii="Times New Roman"/>
          <w:b w:val="false"/>
          <w:i w:val="false"/>
          <w:color w:val="000000"/>
          <w:sz w:val="28"/>
        </w:rPr>
        <w:t>
      34. Микрокредит алу кезінде конкурстық негізде қаржы агенттігі мәртебесіне ие уәкілетті өңірлік ұйым немесе іріктелген микроқаржы (микрокредиттік) ұйымдары арқылы микрокредит алу кезінде халықты жұмыспен қамту орталықтары бағдарламаға қатысуға үміткерлер ұсынған өтініштерді және құжаттарды қарайды, мемлекеттiк қолдау алу түрлерi бойынша үмiткерлердiң тiзiмi мен:</w:t>
      </w:r>
      <w:r>
        <w:br/>
      </w:r>
      <w:r>
        <w:rPr>
          <w:rFonts w:ascii="Times New Roman"/>
          <w:b w:val="false"/>
          <w:i w:val="false"/>
          <w:color w:val="000000"/>
          <w:sz w:val="28"/>
        </w:rPr>
        <w:t>
      1) кәсіпкерлікті дамыту картасына (немесе өңірдегі кәсіпкерлікті дамытудың басым бағыттарына);</w:t>
      </w:r>
      <w:r>
        <w:br/>
      </w:r>
      <w:r>
        <w:rPr>
          <w:rFonts w:ascii="Times New Roman"/>
          <w:b w:val="false"/>
          <w:i w:val="false"/>
          <w:color w:val="000000"/>
          <w:sz w:val="28"/>
        </w:rPr>
        <w:t>
      2) тірек ауылдық елді мекенді кешенді дамыту мастер-жоспарына сәйкес ИКИ-ді дамытуды және/немесе ілеспе жабдықтарды сатып алуды талап ететін жобалардың тiзбесiн қалыптастырады және:</w:t>
      </w:r>
      <w:r>
        <w:br/>
      </w:r>
      <w:r>
        <w:rPr>
          <w:rFonts w:ascii="Times New Roman"/>
          <w:b w:val="false"/>
          <w:i w:val="false"/>
          <w:color w:val="000000"/>
          <w:sz w:val="28"/>
        </w:rPr>
        <w:t>
      ауданның (қаланың) кәсіпкерлікті дамыту жөніндегі уәкілетті органына;</w:t>
      </w:r>
      <w:r>
        <w:br/>
      </w:r>
      <w:r>
        <w:rPr>
          <w:rFonts w:ascii="Times New Roman"/>
          <w:b w:val="false"/>
          <w:i w:val="false"/>
          <w:color w:val="000000"/>
          <w:sz w:val="28"/>
        </w:rPr>
        <w:t>
      болжамды жобаны іске асыру орны бойынша ауылдық округтің, кенттің әкіміне;</w:t>
      </w:r>
      <w:r>
        <w:br/>
      </w:r>
      <w:r>
        <w:rPr>
          <w:rFonts w:ascii="Times New Roman"/>
          <w:b w:val="false"/>
          <w:i w:val="false"/>
          <w:color w:val="000000"/>
          <w:sz w:val="28"/>
        </w:rPr>
        <w:t>
      конкурстық негізде іріктелген микроқаржы (микрокредиттік) ұйымдарына немесе қаржы агенттігі мәртебесіне ие уәкілетті өңірлік ұйымға;</w:t>
      </w:r>
      <w:r>
        <w:br/>
      </w:r>
      <w:r>
        <w:rPr>
          <w:rFonts w:ascii="Times New Roman"/>
          <w:b w:val="false"/>
          <w:i w:val="false"/>
          <w:color w:val="000000"/>
          <w:sz w:val="28"/>
        </w:rPr>
        <w:t>
      үміткер мәлімдеген ИКИ-ді дамыту және/немесе ілеспе жабдықты сатып алу қажет болған жағдайда ауданның (қаланың) инженерлік-коммуникациялық инфрақұрылымды дамыту және жайластыру жөніндегі уәкілетті органына жібереді.</w:t>
      </w:r>
      <w:r>
        <w:br/>
      </w:r>
      <w:r>
        <w:rPr>
          <w:rFonts w:ascii="Times New Roman"/>
          <w:b w:val="false"/>
          <w:i w:val="false"/>
          <w:color w:val="000000"/>
          <w:sz w:val="28"/>
        </w:rPr>
        <w:t>
</w:t>
      </w:r>
      <w:r>
        <w:rPr>
          <w:rFonts w:ascii="Times New Roman"/>
          <w:b w:val="false"/>
          <w:i w:val="false"/>
          <w:color w:val="000000"/>
          <w:sz w:val="28"/>
        </w:rPr>
        <w:t>
      35. Уәкілетті органдар, ауылдық округтің, кенттің әкімі мен ұйымдар сұрау салуды алған күннен бастап он жұмыс күні ішінде халықты жұмыспен қамту орталығына:</w:t>
      </w:r>
      <w:r>
        <w:br/>
      </w:r>
      <w:r>
        <w:rPr>
          <w:rFonts w:ascii="Times New Roman"/>
          <w:b w:val="false"/>
          <w:i w:val="false"/>
          <w:color w:val="000000"/>
          <w:sz w:val="28"/>
        </w:rPr>
        <w:t>
      1) болжамды жобаның кәсіпкерлікті дамыту картасына немесе өңірде кәсіпкерлікті дамытудың басым бағыттарына сәйкестігі туралы қорытындыны (ауданның (қаланың) кәсіпкерлікті дамыту жөніндегі уәкілетті органы);</w:t>
      </w:r>
      <w:r>
        <w:br/>
      </w:r>
      <w:r>
        <w:rPr>
          <w:rFonts w:ascii="Times New Roman"/>
          <w:b w:val="false"/>
          <w:i w:val="false"/>
          <w:color w:val="000000"/>
          <w:sz w:val="28"/>
        </w:rPr>
        <w:t>
      2) жобаны іске асырудың орындылығын келісуді не дәлелді түрде бас тартуды (ауылдық округтің, кенттің әкімі);</w:t>
      </w:r>
      <w:r>
        <w:br/>
      </w:r>
      <w:r>
        <w:rPr>
          <w:rFonts w:ascii="Times New Roman"/>
          <w:b w:val="false"/>
          <w:i w:val="false"/>
          <w:color w:val="000000"/>
          <w:sz w:val="28"/>
        </w:rPr>
        <w:t>
      3) үміткерлерге Бағдарламаның осы бағытына қатысуға кредит беру мүмкіндігі туралы қорытындыны (конкурстық негізде іріктелген микроқаржы (микрокредиттік) ұйымдары, қаржы агенттігі мәртебесіне ие уәкілетті өңірлік ұйым);</w:t>
      </w:r>
      <w:r>
        <w:br/>
      </w:r>
      <w:r>
        <w:rPr>
          <w:rFonts w:ascii="Times New Roman"/>
          <w:b w:val="false"/>
          <w:i w:val="false"/>
          <w:color w:val="000000"/>
          <w:sz w:val="28"/>
        </w:rPr>
        <w:t>
      4) ИКИ-ді дамыту және/немесе ілеспе жабдық сатып алу мүмкіндігі туралы қорытындыны (инженерлік-коммуникациялық инфрақұрылымды дамыту және жайластыру жөніндегі уәкілетті орган (аудан) жібереді.</w:t>
      </w:r>
      <w:r>
        <w:br/>
      </w:r>
      <w:r>
        <w:rPr>
          <w:rFonts w:ascii="Times New Roman"/>
          <w:b w:val="false"/>
          <w:i w:val="false"/>
          <w:color w:val="000000"/>
          <w:sz w:val="28"/>
        </w:rPr>
        <w:t>
</w:t>
      </w:r>
      <w:r>
        <w:rPr>
          <w:rFonts w:ascii="Times New Roman"/>
          <w:b w:val="false"/>
          <w:i w:val="false"/>
          <w:color w:val="000000"/>
          <w:sz w:val="28"/>
        </w:rPr>
        <w:t>
      36. Халықты жұмыспен қамту орталығы жоғарыда көрсетілген құжаттарды алғаннан кейін Бағдарламаның аталған бағытына әлеуетті қатысушылар құрамына қосу не одан бас тарту туралы шешiм қабылдайды және шешiм қабылдаған күннен бастап үш жұмыс күнi iшiнде өтініш берушіге бұл туралы жазбаша хабарлайды.</w:t>
      </w:r>
      <w:r>
        <w:br/>
      </w:r>
      <w:r>
        <w:rPr>
          <w:rFonts w:ascii="Times New Roman"/>
          <w:b w:val="false"/>
          <w:i w:val="false"/>
          <w:color w:val="000000"/>
          <w:sz w:val="28"/>
        </w:rPr>
        <w:t>
</w:t>
      </w:r>
      <w:r>
        <w:rPr>
          <w:rFonts w:ascii="Times New Roman"/>
          <w:b w:val="false"/>
          <w:i w:val="false"/>
          <w:color w:val="000000"/>
          <w:sz w:val="28"/>
        </w:rPr>
        <w:t>
      37. Халықты жұмыспен қамту орталықтары Бағдарламаның аталған бағытына қатысушылардың құрамына енгізілген адамдармен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әлеуметтік келісімшарттар жасасады.</w:t>
      </w:r>
      <w:r>
        <w:br/>
      </w:r>
      <w:r>
        <w:rPr>
          <w:rFonts w:ascii="Times New Roman"/>
          <w:b w:val="false"/>
          <w:i w:val="false"/>
          <w:color w:val="000000"/>
          <w:sz w:val="28"/>
        </w:rPr>
        <w:t>
</w:t>
      </w:r>
      <w:r>
        <w:rPr>
          <w:rFonts w:ascii="Times New Roman"/>
          <w:b w:val="false"/>
          <w:i w:val="false"/>
          <w:color w:val="000000"/>
          <w:sz w:val="28"/>
        </w:rPr>
        <w:t>
      38. Халықты жұмыспен қамту орталықтары Бағдарламаға қатысушыларды кәсіпкерлік негіздеріне оқыту жөніндегі ұйымға бір айға дейінгі оқу мерзімімен оқуға жібереді, онда бизнес-жоспар дайындауға жәрдемдесумен олардың тегін оқуы қамтамасыз етіледі.</w:t>
      </w:r>
      <w:r>
        <w:br/>
      </w:r>
      <w:r>
        <w:rPr>
          <w:rFonts w:ascii="Times New Roman"/>
          <w:b w:val="false"/>
          <w:i w:val="false"/>
          <w:color w:val="000000"/>
          <w:sz w:val="28"/>
        </w:rPr>
        <w:t>
      Оқуды өткізу кестесі халықты жұмыспен қамту орталығымен келісіледі.</w:t>
      </w:r>
      <w:r>
        <w:br/>
      </w:r>
      <w:r>
        <w:rPr>
          <w:rFonts w:ascii="Times New Roman"/>
          <w:b w:val="false"/>
          <w:i w:val="false"/>
          <w:color w:val="000000"/>
          <w:sz w:val="28"/>
        </w:rPr>
        <w:t>
      Кәсіпкерлік негіздеріне оқыту жөніндегі ұйым Бағдарламаға қатысушы жобасының бизнес-жоспарының іске асырылуын экономикалық және қаржылық тұрғыдан негіздейтін қорытынды береді.</w:t>
      </w:r>
      <w:r>
        <w:br/>
      </w:r>
      <w:r>
        <w:rPr>
          <w:rFonts w:ascii="Times New Roman"/>
          <w:b w:val="false"/>
          <w:i w:val="false"/>
          <w:color w:val="000000"/>
          <w:sz w:val="28"/>
        </w:rPr>
        <w:t>
      Кәсіпкерлік негіздеріне оқыту жөніндегі ұйым тұрғылықты жерінен тыс жерде орналасқан жағдайда Бағдарламаға қатысушыға материалдық көмек көрсетіледі.</w:t>
      </w:r>
      <w:r>
        <w:br/>
      </w:r>
      <w:r>
        <w:rPr>
          <w:rFonts w:ascii="Times New Roman"/>
          <w:b w:val="false"/>
          <w:i w:val="false"/>
          <w:color w:val="000000"/>
          <w:sz w:val="28"/>
        </w:rPr>
        <w:t>
</w:t>
      </w:r>
      <w:r>
        <w:rPr>
          <w:rFonts w:ascii="Times New Roman"/>
          <w:b w:val="false"/>
          <w:i w:val="false"/>
          <w:color w:val="000000"/>
          <w:sz w:val="28"/>
        </w:rPr>
        <w:t>
      39. Оқытуға материалдық көмек төлеуді халықты жұмыспен қамту мәселелері жөніндегі уәкілетті орган кәсіпкерлік негіздеріне оқыту курстарынан өткендігі туралы растайтын құжаттар негізінде жүзеге асырады.</w:t>
      </w:r>
      <w:r>
        <w:br/>
      </w:r>
      <w:r>
        <w:rPr>
          <w:rFonts w:ascii="Times New Roman"/>
          <w:b w:val="false"/>
          <w:i w:val="false"/>
          <w:color w:val="000000"/>
          <w:sz w:val="28"/>
        </w:rPr>
        <w:t>
</w:t>
      </w:r>
      <w:r>
        <w:rPr>
          <w:rFonts w:ascii="Times New Roman"/>
          <w:b w:val="false"/>
          <w:i w:val="false"/>
          <w:color w:val="000000"/>
          <w:sz w:val="28"/>
        </w:rPr>
        <w:t>
      40. Кәсіпкерлік негіздеріне оқымай, микрокредит алуға бұдан бұрын кәсіпкерлік негіздеріне оқытудан өткен адамдар, жұмыс істеп тұрған бизнесін кеңейтетін, сондай-ақ кәсіпкерлік негіздеріне оқыту курстарынан, бірақ үш жылдан аспайтын мерзімде өткенін растайтын тиісті құжаттары бар адамдар үміткер бола алады.</w:t>
      </w:r>
      <w:r>
        <w:br/>
      </w:r>
      <w:r>
        <w:rPr>
          <w:rFonts w:ascii="Times New Roman"/>
          <w:b w:val="false"/>
          <w:i w:val="false"/>
          <w:color w:val="000000"/>
          <w:sz w:val="28"/>
        </w:rPr>
        <w:t>
</w:t>
      </w:r>
      <w:r>
        <w:rPr>
          <w:rFonts w:ascii="Times New Roman"/>
          <w:b w:val="false"/>
          <w:i w:val="false"/>
          <w:color w:val="000000"/>
          <w:sz w:val="28"/>
        </w:rPr>
        <w:t>
      41. Бағдарламаға қатысушы бұрын конкурстық негізде іріктелген микроқаржы (микрокредиттік) ұйымдарына не қаржы агенттігі мәртебесіне ие уәкілетті өңірлік ұйымға микрокредит алу үшін өтініммен жүгінеді.</w:t>
      </w:r>
      <w:r>
        <w:br/>
      </w:r>
      <w:r>
        <w:rPr>
          <w:rFonts w:ascii="Times New Roman"/>
          <w:b w:val="false"/>
          <w:i w:val="false"/>
          <w:color w:val="000000"/>
          <w:sz w:val="28"/>
        </w:rPr>
        <w:t>
</w:t>
      </w:r>
      <w:r>
        <w:rPr>
          <w:rFonts w:ascii="Times New Roman"/>
          <w:b w:val="false"/>
          <w:i w:val="false"/>
          <w:color w:val="000000"/>
          <w:sz w:val="28"/>
        </w:rPr>
        <w:t>
      42. Микроқаржы (микрокредиттік) ұйымы не қаржы агенттігі мәртебесіне ие уәкілетті өңірлік ұйым бес жұмыс күні ішінде жобаға бағалау жүргізеді және Бағдарламаға қатысушыға микрокредит беру мүмкіндігі туралы (немесе мүмкін еместігі) туралы шешім қабылдайды және қорытындыны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000000"/>
          <w:sz w:val="28"/>
        </w:rPr>
        <w:t>
      43. Бағдарламаға қатысушылардың жобаларын қарау кезінде қаржы агенттігі мәртебесіне ие уәкілетті өңірлік ұйым не кредиттік ұйым:</w:t>
      </w:r>
      <w:r>
        <w:br/>
      </w:r>
      <w:r>
        <w:rPr>
          <w:rFonts w:ascii="Times New Roman"/>
          <w:b w:val="false"/>
          <w:i w:val="false"/>
          <w:color w:val="000000"/>
          <w:sz w:val="28"/>
        </w:rPr>
        <w:t>
      1) өтініш берушілердің жеке ісін ұйымдастыруға немесе кеңейтуге арналған бизнес-жоспарын бағалауды жүзеге асырады;</w:t>
      </w:r>
      <w:r>
        <w:br/>
      </w:r>
      <w:r>
        <w:rPr>
          <w:rFonts w:ascii="Times New Roman"/>
          <w:b w:val="false"/>
          <w:i w:val="false"/>
          <w:color w:val="000000"/>
          <w:sz w:val="28"/>
        </w:rPr>
        <w:t>
      2) Бағдарламаға қатысушылармен дербес әңгімелесу жүргізеді және қажет болған кезде төлем қабілеттілігін және/немесе кепілдікпен қамсыздандырудың болуын айқындау үшін өтініш берушінің табысына және ресурстарына қосымша тексеру жүргізеді.</w:t>
      </w:r>
      <w:r>
        <w:br/>
      </w:r>
      <w:r>
        <w:rPr>
          <w:rFonts w:ascii="Times New Roman"/>
          <w:b w:val="false"/>
          <w:i w:val="false"/>
          <w:color w:val="000000"/>
          <w:sz w:val="28"/>
        </w:rPr>
        <w:t>
</w:t>
      </w:r>
      <w:r>
        <w:rPr>
          <w:rFonts w:ascii="Times New Roman"/>
          <w:b w:val="false"/>
          <w:i w:val="false"/>
          <w:color w:val="000000"/>
          <w:sz w:val="28"/>
        </w:rPr>
        <w:t>
      44. Оң шешім қабылданған жағдайда қаржы агенттігі мәртебесіне ие уәкілетті өңірлік ұйымның немесе кредиттік ұйымның қорытындысы бес жұмыс күні ішінде халықты жұмыспен қамту орталықтарына жіберіледі.</w:t>
      </w:r>
      <w:r>
        <w:br/>
      </w:r>
      <w:r>
        <w:rPr>
          <w:rFonts w:ascii="Times New Roman"/>
          <w:b w:val="false"/>
          <w:i w:val="false"/>
          <w:color w:val="000000"/>
          <w:sz w:val="28"/>
        </w:rPr>
        <w:t>
</w:t>
      </w:r>
      <w:r>
        <w:rPr>
          <w:rFonts w:ascii="Times New Roman"/>
          <w:b w:val="false"/>
          <w:i w:val="false"/>
          <w:color w:val="000000"/>
          <w:sz w:val="28"/>
        </w:rPr>
        <w:t>
      45. Теріс шешім жағдайында қаржы агенттігі немесе кредиттік ұйымның мәртебесіне ие уәкілетті өңірлік ұйым бас тарту себептерін көрсете отырып, бұл туралы өтініш берушіге хабарлайды, өтініш берушіге құжаттар пакетін қайтарады және халықты жұмыспен қамту орталықтарын хабардар етеді.</w:t>
      </w:r>
      <w:r>
        <w:br/>
      </w:r>
      <w:r>
        <w:rPr>
          <w:rFonts w:ascii="Times New Roman"/>
          <w:b w:val="false"/>
          <w:i w:val="false"/>
          <w:color w:val="000000"/>
          <w:sz w:val="28"/>
        </w:rPr>
        <w:t>
</w:t>
      </w:r>
      <w:r>
        <w:rPr>
          <w:rFonts w:ascii="Times New Roman"/>
          <w:b w:val="false"/>
          <w:i w:val="false"/>
          <w:color w:val="000000"/>
          <w:sz w:val="28"/>
        </w:rPr>
        <w:t>
      46. Шарт жасау және микрокредитті бөлу не бөлуден бас тарту туралы ақпаратты қаржы агенттігі мәртебесіне ие уәкілетті өңірлік ұйым немесе кредиттік ұйым шарт жасалған күннен бастап бес жұмыс күні ішінде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000000"/>
          <w:sz w:val="28"/>
        </w:rPr>
        <w:t>
      47. Халықты жұмыспен қамту орталықтары микроқаржы (микрокредиттік) ұйымы не қаржы агенттігі мәртебесіне ие уәкілетті өңірлік ұйым шешім қабылдағаннан кейін бес жұмыс күні ішінде бұдан бұрын жасалған әлеуметтік келісімшарттарға тиісті өзгерістер енгізеді.</w:t>
      </w:r>
      <w:r>
        <w:br/>
      </w:r>
      <w:r>
        <w:rPr>
          <w:rFonts w:ascii="Times New Roman"/>
          <w:b w:val="false"/>
          <w:i w:val="false"/>
          <w:color w:val="000000"/>
          <w:sz w:val="28"/>
        </w:rPr>
        <w:t>
</w:t>
      </w:r>
      <w:r>
        <w:rPr>
          <w:rFonts w:ascii="Times New Roman"/>
          <w:b w:val="false"/>
          <w:i w:val="false"/>
          <w:color w:val="000000"/>
          <w:sz w:val="28"/>
        </w:rPr>
        <w:t>
      48. Микрокредит алғаннан кейін экономика салалары бөлінісінде ауылда кәсіпкерлікті дамытудың белгілі бір басым бағыттары немесе кәсіпкерлікті дамыту карталары шеңберінде уәкілетті өңірлік комиссиямен келісім бойынша микрокредиттің нысаналы мақсатын өзгертуге жол беріледі.</w:t>
      </w:r>
      <w:r>
        <w:br/>
      </w:r>
      <w:r>
        <w:rPr>
          <w:rFonts w:ascii="Times New Roman"/>
          <w:b w:val="false"/>
          <w:i w:val="false"/>
          <w:color w:val="000000"/>
          <w:sz w:val="28"/>
        </w:rPr>
        <w:t>
</w:t>
      </w:r>
      <w:r>
        <w:rPr>
          <w:rFonts w:ascii="Times New Roman"/>
          <w:b w:val="false"/>
          <w:i w:val="false"/>
          <w:color w:val="000000"/>
          <w:sz w:val="28"/>
        </w:rPr>
        <w:t>
      49. Бағдарламаға қатысушы кредит алуға оң қорытынды алғаннан кейін бес жұмыс күні ішінде сервистік қызметтер көрсету жөніндегі ұйыммен бір жылға дейінгі мерзімге жобаны сүйемелдеу жөніндегі қосымша қызметтер (маркетингтік, заң, бухгалтерлік және басқа да қызмет түрлерін) ұсынуға шарт жасасуға құқылы.</w:t>
      </w:r>
      <w:r>
        <w:br/>
      </w:r>
      <w:r>
        <w:rPr>
          <w:rFonts w:ascii="Times New Roman"/>
          <w:b w:val="false"/>
          <w:i w:val="false"/>
          <w:color w:val="000000"/>
          <w:sz w:val="28"/>
        </w:rPr>
        <w:t>
</w:t>
      </w:r>
      <w:r>
        <w:rPr>
          <w:rFonts w:ascii="Times New Roman"/>
          <w:b w:val="false"/>
          <w:i w:val="false"/>
          <w:color w:val="000000"/>
          <w:sz w:val="28"/>
        </w:rPr>
        <w:t>
      50. Кәсіпкерлікті дамыту үшін микрокредит алған Бағдарламаға қатысушылар салық заңнамасына сәйкес салық органдарында тіркеуден өтуге тиіс.</w:t>
      </w:r>
    </w:p>
    <w:bookmarkEnd w:id="69"/>
    <w:bookmarkStart w:name="z246" w:id="70"/>
    <w:p>
      <w:pPr>
        <w:spacing w:after="0"/>
        <w:ind w:left="0"/>
        <w:jc w:val="left"/>
      </w:pPr>
      <w:r>
        <w:rPr>
          <w:rFonts w:ascii="Times New Roman"/>
          <w:b/>
          <w:i w:val="false"/>
          <w:color w:val="000000"/>
        </w:rPr>
        <w:t xml:space="preserve"> 
Кредиттік серіктестіктер арқылы микрокредит алу шарттары</w:t>
      </w:r>
    </w:p>
    <w:bookmarkEnd w:id="70"/>
    <w:bookmarkStart w:name="z247" w:id="71"/>
    <w:p>
      <w:pPr>
        <w:spacing w:after="0"/>
        <w:ind w:left="0"/>
        <w:jc w:val="both"/>
      </w:pPr>
      <w:r>
        <w:rPr>
          <w:rFonts w:ascii="Times New Roman"/>
          <w:b w:val="false"/>
          <w:i w:val="false"/>
          <w:color w:val="000000"/>
          <w:sz w:val="28"/>
        </w:rPr>
        <w:t>
      51. Егер үміткер микрокредитті кредиттік серіктестік арқылы алуға ниетті болған жағдайда, оның жұмыс істеп тұрған кредиттік серіктестікке қосылуына немесе Кредит беру қағидаларына сәйкес уәкілетті өңірлік ұйым жүргізетін кредиттік серіктестіктерді іріктеу жөніндегі конкурсқа қатысатын жаңа кредиттік серіктестік құруына болады.</w:t>
      </w:r>
      <w:r>
        <w:br/>
      </w:r>
      <w:r>
        <w:rPr>
          <w:rFonts w:ascii="Times New Roman"/>
          <w:b w:val="false"/>
          <w:i w:val="false"/>
          <w:color w:val="000000"/>
          <w:sz w:val="28"/>
        </w:rPr>
        <w:t>
</w:t>
      </w:r>
      <w:r>
        <w:rPr>
          <w:rFonts w:ascii="Times New Roman"/>
          <w:b w:val="false"/>
          <w:i w:val="false"/>
          <w:color w:val="000000"/>
          <w:sz w:val="28"/>
        </w:rPr>
        <w:t>
      52. Халықты жұмыспен қамту орталығы өтінішті және құжаттарды кредиттік серіктестік мүшесінен алғаннан кейін Бағдарламаның екінші бағытына қатысушылардың құрамына енгізу не одан бас тарту туралы шешім қабылдайды және шешім қабылдаған күннен бастап үш жұмыс күні ішінде оларды бұл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53. Жұмыспен қамту орталықтары Бағдарламаға қатысушыны осы Қағидалардың </w:t>
      </w:r>
      <w:r>
        <w:rPr>
          <w:rFonts w:ascii="Times New Roman"/>
          <w:b w:val="false"/>
          <w:i w:val="false"/>
          <w:color w:val="000000"/>
          <w:sz w:val="28"/>
        </w:rPr>
        <w:t>65-тармағында</w:t>
      </w:r>
      <w:r>
        <w:rPr>
          <w:rFonts w:ascii="Times New Roman"/>
          <w:b w:val="false"/>
          <w:i w:val="false"/>
          <w:color w:val="000000"/>
          <w:sz w:val="28"/>
        </w:rPr>
        <w:t xml:space="preserve"> көзделген қызметтерді алу үшін сервистік қызметтер көрсету жөніндегі ұйымға жібереді.</w:t>
      </w:r>
    </w:p>
    <w:bookmarkEnd w:id="71"/>
    <w:bookmarkStart w:name="z250" w:id="72"/>
    <w:p>
      <w:pPr>
        <w:spacing w:after="0"/>
        <w:ind w:left="0"/>
        <w:jc w:val="left"/>
      </w:pPr>
      <w:r>
        <w:rPr>
          <w:rFonts w:ascii="Times New Roman"/>
          <w:b/>
          <w:i w:val="false"/>
          <w:color w:val="000000"/>
        </w:rPr>
        <w:t xml:space="preserve"> 
Сыйақы мөлшерлемесін субсидиялау және ауылдық тұтыну</w:t>
      </w:r>
      <w:r>
        <w:br/>
      </w:r>
      <w:r>
        <w:rPr>
          <w:rFonts w:ascii="Times New Roman"/>
          <w:b/>
          <w:i w:val="false"/>
          <w:color w:val="000000"/>
        </w:rPr>
        <w:t>
кооперативтерінің мүшелеріне тауарлық сипаттағы қарыз беру</w:t>
      </w:r>
      <w:r>
        <w:br/>
      </w:r>
      <w:r>
        <w:rPr>
          <w:rFonts w:ascii="Times New Roman"/>
          <w:b/>
          <w:i w:val="false"/>
          <w:color w:val="000000"/>
        </w:rPr>
        <w:t>
шарттары</w:t>
      </w:r>
    </w:p>
    <w:bookmarkEnd w:id="72"/>
    <w:bookmarkStart w:name="z251" w:id="73"/>
    <w:p>
      <w:pPr>
        <w:spacing w:after="0"/>
        <w:ind w:left="0"/>
        <w:jc w:val="both"/>
      </w:pPr>
      <w:r>
        <w:rPr>
          <w:rFonts w:ascii="Times New Roman"/>
          <w:b w:val="false"/>
          <w:i w:val="false"/>
          <w:color w:val="000000"/>
          <w:sz w:val="28"/>
        </w:rPr>
        <w:t>
      54. Сыйақы мөлшерлемесін субсидиялау тірек ауылдық елді мекендерді дамытудың мастер-жоспары шеңберінде жобаларды іске асыратын үміткерлердің 2013 жылғы 1 маусымнан бастап алған/жасалған жаңа кредиттер/лизингілік мәмілелер бойынша жүзеге асырылатын болады, бұл ретте кредит/лизинг сомасы бес миллион теңгеден аспайды және қолданыстағыларға қатысты жаңа тұрақты жұмыс орындарының кемінде он пайызын құру арқылы қамтамасыз етіледі.</w:t>
      </w:r>
      <w:r>
        <w:br/>
      </w:r>
      <w:r>
        <w:rPr>
          <w:rFonts w:ascii="Times New Roman"/>
          <w:b w:val="false"/>
          <w:i w:val="false"/>
          <w:color w:val="000000"/>
          <w:sz w:val="28"/>
        </w:rPr>
        <w:t>
</w:t>
      </w:r>
      <w:r>
        <w:rPr>
          <w:rFonts w:ascii="Times New Roman"/>
          <w:b w:val="false"/>
          <w:i w:val="false"/>
          <w:color w:val="000000"/>
          <w:sz w:val="28"/>
        </w:rPr>
        <w:t>
      55. Сыйақы мөлшерлемесін субсидиялауға үміткер кредит алу, Банктермен немесе өзге де қаржылық ұйымдармен лизингілік мәміле шартын жасау туралы растайтын құжаттарды қоса отырып қолдаухат туралы өтінішпен халықты жұмыспен қамту орталығына жүгінеді.</w:t>
      </w:r>
      <w:r>
        <w:br/>
      </w:r>
      <w:r>
        <w:rPr>
          <w:rFonts w:ascii="Times New Roman"/>
          <w:b w:val="false"/>
          <w:i w:val="false"/>
          <w:color w:val="000000"/>
          <w:sz w:val="28"/>
        </w:rPr>
        <w:t>
</w:t>
      </w:r>
      <w:r>
        <w:rPr>
          <w:rFonts w:ascii="Times New Roman"/>
          <w:b w:val="false"/>
          <w:i w:val="false"/>
          <w:color w:val="000000"/>
          <w:sz w:val="28"/>
        </w:rPr>
        <w:t>
      56. Халықты жұмыспен қамту орталығы үміткерден сыйақы мөлшерлемесін субсидиялауға қолдаухат туралы өтінішті алғаннан кейін:</w:t>
      </w:r>
      <w:r>
        <w:br/>
      </w:r>
      <w:r>
        <w:rPr>
          <w:rFonts w:ascii="Times New Roman"/>
          <w:b w:val="false"/>
          <w:i w:val="false"/>
          <w:color w:val="000000"/>
          <w:sz w:val="28"/>
        </w:rPr>
        <w:t>
      1) өтінішпен бірге ұсынылған құжаттардың толықтығын және Тірек ауылдық елді мекенді дамытудың мастер-жоспарымен бекітілген жобаларға сәйкестігін тексеруді;</w:t>
      </w:r>
      <w:r>
        <w:br/>
      </w:r>
      <w:r>
        <w:rPr>
          <w:rFonts w:ascii="Times New Roman"/>
          <w:b w:val="false"/>
          <w:i w:val="false"/>
          <w:color w:val="000000"/>
          <w:sz w:val="28"/>
        </w:rPr>
        <w:t>
      2) ұсынылған құжаттар сәйкес келген жағдайда аудандық (қалалық) комиссияға қарау үшін үміткерлердің тізімін дайындауды;</w:t>
      </w:r>
      <w:r>
        <w:br/>
      </w:r>
      <w:r>
        <w:rPr>
          <w:rFonts w:ascii="Times New Roman"/>
          <w:b w:val="false"/>
          <w:i w:val="false"/>
          <w:color w:val="000000"/>
          <w:sz w:val="28"/>
        </w:rPr>
        <w:t>
      3) құжаттардың пакеті толық ұсынылмаған не жобалар тірек ауылдық елді мекенді дамытудың мастер-жоспарына сәйкес келмеген жағдайларда халықты жұмыспен қамту орталығы үміткерге ұсынылған құжаттарды қайтаруды жүзеге асырады.</w:t>
      </w:r>
      <w:r>
        <w:br/>
      </w:r>
      <w:r>
        <w:rPr>
          <w:rFonts w:ascii="Times New Roman"/>
          <w:b w:val="false"/>
          <w:i w:val="false"/>
          <w:color w:val="000000"/>
          <w:sz w:val="28"/>
        </w:rPr>
        <w:t>
</w:t>
      </w:r>
      <w:r>
        <w:rPr>
          <w:rFonts w:ascii="Times New Roman"/>
          <w:b w:val="false"/>
          <w:i w:val="false"/>
          <w:color w:val="000000"/>
          <w:sz w:val="28"/>
        </w:rPr>
        <w:t>
      57. Халықты жұмыспен қамту орталығы он жұмыс күні ішінде үміткерлер тізімін және жобаларды қажетті құжаттар пакетімен қоса аудандық (қалалық) комиссияның қарауы үшін жібереді.</w:t>
      </w:r>
      <w:r>
        <w:br/>
      </w:r>
      <w:r>
        <w:rPr>
          <w:rFonts w:ascii="Times New Roman"/>
          <w:b w:val="false"/>
          <w:i w:val="false"/>
          <w:color w:val="000000"/>
          <w:sz w:val="28"/>
        </w:rPr>
        <w:t>
</w:t>
      </w:r>
      <w:r>
        <w:rPr>
          <w:rFonts w:ascii="Times New Roman"/>
          <w:b w:val="false"/>
          <w:i w:val="false"/>
          <w:color w:val="000000"/>
          <w:sz w:val="28"/>
        </w:rPr>
        <w:t>
      58. Аудандық (қалалық) комиссия үміткерлердің тізімдерін қалыптастырады, Бағдарлама талаптарына сәйкестігін тексереді және құжаттар келіп түскен күннен бастап бес жұмыс күні ішінде өңірлік комиссияға жібереді.</w:t>
      </w:r>
      <w:r>
        <w:br/>
      </w:r>
      <w:r>
        <w:rPr>
          <w:rFonts w:ascii="Times New Roman"/>
          <w:b w:val="false"/>
          <w:i w:val="false"/>
          <w:color w:val="000000"/>
          <w:sz w:val="28"/>
        </w:rPr>
        <w:t>
</w:t>
      </w:r>
      <w:r>
        <w:rPr>
          <w:rFonts w:ascii="Times New Roman"/>
          <w:b w:val="false"/>
          <w:i w:val="false"/>
          <w:color w:val="000000"/>
          <w:sz w:val="28"/>
        </w:rPr>
        <w:t>
      59. Талқылау нәтижелері бойынша өңірлік комиссия үміткерлерді қолдау туралы шешім қабылдайды, ол өңірлік комиссия отырысы өткізілген күннен бастап екі жұмыс күні ішінде хаттамамен рәсімделеді.</w:t>
      </w:r>
      <w:r>
        <w:br/>
      </w:r>
      <w:r>
        <w:rPr>
          <w:rFonts w:ascii="Times New Roman"/>
          <w:b w:val="false"/>
          <w:i w:val="false"/>
          <w:color w:val="000000"/>
          <w:sz w:val="28"/>
        </w:rPr>
        <w:t>
</w:t>
      </w:r>
      <w:r>
        <w:rPr>
          <w:rFonts w:ascii="Times New Roman"/>
          <w:b w:val="false"/>
          <w:i w:val="false"/>
          <w:color w:val="000000"/>
          <w:sz w:val="28"/>
        </w:rPr>
        <w:t>
      60. Өңірлік комиссия хаттамаға қол қойылған күннен бастап үш жұмыс күні ішінде Бизнестің жол картасы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 жөніндегі өңірлік үйлестіру кеңесіне субсидиялау туралы шешім қабылдау үшін қолдаухатпен мақұлданған жобалардың тізбесін жібереді.</w:t>
      </w:r>
      <w:r>
        <w:br/>
      </w:r>
      <w:r>
        <w:rPr>
          <w:rFonts w:ascii="Times New Roman"/>
          <w:b w:val="false"/>
          <w:i w:val="false"/>
          <w:color w:val="000000"/>
          <w:sz w:val="28"/>
        </w:rPr>
        <w:t>
</w:t>
      </w:r>
      <w:r>
        <w:rPr>
          <w:rFonts w:ascii="Times New Roman"/>
          <w:b w:val="false"/>
          <w:i w:val="false"/>
          <w:color w:val="000000"/>
          <w:sz w:val="28"/>
        </w:rPr>
        <w:t>
      61. Сыйақы мөлшерлемесін субсидиялау туралы оң шешім алған үміткерлермен қолданыстағыларға қатысты жаңа тұрақты жұмыс орындарының кемінде он пайызын құру жөніндегі міндеттемелерін көздейтін әлеуметтік келісімшарт жасалады.</w:t>
      </w:r>
      <w:r>
        <w:br/>
      </w:r>
      <w:r>
        <w:rPr>
          <w:rFonts w:ascii="Times New Roman"/>
          <w:b w:val="false"/>
          <w:i w:val="false"/>
          <w:color w:val="000000"/>
          <w:sz w:val="28"/>
        </w:rPr>
        <w:t>
</w:t>
      </w:r>
      <w:r>
        <w:rPr>
          <w:rFonts w:ascii="Times New Roman"/>
          <w:b w:val="false"/>
          <w:i w:val="false"/>
          <w:color w:val="000000"/>
          <w:sz w:val="28"/>
        </w:rPr>
        <w:t>
      62. Тірек ауылдық елді мекендерде тұратын адамдарды екінші деңгейдегі банктердің және өзге де қаржылық ұйымдарының кредиттері/микрокредиттері/лизингілік мәмілелері бойынша сыйақы мөлшерлемесін субсидиялаудың, сондай-ақ ауылдық тұтыну кооперативтеріне біріккен адамдарға грант беру тетігі, тәртібі, шарттары мен қаржыландыру көздері Қазақстан Республикасы Үкіметінің 2010 жылғы 13 сәуірдегі № 301 қаулысымен бекітілген Бизнестің жол картасы 2020 </w:t>
      </w:r>
      <w:r>
        <w:rPr>
          <w:rFonts w:ascii="Times New Roman"/>
          <w:b w:val="false"/>
          <w:i w:val="false"/>
          <w:color w:val="000000"/>
          <w:sz w:val="28"/>
        </w:rPr>
        <w:t>бағдарламасының</w:t>
      </w:r>
      <w:r>
        <w:rPr>
          <w:rFonts w:ascii="Times New Roman"/>
          <w:b w:val="false"/>
          <w:i w:val="false"/>
          <w:color w:val="000000"/>
          <w:sz w:val="28"/>
        </w:rPr>
        <w:t xml:space="preserve"> қағидаттары мен тетіктері бойынша жүзеге асырылады.</w:t>
      </w:r>
      <w:r>
        <w:br/>
      </w:r>
      <w:r>
        <w:rPr>
          <w:rFonts w:ascii="Times New Roman"/>
          <w:b w:val="false"/>
          <w:i w:val="false"/>
          <w:color w:val="000000"/>
          <w:sz w:val="28"/>
        </w:rPr>
        <w:t>
</w:t>
      </w:r>
      <w:r>
        <w:rPr>
          <w:rFonts w:ascii="Times New Roman"/>
          <w:b w:val="false"/>
          <w:i w:val="false"/>
          <w:color w:val="000000"/>
          <w:sz w:val="28"/>
        </w:rPr>
        <w:t>
      63. Бағдарлама шеңберінде ауылдық тұтыну кооперативтеріне біріккен адамдарға қарыз тауарлық сипатта қаржылық агенттік мәртебесіне ие уәкілетті ұйым белгілеген шарттарда, тәртіпте және тетіктермен ұсынылады.</w:t>
      </w:r>
    </w:p>
    <w:bookmarkEnd w:id="73"/>
    <w:bookmarkStart w:name="z261" w:id="74"/>
    <w:p>
      <w:pPr>
        <w:spacing w:after="0"/>
        <w:ind w:left="0"/>
        <w:jc w:val="left"/>
      </w:pPr>
      <w:r>
        <w:rPr>
          <w:rFonts w:ascii="Times New Roman"/>
          <w:b/>
          <w:i w:val="false"/>
          <w:color w:val="000000"/>
        </w:rPr>
        <w:t xml:space="preserve"> 
3. Кәсіпкерлік негіздеріне оқыту және консультациялық қызмет</w:t>
      </w:r>
      <w:r>
        <w:br/>
      </w:r>
      <w:r>
        <w:rPr>
          <w:rFonts w:ascii="Times New Roman"/>
          <w:b/>
          <w:i w:val="false"/>
          <w:color w:val="000000"/>
        </w:rPr>
        <w:t>
көрсету</w:t>
      </w:r>
    </w:p>
    <w:bookmarkEnd w:id="74"/>
    <w:bookmarkStart w:name="z262" w:id="75"/>
    <w:p>
      <w:pPr>
        <w:spacing w:after="0"/>
        <w:ind w:left="0"/>
        <w:jc w:val="both"/>
      </w:pPr>
      <w:r>
        <w:rPr>
          <w:rFonts w:ascii="Times New Roman"/>
          <w:b w:val="false"/>
          <w:i w:val="false"/>
          <w:color w:val="000000"/>
          <w:sz w:val="28"/>
        </w:rPr>
        <w:t>
      64. Кәсіпкерлік негіздеріне тегін оқыту мыналарды көздейді:</w:t>
      </w:r>
      <w:r>
        <w:br/>
      </w:r>
      <w:r>
        <w:rPr>
          <w:rFonts w:ascii="Times New Roman"/>
          <w:b w:val="false"/>
          <w:i w:val="false"/>
          <w:color w:val="000000"/>
          <w:sz w:val="28"/>
        </w:rPr>
        <w:t>
      1) бір айға дейінгі мерзімге бизнес-жоспар дайындауға жәрдемдесу;</w:t>
      </w:r>
      <w:r>
        <w:br/>
      </w:r>
      <w:r>
        <w:rPr>
          <w:rFonts w:ascii="Times New Roman"/>
          <w:b w:val="false"/>
          <w:i w:val="false"/>
          <w:color w:val="000000"/>
          <w:sz w:val="28"/>
        </w:rPr>
        <w:t>
      2) жол жүруге және тұруға материалдық көмек ұсыну;</w:t>
      </w:r>
      <w:r>
        <w:br/>
      </w:r>
      <w:r>
        <w:rPr>
          <w:rFonts w:ascii="Times New Roman"/>
          <w:b w:val="false"/>
          <w:i w:val="false"/>
          <w:color w:val="000000"/>
          <w:sz w:val="28"/>
        </w:rPr>
        <w:t>
      3) жобаларды сүйемелдеу жөніндегі консультациялық (сервистік) қызметтер.</w:t>
      </w:r>
      <w:r>
        <w:br/>
      </w:r>
      <w:r>
        <w:rPr>
          <w:rFonts w:ascii="Times New Roman"/>
          <w:b w:val="false"/>
          <w:i w:val="false"/>
          <w:color w:val="000000"/>
          <w:sz w:val="28"/>
        </w:rPr>
        <w:t>
      Кәсіпкерлік негіздеріне оқитындарға материалдық көмек:</w:t>
      </w:r>
      <w:r>
        <w:br/>
      </w:r>
      <w:r>
        <w:rPr>
          <w:rFonts w:ascii="Times New Roman"/>
          <w:b w:val="false"/>
          <w:i w:val="false"/>
          <w:color w:val="000000"/>
          <w:sz w:val="28"/>
        </w:rPr>
        <w:t>
      1) жол жүруге – екі айлық есептік көрсеткіш мөлшерінде;</w:t>
      </w:r>
      <w:r>
        <w:br/>
      </w:r>
      <w:r>
        <w:rPr>
          <w:rFonts w:ascii="Times New Roman"/>
          <w:b w:val="false"/>
          <w:i w:val="false"/>
          <w:color w:val="000000"/>
          <w:sz w:val="28"/>
        </w:rPr>
        <w:t>
      2) тұруға – он айлық есептік көрсеткіш мөлшерінде беріледі.</w:t>
      </w:r>
      <w:r>
        <w:br/>
      </w:r>
      <w:r>
        <w:rPr>
          <w:rFonts w:ascii="Times New Roman"/>
          <w:b w:val="false"/>
          <w:i w:val="false"/>
          <w:color w:val="000000"/>
          <w:sz w:val="28"/>
        </w:rPr>
        <w:t>
</w:t>
      </w:r>
      <w:r>
        <w:rPr>
          <w:rFonts w:ascii="Times New Roman"/>
          <w:b w:val="false"/>
          <w:i w:val="false"/>
          <w:color w:val="000000"/>
          <w:sz w:val="28"/>
        </w:rPr>
        <w:t>
      65. Бағдарламаға қатысушыларға кәсіпкерлік негіздерін оқытуды жүргізу, оның ішінде бизнес-жоспар дайындауға жәрдемдесу үшін ұйымды айқындауды мемлекеттік сатып алу туралы заңнамаға сәйкес облыстың халықты жұмыспен қамту мәселелері жөніндегі уәкілетті органы жүзеге асырады.</w:t>
      </w:r>
      <w:r>
        <w:br/>
      </w:r>
      <w:r>
        <w:rPr>
          <w:rFonts w:ascii="Times New Roman"/>
          <w:b w:val="false"/>
          <w:i w:val="false"/>
          <w:color w:val="000000"/>
          <w:sz w:val="28"/>
        </w:rPr>
        <w:t>
      Өңірлік комиссия индикаторларды, сондай-ақ кәсіпкерлік негіздеріне оқыту жөніндегі ұйыммен тиісті шарттарда көрсетілуге тиіс қызмет көрсету мониторингі құралдарын келіседі.</w:t>
      </w:r>
      <w:r>
        <w:br/>
      </w:r>
      <w:r>
        <w:rPr>
          <w:rFonts w:ascii="Times New Roman"/>
          <w:b w:val="false"/>
          <w:i w:val="false"/>
          <w:color w:val="000000"/>
          <w:sz w:val="28"/>
        </w:rPr>
        <w:t>
</w:t>
      </w:r>
      <w:r>
        <w:rPr>
          <w:rFonts w:ascii="Times New Roman"/>
          <w:b w:val="false"/>
          <w:i w:val="false"/>
          <w:color w:val="000000"/>
          <w:sz w:val="28"/>
        </w:rPr>
        <w:t>
      66. Кәсіпкерлік негіздеріне оқыту құны Бағдарлама шеңберінде білім беру ұйымдарында біліктілігін арттыруға оқыту құнына теңеседі, оның мөлшерін білім беру саласындағы уәкілетті орган айқындайды.</w:t>
      </w:r>
      <w:r>
        <w:br/>
      </w:r>
      <w:r>
        <w:rPr>
          <w:rFonts w:ascii="Times New Roman"/>
          <w:b w:val="false"/>
          <w:i w:val="false"/>
          <w:color w:val="000000"/>
          <w:sz w:val="28"/>
        </w:rPr>
        <w:t>
</w:t>
      </w:r>
      <w:r>
        <w:rPr>
          <w:rFonts w:ascii="Times New Roman"/>
          <w:b w:val="false"/>
          <w:i w:val="false"/>
          <w:color w:val="000000"/>
          <w:sz w:val="28"/>
        </w:rPr>
        <w:t>
      67. Кәсіпкерлік негіздеріне оқыту жөніндегі ұйымдар Бағдарламаға қатысушылардың қалауы бойынша оқуға бөлінген қаражат шеңберінде бір жылға дейінгі мерзімге жобаларды, оның ішінде консультациялық (бухгалтерлік, заң, маркетингілік) жобаларды сүйемелдеу жөніндегі сервистік қызметтерді көрсетеді.</w:t>
      </w:r>
      <w:r>
        <w:br/>
      </w:r>
      <w:r>
        <w:rPr>
          <w:rFonts w:ascii="Times New Roman"/>
          <w:b w:val="false"/>
          <w:i w:val="false"/>
          <w:color w:val="000000"/>
          <w:sz w:val="28"/>
        </w:rPr>
        <w:t>
      Жобаны сүйемелдеу жөніндегі сервистік қызметтер:</w:t>
      </w:r>
      <w:r>
        <w:br/>
      </w:r>
      <w:r>
        <w:rPr>
          <w:rFonts w:ascii="Times New Roman"/>
          <w:b w:val="false"/>
          <w:i w:val="false"/>
          <w:color w:val="000000"/>
          <w:sz w:val="28"/>
        </w:rPr>
        <w:t>
      1) жұмыс уақытында телекоммуникациялық байланыс пен интернет бойынша;</w:t>
      </w:r>
      <w:r>
        <w:br/>
      </w:r>
      <w:r>
        <w:rPr>
          <w:rFonts w:ascii="Times New Roman"/>
          <w:b w:val="false"/>
          <w:i w:val="false"/>
          <w:color w:val="000000"/>
          <w:sz w:val="28"/>
        </w:rPr>
        <w:t>
      2) жұмыс уақытында сервистік ұйымның орналасқан жері бойынша;</w:t>
      </w:r>
      <w:r>
        <w:br/>
      </w:r>
      <w:r>
        <w:rPr>
          <w:rFonts w:ascii="Times New Roman"/>
          <w:b w:val="false"/>
          <w:i w:val="false"/>
          <w:color w:val="000000"/>
          <w:sz w:val="28"/>
        </w:rPr>
        <w:t>
      3) екі айда кемінде бір рет Бағдарламаға қатысушының тұрғылықты жері бойынша консультациялар өткізу арқылы көрсетіледі.</w:t>
      </w:r>
      <w:r>
        <w:br/>
      </w:r>
      <w:r>
        <w:rPr>
          <w:rFonts w:ascii="Times New Roman"/>
          <w:b w:val="false"/>
          <w:i w:val="false"/>
          <w:color w:val="000000"/>
          <w:sz w:val="28"/>
        </w:rPr>
        <w:t>
      Бағдарламаға қатысушының тұрғылықты жері бойынша сервистік қызметтер көрсету кестесі халықты жұмыспен қамту орталығымен келісіледі.</w:t>
      </w:r>
      <w:r>
        <w:br/>
      </w:r>
      <w:r>
        <w:rPr>
          <w:rFonts w:ascii="Times New Roman"/>
          <w:b w:val="false"/>
          <w:i w:val="false"/>
          <w:color w:val="000000"/>
          <w:sz w:val="28"/>
        </w:rPr>
        <w:t>
      Жобаны сүйемелдеу жөніндегі сервистік қызметтер көрсету жөніндегі ұйым қызметтерінің ақысы қызмет көрсетудің нақты кезеңі үшін төленеді.</w:t>
      </w:r>
      <w:r>
        <w:br/>
      </w:r>
      <w:r>
        <w:rPr>
          <w:rFonts w:ascii="Times New Roman"/>
          <w:b w:val="false"/>
          <w:i w:val="false"/>
          <w:color w:val="000000"/>
          <w:sz w:val="28"/>
        </w:rPr>
        <w:t>
</w:t>
      </w:r>
      <w:r>
        <w:rPr>
          <w:rFonts w:ascii="Times New Roman"/>
          <w:b w:val="false"/>
          <w:i w:val="false"/>
          <w:color w:val="000000"/>
          <w:sz w:val="28"/>
        </w:rPr>
        <w:t>
      68. Жобаны сүйемелдеу жөніндегі сервистік қызметтер 2013 жылдан бастап пилоттық режимде іске асырылатын Шығыс Қазақстан облысын қоспағанда, 2014 жылдан бастап көрсетілетін болады.</w:t>
      </w:r>
    </w:p>
    <w:bookmarkEnd w:id="75"/>
    <w:bookmarkStart w:name="z267" w:id="76"/>
    <w:p>
      <w:pPr>
        <w:spacing w:after="0"/>
        <w:ind w:left="0"/>
        <w:jc w:val="left"/>
      </w:pPr>
      <w:r>
        <w:rPr>
          <w:rFonts w:ascii="Times New Roman"/>
          <w:b/>
          <w:i w:val="false"/>
          <w:color w:val="000000"/>
        </w:rPr>
        <w:t xml:space="preserve"> 
4. Инженерлiк-коммуникациялық инфрақұрылымды дамыту</w:t>
      </w:r>
    </w:p>
    <w:bookmarkEnd w:id="76"/>
    <w:bookmarkStart w:name="z268" w:id="77"/>
    <w:p>
      <w:pPr>
        <w:spacing w:after="0"/>
        <w:ind w:left="0"/>
        <w:jc w:val="both"/>
      </w:pPr>
      <w:r>
        <w:rPr>
          <w:rFonts w:ascii="Times New Roman"/>
          <w:b w:val="false"/>
          <w:i w:val="false"/>
          <w:color w:val="000000"/>
          <w:sz w:val="28"/>
        </w:rPr>
        <w:t>
      69. Инфрақұрылымды дамыту жөнiндегi уәкiлеттi орган он жұмыс күні ішінде халықты жұмыспен қамту орталықтары ұсынған ИКИ-ді дамытуға және/немесе ілеспе жабдық сатып алуға арналған өтiнiмдер тізбесін қарайды, мәлімделген жобаларды iске асыру мүмкiндiгi (немесе мүмкiн емес екенi), оларды қаржыландырудың қажеттi көлемi туралы қорытынды дайындайды және оны халықты жұмыспен қамту орталығына жібереді.</w:t>
      </w:r>
      <w:r>
        <w:br/>
      </w:r>
      <w:r>
        <w:rPr>
          <w:rFonts w:ascii="Times New Roman"/>
          <w:b w:val="false"/>
          <w:i w:val="false"/>
          <w:color w:val="000000"/>
          <w:sz w:val="28"/>
        </w:rPr>
        <w:t>
</w:t>
      </w:r>
      <w:r>
        <w:rPr>
          <w:rFonts w:ascii="Times New Roman"/>
          <w:b w:val="false"/>
          <w:i w:val="false"/>
          <w:color w:val="000000"/>
          <w:sz w:val="28"/>
        </w:rPr>
        <w:t>
      70. Оң қорытынды алған жобалар бойынша Бағдарламаға қатысушы микрокредит алғаннан кейін Бағдарламаға қатысушы мен инфрақұрылымды дамыту жөнiндегi уәкiлеттi органның арасында ИКИ-ді дамытуға және/немесе ілеспе жабдықты сатып алуға арналған шарт жасалады.</w:t>
      </w:r>
      <w:r>
        <w:br/>
      </w:r>
      <w:r>
        <w:rPr>
          <w:rFonts w:ascii="Times New Roman"/>
          <w:b w:val="false"/>
          <w:i w:val="false"/>
          <w:color w:val="000000"/>
          <w:sz w:val="28"/>
        </w:rPr>
        <w:t>
</w:t>
      </w:r>
      <w:r>
        <w:rPr>
          <w:rFonts w:ascii="Times New Roman"/>
          <w:b w:val="false"/>
          <w:i w:val="false"/>
          <w:color w:val="000000"/>
          <w:sz w:val="28"/>
        </w:rPr>
        <w:t>
      71. Инфрақұрылымды дамыту жөніндегі уәкілетті орган әрбір жоба бойынша техникалық-экономикалық негіздемені немесе жобалау-сметалық құжаттаманы әзірлейді.</w:t>
      </w:r>
      <w:r>
        <w:br/>
      </w:r>
      <w:r>
        <w:rPr>
          <w:rFonts w:ascii="Times New Roman"/>
          <w:b w:val="false"/>
          <w:i w:val="false"/>
          <w:color w:val="000000"/>
          <w:sz w:val="28"/>
        </w:rPr>
        <w:t>
      Жобалау-сметалық құжаттаманы әзірлеу және жетіспейтін инженерлік-коммуникациялық инфрақұрылым объектілерін дамытуға және/немесе салуға және/немесе ілеспе технологиялық жабдықты сатып алуға мемлекеттік сараптама жүргізу республикалық бюджеттен берілетін трансферттер есебінен жүзеге асырылады.</w:t>
      </w:r>
      <w:r>
        <w:br/>
      </w:r>
      <w:r>
        <w:rPr>
          <w:rFonts w:ascii="Times New Roman"/>
          <w:b w:val="false"/>
          <w:i w:val="false"/>
          <w:color w:val="000000"/>
          <w:sz w:val="28"/>
        </w:rPr>
        <w:t>
      Техникалық-экономикалық негіздемені және/немесе жобалау-сметалық құжаттаманы әзірлеу, мемлекеттік сараптамадан өткізу, авторлық және техникалық қадағалауды жүргізу шығыстары ИКИ-ді дамытуға көзделген шығындардан бөлек ескеріледі.</w:t>
      </w:r>
      <w:r>
        <w:br/>
      </w:r>
      <w:r>
        <w:rPr>
          <w:rFonts w:ascii="Times New Roman"/>
          <w:b w:val="false"/>
          <w:i w:val="false"/>
          <w:color w:val="000000"/>
          <w:sz w:val="28"/>
        </w:rPr>
        <w:t>
      Жетіспейтін инженерлік-коммуникациялық инфрақұрылым объектілерін дамытуға және/немесе салуға және/немесе инженерлік-коммуникациялық инфрақұрылым үшін ілеспе технологиялық жабдықты сатып алуға, жобалау-сметалық құжаттаманы әзірлеуге және мемлекеттік сараптама жүргізуге, жергілікті смета жасауға микрокредит беруге өңірге бөлінген жалпы қаражат сомасының он пайызы мөлшерінде қаржыландыру лимиттері көзделеді.</w:t>
      </w:r>
      <w:r>
        <w:br/>
      </w:r>
      <w:r>
        <w:rPr>
          <w:rFonts w:ascii="Times New Roman"/>
          <w:b w:val="false"/>
          <w:i w:val="false"/>
          <w:color w:val="000000"/>
          <w:sz w:val="28"/>
        </w:rPr>
        <w:t>
</w:t>
      </w:r>
      <w:r>
        <w:rPr>
          <w:rFonts w:ascii="Times New Roman"/>
          <w:b w:val="false"/>
          <w:i w:val="false"/>
          <w:color w:val="000000"/>
          <w:sz w:val="28"/>
        </w:rPr>
        <w:t>
      72. Инфрақұрылым объектілерін салу немесе реконструкциялау және инженерлік-коммуникациялық инфрақұрылым үшін, оның ішінде шалғайдағы мал шаруашылығын дамыту үшін сатып алынатын ілеспе технологиялық жабдықтардың құны жобалау-сметалық құжаттаманы әзірлеу құны мен мемлекеттік сараптама жүргізу құны есепке алынбай айқындалады және берілетін микрокредиттің сомасына қарамастан, Бағдарламаның бір қатысушысына үш миллион теңгеден аспауға тиіс.</w:t>
      </w:r>
      <w:r>
        <w:br/>
      </w:r>
      <w:r>
        <w:rPr>
          <w:rFonts w:ascii="Times New Roman"/>
          <w:b w:val="false"/>
          <w:i w:val="false"/>
          <w:color w:val="000000"/>
          <w:sz w:val="28"/>
        </w:rPr>
        <w:t>
      Шалғайдағы мал шаруашылығы үшін жетіспейтін инженерлік-коммуникациялық инфрақұрылым объектілерін дамытуды және/немесе салуды таңдау және/немесе инженерлік-коммуникациялық инфрақұрылым үшін ілеспе технологиялық жабдықты сатып алу экономикалық орындылығына қарай айқындалады.</w:t>
      </w:r>
      <w:r>
        <w:br/>
      </w:r>
      <w:r>
        <w:rPr>
          <w:rFonts w:ascii="Times New Roman"/>
          <w:b w:val="false"/>
          <w:i w:val="false"/>
          <w:color w:val="000000"/>
          <w:sz w:val="28"/>
        </w:rPr>
        <w:t>
</w:t>
      </w:r>
      <w:r>
        <w:rPr>
          <w:rFonts w:ascii="Times New Roman"/>
          <w:b w:val="false"/>
          <w:i w:val="false"/>
          <w:color w:val="000000"/>
          <w:sz w:val="28"/>
        </w:rPr>
        <w:t>
      73. Жүргізілген инженерлік инфрақұрылым жергілікті атқарушы органдардың коммуналдық меншігінің теңгеріміне беріледі.</w:t>
      </w:r>
      <w:r>
        <w:br/>
      </w:r>
      <w:r>
        <w:rPr>
          <w:rFonts w:ascii="Times New Roman"/>
          <w:b w:val="false"/>
          <w:i w:val="false"/>
          <w:color w:val="000000"/>
          <w:sz w:val="28"/>
        </w:rPr>
        <w:t>
      Инженерлік-коммуникациялық инфрақұрылым үшін, оның ішінде шалғайдағы мал шаруашылығын дамыту үшін сатып алынатын ілеспе технологиялық жабдық қабылдау-беру актілері арқылы Бағдарламаға қатысушының меншігіне беріледі. Бұл ретте микрокредитті қайтару мерзімі ішінде Бағдарламаға қатысушы ілеспе технологиялық жабдықтың мақсатты пайдаланылуын қамтамасыз етеді және растайды.</w:t>
      </w:r>
      <w:r>
        <w:br/>
      </w:r>
      <w:r>
        <w:rPr>
          <w:rFonts w:ascii="Times New Roman"/>
          <w:b w:val="false"/>
          <w:i w:val="false"/>
          <w:color w:val="000000"/>
          <w:sz w:val="28"/>
        </w:rPr>
        <w:t>
</w:t>
      </w:r>
      <w:r>
        <w:rPr>
          <w:rFonts w:ascii="Times New Roman"/>
          <w:b w:val="false"/>
          <w:i w:val="false"/>
          <w:color w:val="000000"/>
          <w:sz w:val="28"/>
        </w:rPr>
        <w:t>
      74. Шартта көзделген инфрақұрылым жобасын іске асыру мониторингі инфрақұрылымды дамыту жөніндегі уәкілетті органға жүктеледі.</w:t>
      </w:r>
    </w:p>
    <w:bookmarkEnd w:id="77"/>
    <w:bookmarkStart w:name="z274" w:id="78"/>
    <w:p>
      <w:pPr>
        <w:spacing w:after="0"/>
        <w:ind w:left="0"/>
        <w:jc w:val="left"/>
      </w:pPr>
      <w:r>
        <w:rPr>
          <w:rFonts w:ascii="Times New Roman"/>
          <w:b/>
          <w:i w:val="false"/>
          <w:color w:val="000000"/>
        </w:rPr>
        <w:t xml:space="preserve"> 
5. Ауылда кәсіпкерлікті дамытуға жәрдемдесуге бағытталған</w:t>
      </w:r>
      <w:r>
        <w:br/>
      </w:r>
      <w:r>
        <w:rPr>
          <w:rFonts w:ascii="Times New Roman"/>
          <w:b/>
          <w:i w:val="false"/>
          <w:color w:val="000000"/>
        </w:rPr>
        <w:t>
шараларды қаржыландыру</w:t>
      </w:r>
    </w:p>
    <w:bookmarkEnd w:id="78"/>
    <w:bookmarkStart w:name="z275" w:id="79"/>
    <w:p>
      <w:pPr>
        <w:spacing w:after="0"/>
        <w:ind w:left="0"/>
        <w:jc w:val="both"/>
      </w:pPr>
      <w:r>
        <w:rPr>
          <w:rFonts w:ascii="Times New Roman"/>
          <w:b w:val="false"/>
          <w:i w:val="false"/>
          <w:color w:val="000000"/>
          <w:sz w:val="28"/>
        </w:rPr>
        <w:t>
      75. Қаржылық тәртiптi қамтамасыз ету және бюджет қаражатының мақсатты пайдаланылуына мониторинг жүргiзу үшiн нысаналы трансферттер бойынша нәтижелер туралы:</w:t>
      </w:r>
      <w:r>
        <w:br/>
      </w:r>
      <w:r>
        <w:rPr>
          <w:rFonts w:ascii="Times New Roman"/>
          <w:b w:val="false"/>
          <w:i w:val="false"/>
          <w:color w:val="000000"/>
          <w:sz w:val="28"/>
        </w:rPr>
        <w:t>
      1) Бағдарлама операторы мен облыс әкiмдерiнің арасында микрокредит беру, кәсiпкерлiк негiздерiн оқыту және жобаларды бір жылға дейін сүйемелдеу бөлігінде;</w:t>
      </w:r>
      <w:r>
        <w:br/>
      </w:r>
      <w:r>
        <w:rPr>
          <w:rFonts w:ascii="Times New Roman"/>
          <w:b w:val="false"/>
          <w:i w:val="false"/>
          <w:color w:val="000000"/>
          <w:sz w:val="28"/>
        </w:rPr>
        <w:t>
      2) өңірлік даму жөнiндегi орталық уәкiлеттi орган мен облыс әкiмдерiнің арасында Бағдарлама шеңберiнде iске асырылатын жобалар бойынша инженерлiк-коммуникациялық жүйелерiн тарту және қолданыстағыларына қосу мақсатында жетіспейтін инженерлік-коммуникациялық инфрақұрылым объектілерін дамыту және/немесе салу және/немесе инженерлiк-коммуникациялық инфрақұрылым үшін, оның ішінде шалғайдағы мал шаруашылығын дамыту үшін ілеспе технологиялық жабдықты сатып алу бөлігінде нысаналы трансферттер бойынша нәтижелер туралы келiсiмдер жасалады.</w:t>
      </w:r>
      <w:r>
        <w:br/>
      </w:r>
      <w:r>
        <w:rPr>
          <w:rFonts w:ascii="Times New Roman"/>
          <w:b w:val="false"/>
          <w:i w:val="false"/>
          <w:color w:val="000000"/>
          <w:sz w:val="28"/>
        </w:rPr>
        <w:t>
</w:t>
      </w:r>
      <w:r>
        <w:rPr>
          <w:rFonts w:ascii="Times New Roman"/>
          <w:b w:val="false"/>
          <w:i w:val="false"/>
          <w:color w:val="000000"/>
          <w:sz w:val="28"/>
        </w:rPr>
        <w:t>
      76. Бағдарлама операторы мен өңірлік даму жөнiндегi орталық уәкiлеттi орган бюджет заңнамасына сәйкес тиiстi республикалық бюджеттiк бағдарламалар бойынша облыстық бюджеттерге, Астана және Алматы қалаларының бюджеттерiне ағымдағы нысаналы трансферттердi аударуды жүргiзедi.</w:t>
      </w:r>
      <w:r>
        <w:br/>
      </w:r>
      <w:r>
        <w:rPr>
          <w:rFonts w:ascii="Times New Roman"/>
          <w:b w:val="false"/>
          <w:i w:val="false"/>
          <w:color w:val="000000"/>
          <w:sz w:val="28"/>
        </w:rPr>
        <w:t>
</w:t>
      </w:r>
      <w:r>
        <w:rPr>
          <w:rFonts w:ascii="Times New Roman"/>
          <w:b w:val="false"/>
          <w:i w:val="false"/>
          <w:color w:val="000000"/>
          <w:sz w:val="28"/>
        </w:rPr>
        <w:t>
      77. Нысаналы трансферттер жергiлiктi атқарушы органдарға объектiлер бойынша бөлiнбей аударылады.</w:t>
      </w:r>
      <w:r>
        <w:br/>
      </w:r>
      <w:r>
        <w:rPr>
          <w:rFonts w:ascii="Times New Roman"/>
          <w:b w:val="false"/>
          <w:i w:val="false"/>
          <w:color w:val="000000"/>
          <w:sz w:val="28"/>
        </w:rPr>
        <w:t>
      Облыстардың, республикалық маңызы бар қаланың, астананың жергiлiктi атқарушы органдары ИКИ дамытуға және/немесе ілеспе технологиялық жабдық сатып алуға өтінімдерді алуына қарай iске асырылуына қаражат бөлiнген жергiлiктi инвестициялық жобалар туралы объектiлер бөлiнiсiндегi жиынтық ақпаратты өңірлік даму жөнiндегi орталық уәкiлеттi органға жiбередi.</w:t>
      </w:r>
      <w:r>
        <w:br/>
      </w:r>
      <w:r>
        <w:rPr>
          <w:rFonts w:ascii="Times New Roman"/>
          <w:b w:val="false"/>
          <w:i w:val="false"/>
          <w:color w:val="000000"/>
          <w:sz w:val="28"/>
        </w:rPr>
        <w:t>
</w:t>
      </w:r>
      <w:r>
        <w:rPr>
          <w:rFonts w:ascii="Times New Roman"/>
          <w:b w:val="false"/>
          <w:i w:val="false"/>
          <w:color w:val="000000"/>
          <w:sz w:val="28"/>
        </w:rPr>
        <w:t>
      78. Қаражат бөлу және бюджеттiк кредиттiң мақсатты пайдаланылуына бақылауды жүзеге асыру үшiн бюджеттi атқару жөнiндегi орталық уәкiлеттi орган, Бағдарлама операторы мен облыстардың, Астана және Алматы қалаларының әкiмдерi арасында осы Қағидаларда ескертiлген шарттармен кредиттiк шартқа қол қойылады.</w:t>
      </w:r>
      <w:r>
        <w:br/>
      </w:r>
      <w:r>
        <w:rPr>
          <w:rFonts w:ascii="Times New Roman"/>
          <w:b w:val="false"/>
          <w:i w:val="false"/>
          <w:color w:val="000000"/>
          <w:sz w:val="28"/>
        </w:rPr>
        <w:t>
</w:t>
      </w:r>
      <w:r>
        <w:rPr>
          <w:rFonts w:ascii="Times New Roman"/>
          <w:b w:val="false"/>
          <w:i w:val="false"/>
          <w:color w:val="000000"/>
          <w:sz w:val="28"/>
        </w:rPr>
        <w:t>
      79. Бағдарлама операторы бюджет заңнамасына сәйкес бюджеттiк кредиттердi тиiстi республикалық бюджеттiк бағдарлама бойынша аударады.</w:t>
      </w:r>
      <w:r>
        <w:br/>
      </w:r>
      <w:r>
        <w:rPr>
          <w:rFonts w:ascii="Times New Roman"/>
          <w:b w:val="false"/>
          <w:i w:val="false"/>
          <w:color w:val="000000"/>
          <w:sz w:val="28"/>
        </w:rPr>
        <w:t>
</w:t>
      </w:r>
      <w:r>
        <w:rPr>
          <w:rFonts w:ascii="Times New Roman"/>
          <w:b w:val="false"/>
          <w:i w:val="false"/>
          <w:color w:val="000000"/>
          <w:sz w:val="28"/>
        </w:rPr>
        <w:t>
      80. Облыстардың әкiмдерi ай сайын, есептi айдан кейiнгi айдың 5-күнiне қарай:</w:t>
      </w:r>
      <w:r>
        <w:br/>
      </w:r>
      <w:r>
        <w:rPr>
          <w:rFonts w:ascii="Times New Roman"/>
          <w:b w:val="false"/>
          <w:i w:val="false"/>
          <w:color w:val="000000"/>
          <w:sz w:val="28"/>
        </w:rPr>
        <w:t>
      1) Бағдарлама операторына – сервистік қызмет көрсетілген, кәсiпкерлiк негiздерiн оқудан өткен, микрокредит алған, жеке iсiн ұйымдастырған немесе кеңейткен Бағдарламаға қатысушылар саны, соңғы қарыз алушылардың микрокредиттерді мақсатты пайдалануы туралы;</w:t>
      </w:r>
      <w:r>
        <w:br/>
      </w:r>
      <w:r>
        <w:rPr>
          <w:rFonts w:ascii="Times New Roman"/>
          <w:b w:val="false"/>
          <w:i w:val="false"/>
          <w:color w:val="000000"/>
          <w:sz w:val="28"/>
        </w:rPr>
        <w:t>
      2) өңірлік даму мәселелері жөнiндегi орталық уәкiлеттi органға – салынған және реконструкцияланған және/немесе сатып алынған және инженерлiк-коммуникациялық инфрақұрылымға қосылған объектiлердің, сатып алынатын ілеспе, оның ішінде шалғайдағы мал шаруашылығын дамыту үшін технологиялық жабдықтардың саны туралы есептердi ұсынады.</w:t>
      </w:r>
      <w:r>
        <w:br/>
      </w:r>
      <w:r>
        <w:rPr>
          <w:rFonts w:ascii="Times New Roman"/>
          <w:b w:val="false"/>
          <w:i w:val="false"/>
          <w:color w:val="000000"/>
          <w:sz w:val="28"/>
        </w:rPr>
        <w:t>
</w:t>
      </w:r>
      <w:r>
        <w:rPr>
          <w:rFonts w:ascii="Times New Roman"/>
          <w:b w:val="false"/>
          <w:i w:val="false"/>
          <w:color w:val="000000"/>
          <w:sz w:val="28"/>
        </w:rPr>
        <w:t>
      81. Қаржы агенттігі мәртебесіне ие уәкілетті өңірлік ұйым не микроқаржы (микрокредиттік) ұйымдары немесе кредиттік серіктестіктер берілген микрокредиттің мақсатты пайдаланылуын және Бағдарламаға қатысушылардың шартқа сәйкес өздеріне алған міндеттемелерін орындауын сүйемелдеуді және бақылауды жүзеге асырады.</w:t>
      </w:r>
      <w:r>
        <w:br/>
      </w:r>
      <w:r>
        <w:rPr>
          <w:rFonts w:ascii="Times New Roman"/>
          <w:b w:val="false"/>
          <w:i w:val="false"/>
          <w:color w:val="000000"/>
          <w:sz w:val="28"/>
        </w:rPr>
        <w:t>
      Бағдарламаға қатысушының қаражатты мақсатты пайдалануы туралы есебі жұмыспен қамту орталықтарына жіберіледі.</w:t>
      </w:r>
      <w:r>
        <w:br/>
      </w:r>
      <w:r>
        <w:rPr>
          <w:rFonts w:ascii="Times New Roman"/>
          <w:b w:val="false"/>
          <w:i w:val="false"/>
          <w:color w:val="000000"/>
          <w:sz w:val="28"/>
        </w:rPr>
        <w:t>
      Микрокредит алған Бағдарламаға қатысушылар кредит беруші ұйымдарға оларға берілген микрокредиттің мақсатты пайдаланылуы туралы растаушы құжаттарды ұсынады.</w:t>
      </w:r>
      <w:r>
        <w:br/>
      </w:r>
      <w:r>
        <w:rPr>
          <w:rFonts w:ascii="Times New Roman"/>
          <w:b w:val="false"/>
          <w:i w:val="false"/>
          <w:color w:val="000000"/>
          <w:sz w:val="28"/>
        </w:rPr>
        <w:t>
      Халықты жұмыспен қамту орталықтары микрокредит алған Бағдарламаға қатысушылардың тізімдерін аудандардың (қалалардың) салық органдарына ұсынады.</w:t>
      </w:r>
    </w:p>
    <w:bookmarkEnd w:id="79"/>
    <w:bookmarkStart w:name="z282" w:id="80"/>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қағидаларына </w:t>
      </w:r>
      <w:r>
        <w:br/>
      </w:r>
      <w:r>
        <w:rPr>
          <w:rFonts w:ascii="Times New Roman"/>
          <w:b w:val="false"/>
          <w:i w:val="false"/>
          <w:color w:val="000000"/>
          <w:sz w:val="28"/>
        </w:rPr>
        <w:t xml:space="preserve">
1-қосымша            </w:t>
      </w:r>
    </w:p>
    <w:bookmarkEnd w:id="80"/>
    <w:p>
      <w:pPr>
        <w:spacing w:after="0"/>
        <w:ind w:left="0"/>
        <w:jc w:val="both"/>
      </w:pPr>
      <w:r>
        <w:rPr>
          <w:rFonts w:ascii="Times New Roman"/>
          <w:b w:val="false"/>
          <w:i w:val="false"/>
          <w:color w:val="000000"/>
          <w:sz w:val="28"/>
        </w:rPr>
        <w:t>___________ ауданының (қаласының)</w:t>
      </w:r>
      <w:r>
        <w:br/>
      </w:r>
      <w:r>
        <w:rPr>
          <w:rFonts w:ascii="Times New Roman"/>
          <w:b w:val="false"/>
          <w:i w:val="false"/>
          <w:color w:val="000000"/>
          <w:sz w:val="28"/>
        </w:rPr>
        <w:t xml:space="preserve">
халықты жұмыспен қамту           </w:t>
      </w:r>
      <w:r>
        <w:br/>
      </w:r>
      <w:r>
        <w:rPr>
          <w:rFonts w:ascii="Times New Roman"/>
          <w:b w:val="false"/>
          <w:i w:val="false"/>
          <w:color w:val="000000"/>
          <w:sz w:val="28"/>
        </w:rPr>
        <w:t xml:space="preserve">
орталығының директорына          </w:t>
      </w:r>
      <w:r>
        <w:br/>
      </w:r>
      <w:r>
        <w:rPr>
          <w:rFonts w:ascii="Times New Roman"/>
          <w:b w:val="false"/>
          <w:i w:val="false"/>
          <w:color w:val="000000"/>
          <w:sz w:val="28"/>
        </w:rPr>
        <w:t>
_______________________ мекенжайы</w:t>
      </w:r>
      <w:r>
        <w:br/>
      </w:r>
      <w:r>
        <w:rPr>
          <w:rFonts w:ascii="Times New Roman"/>
          <w:b w:val="false"/>
          <w:i w:val="false"/>
          <w:color w:val="000000"/>
          <w:sz w:val="28"/>
        </w:rPr>
        <w:t>
бойынша тұратын _________________</w:t>
      </w:r>
    </w:p>
    <w:bookmarkStart w:name="z283" w:id="81"/>
    <w:p>
      <w:pPr>
        <w:spacing w:after="0"/>
        <w:ind w:left="0"/>
        <w:jc w:val="left"/>
      </w:pPr>
      <w:r>
        <w:rPr>
          <w:rFonts w:ascii="Times New Roman"/>
          <w:b/>
          <w:i w:val="false"/>
          <w:color w:val="000000"/>
        </w:rPr>
        <w:t xml:space="preserve"> 
Өтiнiш</w:t>
      </w:r>
    </w:p>
    <w:bookmarkEnd w:id="81"/>
    <w:p>
      <w:pPr>
        <w:spacing w:after="0"/>
        <w:ind w:left="0"/>
        <w:jc w:val="both"/>
      </w:pPr>
      <w:r>
        <w:rPr>
          <w:rFonts w:ascii="Times New Roman"/>
          <w:b w:val="false"/>
          <w:i w:val="false"/>
          <w:color w:val="000000"/>
          <w:sz w:val="28"/>
        </w:rPr>
        <w:t>      Менi жеке кәсіпкерлік бастаманы қолдау шеңберінде Жұмыспен</w:t>
      </w:r>
      <w:r>
        <w:br/>
      </w:r>
      <w:r>
        <w:rPr>
          <w:rFonts w:ascii="Times New Roman"/>
          <w:b w:val="false"/>
          <w:i w:val="false"/>
          <w:color w:val="000000"/>
          <w:sz w:val="28"/>
        </w:rPr>
        <w:t>
қамту 2020 </w:t>
      </w:r>
      <w:r>
        <w:rPr>
          <w:rFonts w:ascii="Times New Roman"/>
          <w:b w:val="false"/>
          <w:i w:val="false"/>
          <w:color w:val="000000"/>
          <w:sz w:val="28"/>
        </w:rPr>
        <w:t>жол картасының</w:t>
      </w:r>
      <w:r>
        <w:rPr>
          <w:rFonts w:ascii="Times New Roman"/>
          <w:b w:val="false"/>
          <w:i w:val="false"/>
          <w:color w:val="000000"/>
          <w:sz w:val="28"/>
        </w:rPr>
        <w:t xml:space="preserve"> екінші бағыты бойынша қатысушылардың</w:t>
      </w:r>
      <w:r>
        <w:br/>
      </w:r>
      <w:r>
        <w:rPr>
          <w:rFonts w:ascii="Times New Roman"/>
          <w:b w:val="false"/>
          <w:i w:val="false"/>
          <w:color w:val="000000"/>
          <w:sz w:val="28"/>
        </w:rPr>
        <w:t>
қатарына енгiзудi сұраймын.</w:t>
      </w:r>
      <w:r>
        <w:br/>
      </w:r>
      <w:r>
        <w:rPr>
          <w:rFonts w:ascii="Times New Roman"/>
          <w:b w:val="false"/>
          <w:i w:val="false"/>
          <w:color w:val="000000"/>
          <w:sz w:val="28"/>
        </w:rPr>
        <w:t>
      Қосымша ___ парақта:</w:t>
      </w:r>
      <w:r>
        <w:br/>
      </w:r>
      <w:r>
        <w:rPr>
          <w:rFonts w:ascii="Times New Roman"/>
          <w:b w:val="false"/>
          <w:i w:val="false"/>
          <w:color w:val="000000"/>
          <w:sz w:val="28"/>
        </w:rPr>
        <w:t>
      жеке басты куәландыратын құжаттың көшiрмесi;</w:t>
      </w:r>
      <w:r>
        <w:br/>
      </w:r>
      <w:r>
        <w:rPr>
          <w:rFonts w:ascii="Times New Roman"/>
          <w:b w:val="false"/>
          <w:i w:val="false"/>
          <w:color w:val="000000"/>
          <w:sz w:val="28"/>
        </w:rPr>
        <w:t>
      тұрғылықты тұратын жерi бойынша тiркелгенiн растайтын құжаттың</w:t>
      </w:r>
      <w:r>
        <w:br/>
      </w:r>
      <w:r>
        <w:rPr>
          <w:rFonts w:ascii="Times New Roman"/>
          <w:b w:val="false"/>
          <w:i w:val="false"/>
          <w:color w:val="000000"/>
          <w:sz w:val="28"/>
        </w:rPr>
        <w:t>
көшiрмесi (мекенжай анықтамасы, ауылдық әкiмнiң анықтамасы);</w:t>
      </w:r>
      <w:r>
        <w:br/>
      </w:r>
      <w:r>
        <w:rPr>
          <w:rFonts w:ascii="Times New Roman"/>
          <w:b w:val="false"/>
          <w:i w:val="false"/>
          <w:color w:val="000000"/>
          <w:sz w:val="28"/>
        </w:rPr>
        <w:t>
      еңбек кiтапшасының (болған жағдайда) немесе еңбек қызметiн</w:t>
      </w:r>
      <w:r>
        <w:br/>
      </w:r>
      <w:r>
        <w:rPr>
          <w:rFonts w:ascii="Times New Roman"/>
          <w:b w:val="false"/>
          <w:i w:val="false"/>
          <w:color w:val="000000"/>
          <w:sz w:val="28"/>
        </w:rPr>
        <w:t>
растайтын өзге құжаттың (жұмыс iстейтiн адамдар үшiн) көшiрмесi;</w:t>
      </w:r>
      <w:r>
        <w:br/>
      </w:r>
      <w:r>
        <w:rPr>
          <w:rFonts w:ascii="Times New Roman"/>
          <w:b w:val="false"/>
          <w:i w:val="false"/>
          <w:color w:val="000000"/>
          <w:sz w:val="28"/>
        </w:rPr>
        <w:t>
      қажет болған жағдайда нысан бойынша жеке iсiн ұйымдастыру</w:t>
      </w:r>
      <w:r>
        <w:br/>
      </w:r>
      <w:r>
        <w:rPr>
          <w:rFonts w:ascii="Times New Roman"/>
          <w:b w:val="false"/>
          <w:i w:val="false"/>
          <w:color w:val="000000"/>
          <w:sz w:val="28"/>
        </w:rPr>
        <w:t>
немесе кеңейту, сондай-ақ ілеспе, оның ішінде шалғайдағы мал</w:t>
      </w:r>
      <w:r>
        <w:br/>
      </w:r>
      <w:r>
        <w:rPr>
          <w:rFonts w:ascii="Times New Roman"/>
          <w:b w:val="false"/>
          <w:i w:val="false"/>
          <w:color w:val="000000"/>
          <w:sz w:val="28"/>
        </w:rPr>
        <w:t>
шаруашылығын дамыту үшін технологиялық жабдықты сатып алу бойынша</w:t>
      </w:r>
      <w:r>
        <w:br/>
      </w:r>
      <w:r>
        <w:rPr>
          <w:rFonts w:ascii="Times New Roman"/>
          <w:b w:val="false"/>
          <w:i w:val="false"/>
          <w:color w:val="000000"/>
          <w:sz w:val="28"/>
        </w:rPr>
        <w:t>
бизнес-ұсыныс;</w:t>
      </w:r>
      <w:r>
        <w:br/>
      </w:r>
      <w:r>
        <w:rPr>
          <w:rFonts w:ascii="Times New Roman"/>
          <w:b w:val="false"/>
          <w:i w:val="false"/>
          <w:color w:val="000000"/>
          <w:sz w:val="28"/>
        </w:rPr>
        <w:t>
      қажет болған жағдайда нысан бойынша жетiспейтiн</w:t>
      </w:r>
      <w:r>
        <w:br/>
      </w:r>
      <w:r>
        <w:rPr>
          <w:rFonts w:ascii="Times New Roman"/>
          <w:b w:val="false"/>
          <w:i w:val="false"/>
          <w:color w:val="000000"/>
          <w:sz w:val="28"/>
        </w:rPr>
        <w:t>
инженерлiк-коммуникациялық инфрақұрылымды дамытуға және/немесе</w:t>
      </w:r>
      <w:r>
        <w:br/>
      </w:r>
      <w:r>
        <w:rPr>
          <w:rFonts w:ascii="Times New Roman"/>
          <w:b w:val="false"/>
          <w:i w:val="false"/>
          <w:color w:val="000000"/>
          <w:sz w:val="28"/>
        </w:rPr>
        <w:t>
жайластыруға және/немесе инженерлiк-коммуникациялық инфрақұрылым</w:t>
      </w:r>
      <w:r>
        <w:br/>
      </w:r>
      <w:r>
        <w:rPr>
          <w:rFonts w:ascii="Times New Roman"/>
          <w:b w:val="false"/>
          <w:i w:val="false"/>
          <w:color w:val="000000"/>
          <w:sz w:val="28"/>
        </w:rPr>
        <w:t>
үшін, оның ішінде шалғайдағы мал шаруашылығын дамыту үшін ілеспе</w:t>
      </w:r>
      <w:r>
        <w:br/>
      </w:r>
      <w:r>
        <w:rPr>
          <w:rFonts w:ascii="Times New Roman"/>
          <w:b w:val="false"/>
          <w:i w:val="false"/>
          <w:color w:val="000000"/>
          <w:sz w:val="28"/>
        </w:rPr>
        <w:t>
технологиялық жабдықты сатып алуға өтiнiм.</w:t>
      </w:r>
      <w:r>
        <w:br/>
      </w:r>
      <w:r>
        <w:rPr>
          <w:rFonts w:ascii="Times New Roman"/>
          <w:b w:val="false"/>
          <w:i w:val="false"/>
          <w:color w:val="000000"/>
          <w:sz w:val="28"/>
        </w:rPr>
        <w:t>
      Жеке iсiн кеңейтудi жоспарлайтын адамдар:</w:t>
      </w:r>
      <w:r>
        <w:br/>
      </w:r>
      <w:r>
        <w:rPr>
          <w:rFonts w:ascii="Times New Roman"/>
          <w:b w:val="false"/>
          <w:i w:val="false"/>
          <w:color w:val="000000"/>
          <w:sz w:val="28"/>
        </w:rPr>
        <w:t>
      төлем қабiлеттiлiгiн (адамға қызмет көрсетiлетiн екiншi</w:t>
      </w:r>
      <w:r>
        <w:br/>
      </w:r>
      <w:r>
        <w:rPr>
          <w:rFonts w:ascii="Times New Roman"/>
          <w:b w:val="false"/>
          <w:i w:val="false"/>
          <w:color w:val="000000"/>
          <w:sz w:val="28"/>
        </w:rPr>
        <w:t>
деңгейдегi банктiң немесе оның филиалының қолы қойылған және мөрi</w:t>
      </w:r>
      <w:r>
        <w:br/>
      </w:r>
      <w:r>
        <w:rPr>
          <w:rFonts w:ascii="Times New Roman"/>
          <w:b w:val="false"/>
          <w:i w:val="false"/>
          <w:color w:val="000000"/>
          <w:sz w:val="28"/>
        </w:rPr>
        <w:t>
басылған адамның банктiң немесе оның филиалының алдындағы (адам</w:t>
      </w:r>
      <w:r>
        <w:br/>
      </w:r>
      <w:r>
        <w:rPr>
          <w:rFonts w:ascii="Times New Roman"/>
          <w:b w:val="false"/>
          <w:i w:val="false"/>
          <w:color w:val="000000"/>
          <w:sz w:val="28"/>
        </w:rPr>
        <w:t>
бiрнеше екiншi деңгейдегi банктiң немесе филиалдарының, сондай-ақ</w:t>
      </w:r>
      <w:r>
        <w:br/>
      </w:r>
      <w:r>
        <w:rPr>
          <w:rFonts w:ascii="Times New Roman"/>
          <w:b w:val="false"/>
          <w:i w:val="false"/>
          <w:color w:val="000000"/>
          <w:sz w:val="28"/>
        </w:rPr>
        <w:t>
шетелдiк банктiң клиентi болған жағдайда, мұндай анықтама осындай</w:t>
      </w:r>
      <w:r>
        <w:br/>
      </w:r>
      <w:r>
        <w:rPr>
          <w:rFonts w:ascii="Times New Roman"/>
          <w:b w:val="false"/>
          <w:i w:val="false"/>
          <w:color w:val="000000"/>
          <w:sz w:val="28"/>
        </w:rPr>
        <w:t>
банктiң әрқайсысынан берiледi) мiндеттемелерiнiң барлық түрлерi</w:t>
      </w:r>
      <w:r>
        <w:br/>
      </w:r>
      <w:r>
        <w:rPr>
          <w:rFonts w:ascii="Times New Roman"/>
          <w:b w:val="false"/>
          <w:i w:val="false"/>
          <w:color w:val="000000"/>
          <w:sz w:val="28"/>
        </w:rPr>
        <w:t>
бойынша анықтама берген күннiң алдында үш айдан астам созылған</w:t>
      </w:r>
      <w:r>
        <w:br/>
      </w:r>
      <w:r>
        <w:rPr>
          <w:rFonts w:ascii="Times New Roman"/>
          <w:b w:val="false"/>
          <w:i w:val="false"/>
          <w:color w:val="000000"/>
          <w:sz w:val="28"/>
        </w:rPr>
        <w:t>
мерзiмi өткен берешегi жоқ екенi туралы анықтамасының түпнұсқасы)</w:t>
      </w:r>
      <w:r>
        <w:br/>
      </w:r>
      <w:r>
        <w:rPr>
          <w:rFonts w:ascii="Times New Roman"/>
          <w:b w:val="false"/>
          <w:i w:val="false"/>
          <w:color w:val="000000"/>
          <w:sz w:val="28"/>
        </w:rPr>
        <w:t>
растайтын құжаттарды қосымша ұсынады.</w:t>
      </w:r>
      <w:r>
        <w:br/>
      </w:r>
      <w:r>
        <w:rPr>
          <w:rFonts w:ascii="Times New Roman"/>
          <w:b w:val="false"/>
          <w:i w:val="false"/>
          <w:color w:val="000000"/>
          <w:sz w:val="28"/>
        </w:rPr>
        <w:t>
      Оң шешiм қабылданған жағдайда жеке әлеуметтiк келісімшартқа қол</w:t>
      </w:r>
      <w:r>
        <w:br/>
      </w:r>
      <w:r>
        <w:rPr>
          <w:rFonts w:ascii="Times New Roman"/>
          <w:b w:val="false"/>
          <w:i w:val="false"/>
          <w:color w:val="000000"/>
          <w:sz w:val="28"/>
        </w:rPr>
        <w:t>
қоюға мiндеттенемiн.</w:t>
      </w:r>
      <w:r>
        <w:br/>
      </w: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      Азамат ________________________________________________ өтiнiшi</w:t>
      </w:r>
      <w:r>
        <w:br/>
      </w:r>
      <w:r>
        <w:rPr>
          <w:rFonts w:ascii="Times New Roman"/>
          <w:b w:val="false"/>
          <w:i w:val="false"/>
          <w:color w:val="000000"/>
          <w:sz w:val="28"/>
        </w:rPr>
        <w:t>
20__ ж. «___» ___________________ қабылданды, № _____ болып тiркелдi.</w:t>
      </w:r>
      <w:r>
        <w:br/>
      </w: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*ұсынылған құжаттардың дұрыстығына өтiнiш берушi жауапты болады.</w:t>
      </w:r>
    </w:p>
    <w:bookmarkStart w:name="z284" w:id="82"/>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қағидаларына </w:t>
      </w:r>
      <w:r>
        <w:br/>
      </w:r>
      <w:r>
        <w:rPr>
          <w:rFonts w:ascii="Times New Roman"/>
          <w:b w:val="false"/>
          <w:i w:val="false"/>
          <w:color w:val="000000"/>
          <w:sz w:val="28"/>
        </w:rPr>
        <w:t xml:space="preserve">
2-қосымша            </w:t>
      </w:r>
    </w:p>
    <w:bookmarkEnd w:id="82"/>
    <w:bookmarkStart w:name="z285" w:id="83"/>
    <w:p>
      <w:pPr>
        <w:spacing w:after="0"/>
        <w:ind w:left="0"/>
        <w:jc w:val="left"/>
      </w:pPr>
      <w:r>
        <w:rPr>
          <w:rFonts w:ascii="Times New Roman"/>
          <w:b/>
          <w:i w:val="false"/>
          <w:color w:val="000000"/>
        </w:rPr>
        <w:t xml:space="preserve"> 
Бизнес-ұсыныс</w:t>
      </w:r>
    </w:p>
    <w:bookmarkEnd w:id="83"/>
    <w:p>
      <w:pPr>
        <w:spacing w:after="0"/>
        <w:ind w:left="0"/>
        <w:jc w:val="both"/>
      </w:pPr>
      <w:r>
        <w:rPr>
          <w:rFonts w:ascii="Times New Roman"/>
          <w:b w:val="false"/>
          <w:i w:val="false"/>
          <w:color w:val="000000"/>
          <w:sz w:val="28"/>
        </w:rPr>
        <w:t>      1. Жобаның атауы ______________________________________________</w:t>
      </w:r>
      <w:r>
        <w:br/>
      </w:r>
      <w:r>
        <w:rPr>
          <w:rFonts w:ascii="Times New Roman"/>
          <w:b w:val="false"/>
          <w:i w:val="false"/>
          <w:color w:val="000000"/>
          <w:sz w:val="28"/>
        </w:rPr>
        <w:t>
      2. Тегi, аты, әкесiнiң аты ____________________________________</w:t>
      </w:r>
      <w:r>
        <w:br/>
      </w:r>
      <w:r>
        <w:rPr>
          <w:rFonts w:ascii="Times New Roman"/>
          <w:b w:val="false"/>
          <w:i w:val="false"/>
          <w:color w:val="000000"/>
          <w:sz w:val="28"/>
        </w:rPr>
        <w:t>
      3. Бiлiктiлiгi (кәсiбi, мамандығы)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Кәсiпкерлiк негiздерiн оқу туралы мәлiметтер (аяқтау күнi,</w:t>
      </w:r>
      <w:r>
        <w:br/>
      </w:r>
      <w:r>
        <w:rPr>
          <w:rFonts w:ascii="Times New Roman"/>
          <w:b w:val="false"/>
          <w:i w:val="false"/>
          <w:color w:val="000000"/>
          <w:sz w:val="28"/>
        </w:rPr>
        <w:t>
ұйымның атауы, оқу бейiнi)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Жобаның сипаттамасы (мақсаты, ерекше белгiлерi, iске асыру</w:t>
      </w:r>
      <w:r>
        <w:br/>
      </w:r>
      <w:r>
        <w:rPr>
          <w:rFonts w:ascii="Times New Roman"/>
          <w:b w:val="false"/>
          <w:i w:val="false"/>
          <w:color w:val="000000"/>
          <w:sz w:val="28"/>
        </w:rPr>
        <w:t>
кезеңдерi – тактикалық жоспар, мақсаттарға қол жеткiзу жолдары,</w:t>
      </w:r>
      <w:r>
        <w:br/>
      </w:r>
      <w:r>
        <w:rPr>
          <w:rFonts w:ascii="Times New Roman"/>
          <w:b w:val="false"/>
          <w:i w:val="false"/>
          <w:color w:val="000000"/>
          <w:sz w:val="28"/>
        </w:rPr>
        <w:t>
қызметтердi немесе өндiрiлген өнiмдi тұтынатын болжамды тұтынушылар)</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6. Жобаның болжамды құны ___________________________ мың теңге;</w:t>
      </w:r>
      <w:r>
        <w:br/>
      </w:r>
      <w:r>
        <w:rPr>
          <w:rFonts w:ascii="Times New Roman"/>
          <w:b w:val="false"/>
          <w:i w:val="false"/>
          <w:color w:val="000000"/>
          <w:sz w:val="28"/>
        </w:rPr>
        <w:t>
      7. Қажеттi кредит сомасы ___________________________ мың теңге;</w:t>
      </w:r>
      <w:r>
        <w:br/>
      </w:r>
      <w:r>
        <w:rPr>
          <w:rFonts w:ascii="Times New Roman"/>
          <w:b w:val="false"/>
          <w:i w:val="false"/>
          <w:color w:val="000000"/>
          <w:sz w:val="28"/>
        </w:rPr>
        <w:t>
      8. Кредиттiң жоспарлы мерзiмi _________________________________</w:t>
      </w:r>
      <w:r>
        <w:br/>
      </w:r>
      <w:r>
        <w:rPr>
          <w:rFonts w:ascii="Times New Roman"/>
          <w:b w:val="false"/>
          <w:i w:val="false"/>
          <w:color w:val="000000"/>
          <w:sz w:val="28"/>
        </w:rPr>
        <w:t>
      9. Жоба іске асырылған жағдайда кемінде _________ тұрақты жұмыс</w:t>
      </w:r>
      <w:r>
        <w:br/>
      </w:r>
      <w:r>
        <w:rPr>
          <w:rFonts w:ascii="Times New Roman"/>
          <w:b w:val="false"/>
          <w:i w:val="false"/>
          <w:color w:val="000000"/>
          <w:sz w:val="28"/>
        </w:rPr>
        <w:t>
орны құрылатын болады.</w:t>
      </w:r>
      <w:r>
        <w:br/>
      </w:r>
      <w:r>
        <w:rPr>
          <w:rFonts w:ascii="Times New Roman"/>
          <w:b w:val="false"/>
          <w:i w:val="false"/>
          <w:color w:val="000000"/>
          <w:sz w:val="28"/>
        </w:rPr>
        <w:t>
      10. Кредиттi өтеу үшiн төлемдi шегеру қажеттiлiгi (бар, жоқ);</w:t>
      </w:r>
      <w:r>
        <w:br/>
      </w:r>
      <w:r>
        <w:rPr>
          <w:rFonts w:ascii="Times New Roman"/>
          <w:b w:val="false"/>
          <w:i w:val="false"/>
          <w:color w:val="000000"/>
          <w:sz w:val="28"/>
        </w:rPr>
        <w:t>
      11. Қолда бар мүлiктiң, техниканың және жобаны iске асыру үшiн</w:t>
      </w:r>
      <w:r>
        <w:br/>
      </w:r>
      <w:r>
        <w:rPr>
          <w:rFonts w:ascii="Times New Roman"/>
          <w:b w:val="false"/>
          <w:i w:val="false"/>
          <w:color w:val="000000"/>
          <w:sz w:val="28"/>
        </w:rPr>
        <w:t>
қажеттi жабдықтың сипаты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Жетiспейтiн инженерлiк-коммуникациялық инфрақұрылымды тарту</w:t>
      </w:r>
      <w:r>
        <w:br/>
      </w:r>
      <w:r>
        <w:rPr>
          <w:rFonts w:ascii="Times New Roman"/>
          <w:b w:val="false"/>
          <w:i w:val="false"/>
          <w:color w:val="000000"/>
          <w:sz w:val="28"/>
        </w:rPr>
        <w:t>
қажеттiлiгi (жол, электр, сумен жабдықтау, кәрiз не септик, байланыс</w:t>
      </w:r>
      <w:r>
        <w:br/>
      </w:r>
      <w:r>
        <w:rPr>
          <w:rFonts w:ascii="Times New Roman"/>
          <w:b w:val="false"/>
          <w:i w:val="false"/>
          <w:color w:val="000000"/>
          <w:sz w:val="28"/>
        </w:rPr>
        <w:t>
және оның болжамды құны _________________________________ мың теңге).</w:t>
      </w:r>
      <w:r>
        <w:br/>
      </w:r>
      <w:r>
        <w:rPr>
          <w:rFonts w:ascii="Times New Roman"/>
          <w:b w:val="false"/>
          <w:i w:val="false"/>
          <w:color w:val="000000"/>
          <w:sz w:val="28"/>
        </w:rPr>
        <w:t>
      13. Ілеспе технологиялық жабдықты, оның ішінде шалғайдағы мал</w:t>
      </w:r>
      <w:r>
        <w:br/>
      </w:r>
      <w:r>
        <w:rPr>
          <w:rFonts w:ascii="Times New Roman"/>
          <w:b w:val="false"/>
          <w:i w:val="false"/>
          <w:color w:val="000000"/>
          <w:sz w:val="28"/>
        </w:rPr>
        <w:t>
шаруашылығын дамытуға арналған техникалық жабдықты сатып алу</w:t>
      </w:r>
      <w:r>
        <w:br/>
      </w:r>
      <w:r>
        <w:rPr>
          <w:rFonts w:ascii="Times New Roman"/>
          <w:b w:val="false"/>
          <w:i w:val="false"/>
          <w:color w:val="000000"/>
          <w:sz w:val="28"/>
        </w:rPr>
        <w:t>
қажеттігі ________________________ болжамды құны _________ мың теңге.</w:t>
      </w:r>
    </w:p>
    <w:p>
      <w:pPr>
        <w:spacing w:after="0"/>
        <w:ind w:left="0"/>
        <w:jc w:val="both"/>
      </w:pPr>
      <w:r>
        <w:rPr>
          <w:rFonts w:ascii="Times New Roman"/>
          <w:b w:val="false"/>
          <w:i w:val="false"/>
          <w:color w:val="000000"/>
          <w:sz w:val="28"/>
        </w:rPr>
        <w:t>      Күнi                                                       қолы</w:t>
      </w:r>
    </w:p>
    <w:bookmarkStart w:name="z286" w:id="84"/>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қағидаларына </w:t>
      </w:r>
      <w:r>
        <w:br/>
      </w:r>
      <w:r>
        <w:rPr>
          <w:rFonts w:ascii="Times New Roman"/>
          <w:b w:val="false"/>
          <w:i w:val="false"/>
          <w:color w:val="000000"/>
          <w:sz w:val="28"/>
        </w:rPr>
        <w:t xml:space="preserve">
3-қосымша            </w:t>
      </w:r>
    </w:p>
    <w:bookmarkEnd w:id="84"/>
    <w:bookmarkStart w:name="z287" w:id="85"/>
    <w:p>
      <w:pPr>
        <w:spacing w:after="0"/>
        <w:ind w:left="0"/>
        <w:jc w:val="left"/>
      </w:pPr>
      <w:r>
        <w:rPr>
          <w:rFonts w:ascii="Times New Roman"/>
          <w:b/>
          <w:i w:val="false"/>
          <w:color w:val="000000"/>
        </w:rPr>
        <w:t xml:space="preserve"> 
Жетiспейтiн инженерлiк-коммуникациялық инфрақұрылымды</w:t>
      </w:r>
      <w:r>
        <w:br/>
      </w:r>
      <w:r>
        <w:rPr>
          <w:rFonts w:ascii="Times New Roman"/>
          <w:b/>
          <w:i w:val="false"/>
          <w:color w:val="000000"/>
        </w:rPr>
        <w:t>
дамытуға және/немесе жайластыруға және/немесе</w:t>
      </w:r>
      <w:r>
        <w:br/>
      </w:r>
      <w:r>
        <w:rPr>
          <w:rFonts w:ascii="Times New Roman"/>
          <w:b/>
          <w:i w:val="false"/>
          <w:color w:val="000000"/>
        </w:rPr>
        <w:t>
инженерлiк-коммуникациялық инфрақұрылымды,</w:t>
      </w:r>
      <w:r>
        <w:br/>
      </w:r>
      <w:r>
        <w:rPr>
          <w:rFonts w:ascii="Times New Roman"/>
          <w:b/>
          <w:i w:val="false"/>
          <w:color w:val="000000"/>
        </w:rPr>
        <w:t>
оның ішінде шалғайдағы мал шаруашылығын дамыту</w:t>
      </w:r>
      <w:r>
        <w:br/>
      </w:r>
      <w:r>
        <w:rPr>
          <w:rFonts w:ascii="Times New Roman"/>
          <w:b/>
          <w:i w:val="false"/>
          <w:color w:val="000000"/>
        </w:rPr>
        <w:t>
үшін ілеспе техникалық жабдықты сатып алуға</w:t>
      </w:r>
      <w:r>
        <w:br/>
      </w:r>
      <w:r>
        <w:rPr>
          <w:rFonts w:ascii="Times New Roman"/>
          <w:b/>
          <w:i w:val="false"/>
          <w:color w:val="000000"/>
        </w:rPr>
        <w:t>
өтiнiм</w:t>
      </w:r>
    </w:p>
    <w:bookmarkEnd w:id="85"/>
    <w:bookmarkStart w:name="z288" w:id="86"/>
    <w:p>
      <w:pPr>
        <w:spacing w:after="0"/>
        <w:ind w:left="0"/>
        <w:jc w:val="both"/>
      </w:pPr>
      <w:r>
        <w:rPr>
          <w:rFonts w:ascii="Times New Roman"/>
          <w:b w:val="false"/>
          <w:i w:val="false"/>
          <w:color w:val="000000"/>
          <w:sz w:val="28"/>
        </w:rPr>
        <w:t>
      1. Жобаның атауы ______________________________________________</w:t>
      </w:r>
      <w:r>
        <w:br/>
      </w:r>
      <w:r>
        <w:rPr>
          <w:rFonts w:ascii="Times New Roman"/>
          <w:b w:val="false"/>
          <w:i w:val="false"/>
          <w:color w:val="000000"/>
          <w:sz w:val="28"/>
        </w:rPr>
        <w:t>
      Жобаның болжамды құны ______________________________ мың теңге;</w:t>
      </w:r>
      <w:r>
        <w:br/>
      </w:r>
      <w:r>
        <w:rPr>
          <w:rFonts w:ascii="Times New Roman"/>
          <w:b w:val="false"/>
          <w:i w:val="false"/>
          <w:color w:val="000000"/>
          <w:sz w:val="28"/>
        </w:rPr>
        <w:t>
</w:t>
      </w:r>
      <w:r>
        <w:rPr>
          <w:rFonts w:ascii="Times New Roman"/>
          <w:b w:val="false"/>
          <w:i w:val="false"/>
          <w:color w:val="000000"/>
          <w:sz w:val="28"/>
        </w:rPr>
        <w:t>
      2. Тегi, аты, әкесiнiң аты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Жетiспейтiн инженерлiк-коммуникациялық инфрақұрылымның</w:t>
      </w:r>
      <w:r>
        <w:br/>
      </w:r>
      <w:r>
        <w:rPr>
          <w:rFonts w:ascii="Times New Roman"/>
          <w:b w:val="false"/>
          <w:i w:val="false"/>
          <w:color w:val="000000"/>
          <w:sz w:val="28"/>
        </w:rPr>
        <w:t>
сипаты:</w:t>
      </w:r>
      <w:r>
        <w:br/>
      </w:r>
      <w:r>
        <w:rPr>
          <w:rFonts w:ascii="Times New Roman"/>
          <w:b w:val="false"/>
          <w:i w:val="false"/>
          <w:color w:val="000000"/>
          <w:sz w:val="28"/>
        </w:rPr>
        <w:t>
      а) жолдар (ұзындығы (км), жол төсемiнiң енi м, бетiнiң</w:t>
      </w:r>
      <w:r>
        <w:br/>
      </w:r>
      <w:r>
        <w:rPr>
          <w:rFonts w:ascii="Times New Roman"/>
          <w:b w:val="false"/>
          <w:i w:val="false"/>
          <w:color w:val="000000"/>
          <w:sz w:val="28"/>
        </w:rPr>
        <w:t>
сипаттамасы (түрi), су өткiзгiш қондырғыларды орнату қажеттiлiгi)</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болжамды құны __________ мың теңге;</w:t>
      </w:r>
      <w:r>
        <w:br/>
      </w:r>
      <w:r>
        <w:rPr>
          <w:rFonts w:ascii="Times New Roman"/>
          <w:b w:val="false"/>
          <w:i w:val="false"/>
          <w:color w:val="000000"/>
          <w:sz w:val="28"/>
        </w:rPr>
        <w:t>
      б) электрмен жабдықтау (желiнiң ұзындығы (км), тiреулердiң,</w:t>
      </w:r>
      <w:r>
        <w:br/>
      </w:r>
      <w:r>
        <w:rPr>
          <w:rFonts w:ascii="Times New Roman"/>
          <w:b w:val="false"/>
          <w:i w:val="false"/>
          <w:color w:val="000000"/>
          <w:sz w:val="28"/>
        </w:rPr>
        <w:t>
оның iшiнде қос тiреулердiң қажеттi саны, желiдегi қажеттi кернеу</w:t>
      </w:r>
      <w:r>
        <w:br/>
      </w:r>
      <w:r>
        <w:rPr>
          <w:rFonts w:ascii="Times New Roman"/>
          <w:b w:val="false"/>
          <w:i w:val="false"/>
          <w:color w:val="000000"/>
          <w:sz w:val="28"/>
        </w:rPr>
        <w:t>
(вольт), төмендеткiш трансформатор сатып алу және орнату қажеттiлiгi)</w:t>
      </w:r>
      <w:r>
        <w:br/>
      </w:r>
      <w:r>
        <w:rPr>
          <w:rFonts w:ascii="Times New Roman"/>
          <w:b w:val="false"/>
          <w:i w:val="false"/>
          <w:color w:val="000000"/>
          <w:sz w:val="28"/>
        </w:rPr>
        <w:t>
_________________________________ болжамды құны __________ мың теңге;</w:t>
      </w:r>
      <w:r>
        <w:br/>
      </w:r>
      <w:r>
        <w:rPr>
          <w:rFonts w:ascii="Times New Roman"/>
          <w:b w:val="false"/>
          <w:i w:val="false"/>
          <w:color w:val="000000"/>
          <w:sz w:val="28"/>
        </w:rPr>
        <w:t>
      в) сумен жабдықтау (желiнiң ұзындығы (км), өткiзу қабiлетi</w:t>
      </w:r>
      <w:r>
        <w:br/>
      </w:r>
      <w:r>
        <w:rPr>
          <w:rFonts w:ascii="Times New Roman"/>
          <w:b w:val="false"/>
          <w:i w:val="false"/>
          <w:color w:val="000000"/>
          <w:sz w:val="28"/>
        </w:rPr>
        <w:t>
тәулiгiне текше м., байланыстырушы құбырдың диаметрi мм, өрт сөндiру</w:t>
      </w:r>
      <w:r>
        <w:br/>
      </w:r>
      <w:r>
        <w:rPr>
          <w:rFonts w:ascii="Times New Roman"/>
          <w:b w:val="false"/>
          <w:i w:val="false"/>
          <w:color w:val="000000"/>
          <w:sz w:val="28"/>
        </w:rPr>
        <w:t>
жүйесiн, оның iшiнде өрт гидрантын жайластыру қажеттiлiгi)</w:t>
      </w:r>
      <w:r>
        <w:br/>
      </w:r>
      <w:r>
        <w:rPr>
          <w:rFonts w:ascii="Times New Roman"/>
          <w:b w:val="false"/>
          <w:i w:val="false"/>
          <w:color w:val="000000"/>
          <w:sz w:val="28"/>
        </w:rPr>
        <w:t>
_________________________________ болжамды құны __________ мың теңге;</w:t>
      </w:r>
      <w:r>
        <w:br/>
      </w:r>
      <w:r>
        <w:rPr>
          <w:rFonts w:ascii="Times New Roman"/>
          <w:b w:val="false"/>
          <w:i w:val="false"/>
          <w:color w:val="000000"/>
          <w:sz w:val="28"/>
        </w:rPr>
        <w:t>
      г) кәрiз (су өткiзу) – қолданыстағы жүйеге қосу - ұзындығы км,</w:t>
      </w:r>
      <w:r>
        <w:br/>
      </w:r>
      <w:r>
        <w:rPr>
          <w:rFonts w:ascii="Times New Roman"/>
          <w:b w:val="false"/>
          <w:i w:val="false"/>
          <w:color w:val="000000"/>
          <w:sz w:val="28"/>
        </w:rPr>
        <w:t>
өткiзу қабiлетi тәулiгiне текше м., байланыстырушы құбырдың диаметрi</w:t>
      </w:r>
      <w:r>
        <w:br/>
      </w:r>
      <w:r>
        <w:rPr>
          <w:rFonts w:ascii="Times New Roman"/>
          <w:b w:val="false"/>
          <w:i w:val="false"/>
          <w:color w:val="000000"/>
          <w:sz w:val="28"/>
        </w:rPr>
        <w:t>
мм, қайта жiберу құдықтары құрылыстарының қажеттi саны, сорғы</w:t>
      </w:r>
      <w:r>
        <w:br/>
      </w:r>
      <w:r>
        <w:rPr>
          <w:rFonts w:ascii="Times New Roman"/>
          <w:b w:val="false"/>
          <w:i w:val="false"/>
          <w:color w:val="000000"/>
          <w:sz w:val="28"/>
        </w:rPr>
        <w:t>
жабдықтарын сатып алу және орнату қажеттiлiгi)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болжамды құны __________ мың теңге;</w:t>
      </w:r>
      <w:r>
        <w:br/>
      </w:r>
      <w:r>
        <w:rPr>
          <w:rFonts w:ascii="Times New Roman"/>
          <w:b w:val="false"/>
          <w:i w:val="false"/>
          <w:color w:val="000000"/>
          <w:sz w:val="28"/>
        </w:rPr>
        <w:t>
      д) септик жайластыру – қажеттi көлемi текше м. ________________</w:t>
      </w:r>
      <w:r>
        <w:br/>
      </w:r>
      <w:r>
        <w:rPr>
          <w:rFonts w:ascii="Times New Roman"/>
          <w:b w:val="false"/>
          <w:i w:val="false"/>
          <w:color w:val="000000"/>
          <w:sz w:val="28"/>
        </w:rPr>
        <w:t>
</w:t>
      </w:r>
      <w:r>
        <w:rPr>
          <w:rFonts w:ascii="Times New Roman"/>
          <w:b w:val="false"/>
          <w:i w:val="false"/>
          <w:color w:val="000000"/>
          <w:sz w:val="28"/>
        </w:rPr>
        <w:t>
      4. Байланыс (желiнiң ұзындығы км, тiреулердiң қажеттi саны,</w:t>
      </w:r>
      <w:r>
        <w:br/>
      </w:r>
      <w:r>
        <w:rPr>
          <w:rFonts w:ascii="Times New Roman"/>
          <w:b w:val="false"/>
          <w:i w:val="false"/>
          <w:color w:val="000000"/>
          <w:sz w:val="28"/>
        </w:rPr>
        <w:t>
абоненттiк нөмiрлердiң қажеттi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4-1. Жетіспейтін ілеспе, оның ішінде шалғайдағы мал</w:t>
      </w:r>
      <w:r>
        <w:br/>
      </w:r>
      <w:r>
        <w:rPr>
          <w:rFonts w:ascii="Times New Roman"/>
          <w:b w:val="false"/>
          <w:i w:val="false"/>
          <w:color w:val="000000"/>
          <w:sz w:val="28"/>
        </w:rPr>
        <w:t>
шаруашылығын дамытуға арналған технологиялық жабдықтың сипаттамасы</w:t>
      </w:r>
      <w:r>
        <w:br/>
      </w:r>
      <w:r>
        <w:rPr>
          <w:rFonts w:ascii="Times New Roman"/>
          <w:b w:val="false"/>
          <w:i w:val="false"/>
          <w:color w:val="000000"/>
          <w:sz w:val="28"/>
        </w:rPr>
        <w:t>
__________________________________ болжамды құны __________ мың теңге</w:t>
      </w:r>
      <w:r>
        <w:br/>
      </w:r>
      <w:r>
        <w:rPr>
          <w:rFonts w:ascii="Times New Roman"/>
          <w:b w:val="false"/>
          <w:i w:val="false"/>
          <w:color w:val="000000"/>
          <w:sz w:val="28"/>
        </w:rPr>
        <w:t>
</w:t>
      </w:r>
      <w:r>
        <w:rPr>
          <w:rFonts w:ascii="Times New Roman"/>
          <w:b w:val="false"/>
          <w:i w:val="false"/>
          <w:color w:val="000000"/>
          <w:sz w:val="28"/>
        </w:rPr>
        <w:t>
      5. Жетiспейтiн инженерлiк-коммуникациялық инфрақұрылымды</w:t>
      </w:r>
      <w:r>
        <w:br/>
      </w:r>
      <w:r>
        <w:rPr>
          <w:rFonts w:ascii="Times New Roman"/>
          <w:b w:val="false"/>
          <w:i w:val="false"/>
          <w:color w:val="000000"/>
          <w:sz w:val="28"/>
        </w:rPr>
        <w:t>
дамыту, жайластыру және қосалқы технологиялық жабдықты сатып алудың</w:t>
      </w:r>
      <w:r>
        <w:br/>
      </w:r>
      <w:r>
        <w:rPr>
          <w:rFonts w:ascii="Times New Roman"/>
          <w:b w:val="false"/>
          <w:i w:val="false"/>
          <w:color w:val="000000"/>
          <w:sz w:val="28"/>
        </w:rPr>
        <w:t>
жалпы құны _____________________________________ мың теңгенi құрайды.</w:t>
      </w:r>
    </w:p>
    <w:bookmarkEnd w:id="86"/>
    <w:p>
      <w:pPr>
        <w:spacing w:after="0"/>
        <w:ind w:left="0"/>
        <w:jc w:val="both"/>
      </w:pPr>
      <w:r>
        <w:rPr>
          <w:rFonts w:ascii="Times New Roman"/>
          <w:b w:val="false"/>
          <w:i w:val="false"/>
          <w:color w:val="000000"/>
          <w:sz w:val="28"/>
        </w:rPr>
        <w:t>      Күнi                                                       қолы</w:t>
      </w:r>
    </w:p>
    <w:bookmarkStart w:name="z294" w:id="87"/>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қағидаларына </w:t>
      </w:r>
      <w:r>
        <w:br/>
      </w:r>
      <w:r>
        <w:rPr>
          <w:rFonts w:ascii="Times New Roman"/>
          <w:b w:val="false"/>
          <w:i w:val="false"/>
          <w:color w:val="000000"/>
          <w:sz w:val="28"/>
        </w:rPr>
        <w:t xml:space="preserve">
4-қосымша            </w:t>
      </w:r>
    </w:p>
    <w:bookmarkEnd w:id="87"/>
    <w:bookmarkStart w:name="z295" w:id="88"/>
    <w:p>
      <w:pPr>
        <w:spacing w:after="0"/>
        <w:ind w:left="0"/>
        <w:jc w:val="left"/>
      </w:pPr>
      <w:r>
        <w:rPr>
          <w:rFonts w:ascii="Times New Roman"/>
          <w:b/>
          <w:i w:val="false"/>
          <w:color w:val="000000"/>
        </w:rPr>
        <w:t xml:space="preserve"> 
Әлеуметтік келісімшарт</w:t>
      </w:r>
    </w:p>
    <w:bookmarkEnd w:id="88"/>
    <w:p>
      <w:pPr>
        <w:spacing w:after="0"/>
        <w:ind w:left="0"/>
        <w:jc w:val="both"/>
      </w:pPr>
      <w:r>
        <w:rPr>
          <w:rFonts w:ascii="Times New Roman"/>
          <w:b w:val="false"/>
          <w:i w:val="false"/>
          <w:color w:val="000000"/>
          <w:sz w:val="28"/>
        </w:rPr>
        <w:t>      _________________              20__ жылғы «___» _______________</w:t>
      </w:r>
      <w:r>
        <w:br/>
      </w:r>
      <w:r>
        <w:rPr>
          <w:rFonts w:ascii="Times New Roman"/>
          <w:b w:val="false"/>
          <w:i w:val="false"/>
          <w:color w:val="000000"/>
          <w:sz w:val="28"/>
        </w:rPr>
        <w:t>
      (жасалатын орны)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(Халықты жұмыспен қамту орталығының атауы)</w:t>
      </w:r>
      <w:r>
        <w:br/>
      </w:r>
      <w:r>
        <w:rPr>
          <w:rFonts w:ascii="Times New Roman"/>
          <w:b w:val="false"/>
          <w:i w:val="false"/>
          <w:color w:val="000000"/>
          <w:sz w:val="28"/>
        </w:rPr>
        <w:t>
      Бұдан әрі «Жұмыспен қамту орталығы» деп аталатын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(Халықты жұмыспен қамту орталығы өкілінің тегі, аты, әкесінің аты,</w:t>
      </w:r>
      <w:r>
        <w:br/>
      </w:r>
      <w:r>
        <w:rPr>
          <w:rFonts w:ascii="Times New Roman"/>
          <w:b w:val="false"/>
          <w:i w:val="false"/>
          <w:color w:val="000000"/>
          <w:sz w:val="28"/>
        </w:rPr>
        <w:t>
                           атқаратын қызметі)</w:t>
      </w:r>
      <w:r>
        <w:br/>
      </w:r>
      <w:r>
        <w:rPr>
          <w:rFonts w:ascii="Times New Roman"/>
          <w:b w:val="false"/>
          <w:i w:val="false"/>
          <w:color w:val="000000"/>
          <w:sz w:val="28"/>
        </w:rPr>
        <w:t>
______________________ атынан ___________________________________ бір</w:t>
      </w:r>
      <w:r>
        <w:br/>
      </w:r>
      <w:r>
        <w:rPr>
          <w:rFonts w:ascii="Times New Roman"/>
          <w:b w:val="false"/>
          <w:i w:val="false"/>
          <w:color w:val="000000"/>
          <w:sz w:val="28"/>
        </w:rPr>
        <w:t>
тараптан және бұдан әрі «Қатысушы» деп аталатын _____________________</w:t>
      </w:r>
      <w:r>
        <w:br/>
      </w:r>
      <w:r>
        <w:rPr>
          <w:rFonts w:ascii="Times New Roman"/>
          <w:b w:val="false"/>
          <w:i w:val="false"/>
          <w:color w:val="000000"/>
          <w:sz w:val="28"/>
        </w:rPr>
        <w:t>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атауы, жеке басын куәландыратын құжат нөмірінің сериясы,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 және қашан берді</w:t>
      </w:r>
      <w:r>
        <w:br/>
      </w:r>
      <w:r>
        <w:rPr>
          <w:rFonts w:ascii="Times New Roman"/>
          <w:b w:val="false"/>
          <w:i w:val="false"/>
          <w:color w:val="000000"/>
          <w:sz w:val="28"/>
        </w:rPr>
        <w:t>
екінші тараптан төмендегілер туралы осы әлеуметтік келісімшартты</w:t>
      </w:r>
      <w:r>
        <w:br/>
      </w:r>
      <w:r>
        <w:rPr>
          <w:rFonts w:ascii="Times New Roman"/>
          <w:b w:val="false"/>
          <w:i w:val="false"/>
          <w:color w:val="000000"/>
          <w:sz w:val="28"/>
        </w:rPr>
        <w:t>
(бұдан әрі – келісімшарт) жасасты:</w:t>
      </w:r>
    </w:p>
    <w:bookmarkStart w:name="z296" w:id="89"/>
    <w:p>
      <w:pPr>
        <w:spacing w:after="0"/>
        <w:ind w:left="0"/>
        <w:jc w:val="left"/>
      </w:pPr>
      <w:r>
        <w:rPr>
          <w:rFonts w:ascii="Times New Roman"/>
          <w:b/>
          <w:i w:val="false"/>
          <w:color w:val="000000"/>
        </w:rPr>
        <w:t xml:space="preserve"> 
1. Келісімшарттың мәні</w:t>
      </w:r>
    </w:p>
    <w:bookmarkEnd w:id="89"/>
    <w:bookmarkStart w:name="z297" w:id="90"/>
    <w:p>
      <w:pPr>
        <w:spacing w:after="0"/>
        <w:ind w:left="0"/>
        <w:jc w:val="both"/>
      </w:pPr>
      <w:r>
        <w:rPr>
          <w:rFonts w:ascii="Times New Roman"/>
          <w:b w:val="false"/>
          <w:i w:val="false"/>
          <w:color w:val="000000"/>
          <w:sz w:val="28"/>
        </w:rPr>
        <w:t>
      1. Келісімшарт Халықты жұмыспен қамту орталығы және Қатысушы</w:t>
      </w:r>
      <w:r>
        <w:br/>
      </w:r>
      <w:r>
        <w:rPr>
          <w:rFonts w:ascii="Times New Roman"/>
          <w:b w:val="false"/>
          <w:i w:val="false"/>
          <w:color w:val="000000"/>
          <w:sz w:val="28"/>
        </w:rPr>
        <w:t>
арасында нәтижелі жұмыспен қамтуға жәрдемдесу және Қатысушының табыс</w:t>
      </w:r>
      <w:r>
        <w:br/>
      </w:r>
      <w:r>
        <w:rPr>
          <w:rFonts w:ascii="Times New Roman"/>
          <w:b w:val="false"/>
          <w:i w:val="false"/>
          <w:color w:val="000000"/>
          <w:sz w:val="28"/>
        </w:rPr>
        <w:t>
деңгейін арттыру мақсатында Қатысушыға мемлекеттік қолдау көрсету</w:t>
      </w:r>
      <w:r>
        <w:br/>
      </w:r>
      <w:r>
        <w:rPr>
          <w:rFonts w:ascii="Times New Roman"/>
          <w:b w:val="false"/>
          <w:i w:val="false"/>
          <w:color w:val="000000"/>
          <w:sz w:val="28"/>
        </w:rPr>
        <w:t>
туралы жасалды.</w:t>
      </w:r>
      <w:r>
        <w:br/>
      </w:r>
      <w:r>
        <w:rPr>
          <w:rFonts w:ascii="Times New Roman"/>
          <w:b w:val="false"/>
          <w:i w:val="false"/>
          <w:color w:val="000000"/>
          <w:sz w:val="28"/>
        </w:rPr>
        <w:t>
</w:t>
      </w:r>
      <w:r>
        <w:rPr>
          <w:rFonts w:ascii="Times New Roman"/>
          <w:b w:val="false"/>
          <w:i w:val="false"/>
          <w:color w:val="000000"/>
          <w:sz w:val="28"/>
        </w:rPr>
        <w:t>
      2. Келісімшарт ________________________________________________</w:t>
      </w:r>
      <w:r>
        <w:br/>
      </w:r>
      <w:r>
        <w:rPr>
          <w:rFonts w:ascii="Times New Roman"/>
          <w:b w:val="false"/>
          <w:i w:val="false"/>
          <w:color w:val="000000"/>
          <w:sz w:val="28"/>
        </w:rPr>
        <w:t>
(Бағдарлама қатысушыларының құрамына адамды енгізу туралы шешім</w:t>
      </w:r>
      <w:r>
        <w:br/>
      </w:r>
      <w:r>
        <w:rPr>
          <w:rFonts w:ascii="Times New Roman"/>
          <w:b w:val="false"/>
          <w:i w:val="false"/>
          <w:color w:val="000000"/>
          <w:sz w:val="28"/>
        </w:rPr>
        <w:t>
қабылдаған органның атауы) 20__ ж. «___» ___________ № ___ шешімінің</w:t>
      </w:r>
      <w:r>
        <w:br/>
      </w:r>
      <w:r>
        <w:rPr>
          <w:rFonts w:ascii="Times New Roman"/>
          <w:b w:val="false"/>
          <w:i w:val="false"/>
          <w:color w:val="000000"/>
          <w:sz w:val="28"/>
        </w:rPr>
        <w:t>
негізінде жасалды.</w:t>
      </w:r>
    </w:p>
    <w:bookmarkEnd w:id="90"/>
    <w:bookmarkStart w:name="z299" w:id="91"/>
    <w:p>
      <w:pPr>
        <w:spacing w:after="0"/>
        <w:ind w:left="0"/>
        <w:jc w:val="left"/>
      </w:pPr>
      <w:r>
        <w:rPr>
          <w:rFonts w:ascii="Times New Roman"/>
          <w:b/>
          <w:i w:val="false"/>
          <w:color w:val="000000"/>
        </w:rPr>
        <w:t xml:space="preserve"> 
2. Келісімшарт тараптарының құқықтары мен міндеттері</w:t>
      </w:r>
    </w:p>
    <w:bookmarkEnd w:id="91"/>
    <w:bookmarkStart w:name="z300" w:id="92"/>
    <w:p>
      <w:pPr>
        <w:spacing w:after="0"/>
        <w:ind w:left="0"/>
        <w:jc w:val="both"/>
      </w:pPr>
      <w:r>
        <w:rPr>
          <w:rFonts w:ascii="Times New Roman"/>
          <w:b w:val="false"/>
          <w:i w:val="false"/>
          <w:color w:val="000000"/>
          <w:sz w:val="28"/>
        </w:rPr>
        <w:t>
      1. Жұмыспен қамту орталығы:</w:t>
      </w:r>
    </w:p>
    <w:bookmarkEnd w:id="92"/>
    <w:p>
      <w:pPr>
        <w:spacing w:after="0"/>
        <w:ind w:left="0"/>
        <w:jc w:val="both"/>
      </w:pPr>
      <w:r>
        <w:rPr>
          <w:rFonts w:ascii="Times New Roman"/>
          <w:b w:val="false"/>
          <w:i w:val="false"/>
          <w:color w:val="000000"/>
          <w:sz w:val="28"/>
        </w:rPr>
        <w:t>      Қатысушыға микрокредит алудың ықтимал нұсқалары, материалдық</w:t>
      </w:r>
      <w:r>
        <w:br/>
      </w:r>
      <w:r>
        <w:rPr>
          <w:rFonts w:ascii="Times New Roman"/>
          <w:b w:val="false"/>
          <w:i w:val="false"/>
          <w:color w:val="000000"/>
          <w:sz w:val="28"/>
        </w:rPr>
        <w:t>
көмек алу, қосымша сервистік қызмет көрсету арқылы кәсіпкерлік</w:t>
      </w:r>
      <w:r>
        <w:br/>
      </w:r>
      <w:r>
        <w:rPr>
          <w:rFonts w:ascii="Times New Roman"/>
          <w:b w:val="false"/>
          <w:i w:val="false"/>
          <w:color w:val="000000"/>
          <w:sz w:val="28"/>
        </w:rPr>
        <w:t>
негіздеріне оқыту туралы консультация беруге;</w:t>
      </w:r>
      <w:r>
        <w:br/>
      </w:r>
      <w:r>
        <w:rPr>
          <w:rFonts w:ascii="Times New Roman"/>
          <w:b w:val="false"/>
          <w:i w:val="false"/>
          <w:color w:val="000000"/>
          <w:sz w:val="28"/>
        </w:rPr>
        <w:t>
      Қатысушыға мыналарды ұсынуға:</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 мекенжайы, оқу мерзімі)</w:t>
      </w:r>
      <w:r>
        <w:br/>
      </w:r>
      <w:r>
        <w:rPr>
          <w:rFonts w:ascii="Times New Roman"/>
          <w:b w:val="false"/>
          <w:i w:val="false"/>
          <w:color w:val="000000"/>
          <w:sz w:val="28"/>
        </w:rPr>
        <w:t>
кәсіпкерлік негіздеріне оқудан өтуді</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(микрокредит алудың мақсаты не бизнес-ұсыныстың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(микроқаржы ұйымының атауы, мекенжайы, басшысының Т.А.Ә.)</w:t>
      </w:r>
      <w:r>
        <w:br/>
      </w:r>
      <w:r>
        <w:rPr>
          <w:rFonts w:ascii="Times New Roman"/>
          <w:b w:val="false"/>
          <w:i w:val="false"/>
          <w:color w:val="000000"/>
          <w:sz w:val="28"/>
        </w:rPr>
        <w:t>
      микрокредит алу үшін кредиттік ұйымдарға жүгінуді ұсынуға</w:t>
      </w:r>
      <w:r>
        <w:br/>
      </w:r>
      <w:r>
        <w:rPr>
          <w:rFonts w:ascii="Times New Roman"/>
          <w:b w:val="false"/>
          <w:i w:val="false"/>
          <w:color w:val="000000"/>
          <w:sz w:val="28"/>
        </w:rPr>
        <w:t>
міндеттенеді.</w:t>
      </w:r>
    </w:p>
    <w:bookmarkStart w:name="z301" w:id="93"/>
    <w:p>
      <w:pPr>
        <w:spacing w:after="0"/>
        <w:ind w:left="0"/>
        <w:jc w:val="both"/>
      </w:pPr>
      <w:r>
        <w:rPr>
          <w:rFonts w:ascii="Times New Roman"/>
          <w:b w:val="false"/>
          <w:i w:val="false"/>
          <w:color w:val="000000"/>
          <w:sz w:val="28"/>
        </w:rPr>
        <w:t>       
2. Жұмыспен қамту орталығы мынадай мемлекеттік қолдау түрлерін</w:t>
      </w:r>
      <w:r>
        <w:br/>
      </w:r>
      <w:r>
        <w:rPr>
          <w:rFonts w:ascii="Times New Roman"/>
          <w:b w:val="false"/>
          <w:i w:val="false"/>
          <w:color w:val="000000"/>
          <w:sz w:val="28"/>
        </w:rPr>
        <w:t>
көрсетеді: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қолдау шараларының нақты тізбесі, олардың көлемі мен</w:t>
      </w:r>
      <w:r>
        <w:br/>
      </w:r>
      <w:r>
        <w:rPr>
          <w:rFonts w:ascii="Times New Roman"/>
          <w:b w:val="false"/>
          <w:i w:val="false"/>
          <w:color w:val="000000"/>
          <w:sz w:val="28"/>
        </w:rPr>
        <w:t>
                          көрсету мерзімдері)</w:t>
      </w:r>
    </w:p>
    <w:bookmarkEnd w:id="93"/>
    <w:bookmarkStart w:name="z302" w:id="94"/>
    <w:p>
      <w:pPr>
        <w:spacing w:after="0"/>
        <w:ind w:left="0"/>
        <w:jc w:val="both"/>
      </w:pPr>
      <w:r>
        <w:rPr>
          <w:rFonts w:ascii="Times New Roman"/>
          <w:b w:val="false"/>
          <w:i w:val="false"/>
          <w:color w:val="000000"/>
          <w:sz w:val="28"/>
        </w:rPr>
        <w:t>
      3. Жұмыспен қамту орталығының құқықтары</w:t>
      </w:r>
    </w:p>
    <w:bookmarkEnd w:id="94"/>
    <w:bookmarkStart w:name="z303" w:id="95"/>
    <w:p>
      <w:pPr>
        <w:spacing w:after="0"/>
        <w:ind w:left="0"/>
        <w:jc w:val="both"/>
      </w:pPr>
      <w:r>
        <w:rPr>
          <w:rFonts w:ascii="Times New Roman"/>
          <w:b w:val="false"/>
          <w:i w:val="false"/>
          <w:color w:val="000000"/>
          <w:sz w:val="28"/>
        </w:rPr>
        <w:t>
      1. Бағдарламаға қатысушыларға мемлекеттік қолдау көрсететін</w:t>
      </w:r>
      <w:r>
        <w:br/>
      </w:r>
      <w:r>
        <w:rPr>
          <w:rFonts w:ascii="Times New Roman"/>
          <w:b w:val="false"/>
          <w:i w:val="false"/>
          <w:color w:val="000000"/>
          <w:sz w:val="28"/>
        </w:rPr>
        <w:t>
жұмыспен қамту орталығының өкілдері одан Бағдарлама шеңберінде</w:t>
      </w:r>
      <w:r>
        <w:br/>
      </w:r>
      <w:r>
        <w:rPr>
          <w:rFonts w:ascii="Times New Roman"/>
          <w:b w:val="false"/>
          <w:i w:val="false"/>
          <w:color w:val="000000"/>
          <w:sz w:val="28"/>
        </w:rPr>
        <w:t>
берілетін микрокредиттің мақсатты пайдаланылуын растайтын ақпаратты,</w:t>
      </w:r>
      <w:r>
        <w:br/>
      </w:r>
      <w:r>
        <w:rPr>
          <w:rFonts w:ascii="Times New Roman"/>
          <w:b w:val="false"/>
          <w:i w:val="false"/>
          <w:color w:val="000000"/>
          <w:sz w:val="28"/>
        </w:rPr>
        <w:t>
мәліметтерді (жабдықты, ірі қара мал, ұсақ мал сатып алу туралы</w:t>
      </w:r>
      <w:r>
        <w:br/>
      </w:r>
      <w:r>
        <w:rPr>
          <w:rFonts w:ascii="Times New Roman"/>
          <w:b w:val="false"/>
          <w:i w:val="false"/>
          <w:color w:val="000000"/>
          <w:sz w:val="28"/>
        </w:rPr>
        <w:t>
ақпарат, құрылыс, жөндеу, қосымша жұмыс орындарын құру және т.б.)</w:t>
      </w:r>
      <w:r>
        <w:br/>
      </w:r>
      <w:r>
        <w:rPr>
          <w:rFonts w:ascii="Times New Roman"/>
          <w:b w:val="false"/>
          <w:i w:val="false"/>
          <w:color w:val="000000"/>
          <w:sz w:val="28"/>
        </w:rPr>
        <w:t>
сұратуға құқылы.</w:t>
      </w:r>
    </w:p>
    <w:bookmarkEnd w:id="95"/>
    <w:bookmarkStart w:name="z304" w:id="96"/>
    <w:p>
      <w:pPr>
        <w:spacing w:after="0"/>
        <w:ind w:left="0"/>
        <w:jc w:val="both"/>
      </w:pPr>
      <w:r>
        <w:rPr>
          <w:rFonts w:ascii="Times New Roman"/>
          <w:b w:val="false"/>
          <w:i w:val="false"/>
          <w:color w:val="000000"/>
          <w:sz w:val="28"/>
        </w:rPr>
        <w:t>
      4. Қатысушы мыналарға міндеттенеді</w:t>
      </w:r>
    </w:p>
    <w:bookmarkEnd w:id="96"/>
    <w:bookmarkStart w:name="z305" w:id="97"/>
    <w:p>
      <w:pPr>
        <w:spacing w:after="0"/>
        <w:ind w:left="0"/>
        <w:jc w:val="both"/>
      </w:pPr>
      <w:r>
        <w:rPr>
          <w:rFonts w:ascii="Times New Roman"/>
          <w:b w:val="false"/>
          <w:i w:val="false"/>
          <w:color w:val="000000"/>
          <w:sz w:val="28"/>
        </w:rPr>
        <w:t>
      1. Келісімшарттың қолданылу мерзіміне отбасының құрамы туралы,</w:t>
      </w:r>
      <w:r>
        <w:br/>
      </w:r>
      <w:r>
        <w:rPr>
          <w:rFonts w:ascii="Times New Roman"/>
          <w:b w:val="false"/>
          <w:i w:val="false"/>
          <w:color w:val="000000"/>
          <w:sz w:val="28"/>
        </w:rPr>
        <w:t>
өзінің табысы туралы және өз отбасы мүшелерінің табысы туралы шынайы</w:t>
      </w:r>
      <w:r>
        <w:br/>
      </w:r>
      <w:r>
        <w:rPr>
          <w:rFonts w:ascii="Times New Roman"/>
          <w:b w:val="false"/>
          <w:i w:val="false"/>
          <w:color w:val="000000"/>
          <w:sz w:val="28"/>
        </w:rPr>
        <w:t>
ақпаратты, Бағдарлама шеңберінде берілген микрокредиттің мақсатты</w:t>
      </w:r>
      <w:r>
        <w:br/>
      </w:r>
      <w:r>
        <w:rPr>
          <w:rFonts w:ascii="Times New Roman"/>
          <w:b w:val="false"/>
          <w:i w:val="false"/>
          <w:color w:val="000000"/>
          <w:sz w:val="28"/>
        </w:rPr>
        <w:t>
шығысталуын растайтын мәліметтерді ұсынуға, сыйақы мөлшерлемесін</w:t>
      </w:r>
      <w:r>
        <w:br/>
      </w:r>
      <w:r>
        <w:rPr>
          <w:rFonts w:ascii="Times New Roman"/>
          <w:b w:val="false"/>
          <w:i w:val="false"/>
          <w:color w:val="000000"/>
          <w:sz w:val="28"/>
        </w:rPr>
        <w:t>
субсидиялау туралы оң шешім кезінде қолданыстағыға қатысты кемінде 10</w:t>
      </w:r>
      <w:r>
        <w:br/>
      </w:r>
      <w:r>
        <w:rPr>
          <w:rFonts w:ascii="Times New Roman"/>
          <w:b w:val="false"/>
          <w:i w:val="false"/>
          <w:color w:val="000000"/>
          <w:sz w:val="28"/>
        </w:rPr>
        <w:t>
% жаңа тұрақты жұмыс орындарын құруға міндеттенеді.</w:t>
      </w:r>
      <w:r>
        <w:br/>
      </w:r>
      <w:r>
        <w:rPr>
          <w:rFonts w:ascii="Times New Roman"/>
          <w:b w:val="false"/>
          <w:i w:val="false"/>
          <w:color w:val="000000"/>
          <w:sz w:val="28"/>
        </w:rPr>
        <w:t>
</w:t>
      </w:r>
      <w:r>
        <w:rPr>
          <w:rFonts w:ascii="Times New Roman"/>
          <w:b w:val="false"/>
          <w:i w:val="false"/>
          <w:color w:val="000000"/>
          <w:sz w:val="28"/>
        </w:rPr>
        <w:t>
      2. Мынадай міндеттемелерді орындауға:</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дейінгі мерзімге</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дейінгі мерзімге</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дейінгі мерзімге міндеттенеді.</w:t>
      </w:r>
      <w:r>
        <w:br/>
      </w:r>
      <w:r>
        <w:rPr>
          <w:rFonts w:ascii="Times New Roman"/>
          <w:b w:val="false"/>
          <w:i w:val="false"/>
          <w:color w:val="000000"/>
          <w:sz w:val="28"/>
        </w:rPr>
        <w:t>
</w:t>
      </w:r>
      <w:r>
        <w:rPr>
          <w:rFonts w:ascii="Times New Roman"/>
          <w:b w:val="false"/>
          <w:i w:val="false"/>
          <w:color w:val="000000"/>
          <w:sz w:val="28"/>
        </w:rPr>
        <w:t>
      3. Ай сайын, есепті айдан кейінгі айдың 10-күнінен кешіктірмей</w:t>
      </w:r>
      <w:r>
        <w:br/>
      </w:r>
      <w:r>
        <w:rPr>
          <w:rFonts w:ascii="Times New Roman"/>
          <w:b w:val="false"/>
          <w:i w:val="false"/>
          <w:color w:val="000000"/>
          <w:sz w:val="28"/>
        </w:rPr>
        <w:t>
Жұмыспен қамту орталығына өзіне алған міндеттемелердің орындалуы</w:t>
      </w:r>
      <w:r>
        <w:br/>
      </w:r>
      <w:r>
        <w:rPr>
          <w:rFonts w:ascii="Times New Roman"/>
          <w:b w:val="false"/>
          <w:i w:val="false"/>
          <w:color w:val="000000"/>
          <w:sz w:val="28"/>
        </w:rPr>
        <w:t>
туралы және Бағдарлама шеңберінде берілген микрокредиттің мақсатты</w:t>
      </w:r>
      <w:r>
        <w:br/>
      </w:r>
      <w:r>
        <w:rPr>
          <w:rFonts w:ascii="Times New Roman"/>
          <w:b w:val="false"/>
          <w:i w:val="false"/>
          <w:color w:val="000000"/>
          <w:sz w:val="28"/>
        </w:rPr>
        <w:t>
шығысталуы туралы есеп беруге міндеттенеді.</w:t>
      </w:r>
      <w:r>
        <w:br/>
      </w:r>
      <w:r>
        <w:rPr>
          <w:rFonts w:ascii="Times New Roman"/>
          <w:b w:val="false"/>
          <w:i w:val="false"/>
          <w:color w:val="000000"/>
          <w:sz w:val="28"/>
        </w:rPr>
        <w:t>
</w:t>
      </w:r>
      <w:r>
        <w:rPr>
          <w:rFonts w:ascii="Times New Roman"/>
          <w:b w:val="false"/>
          <w:i w:val="false"/>
          <w:color w:val="000000"/>
          <w:sz w:val="28"/>
        </w:rPr>
        <w:t>
      4. Осы келісімшарттың талаптарын орындауға кедергілер туындаған</w:t>
      </w:r>
      <w:r>
        <w:br/>
      </w:r>
      <w:r>
        <w:rPr>
          <w:rFonts w:ascii="Times New Roman"/>
          <w:b w:val="false"/>
          <w:i w:val="false"/>
          <w:color w:val="000000"/>
          <w:sz w:val="28"/>
        </w:rPr>
        <w:t>
жағдайда көрсетілген міндеттемелер басталған күннен бастап 3 жұмыс</w:t>
      </w:r>
      <w:r>
        <w:br/>
      </w:r>
      <w:r>
        <w:rPr>
          <w:rFonts w:ascii="Times New Roman"/>
          <w:b w:val="false"/>
          <w:i w:val="false"/>
          <w:color w:val="000000"/>
          <w:sz w:val="28"/>
        </w:rPr>
        <w:t>
күні ішінде Жұмыспен қамту орталығын хабардар етуге міндеттенеді.</w:t>
      </w:r>
    </w:p>
    <w:bookmarkEnd w:id="97"/>
    <w:bookmarkStart w:name="z309" w:id="98"/>
    <w:p>
      <w:pPr>
        <w:spacing w:after="0"/>
        <w:ind w:left="0"/>
        <w:jc w:val="both"/>
      </w:pPr>
      <w:r>
        <w:rPr>
          <w:rFonts w:ascii="Times New Roman"/>
          <w:b w:val="false"/>
          <w:i w:val="false"/>
          <w:color w:val="000000"/>
          <w:sz w:val="28"/>
        </w:rPr>
        <w:t>
      5. Қатысушының құқықтары</w:t>
      </w:r>
    </w:p>
    <w:bookmarkEnd w:id="98"/>
    <w:bookmarkStart w:name="z310" w:id="99"/>
    <w:p>
      <w:pPr>
        <w:spacing w:after="0"/>
        <w:ind w:left="0"/>
        <w:jc w:val="both"/>
      </w:pPr>
      <w:r>
        <w:rPr>
          <w:rFonts w:ascii="Times New Roman"/>
          <w:b w:val="false"/>
          <w:i w:val="false"/>
          <w:color w:val="000000"/>
          <w:sz w:val="28"/>
        </w:rPr>
        <w:t>
      1. Кәсіпкерлік негіздеріне оқытуға, микрокредит беру,</w:t>
      </w:r>
      <w:r>
        <w:br/>
      </w:r>
      <w:r>
        <w:rPr>
          <w:rFonts w:ascii="Times New Roman"/>
          <w:b w:val="false"/>
          <w:i w:val="false"/>
          <w:color w:val="000000"/>
          <w:sz w:val="28"/>
        </w:rPr>
        <w:t>
инженерлік-коммуникациялық инфрақұрылыммен қамтамасыз ету жөніндегі</w:t>
      </w:r>
      <w:r>
        <w:br/>
      </w:r>
      <w:r>
        <w:rPr>
          <w:rFonts w:ascii="Times New Roman"/>
          <w:b w:val="false"/>
          <w:i w:val="false"/>
          <w:color w:val="000000"/>
          <w:sz w:val="28"/>
        </w:rPr>
        <w:t>
ұсынылатын іс-шараларды талқылауға;</w:t>
      </w:r>
      <w:r>
        <w:br/>
      </w:r>
      <w:r>
        <w:rPr>
          <w:rFonts w:ascii="Times New Roman"/>
          <w:b w:val="false"/>
          <w:i w:val="false"/>
          <w:color w:val="000000"/>
          <w:sz w:val="28"/>
        </w:rPr>
        <w:t>
</w:t>
      </w:r>
      <w:r>
        <w:rPr>
          <w:rFonts w:ascii="Times New Roman"/>
          <w:b w:val="false"/>
          <w:i w:val="false"/>
          <w:color w:val="000000"/>
          <w:sz w:val="28"/>
        </w:rPr>
        <w:t>
      2. Кәсіпкерлікті дамытуды мемлекеттік қолдауды ұйымдастыру және</w:t>
      </w:r>
      <w:r>
        <w:br/>
      </w:r>
      <w:r>
        <w:rPr>
          <w:rFonts w:ascii="Times New Roman"/>
          <w:b w:val="false"/>
          <w:i w:val="false"/>
          <w:color w:val="000000"/>
          <w:sz w:val="28"/>
        </w:rPr>
        <w:t>
қаржыландыру қағидаларында және Келісімшарттың _____, _______,_______</w:t>
      </w:r>
      <w:r>
        <w:br/>
      </w:r>
      <w:r>
        <w:rPr>
          <w:rFonts w:ascii="Times New Roman"/>
          <w:b w:val="false"/>
          <w:i w:val="false"/>
          <w:color w:val="000000"/>
          <w:sz w:val="28"/>
        </w:rPr>
        <w:t>
тармақтарында көзделген қаражатты алуға құқылы.</w:t>
      </w:r>
    </w:p>
    <w:bookmarkEnd w:id="99"/>
    <w:bookmarkStart w:name="z312" w:id="100"/>
    <w:p>
      <w:pPr>
        <w:spacing w:after="0"/>
        <w:ind w:left="0"/>
        <w:jc w:val="left"/>
      </w:pPr>
      <w:r>
        <w:rPr>
          <w:rFonts w:ascii="Times New Roman"/>
          <w:b/>
          <w:i w:val="false"/>
          <w:color w:val="000000"/>
        </w:rPr>
        <w:t xml:space="preserve"> 
3. Өзге де шарттар</w:t>
      </w:r>
    </w:p>
    <w:bookmarkEnd w:id="100"/>
    <w:bookmarkStart w:name="z313" w:id="101"/>
    <w:p>
      <w:pPr>
        <w:spacing w:after="0"/>
        <w:ind w:left="0"/>
        <w:jc w:val="both"/>
      </w:pPr>
      <w:r>
        <w:rPr>
          <w:rFonts w:ascii="Times New Roman"/>
          <w:b w:val="false"/>
          <w:i w:val="false"/>
          <w:color w:val="000000"/>
          <w:sz w:val="28"/>
        </w:rPr>
        <w:t>
      1. Осы келісімшарттың _______-тармағында көзделген мемлекеттік</w:t>
      </w:r>
      <w:r>
        <w:br/>
      </w:r>
      <w:r>
        <w:rPr>
          <w:rFonts w:ascii="Times New Roman"/>
          <w:b w:val="false"/>
          <w:i w:val="false"/>
          <w:color w:val="000000"/>
          <w:sz w:val="28"/>
        </w:rPr>
        <w:t>
қолдау шаралары Қатысушыға _________________________________________</w:t>
      </w:r>
      <w:r>
        <w:br/>
      </w:r>
      <w:r>
        <w:rPr>
          <w:rFonts w:ascii="Times New Roman"/>
          <w:b w:val="false"/>
          <w:i w:val="false"/>
          <w:color w:val="000000"/>
          <w:sz w:val="28"/>
        </w:rPr>
        <w:t>
20__ жылғы ___________ «___» ___________ шешіміне сәйкес көрсетіледі.</w:t>
      </w:r>
      <w:r>
        <w:br/>
      </w:r>
      <w:r>
        <w:rPr>
          <w:rFonts w:ascii="Times New Roman"/>
          <w:b w:val="false"/>
          <w:i w:val="false"/>
          <w:color w:val="000000"/>
          <w:sz w:val="28"/>
        </w:rPr>
        <w:t>
      Мемлекеттік қолдау көрсету Келісімшарт талаптары сақталған</w:t>
      </w:r>
      <w:r>
        <w:br/>
      </w:r>
      <w:r>
        <w:rPr>
          <w:rFonts w:ascii="Times New Roman"/>
          <w:b w:val="false"/>
          <w:i w:val="false"/>
          <w:color w:val="000000"/>
          <w:sz w:val="28"/>
        </w:rPr>
        <w:t>
кезде жүзеге асырылады және ______________________ дейін жүргізіледі.</w:t>
      </w:r>
      <w:r>
        <w:br/>
      </w:r>
      <w:r>
        <w:rPr>
          <w:rFonts w:ascii="Times New Roman"/>
          <w:b w:val="false"/>
          <w:i w:val="false"/>
          <w:color w:val="000000"/>
          <w:sz w:val="28"/>
        </w:rPr>
        <w:t>
</w:t>
      </w:r>
      <w:r>
        <w:rPr>
          <w:rFonts w:ascii="Times New Roman"/>
          <w:b w:val="false"/>
          <w:i w:val="false"/>
          <w:color w:val="000000"/>
          <w:sz w:val="28"/>
        </w:rPr>
        <w:t>
      2. Келісімшарттың талаптары орындалмаған немесе тиісінше</w:t>
      </w:r>
      <w:r>
        <w:br/>
      </w:r>
      <w:r>
        <w:rPr>
          <w:rFonts w:ascii="Times New Roman"/>
          <w:b w:val="false"/>
          <w:i w:val="false"/>
          <w:color w:val="000000"/>
          <w:sz w:val="28"/>
        </w:rPr>
        <w:t>
орындалмаған жағдайда Жұмыспен қамту орталығы:</w:t>
      </w:r>
      <w:r>
        <w:br/>
      </w:r>
      <w:r>
        <w:rPr>
          <w:rFonts w:ascii="Times New Roman"/>
          <w:b w:val="false"/>
          <w:i w:val="false"/>
          <w:color w:val="000000"/>
          <w:sz w:val="28"/>
        </w:rPr>
        <w:t>
      1) келісімшарттың ____________-тармақтарында көзделген</w:t>
      </w:r>
      <w:r>
        <w:br/>
      </w:r>
      <w:r>
        <w:rPr>
          <w:rFonts w:ascii="Times New Roman"/>
          <w:b w:val="false"/>
          <w:i w:val="false"/>
          <w:color w:val="000000"/>
          <w:sz w:val="28"/>
        </w:rPr>
        <w:t>
мемлекеттік қолдауды, сондай-ақ Қатысушыға атаулы әлеуметтік көмек</w:t>
      </w:r>
      <w:r>
        <w:br/>
      </w:r>
      <w:r>
        <w:rPr>
          <w:rFonts w:ascii="Times New Roman"/>
          <w:b w:val="false"/>
          <w:i w:val="false"/>
          <w:color w:val="000000"/>
          <w:sz w:val="28"/>
        </w:rPr>
        <w:t>
төлемін (қолданыстағы заңнамаға сәйкес ол тағайындалған жағдайда)</w:t>
      </w:r>
      <w:r>
        <w:br/>
      </w:r>
      <w:r>
        <w:rPr>
          <w:rFonts w:ascii="Times New Roman"/>
          <w:b w:val="false"/>
          <w:i w:val="false"/>
          <w:color w:val="000000"/>
          <w:sz w:val="28"/>
        </w:rPr>
        <w:t>
Келісімшарттың талаптарының орындалмау немесе тиісінше орындалмау</w:t>
      </w:r>
      <w:r>
        <w:br/>
      </w:r>
      <w:r>
        <w:rPr>
          <w:rFonts w:ascii="Times New Roman"/>
          <w:b w:val="false"/>
          <w:i w:val="false"/>
          <w:color w:val="000000"/>
          <w:sz w:val="28"/>
        </w:rPr>
        <w:t>
себептерін, ақшалай қаражаттың мақсатты шығысталуын растайтын</w:t>
      </w:r>
      <w:r>
        <w:br/>
      </w:r>
      <w:r>
        <w:rPr>
          <w:rFonts w:ascii="Times New Roman"/>
          <w:b w:val="false"/>
          <w:i w:val="false"/>
          <w:color w:val="000000"/>
          <w:sz w:val="28"/>
        </w:rPr>
        <w:t>
құжаттарды ұсынғанға дейін тоқтата тұруға;</w:t>
      </w:r>
      <w:r>
        <w:br/>
      </w:r>
      <w:r>
        <w:rPr>
          <w:rFonts w:ascii="Times New Roman"/>
          <w:b w:val="false"/>
          <w:i w:val="false"/>
          <w:color w:val="000000"/>
          <w:sz w:val="28"/>
        </w:rPr>
        <w:t>
      2) комиссия шешімінің негізінде Қатысушыны осы туралы</w:t>
      </w:r>
      <w:r>
        <w:br/>
      </w:r>
      <w:r>
        <w:rPr>
          <w:rFonts w:ascii="Times New Roman"/>
          <w:b w:val="false"/>
          <w:i w:val="false"/>
          <w:color w:val="000000"/>
          <w:sz w:val="28"/>
        </w:rPr>
        <w:t>
келісімшарт бұзылған күнге дейін 10 күн бұрын жазбаша хабардар ете</w:t>
      </w:r>
      <w:r>
        <w:br/>
      </w:r>
      <w:r>
        <w:rPr>
          <w:rFonts w:ascii="Times New Roman"/>
          <w:b w:val="false"/>
          <w:i w:val="false"/>
          <w:color w:val="000000"/>
          <w:sz w:val="28"/>
        </w:rPr>
        <w:t>
отырып біржақты тәртіппен келісімшартты бұзуға;</w:t>
      </w:r>
      <w:r>
        <w:br/>
      </w:r>
      <w:r>
        <w:rPr>
          <w:rFonts w:ascii="Times New Roman"/>
          <w:b w:val="false"/>
          <w:i w:val="false"/>
          <w:color w:val="000000"/>
          <w:sz w:val="28"/>
        </w:rPr>
        <w:t>
      3) атаулы әлеуметтік көмек және Бағдарлама шеңберінде</w:t>
      </w:r>
      <w:r>
        <w:br/>
      </w:r>
      <w:r>
        <w:rPr>
          <w:rFonts w:ascii="Times New Roman"/>
          <w:b w:val="false"/>
          <w:i w:val="false"/>
          <w:color w:val="000000"/>
          <w:sz w:val="28"/>
        </w:rPr>
        <w:t>
мемлекеттік қолдау көрсетуден бас тартуға құқылы.</w:t>
      </w:r>
    </w:p>
    <w:bookmarkEnd w:id="101"/>
    <w:bookmarkStart w:name="z315" w:id="102"/>
    <w:p>
      <w:pPr>
        <w:spacing w:after="0"/>
        <w:ind w:left="0"/>
        <w:jc w:val="left"/>
      </w:pPr>
      <w:r>
        <w:rPr>
          <w:rFonts w:ascii="Times New Roman"/>
          <w:b/>
          <w:i w:val="false"/>
          <w:color w:val="000000"/>
        </w:rPr>
        <w:t xml:space="preserve"> 
4. Келісімшарттың қолданылу мерзімі</w:t>
      </w:r>
    </w:p>
    <w:bookmarkEnd w:id="102"/>
    <w:p>
      <w:pPr>
        <w:spacing w:after="0"/>
        <w:ind w:left="0"/>
        <w:jc w:val="both"/>
      </w:pPr>
      <w:r>
        <w:rPr>
          <w:rFonts w:ascii="Times New Roman"/>
          <w:b w:val="false"/>
          <w:i w:val="false"/>
          <w:color w:val="000000"/>
          <w:sz w:val="28"/>
        </w:rPr>
        <w:t>      Келісімшарттың қолданылу мерзімі 20__ «___» ________ 20__ жылғы</w:t>
      </w:r>
      <w:r>
        <w:br/>
      </w:r>
      <w:r>
        <w:rPr>
          <w:rFonts w:ascii="Times New Roman"/>
          <w:b w:val="false"/>
          <w:i w:val="false"/>
          <w:color w:val="000000"/>
          <w:sz w:val="28"/>
        </w:rPr>
        <w:t>
«___» _________ дейін.</w:t>
      </w:r>
    </w:p>
    <w:bookmarkStart w:name="z316" w:id="103"/>
    <w:p>
      <w:pPr>
        <w:spacing w:after="0"/>
        <w:ind w:left="0"/>
        <w:jc w:val="left"/>
      </w:pPr>
      <w:r>
        <w:rPr>
          <w:rFonts w:ascii="Times New Roman"/>
          <w:b/>
          <w:i w:val="false"/>
          <w:color w:val="000000"/>
        </w:rPr>
        <w:t xml:space="preserve"> 
5. Келісімшарт талаптарының орындалмағаны үшін тараптардың</w:t>
      </w:r>
      <w:r>
        <w:br/>
      </w:r>
      <w:r>
        <w:rPr>
          <w:rFonts w:ascii="Times New Roman"/>
          <w:b/>
          <w:i w:val="false"/>
          <w:color w:val="000000"/>
        </w:rPr>
        <w:t>
жауапкершілігі</w:t>
      </w:r>
    </w:p>
    <w:bookmarkEnd w:id="103"/>
    <w:p>
      <w:pPr>
        <w:spacing w:after="0"/>
        <w:ind w:left="0"/>
        <w:jc w:val="both"/>
      </w:pPr>
      <w:r>
        <w:rPr>
          <w:rFonts w:ascii="Times New Roman"/>
          <w:b w:val="false"/>
          <w:i w:val="false"/>
          <w:color w:val="000000"/>
          <w:sz w:val="28"/>
        </w:rPr>
        <w:t>      Келісімшарт талаптарының орындалмағаны және (немесе) тиісінше</w:t>
      </w:r>
      <w:r>
        <w:br/>
      </w:r>
      <w:r>
        <w:rPr>
          <w:rFonts w:ascii="Times New Roman"/>
          <w:b w:val="false"/>
          <w:i w:val="false"/>
          <w:color w:val="000000"/>
          <w:sz w:val="28"/>
        </w:rPr>
        <w:t>
орындалмағаны үшін тараптар Қазақстан Республикасының қолданыстағы</w:t>
      </w:r>
      <w:r>
        <w:br/>
      </w:r>
      <w:r>
        <w:rPr>
          <w:rFonts w:ascii="Times New Roman"/>
          <w:b w:val="false"/>
          <w:i w:val="false"/>
          <w:color w:val="000000"/>
          <w:sz w:val="28"/>
        </w:rPr>
        <w:t>
заңнамасына және кәсіпкерлікті дамытуды мемлекеттік қолдауды</w:t>
      </w:r>
      <w:r>
        <w:br/>
      </w:r>
      <w:r>
        <w:rPr>
          <w:rFonts w:ascii="Times New Roman"/>
          <w:b w:val="false"/>
          <w:i w:val="false"/>
          <w:color w:val="000000"/>
          <w:sz w:val="28"/>
        </w:rPr>
        <w:t>
ұйымдастыру және қаржыландыру қағидаларына сәйкес жауапты болады.</w:t>
      </w:r>
    </w:p>
    <w:bookmarkStart w:name="z317" w:id="104"/>
    <w:p>
      <w:pPr>
        <w:spacing w:after="0"/>
        <w:ind w:left="0"/>
        <w:jc w:val="left"/>
      </w:pPr>
      <w:r>
        <w:rPr>
          <w:rFonts w:ascii="Times New Roman"/>
          <w:b/>
          <w:i w:val="false"/>
          <w:color w:val="000000"/>
        </w:rPr>
        <w:t xml:space="preserve"> 
6. Форс-мажорлық жағдайлар</w:t>
      </w:r>
    </w:p>
    <w:bookmarkEnd w:id="104"/>
    <w:bookmarkStart w:name="z318" w:id="105"/>
    <w:p>
      <w:pPr>
        <w:spacing w:after="0"/>
        <w:ind w:left="0"/>
        <w:jc w:val="both"/>
      </w:pPr>
      <w:r>
        <w:rPr>
          <w:rFonts w:ascii="Times New Roman"/>
          <w:b w:val="false"/>
          <w:i w:val="false"/>
          <w:color w:val="000000"/>
          <w:sz w:val="28"/>
        </w:rPr>
        <w:t>
      1. Тараптар осы Келісімге қол қойылғаннан кейін туындаған өрт,</w:t>
      </w:r>
      <w:r>
        <w:br/>
      </w:r>
      <w:r>
        <w:rPr>
          <w:rFonts w:ascii="Times New Roman"/>
          <w:b w:val="false"/>
          <w:i w:val="false"/>
          <w:color w:val="000000"/>
          <w:sz w:val="28"/>
        </w:rPr>
        <w:t>
жер сілкінісі, су тасқыны және басқа да апатты жағдайлар; әскери</w:t>
      </w:r>
      <w:r>
        <w:br/>
      </w:r>
      <w:r>
        <w:rPr>
          <w:rFonts w:ascii="Times New Roman"/>
          <w:b w:val="false"/>
          <w:i w:val="false"/>
          <w:color w:val="000000"/>
          <w:sz w:val="28"/>
        </w:rPr>
        <w:t>
іс-қимылдар және т.б. сияқты төтенше және дүлей жағдайларда</w:t>
      </w:r>
      <w:r>
        <w:br/>
      </w:r>
      <w:r>
        <w:rPr>
          <w:rFonts w:ascii="Times New Roman"/>
          <w:b w:val="false"/>
          <w:i w:val="false"/>
          <w:color w:val="000000"/>
          <w:sz w:val="28"/>
        </w:rPr>
        <w:t>
(форс-мажор) міндеттерін толық немесе ішінара орындамағаны үшін</w:t>
      </w:r>
      <w:r>
        <w:br/>
      </w:r>
      <w:r>
        <w:rPr>
          <w:rFonts w:ascii="Times New Roman"/>
          <w:b w:val="false"/>
          <w:i w:val="false"/>
          <w:color w:val="000000"/>
          <w:sz w:val="28"/>
        </w:rPr>
        <w:t>
жауапкершіліктен босатылады.</w:t>
      </w:r>
      <w:r>
        <w:br/>
      </w:r>
      <w:r>
        <w:rPr>
          <w:rFonts w:ascii="Times New Roman"/>
          <w:b w:val="false"/>
          <w:i w:val="false"/>
          <w:color w:val="000000"/>
          <w:sz w:val="28"/>
        </w:rPr>
        <w:t>
</w:t>
      </w:r>
      <w:r>
        <w:rPr>
          <w:rFonts w:ascii="Times New Roman"/>
          <w:b w:val="false"/>
          <w:i w:val="false"/>
          <w:color w:val="000000"/>
          <w:sz w:val="28"/>
        </w:rPr>
        <w:t>
      2. Форс-мажор жағдайлары туындаған жағдайда, осы келісімшартқа</w:t>
      </w:r>
      <w:r>
        <w:br/>
      </w:r>
      <w:r>
        <w:rPr>
          <w:rFonts w:ascii="Times New Roman"/>
          <w:b w:val="false"/>
          <w:i w:val="false"/>
          <w:color w:val="000000"/>
          <w:sz w:val="28"/>
        </w:rPr>
        <w:t>
сәйкес қандай да болсын міндеттемелерді орындауы осындай жағдайлардың</w:t>
      </w:r>
      <w:r>
        <w:br/>
      </w:r>
      <w:r>
        <w:rPr>
          <w:rFonts w:ascii="Times New Roman"/>
          <w:b w:val="false"/>
          <w:i w:val="false"/>
          <w:color w:val="000000"/>
          <w:sz w:val="28"/>
        </w:rPr>
        <w:t>
туындауына байланысты мүмкін болмаған, Тарап форс-мажор жағдайлар</w:t>
      </w:r>
      <w:r>
        <w:br/>
      </w:r>
      <w:r>
        <w:rPr>
          <w:rFonts w:ascii="Times New Roman"/>
          <w:b w:val="false"/>
          <w:i w:val="false"/>
          <w:color w:val="000000"/>
          <w:sz w:val="28"/>
        </w:rPr>
        <w:t>
басталған немесе аяқталған күннен кейінгі үш жұмыс күні ішінде бұл</w:t>
      </w:r>
      <w:r>
        <w:br/>
      </w:r>
      <w:r>
        <w:rPr>
          <w:rFonts w:ascii="Times New Roman"/>
          <w:b w:val="false"/>
          <w:i w:val="false"/>
          <w:color w:val="000000"/>
          <w:sz w:val="28"/>
        </w:rPr>
        <w:t>
туралы басқа тараптарды жазбаша нысанда (осы келісімшарт бойынша өз</w:t>
      </w:r>
      <w:r>
        <w:br/>
      </w:r>
      <w:r>
        <w:rPr>
          <w:rFonts w:ascii="Times New Roman"/>
          <w:b w:val="false"/>
          <w:i w:val="false"/>
          <w:color w:val="000000"/>
          <w:sz w:val="28"/>
        </w:rPr>
        <w:t>
міндеттерін орындаудың мүмкін еместігін негіздеп және дәлелдеп</w:t>
      </w:r>
      <w:r>
        <w:br/>
      </w:r>
      <w:r>
        <w:rPr>
          <w:rFonts w:ascii="Times New Roman"/>
          <w:b w:val="false"/>
          <w:i w:val="false"/>
          <w:color w:val="000000"/>
          <w:sz w:val="28"/>
        </w:rPr>
        <w:t>
хабардар етуі тиіс.</w:t>
      </w:r>
      <w:r>
        <w:br/>
      </w:r>
      <w:r>
        <w:rPr>
          <w:rFonts w:ascii="Times New Roman"/>
          <w:b w:val="false"/>
          <w:i w:val="false"/>
          <w:color w:val="000000"/>
          <w:sz w:val="28"/>
        </w:rPr>
        <w:t>
</w:t>
      </w:r>
      <w:r>
        <w:rPr>
          <w:rFonts w:ascii="Times New Roman"/>
          <w:b w:val="false"/>
          <w:i w:val="false"/>
          <w:color w:val="000000"/>
          <w:sz w:val="28"/>
        </w:rPr>
        <w:t>
      3. Хабарламау немесе уақтылы хабарламау, осындай хабарламау</w:t>
      </w:r>
      <w:r>
        <w:br/>
      </w:r>
      <w:r>
        <w:rPr>
          <w:rFonts w:ascii="Times New Roman"/>
          <w:b w:val="false"/>
          <w:i w:val="false"/>
          <w:color w:val="000000"/>
          <w:sz w:val="28"/>
        </w:rPr>
        <w:t>
немесе уақтылы хабарламау форс-мажордың тиісті мән-жайларынан тікелей</w:t>
      </w:r>
      <w:r>
        <w:br/>
      </w:r>
      <w:r>
        <w:rPr>
          <w:rFonts w:ascii="Times New Roman"/>
          <w:b w:val="false"/>
          <w:i w:val="false"/>
          <w:color w:val="000000"/>
          <w:sz w:val="28"/>
        </w:rPr>
        <w:t>
пайда болған жағдайларды қоспағанда, Тарапты форс-мажордың осы</w:t>
      </w:r>
      <w:r>
        <w:br/>
      </w:r>
      <w:r>
        <w:rPr>
          <w:rFonts w:ascii="Times New Roman"/>
          <w:b w:val="false"/>
          <w:i w:val="false"/>
          <w:color w:val="000000"/>
          <w:sz w:val="28"/>
        </w:rPr>
        <w:t>
келісімшарт бойынша міндеттемелерді орындамағаны үшін</w:t>
      </w:r>
      <w:r>
        <w:br/>
      </w:r>
      <w:r>
        <w:rPr>
          <w:rFonts w:ascii="Times New Roman"/>
          <w:b w:val="false"/>
          <w:i w:val="false"/>
          <w:color w:val="000000"/>
          <w:sz w:val="28"/>
        </w:rPr>
        <w:t>
жауапкершіліктен босатуға негіздеме ретінде кез келген форс-мажордың</w:t>
      </w:r>
      <w:r>
        <w:br/>
      </w:r>
      <w:r>
        <w:rPr>
          <w:rFonts w:ascii="Times New Roman"/>
          <w:b w:val="false"/>
          <w:i w:val="false"/>
          <w:color w:val="000000"/>
          <w:sz w:val="28"/>
        </w:rPr>
        <w:t>
жағдайына сүйену құқығынан айырады. Форс-мажор жағдайларының</w:t>
      </w:r>
      <w:r>
        <w:br/>
      </w:r>
      <w:r>
        <w:rPr>
          <w:rFonts w:ascii="Times New Roman"/>
          <w:b w:val="false"/>
          <w:i w:val="false"/>
          <w:color w:val="000000"/>
          <w:sz w:val="28"/>
        </w:rPr>
        <w:t>
басталғандығы немесе тоқтатылғандығы туралы хабарлама, форс-мажор</w:t>
      </w:r>
      <w:r>
        <w:br/>
      </w:r>
      <w:r>
        <w:rPr>
          <w:rFonts w:ascii="Times New Roman"/>
          <w:b w:val="false"/>
          <w:i w:val="false"/>
          <w:color w:val="000000"/>
          <w:sz w:val="28"/>
        </w:rPr>
        <w:t>
жағдайы жалпыға танымал және жаппай сипат алған, дәлелдеуді қажет</w:t>
      </w:r>
      <w:r>
        <w:br/>
      </w:r>
      <w:r>
        <w:rPr>
          <w:rFonts w:ascii="Times New Roman"/>
          <w:b w:val="false"/>
          <w:i w:val="false"/>
          <w:color w:val="000000"/>
          <w:sz w:val="28"/>
        </w:rPr>
        <w:t>
етпейтін жағдайларды қоспағанда, құжатпен немесе тиісті органның және</w:t>
      </w:r>
      <w:r>
        <w:br/>
      </w:r>
      <w:r>
        <w:rPr>
          <w:rFonts w:ascii="Times New Roman"/>
          <w:b w:val="false"/>
          <w:i w:val="false"/>
          <w:color w:val="000000"/>
          <w:sz w:val="28"/>
        </w:rPr>
        <w:t>
немесе мекеменің куәлігімен расталуға тиіс.</w:t>
      </w:r>
      <w:r>
        <w:br/>
      </w:r>
      <w:r>
        <w:rPr>
          <w:rFonts w:ascii="Times New Roman"/>
          <w:b w:val="false"/>
          <w:i w:val="false"/>
          <w:color w:val="000000"/>
          <w:sz w:val="28"/>
        </w:rPr>
        <w:t>
</w:t>
      </w:r>
      <w:r>
        <w:rPr>
          <w:rFonts w:ascii="Times New Roman"/>
          <w:b w:val="false"/>
          <w:i w:val="false"/>
          <w:color w:val="000000"/>
          <w:sz w:val="28"/>
        </w:rPr>
        <w:t>
      4. Осы келісімшарт бойынша міндеттемелерді орындау мерзімі</w:t>
      </w:r>
      <w:r>
        <w:br/>
      </w:r>
      <w:r>
        <w:rPr>
          <w:rFonts w:ascii="Times New Roman"/>
          <w:b w:val="false"/>
          <w:i w:val="false"/>
          <w:color w:val="000000"/>
          <w:sz w:val="28"/>
        </w:rPr>
        <w:t>
форс-мажор жағдайы орын алған, сондай-ақ осы жағдайлардан туындаған</w:t>
      </w:r>
      <w:r>
        <w:br/>
      </w:r>
      <w:r>
        <w:rPr>
          <w:rFonts w:ascii="Times New Roman"/>
          <w:b w:val="false"/>
          <w:i w:val="false"/>
          <w:color w:val="000000"/>
          <w:sz w:val="28"/>
        </w:rPr>
        <w:t>
салдар әрекеті барысына шамалас уақытқа кейінге шегеріледі. Егер</w:t>
      </w:r>
      <w:r>
        <w:br/>
      </w:r>
      <w:r>
        <w:rPr>
          <w:rFonts w:ascii="Times New Roman"/>
          <w:b w:val="false"/>
          <w:i w:val="false"/>
          <w:color w:val="000000"/>
          <w:sz w:val="28"/>
        </w:rPr>
        <w:t>
мән-жайларының туындауына байланысты Тараптардың осы келісімшарт</w:t>
      </w:r>
      <w:r>
        <w:br/>
      </w:r>
      <w:r>
        <w:rPr>
          <w:rFonts w:ascii="Times New Roman"/>
          <w:b w:val="false"/>
          <w:i w:val="false"/>
          <w:color w:val="000000"/>
          <w:sz w:val="28"/>
        </w:rPr>
        <w:t>
бойынша міндеттемелерді толық немесе ішінара орындай алмауы, _______</w:t>
      </w:r>
      <w:r>
        <w:br/>
      </w:r>
      <w:r>
        <w:rPr>
          <w:rFonts w:ascii="Times New Roman"/>
          <w:b w:val="false"/>
          <w:i w:val="false"/>
          <w:color w:val="000000"/>
          <w:sz w:val="28"/>
        </w:rPr>
        <w:t>
(кезеңді көрсету) асып кетсе, Тараптар осы Шартты бұзуға құқылы.</w:t>
      </w:r>
    </w:p>
    <w:bookmarkEnd w:id="105"/>
    <w:bookmarkStart w:name="z322" w:id="106"/>
    <w:p>
      <w:pPr>
        <w:spacing w:after="0"/>
        <w:ind w:left="0"/>
        <w:jc w:val="left"/>
      </w:pPr>
      <w:r>
        <w:rPr>
          <w:rFonts w:ascii="Times New Roman"/>
          <w:b/>
          <w:i w:val="false"/>
          <w:color w:val="000000"/>
        </w:rPr>
        <w:t xml:space="preserve"> 
7. Тараптардың мекенжайлары мен деректемелері</w:t>
      </w:r>
    </w:p>
    <w:bookmarkEnd w:id="106"/>
    <w:tbl>
      <w:tblPr>
        <w:tblW w:w="0" w:type="auto"/>
        <w:tblCellSpacing w:w="0" w:type="auto"/>
        <w:tblBorders>
          <w:top w:val="none"/>
          <w:left w:val="none"/>
          <w:bottom w:val="none"/>
          <w:right w:val="none"/>
          <w:insideH w:val="none"/>
          <w:insideV w:val="none"/>
        </w:tblBorders>
      </w:tblPr>
      <w:tblGrid>
        <w:gridCol w:w="7479"/>
        <w:gridCol w:w="6521"/>
      </w:tblGrid>
      <w:tr>
        <w:trPr>
          <w:trHeight w:val="660" w:hRule="atLeast"/>
        </w:trPr>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орталығы ____________________________________</w:t>
            </w:r>
            <w:r>
              <w:br/>
            </w:r>
            <w:r>
              <w:rPr>
                <w:rFonts w:ascii="Times New Roman"/>
                <w:b w:val="false"/>
                <w:i w:val="false"/>
                <w:color w:val="000000"/>
                <w:sz w:val="20"/>
              </w:rPr>
              <w:t>
(Халықты жұмыспен қамту орталығының толық атауы)</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(уәкілетті өкілдің тегі, аты, әкесінің аты)</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(қолы)</w:t>
            </w:r>
          </w:p>
          <w:p>
            <w:pPr>
              <w:spacing w:after="20"/>
              <w:ind w:left="20"/>
              <w:jc w:val="both"/>
            </w:pPr>
            <w:r>
              <w:rPr>
                <w:rFonts w:ascii="Times New Roman"/>
                <w:b w:val="false"/>
                <w:i w:val="false"/>
                <w:color w:val="000000"/>
                <w:sz w:val="20"/>
              </w:rPr>
              <w:t>М.О.</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 ______________________________</w:t>
            </w:r>
            <w:r>
              <w:br/>
            </w:r>
            <w:r>
              <w:rPr>
                <w:rFonts w:ascii="Times New Roman"/>
                <w:b w:val="false"/>
                <w:i w:val="false"/>
                <w:color w:val="000000"/>
                <w:sz w:val="20"/>
              </w:rPr>
              <w:t>
(Бағдарламаға қатысушының тегі, аты, әкесінің аты) ______________________________</w:t>
            </w:r>
            <w:r>
              <w:br/>
            </w: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(қолы)</w:t>
            </w:r>
          </w:p>
        </w:tc>
      </w:tr>
    </w:tbl>
    <w:bookmarkStart w:name="z323" w:id="10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тамыздағы</w:t>
      </w:r>
      <w:r>
        <w:br/>
      </w:r>
      <w:r>
        <w:rPr>
          <w:rFonts w:ascii="Times New Roman"/>
          <w:b w:val="false"/>
          <w:i w:val="false"/>
          <w:color w:val="000000"/>
          <w:sz w:val="28"/>
        </w:rPr>
        <w:t xml:space="preserve">
№ 817 қаулысына    </w:t>
      </w:r>
      <w:r>
        <w:br/>
      </w:r>
      <w:r>
        <w:rPr>
          <w:rFonts w:ascii="Times New Roman"/>
          <w:b w:val="false"/>
          <w:i w:val="false"/>
          <w:color w:val="000000"/>
          <w:sz w:val="28"/>
        </w:rPr>
        <w:t xml:space="preserve">
3-қосымша       </w:t>
      </w:r>
    </w:p>
    <w:bookmarkEnd w:id="107"/>
    <w:bookmarkStart w:name="z324" w:id="10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18 шілдедегі</w:t>
      </w:r>
      <w:r>
        <w:br/>
      </w:r>
      <w:r>
        <w:rPr>
          <w:rFonts w:ascii="Times New Roman"/>
          <w:b w:val="false"/>
          <w:i w:val="false"/>
          <w:color w:val="000000"/>
          <w:sz w:val="28"/>
        </w:rPr>
        <w:t xml:space="preserve">
№ 817 қаулысымен    </w:t>
      </w:r>
      <w:r>
        <w:br/>
      </w:r>
      <w:r>
        <w:rPr>
          <w:rFonts w:ascii="Times New Roman"/>
          <w:b w:val="false"/>
          <w:i w:val="false"/>
          <w:color w:val="000000"/>
          <w:sz w:val="28"/>
        </w:rPr>
        <w:t xml:space="preserve">
бекітілген       </w:t>
      </w:r>
    </w:p>
    <w:bookmarkEnd w:id="108"/>
    <w:bookmarkStart w:name="z325" w:id="109"/>
    <w:p>
      <w:pPr>
        <w:spacing w:after="0"/>
        <w:ind w:left="0"/>
        <w:jc w:val="left"/>
      </w:pPr>
      <w:r>
        <w:rPr>
          <w:rFonts w:ascii="Times New Roman"/>
          <w:b/>
          <w:i w:val="false"/>
          <w:color w:val="000000"/>
        </w:rPr>
        <w:t xml:space="preserve"> 
Жұмыспен қамтуға жәрдемдесудің белсенді шараларына қатысатын</w:t>
      </w:r>
      <w:r>
        <w:br/>
      </w:r>
      <w:r>
        <w:rPr>
          <w:rFonts w:ascii="Times New Roman"/>
          <w:b/>
          <w:i w:val="false"/>
          <w:color w:val="000000"/>
        </w:rPr>
        <w:t>
адамдардың ұтқырлығын арттыруға жәрдемдесу және оларға</w:t>
      </w:r>
      <w:r>
        <w:br/>
      </w:r>
      <w:r>
        <w:rPr>
          <w:rFonts w:ascii="Times New Roman"/>
          <w:b/>
          <w:i w:val="false"/>
          <w:color w:val="000000"/>
        </w:rPr>
        <w:t>
мемлекеттік қолдау шараларын көрсету қағидалары</w:t>
      </w:r>
    </w:p>
    <w:bookmarkEnd w:id="109"/>
    <w:bookmarkStart w:name="z326" w:id="110"/>
    <w:p>
      <w:pPr>
        <w:spacing w:after="0"/>
        <w:ind w:left="0"/>
        <w:jc w:val="left"/>
      </w:pPr>
      <w:r>
        <w:rPr>
          <w:rFonts w:ascii="Times New Roman"/>
          <w:b/>
          <w:i w:val="false"/>
          <w:color w:val="000000"/>
        </w:rPr>
        <w:t xml:space="preserve"> 
1. Жалпы ережелер</w:t>
      </w:r>
    </w:p>
    <w:bookmarkEnd w:id="110"/>
    <w:bookmarkStart w:name="z327" w:id="111"/>
    <w:p>
      <w:pPr>
        <w:spacing w:after="0"/>
        <w:ind w:left="0"/>
        <w:jc w:val="both"/>
      </w:pPr>
      <w:r>
        <w:rPr>
          <w:rFonts w:ascii="Times New Roman"/>
          <w:b w:val="false"/>
          <w:i w:val="false"/>
          <w:color w:val="000000"/>
          <w:sz w:val="28"/>
        </w:rPr>
        <w:t>
      1. Осы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қағидалары (бұдан әрі – Қағидалар)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1997 жылғы 16 сәуірдегі, «</w:t>
      </w:r>
      <w:r>
        <w:rPr>
          <w:rFonts w:ascii="Times New Roman"/>
          <w:b w:val="false"/>
          <w:i w:val="false"/>
          <w:color w:val="000000"/>
          <w:sz w:val="28"/>
        </w:rPr>
        <w:t>Халықтың көші-қоны туралы</w:t>
      </w:r>
      <w:r>
        <w:rPr>
          <w:rFonts w:ascii="Times New Roman"/>
          <w:b w:val="false"/>
          <w:i w:val="false"/>
          <w:color w:val="000000"/>
          <w:sz w:val="28"/>
        </w:rPr>
        <w:t>» 1997 жылғы 13 желтоқсандағы, «</w:t>
      </w:r>
      <w:r>
        <w:rPr>
          <w:rFonts w:ascii="Times New Roman"/>
          <w:b w:val="false"/>
          <w:i w:val="false"/>
          <w:color w:val="000000"/>
          <w:sz w:val="28"/>
        </w:rPr>
        <w:t>Халықты жұмыспен қамту туралы</w:t>
      </w:r>
      <w:r>
        <w:rPr>
          <w:rFonts w:ascii="Times New Roman"/>
          <w:b w:val="false"/>
          <w:i w:val="false"/>
          <w:color w:val="000000"/>
          <w:sz w:val="28"/>
        </w:rPr>
        <w:t>» 2001 жылғы 23 қаңтардағы заңдарына және «Жұмыспен қамту 2020 жол картасын бекіту туралы» Қазақстан Республикасы Үкіметінің 2013 жылғы 19 маусымдағы № 636 </w:t>
      </w:r>
      <w:r>
        <w:rPr>
          <w:rFonts w:ascii="Times New Roman"/>
          <w:b w:val="false"/>
          <w:i w:val="false"/>
          <w:color w:val="000000"/>
          <w:sz w:val="28"/>
        </w:rPr>
        <w:t>қаулысына</w:t>
      </w:r>
      <w:r>
        <w:rPr>
          <w:rFonts w:ascii="Times New Roman"/>
          <w:b w:val="false"/>
          <w:i w:val="false"/>
          <w:color w:val="000000"/>
          <w:sz w:val="28"/>
        </w:rPr>
        <w:t xml:space="preserve"> (бұдан әрі – Бағдарлама) сәйкес әзірленді.</w:t>
      </w:r>
      <w:r>
        <w:br/>
      </w:r>
      <w:r>
        <w:rPr>
          <w:rFonts w:ascii="Times New Roman"/>
          <w:b w:val="false"/>
          <w:i w:val="false"/>
          <w:color w:val="000000"/>
          <w:sz w:val="28"/>
        </w:rPr>
        <w:t>
      Қағидалар жұмыспен қамтуға жәрдемдесудің белсенді шараларына қатысатын адамдардың ұтқырлығын арттыруға жәрдемдесуге, өз еркімен қоныс аударуға, көшуді ұйымдастыруға, оларға мемлекеттік қолдау шараларын көрсету және жұмыспен қамтуға жәрдемдесудің белсенді шараларын көрсетуге арналған нысаналы трансферттерді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Жұмыспен қамтуға жәрдемдесудің белсенді шараларына қатысатын адамдардың ұтқырлығын арттыруға бағытталған шаралар:</w:t>
      </w:r>
      <w:r>
        <w:br/>
      </w:r>
      <w:r>
        <w:rPr>
          <w:rFonts w:ascii="Times New Roman"/>
          <w:b w:val="false"/>
          <w:i w:val="false"/>
          <w:color w:val="000000"/>
          <w:sz w:val="28"/>
        </w:rPr>
        <w:t>
      1) көшуге субсидия беру;</w:t>
      </w:r>
      <w:r>
        <w:br/>
      </w:r>
      <w:r>
        <w:rPr>
          <w:rFonts w:ascii="Times New Roman"/>
          <w:b w:val="false"/>
          <w:i w:val="false"/>
          <w:color w:val="000000"/>
          <w:sz w:val="28"/>
        </w:rPr>
        <w:t>
      2) кәсіптік даярлау, қайта даярлау және біліктілігін арттыру курстарында оқу, сондай-ақ жаңа тұрғылықты жеріне жұмысқа орналасуына жәрдемдесу;</w:t>
      </w:r>
      <w:r>
        <w:br/>
      </w:r>
      <w:r>
        <w:rPr>
          <w:rFonts w:ascii="Times New Roman"/>
          <w:b w:val="false"/>
          <w:i w:val="false"/>
          <w:color w:val="000000"/>
          <w:sz w:val="28"/>
        </w:rPr>
        <w:t>
      3) психологиялық бейiмдеу;</w:t>
      </w:r>
      <w:r>
        <w:br/>
      </w:r>
      <w:r>
        <w:rPr>
          <w:rFonts w:ascii="Times New Roman"/>
          <w:b w:val="false"/>
          <w:i w:val="false"/>
          <w:color w:val="000000"/>
          <w:sz w:val="28"/>
        </w:rPr>
        <w:t>
      4) жұмыспен қамтуға жәрдемдесудің белсенді шараларына қатысатын Қазақстан Республикасының азаматтарына қызметтiк тұрғын үй беру жолымен іске асырылады.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негізгі ұғымдар пайдаланылады:</w:t>
      </w:r>
      <w:r>
        <w:br/>
      </w:r>
      <w:r>
        <w:rPr>
          <w:rFonts w:ascii="Times New Roman"/>
          <w:b w:val="false"/>
          <w:i w:val="false"/>
          <w:color w:val="000000"/>
          <w:sz w:val="28"/>
        </w:rPr>
        <w:t>
      1) аудандық/қалалық комиссия – ауданның/қаланың жергілікті атқарушы органы жанындағы Бағдарламаны іске асыру мәселелері жөніндегі ведомствоаралық комиссия;</w:t>
      </w:r>
      <w:r>
        <w:br/>
      </w:r>
      <w:r>
        <w:rPr>
          <w:rFonts w:ascii="Times New Roman"/>
          <w:b w:val="false"/>
          <w:i w:val="false"/>
          <w:color w:val="000000"/>
          <w:sz w:val="28"/>
        </w:rPr>
        <w:t>
      2) әлеуметтік келісімшарт – жұмыспен қамтуға жәрдемдесудің мемлекеттік шараларына қатысатын Қазақстан Республикасының жұмыссыз, өзін-өзі жұмыспен қамтыған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3) Бағдарламаға қатысушылар – өзін-өзі жұмыспен қамтығандар, жұмыссыздар, табысы аз адамдар, ішінара жұмыспен қамтылғандар, мүгедектер, оқуын аяқтағаннан кейін бір жыл ішінде жалпы білім беретін мектептердің 11-сыныбын, техникалық және кәсіптік білім беру, жоғары және жоғары оқу орнынан кейінгі білім беру ұйымдарын бітірушілер қатарындағы Қазақстан Республикасының азаматтары, сондай-ақ Бағдарламада басымдық белгіленген адамдардың өзге де санаттары және оралмандар;</w:t>
      </w:r>
      <w:r>
        <w:br/>
      </w:r>
      <w:r>
        <w:rPr>
          <w:rFonts w:ascii="Times New Roman"/>
          <w:b w:val="false"/>
          <w:i w:val="false"/>
          <w:color w:val="000000"/>
          <w:sz w:val="28"/>
        </w:rPr>
        <w:t>
      4) Бағдарлама операторы – халықты жұмыспен қамту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r>
        <w:br/>
      </w:r>
      <w:r>
        <w:rPr>
          <w:rFonts w:ascii="Times New Roman"/>
          <w:b w:val="false"/>
          <w:i w:val="false"/>
          <w:color w:val="000000"/>
          <w:sz w:val="28"/>
        </w:rPr>
        <w:t>
      5) жалпыұлттық дерекқор (бұдан әрі – дерекқор) – жекелеген мамандықтар (кәсіптер) бөлінісіндегі ағымдағы бос жұмыс орындары мен болжанатын жұмыс орындарының дерекқоры;</w:t>
      </w:r>
      <w:r>
        <w:br/>
      </w:r>
      <w:r>
        <w:rPr>
          <w:rFonts w:ascii="Times New Roman"/>
          <w:b w:val="false"/>
          <w:i w:val="false"/>
          <w:color w:val="000000"/>
          <w:sz w:val="28"/>
        </w:rPr>
        <w:t>
      6) көшуге субсидия беру жөніндегі уәкілетті ұйым – екінші деңгейдегі банктер немесе банк операцияларының жекелеген түрлерін жүзеге асыратын ұйымдар;</w:t>
      </w:r>
      <w:r>
        <w:br/>
      </w:r>
      <w:r>
        <w:rPr>
          <w:rFonts w:ascii="Times New Roman"/>
          <w:b w:val="false"/>
          <w:i w:val="false"/>
          <w:color w:val="000000"/>
          <w:sz w:val="28"/>
        </w:rPr>
        <w:t>
      7) қызметтік тұрғын үйді жалдау (жалға беру) – қызметтік тұрғын үйді немесе оның бір бөлігін жалдаушыға (жалға алушыға) уақытша пайдалануға және ақысын төлетіп пайдалануға беру;</w:t>
      </w:r>
      <w:r>
        <w:br/>
      </w:r>
      <w:r>
        <w:rPr>
          <w:rFonts w:ascii="Times New Roman"/>
          <w:b w:val="false"/>
          <w:i w:val="false"/>
          <w:color w:val="000000"/>
          <w:sz w:val="28"/>
        </w:rPr>
        <w:t>
      8) өңірлік даму мәселелері жөніндегі уәкілетті орган – өңірлік даму саласында мемлекеттік саясатты қалыптастыру және іске асыру бойынша басшылықты жүзеге асыратын орталық атқарушы орган;</w:t>
      </w:r>
      <w:r>
        <w:br/>
      </w:r>
      <w:r>
        <w:rPr>
          <w:rFonts w:ascii="Times New Roman"/>
          <w:b w:val="false"/>
          <w:i w:val="false"/>
          <w:color w:val="000000"/>
          <w:sz w:val="28"/>
        </w:rPr>
        <w:t>
      9) қызметтік тұрғын үй – мемлекеттік мекеменің тұрғын үй қорынан берілетін және өздерінің еңбек қатынастарының сипатына байланысты міндеттерін орындау кезеңінде Қазақстан Республикасының азаматтарына,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режимдегі тұрғын үй;</w:t>
      </w:r>
      <w:r>
        <w:br/>
      </w:r>
      <w:r>
        <w:rPr>
          <w:rFonts w:ascii="Times New Roman"/>
          <w:b w:val="false"/>
          <w:i w:val="false"/>
          <w:color w:val="000000"/>
          <w:sz w:val="28"/>
        </w:rPr>
        <w:t>
      10) өңірлік комиссия – облыстың (республикалық маңызы бар қаланың, астананың) жергілікті атқарушы органы жанындағы Бағдарламаны іске асыру мәселелері жөніндегі ведомствоаралық комиссия;</w:t>
      </w:r>
      <w:r>
        <w:br/>
      </w:r>
      <w:r>
        <w:rPr>
          <w:rFonts w:ascii="Times New Roman"/>
          <w:b w:val="false"/>
          <w:i w:val="false"/>
          <w:color w:val="000000"/>
          <w:sz w:val="28"/>
        </w:rPr>
        <w:t>
      11) уәкілетті орган – өңірлік деңгейде халықты жұмыспен қамтуға жәрдемдесуді және жұмыссыздықтан әлеуметтік қорғауды қамтамасыз ететін жергілікті атқарушы органдардың құрылымдық бөлімшесі;</w:t>
      </w:r>
      <w:r>
        <w:br/>
      </w:r>
      <w:r>
        <w:rPr>
          <w:rFonts w:ascii="Times New Roman"/>
          <w:b w:val="false"/>
          <w:i w:val="false"/>
          <w:color w:val="000000"/>
          <w:sz w:val="28"/>
        </w:rPr>
        <w:t>
      12) халықты жұмыспен қамту орталығы – жергілікті атқарушы орган жұмыспен қамтуға жәрдемдесудің белсенді шараларын іске асыру мақсатында ауданда, облыстық және республикалық маңызы бар қалаларда, астанада құратын мемлекеттік мекеме;</w:t>
      </w:r>
      <w:r>
        <w:br/>
      </w:r>
      <w:r>
        <w:rPr>
          <w:rFonts w:ascii="Times New Roman"/>
          <w:b w:val="false"/>
          <w:i w:val="false"/>
          <w:color w:val="000000"/>
          <w:sz w:val="28"/>
        </w:rPr>
        <w:t>
      13) экономикалық өсу орталығы – соңғы 5-10 жыл бойы экономикалық көрсеткіштерінің тұрақты өсуімен және жоғары демографиялық әлеуетімен (көші-қон сальдосы оң) сипатталатын елді мекен.</w:t>
      </w:r>
      <w:r>
        <w:br/>
      </w:r>
      <w:r>
        <w:rPr>
          <w:rFonts w:ascii="Times New Roman"/>
          <w:b w:val="false"/>
          <w:i w:val="false"/>
          <w:color w:val="000000"/>
          <w:sz w:val="28"/>
        </w:rPr>
        <w:t>
</w:t>
      </w:r>
      <w:r>
        <w:rPr>
          <w:rFonts w:ascii="Times New Roman"/>
          <w:b w:val="false"/>
          <w:i w:val="false"/>
          <w:color w:val="000000"/>
          <w:sz w:val="28"/>
        </w:rPr>
        <w:t>
      4. Жаңа тұрғылықты жері бойынша кәсіптік даярлау, қайта даярлау және біліктілігін арттыру курстарында оқыту, сондай-ақ жұмысқа орналасуға жәрдемдесу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қағидаларында көзделген шарттарда жүзеге асырылады.</w:t>
      </w:r>
    </w:p>
    <w:bookmarkEnd w:id="111"/>
    <w:bookmarkStart w:name="z331" w:id="112"/>
    <w:p>
      <w:pPr>
        <w:spacing w:after="0"/>
        <w:ind w:left="0"/>
        <w:jc w:val="left"/>
      </w:pPr>
      <w:r>
        <w:rPr>
          <w:rFonts w:ascii="Times New Roman"/>
          <w:b/>
          <w:i w:val="false"/>
          <w:color w:val="000000"/>
        </w:rPr>
        <w:t xml:space="preserve"> 
2. Көшуге субсидия беру</w:t>
      </w:r>
    </w:p>
    <w:bookmarkEnd w:id="112"/>
    <w:bookmarkStart w:name="z332" w:id="113"/>
    <w:p>
      <w:pPr>
        <w:spacing w:after="0"/>
        <w:ind w:left="0"/>
        <w:jc w:val="both"/>
      </w:pPr>
      <w:r>
        <w:rPr>
          <w:rFonts w:ascii="Times New Roman"/>
          <w:b w:val="false"/>
          <w:i w:val="false"/>
          <w:color w:val="000000"/>
          <w:sz w:val="28"/>
        </w:rPr>
        <w:t>
      5. Әлеуметтік-экономикалық даму әлеуеті төмен елді мекендерде тұратын өзін-өзі жұмыспен қамтыған, жұмыссыз және табысы аз адамдар қатарындағы Қазақстан Республикасы азаматтарының көшуі:</w:t>
      </w:r>
      <w:r>
        <w:br/>
      </w:r>
      <w:r>
        <w:rPr>
          <w:rFonts w:ascii="Times New Roman"/>
          <w:b w:val="false"/>
          <w:i w:val="false"/>
          <w:color w:val="000000"/>
          <w:sz w:val="28"/>
        </w:rPr>
        <w:t>
      1) бір ауданның ішінде;</w:t>
      </w:r>
      <w:r>
        <w:br/>
      </w:r>
      <w:r>
        <w:rPr>
          <w:rFonts w:ascii="Times New Roman"/>
          <w:b w:val="false"/>
          <w:i w:val="false"/>
          <w:color w:val="000000"/>
          <w:sz w:val="28"/>
        </w:rPr>
        <w:t>
      2) бір облыс шегінде бір ауданнан (облыстық маңызы бар қаладан) басқа ауданға (облыстық маңызы бар қалаға);</w:t>
      </w:r>
      <w:r>
        <w:br/>
      </w:r>
      <w:r>
        <w:rPr>
          <w:rFonts w:ascii="Times New Roman"/>
          <w:b w:val="false"/>
          <w:i w:val="false"/>
          <w:color w:val="000000"/>
          <w:sz w:val="28"/>
        </w:rPr>
        <w:t>
      3) бір облыстан басқа облысқа жүзеге асырылады.</w:t>
      </w:r>
      <w:r>
        <w:br/>
      </w:r>
      <w:r>
        <w:rPr>
          <w:rFonts w:ascii="Times New Roman"/>
          <w:b w:val="false"/>
          <w:i w:val="false"/>
          <w:color w:val="000000"/>
          <w:sz w:val="28"/>
        </w:rPr>
        <w:t>
</w:t>
      </w:r>
      <w:r>
        <w:rPr>
          <w:rFonts w:ascii="Times New Roman"/>
          <w:b w:val="false"/>
          <w:i w:val="false"/>
          <w:color w:val="000000"/>
          <w:sz w:val="28"/>
        </w:rPr>
        <w:t>
      6. Қазақстан Республикасы азаматтарының басқа облысқа көшуі республикалық маңызы бар қаланы және астананы қоспағанда, облыстардың жұмыспен қамту мәселелері жөніндегі уәкілетті органдары берген жұмыс берушілер өтінімдері негізінде Бағдарлама операторының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7. Өңірлік комиссия шешімінің негізінде республикалық маңызы бар қаланың, астананың, облыс орталықтарының шегінде тұратын адамдар қатарындағы Бағдарламаға қатысушыларды Қазақстан Республикасы Үкіметінің 2011 жылғы 31 наурыздағы № 316 қаулысымен бекітілген Жұмыспен қамту 2020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құрылысы 2011 жылғы 1 шілдеден бастап 2013 жылғы 1 шілде аралығында жүргізілген қызметтік тұрғын үйлерге көшіруге жол беріледі.</w:t>
      </w:r>
      <w:r>
        <w:br/>
      </w:r>
      <w:r>
        <w:rPr>
          <w:rFonts w:ascii="Times New Roman"/>
          <w:b w:val="false"/>
          <w:i w:val="false"/>
          <w:color w:val="000000"/>
          <w:sz w:val="28"/>
        </w:rPr>
        <w:t>
      Бұл ретте, Бағдарламаға қатысушылар мынадай өлшемшарттарға сәйкес келуге тиіс:</w:t>
      </w:r>
      <w:r>
        <w:br/>
      </w:r>
      <w:r>
        <w:rPr>
          <w:rFonts w:ascii="Times New Roman"/>
          <w:b w:val="false"/>
          <w:i w:val="false"/>
          <w:color w:val="000000"/>
          <w:sz w:val="28"/>
        </w:rPr>
        <w:t>
      1) өзін-өзі жұмыспен қамтыған, жұмыссыз, халықтың еңбекке қабілетті табысы аз санатына жатуға;</w:t>
      </w:r>
      <w:r>
        <w:br/>
      </w:r>
      <w:r>
        <w:rPr>
          <w:rFonts w:ascii="Times New Roman"/>
          <w:b w:val="false"/>
          <w:i w:val="false"/>
          <w:color w:val="000000"/>
          <w:sz w:val="28"/>
        </w:rPr>
        <w:t>
      2) жұмыс берушілер жаңа тұрғылықты жері бойынша мәлімдеген қолданыстағы дерекқордағы жұмыс орындарына сәйкес келетін кәсіптік білімі не Бағдарлама шеңберінде кәсіптік оқуды аяқтағаннан кейін тұрақты жұмыс орындарына жұмысқа орналасу туралы жазбаша міндеттемесі болуға;</w:t>
      </w:r>
      <w:r>
        <w:br/>
      </w:r>
      <w:r>
        <w:rPr>
          <w:rFonts w:ascii="Times New Roman"/>
          <w:b w:val="false"/>
          <w:i w:val="false"/>
          <w:color w:val="000000"/>
          <w:sz w:val="28"/>
        </w:rPr>
        <w:t>
      3) соңғы үш жылда бекітілген тізбеге сәйкес әлеуметтік-экономикалық даму әлеуеті төмен елді мекендерде тұрақты тұруға тиіс.</w:t>
      </w:r>
      <w:r>
        <w:br/>
      </w:r>
      <w:r>
        <w:rPr>
          <w:rFonts w:ascii="Times New Roman"/>
          <w:b w:val="false"/>
          <w:i w:val="false"/>
          <w:color w:val="000000"/>
          <w:sz w:val="28"/>
        </w:rPr>
        <w:t>
</w:t>
      </w:r>
      <w:r>
        <w:rPr>
          <w:rFonts w:ascii="Times New Roman"/>
          <w:b w:val="false"/>
          <w:i w:val="false"/>
          <w:color w:val="000000"/>
          <w:sz w:val="28"/>
        </w:rPr>
        <w:t>
      8. Бағдарламаға қатысушылардың көшуі қызметтік тұрғын үйдің берілуімен, сондай-ақ көшуге субсидияның төленуімен өз бетінше жүзеге асырылады.</w:t>
      </w:r>
      <w:r>
        <w:br/>
      </w:r>
      <w:r>
        <w:rPr>
          <w:rFonts w:ascii="Times New Roman"/>
          <w:b w:val="false"/>
          <w:i w:val="false"/>
          <w:color w:val="000000"/>
          <w:sz w:val="28"/>
        </w:rPr>
        <w:t>
      Бұл ретте Бағдарламаға қатысушының және оның отбасы мүшелерінің жаңа тұрғылықты жері бойынша меншік құқығында тұрғын үйі не тұрақты пайдалануында коммуналдық тұрғын үй қорынан берілген тұрғын үйі болған жағдайда жаңа тұрғылықты жері бойынша қызметтік тұрғын үй берілмейді.</w:t>
      </w:r>
      <w:r>
        <w:br/>
      </w:r>
      <w:r>
        <w:rPr>
          <w:rFonts w:ascii="Times New Roman"/>
          <w:b w:val="false"/>
          <w:i w:val="false"/>
          <w:color w:val="000000"/>
          <w:sz w:val="28"/>
        </w:rPr>
        <w:t>
</w:t>
      </w:r>
      <w:r>
        <w:rPr>
          <w:rFonts w:ascii="Times New Roman"/>
          <w:b w:val="false"/>
          <w:i w:val="false"/>
          <w:color w:val="000000"/>
          <w:sz w:val="28"/>
        </w:rPr>
        <w:t>
      9. Қызметтік тұрғын үй беру және көшуге субсидия тағайындау үшін Бағдарламаға қатысушы отбасының құрамын және көшуге субсидия беру жөніндегі уәкілетті ұйымда алдын ала ашылған жеке шотын көрсете отырып, келген жерінің халықты жұмыспен қамту орталығына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өтініш береді.</w:t>
      </w:r>
      <w:r>
        <w:br/>
      </w:r>
      <w:r>
        <w:rPr>
          <w:rFonts w:ascii="Times New Roman"/>
          <w:b w:val="false"/>
          <w:i w:val="false"/>
          <w:color w:val="000000"/>
          <w:sz w:val="28"/>
        </w:rPr>
        <w:t>
      Өтінішке Бағдарламаға қатысушы мен оның көшіп келген отбасы мүшелерінің мынадай құжаттары қоса беріледі:</w:t>
      </w:r>
      <w:r>
        <w:br/>
      </w:r>
      <w:r>
        <w:rPr>
          <w:rFonts w:ascii="Times New Roman"/>
          <w:b w:val="false"/>
          <w:i w:val="false"/>
          <w:color w:val="000000"/>
          <w:sz w:val="28"/>
        </w:rPr>
        <w:t>
      1) халықты жұмыспен қамту орталығының (шыққан жерінің) жолдамасы;</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әлеуметтік келісімшарт;</w:t>
      </w:r>
      <w:r>
        <w:br/>
      </w:r>
      <w:r>
        <w:rPr>
          <w:rFonts w:ascii="Times New Roman"/>
          <w:b w:val="false"/>
          <w:i w:val="false"/>
          <w:color w:val="000000"/>
          <w:sz w:val="28"/>
        </w:rPr>
        <w:t>
      4) Бағдарламаға қатысушыға және оның отбасы мүшелеріне келген жері бойынша тұрғын үйі жоқ екені туралы жергілікті атқарушы орган берген анықтама.</w:t>
      </w:r>
      <w:r>
        <w:br/>
      </w:r>
      <w:r>
        <w:rPr>
          <w:rFonts w:ascii="Times New Roman"/>
          <w:b w:val="false"/>
          <w:i w:val="false"/>
          <w:color w:val="000000"/>
          <w:sz w:val="28"/>
        </w:rPr>
        <w:t>
</w:t>
      </w:r>
      <w:r>
        <w:rPr>
          <w:rFonts w:ascii="Times New Roman"/>
          <w:b w:val="false"/>
          <w:i w:val="false"/>
          <w:color w:val="000000"/>
          <w:sz w:val="28"/>
        </w:rPr>
        <w:t>
      10. Бағдарламаға қатысушыға және оның отбасы мүшелеріне көшуге берілетін субсидиялар олар жаңа тұрғылықты жеріне келгеннен кейін және қызметтік тұрғын үйді жалдау (жалға алу) шартын жасағаннан кейін не тұрғын үй мәселесін өз бетінше шешкен жағдайда келген жері бойынша тіркелгенін растайтын құжаттың көшірмесі негізінде беріледі.</w:t>
      </w:r>
      <w:r>
        <w:br/>
      </w:r>
      <w:r>
        <w:rPr>
          <w:rFonts w:ascii="Times New Roman"/>
          <w:b w:val="false"/>
          <w:i w:val="false"/>
          <w:color w:val="000000"/>
          <w:sz w:val="28"/>
        </w:rPr>
        <w:t>
      Бағдарламаға қатысушының жаңа тұрғылықты жеріне келмеген отбасы мүшелеріне көшуге субсидия берілмейді.</w:t>
      </w:r>
      <w:r>
        <w:br/>
      </w:r>
      <w:r>
        <w:rPr>
          <w:rFonts w:ascii="Times New Roman"/>
          <w:b w:val="false"/>
          <w:i w:val="false"/>
          <w:color w:val="000000"/>
          <w:sz w:val="28"/>
        </w:rPr>
        <w:t>
</w:t>
      </w:r>
      <w:r>
        <w:rPr>
          <w:rFonts w:ascii="Times New Roman"/>
          <w:b w:val="false"/>
          <w:i w:val="false"/>
          <w:color w:val="000000"/>
          <w:sz w:val="28"/>
        </w:rPr>
        <w:t>
      11. Келген жерінің халықты жұмыспен қамту орталығы Бағдарламаға қатысушымен қызметтік тұрғын үйді жалдау (жалға алу) туралы шарт жасасқан күннен бастап бес жұмыс күні ішінде не тұрғын үй мәселесін өз бетінше шешкен жағдайда келген жері бойынша тіркелгенін растайтын құжаттың көшірмесі негізінде,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барлығы болған жағдайда,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көшуге берілетін субсидияны тағайындау туралы шешім шығарады.</w:t>
      </w:r>
      <w:r>
        <w:br/>
      </w:r>
      <w:r>
        <w:rPr>
          <w:rFonts w:ascii="Times New Roman"/>
          <w:b w:val="false"/>
          <w:i w:val="false"/>
          <w:color w:val="000000"/>
          <w:sz w:val="28"/>
        </w:rPr>
        <w:t>
      Бір елді мекен шегінде көшетін Бағдарламаға қатысушыларға көшуге субсидия төленбейді.</w:t>
      </w:r>
      <w:r>
        <w:br/>
      </w:r>
      <w:r>
        <w:rPr>
          <w:rFonts w:ascii="Times New Roman"/>
          <w:b w:val="false"/>
          <w:i w:val="false"/>
          <w:color w:val="000000"/>
          <w:sz w:val="28"/>
        </w:rPr>
        <w:t>
</w:t>
      </w:r>
      <w:r>
        <w:rPr>
          <w:rFonts w:ascii="Times New Roman"/>
          <w:b w:val="false"/>
          <w:i w:val="false"/>
          <w:color w:val="000000"/>
          <w:sz w:val="28"/>
        </w:rPr>
        <w:t>
      12. Көшуге берілетін субсидияны тағайындау туралы шешімде Бағдарламаға қатысушының отбасы құрамы, оларға берілетін тиісті төлемдердің мөлшері және көшуге субсидия беру жөніндегі уәкілетті ұйымда ашылған жеке шотының нөмірі көрсетіледі.</w:t>
      </w:r>
      <w:r>
        <w:br/>
      </w:r>
      <w:r>
        <w:rPr>
          <w:rFonts w:ascii="Times New Roman"/>
          <w:b w:val="false"/>
          <w:i w:val="false"/>
          <w:color w:val="000000"/>
          <w:sz w:val="28"/>
        </w:rPr>
        <w:t>
</w:t>
      </w:r>
      <w:r>
        <w:rPr>
          <w:rFonts w:ascii="Times New Roman"/>
          <w:b w:val="false"/>
          <w:i w:val="false"/>
          <w:color w:val="000000"/>
          <w:sz w:val="28"/>
        </w:rPr>
        <w:t>
      13. Халықты жұмыспен қамту орталығы көшуге берілетін субсидияны тағайындау туралы шешім шығарғаннан кейін үш жұмыс күнінен кешіктірмей көшуге субсидия беру жөніндегі уәкілетті ұйымдарға тиісті төлемдерді аударады.</w:t>
      </w:r>
      <w:r>
        <w:br/>
      </w:r>
      <w:r>
        <w:rPr>
          <w:rFonts w:ascii="Times New Roman"/>
          <w:b w:val="false"/>
          <w:i w:val="false"/>
          <w:color w:val="000000"/>
          <w:sz w:val="28"/>
        </w:rPr>
        <w:t>
</w:t>
      </w:r>
      <w:r>
        <w:rPr>
          <w:rFonts w:ascii="Times New Roman"/>
          <w:b w:val="false"/>
          <w:i w:val="false"/>
          <w:color w:val="000000"/>
          <w:sz w:val="28"/>
        </w:rPr>
        <w:t>
      14. Әлеуметтік келісімшарттың талаптарына сәйкес Бағдарламаға қатысушы (отбасымен бірге) келген жерінен алты айдың ішінде кеткен жағдайда көшуге берілетін субсидияның алынған сомасы бюджетке өтеледі.</w:t>
      </w:r>
      <w:r>
        <w:br/>
      </w:r>
      <w:r>
        <w:rPr>
          <w:rFonts w:ascii="Times New Roman"/>
          <w:b w:val="false"/>
          <w:i w:val="false"/>
          <w:color w:val="000000"/>
          <w:sz w:val="28"/>
        </w:rPr>
        <w:t>
      Әскери қызметке шақырылған, осы елді мекенде тұруға мүмкіндік бермейтін ауруларды, жұмыс берушінің өтінімі бойынша оқуға жіберілген жағдайларды қоспағанда, Бағдарламаға қатысушы отбасы мүшелерінің біреуі келген жерінен бір жыл ішінде кеткен жағдайда, отбасының кетіп қалған мүшесі алған, көшуге берілген субсидия сомасы бюджетке қайтарылады.</w:t>
      </w:r>
      <w:r>
        <w:br/>
      </w:r>
      <w:r>
        <w:rPr>
          <w:rFonts w:ascii="Times New Roman"/>
          <w:b w:val="false"/>
          <w:i w:val="false"/>
          <w:color w:val="000000"/>
          <w:sz w:val="28"/>
        </w:rPr>
        <w:t>
</w:t>
      </w:r>
      <w:r>
        <w:rPr>
          <w:rFonts w:ascii="Times New Roman"/>
          <w:b w:val="false"/>
          <w:i w:val="false"/>
          <w:color w:val="000000"/>
          <w:sz w:val="28"/>
        </w:rPr>
        <w:t>
      15. Бағдарламаға қатысушыларға келген жерлерінде олардың қалауы бойынша қызметтік тұрғын үй беріледі.</w:t>
      </w:r>
      <w:r>
        <w:br/>
      </w:r>
      <w:r>
        <w:rPr>
          <w:rFonts w:ascii="Times New Roman"/>
          <w:b w:val="false"/>
          <w:i w:val="false"/>
          <w:color w:val="000000"/>
          <w:sz w:val="28"/>
        </w:rPr>
        <w:t>
      Берілетін қызметтік тұрғын үйдің ауданы отбасының құрамына қарай бірге тұратын отбасы мүшесінің біреуіне он сегіз шаршы метрден не отбасына жүз шаршы метрден аспауға және бір бөлмелі пәтерден не отбасылық үлгідегі жатақхананың бір бөлмесінен кем болмауға тиіс.</w:t>
      </w:r>
      <w:r>
        <w:br/>
      </w:r>
      <w:r>
        <w:rPr>
          <w:rFonts w:ascii="Times New Roman"/>
          <w:b w:val="false"/>
          <w:i w:val="false"/>
          <w:color w:val="000000"/>
          <w:sz w:val="28"/>
        </w:rPr>
        <w:t>
      Жастар қатарындағы адамдарға, сондай-ақ оралмандарға, жиырма тоғыз жасқа толмаған балалар үйінің тәрбиеленушілеріне, жетім балалар мен ата-анасының қамқорлығынсыз қалған, кәмелетке толғанға дейін ата-анасынан айырылған балаларға (осындай адамдарды әскери қызметке шақырған кезде жасы мерзімді әскери қызмет өткеру мерзіміне ұзартылады), көшіру мен жұмысқа орналастыруды жұмыс беруші өзі жүзеге асырған Бағдарламаға қатысушыларға, сондай-ақ басқа облыстарға көшетіндерге жатақханадан бөлмелер беру олардың бұрынғы тұрған жеріне, оның ішінде облыс орталықтарына, республикалық маңызы бар қалада және астанада тұрғанына қарамастан жүзеге асырылады.</w:t>
      </w:r>
      <w:r>
        <w:br/>
      </w:r>
      <w:r>
        <w:rPr>
          <w:rFonts w:ascii="Times New Roman"/>
          <w:b w:val="false"/>
          <w:i w:val="false"/>
          <w:color w:val="000000"/>
          <w:sz w:val="28"/>
        </w:rPr>
        <w:t>
</w:t>
      </w:r>
      <w:r>
        <w:rPr>
          <w:rFonts w:ascii="Times New Roman"/>
          <w:b w:val="false"/>
          <w:i w:val="false"/>
          <w:color w:val="000000"/>
          <w:sz w:val="28"/>
        </w:rPr>
        <w:t>
      16. Жастар, оның ішінде некеде тұрғандар үшін жатақханалардан бөлмелер мынадай шарттармен беріледі:</w:t>
      </w:r>
      <w:r>
        <w:br/>
      </w:r>
      <w:r>
        <w:rPr>
          <w:rFonts w:ascii="Times New Roman"/>
          <w:b w:val="false"/>
          <w:i w:val="false"/>
          <w:color w:val="000000"/>
          <w:sz w:val="28"/>
        </w:rPr>
        <w:t>
      1) жасы 29-ға дейін болуы;</w:t>
      </w:r>
      <w:r>
        <w:br/>
      </w:r>
      <w:r>
        <w:rPr>
          <w:rFonts w:ascii="Times New Roman"/>
          <w:b w:val="false"/>
          <w:i w:val="false"/>
          <w:color w:val="000000"/>
          <w:sz w:val="28"/>
        </w:rPr>
        <w:t>
      2) қолданыстағы еңбек шартының немесе әлеуметтік келісімшарттың болуы;</w:t>
      </w:r>
      <w:r>
        <w:br/>
      </w:r>
      <w:r>
        <w:rPr>
          <w:rFonts w:ascii="Times New Roman"/>
          <w:b w:val="false"/>
          <w:i w:val="false"/>
          <w:color w:val="000000"/>
          <w:sz w:val="28"/>
        </w:rPr>
        <w:t>
      3) тұрғын үй құрылыс жинақтары жүйесіне қатысуы тиіс.</w:t>
      </w:r>
      <w:r>
        <w:br/>
      </w:r>
      <w:r>
        <w:rPr>
          <w:rFonts w:ascii="Times New Roman"/>
          <w:b w:val="false"/>
          <w:i w:val="false"/>
          <w:color w:val="000000"/>
          <w:sz w:val="28"/>
        </w:rPr>
        <w:t>
      Жастар үшін жатақханалардан бөлмелер 5 жылға дейінгі мерзімге беріледі.</w:t>
      </w:r>
      <w:r>
        <w:br/>
      </w:r>
      <w:r>
        <w:rPr>
          <w:rFonts w:ascii="Times New Roman"/>
          <w:b w:val="false"/>
          <w:i w:val="false"/>
          <w:color w:val="000000"/>
          <w:sz w:val="28"/>
        </w:rPr>
        <w:t>
</w:t>
      </w:r>
      <w:r>
        <w:rPr>
          <w:rFonts w:ascii="Times New Roman"/>
          <w:b w:val="false"/>
          <w:i w:val="false"/>
          <w:color w:val="000000"/>
          <w:sz w:val="28"/>
        </w:rPr>
        <w:t>
      17. Жастар үшін жатақханадан бөлме, қызметтік тұрғын үй халықты жұмыспен қамту орталығының тұрғын үй комиссиясы қабылдаған тұрғын үй беру туралы шешімінің және халықты жұмыспен қамту орталығы мен Бағдарламаға қатысушы арасында жасалған қызметтік тұрғын үйді және жатақханадағы бөлмені жалдау (жалға беру) туралы шарт негізінде беріледі.</w:t>
      </w:r>
      <w:r>
        <w:br/>
      </w:r>
      <w:r>
        <w:rPr>
          <w:rFonts w:ascii="Times New Roman"/>
          <w:b w:val="false"/>
          <w:i w:val="false"/>
          <w:color w:val="000000"/>
          <w:sz w:val="28"/>
        </w:rPr>
        <w:t>
</w:t>
      </w:r>
      <w:r>
        <w:rPr>
          <w:rFonts w:ascii="Times New Roman"/>
          <w:b w:val="false"/>
          <w:i w:val="false"/>
          <w:color w:val="000000"/>
          <w:sz w:val="28"/>
        </w:rPr>
        <w:t>
      18. Бағдарламаға қатысушыда не оның отбасы мүшесінде екі айдан астам қолданыстағы еңбек шарты болмаған жағдайда олармен жастарға арналған жатақханадан бөлмені жалға алу шарты бұзылады.</w:t>
      </w:r>
      <w:r>
        <w:br/>
      </w:r>
      <w:r>
        <w:rPr>
          <w:rFonts w:ascii="Times New Roman"/>
          <w:b w:val="false"/>
          <w:i w:val="false"/>
          <w:color w:val="000000"/>
          <w:sz w:val="28"/>
        </w:rPr>
        <w:t>
</w:t>
      </w:r>
      <w:r>
        <w:rPr>
          <w:rFonts w:ascii="Times New Roman"/>
          <w:b w:val="false"/>
          <w:i w:val="false"/>
          <w:color w:val="000000"/>
          <w:sz w:val="28"/>
        </w:rPr>
        <w:t>
      19. Жастарға арналған жатақханадан бөлме берілгеннен кейін Бағдарламаға қатысушы жоғары, жоғарыдан кейінгі, техникалық және кәсіптік білім беру ұйымдарына кәсіптік оқудан өтуге жіберіледі.</w:t>
      </w:r>
      <w:r>
        <w:br/>
      </w:r>
      <w:r>
        <w:rPr>
          <w:rFonts w:ascii="Times New Roman"/>
          <w:b w:val="false"/>
          <w:i w:val="false"/>
          <w:color w:val="000000"/>
          <w:sz w:val="28"/>
        </w:rPr>
        <w:t>
</w:t>
      </w:r>
      <w:r>
        <w:rPr>
          <w:rFonts w:ascii="Times New Roman"/>
          <w:b w:val="false"/>
          <w:i w:val="false"/>
          <w:color w:val="000000"/>
          <w:sz w:val="28"/>
        </w:rPr>
        <w:t>
      20. Тұрғын үй комиссиясының шешімі екі дана жасалады, оның біреуі қатаң есептегі құжат ретінде халықты жұмыспен қамту орталығында сақталады, ал екіншісі өтініш берушіге беріледі.</w:t>
      </w:r>
      <w:r>
        <w:br/>
      </w:r>
      <w:r>
        <w:rPr>
          <w:rFonts w:ascii="Times New Roman"/>
          <w:b w:val="false"/>
          <w:i w:val="false"/>
          <w:color w:val="000000"/>
          <w:sz w:val="28"/>
        </w:rPr>
        <w:t>
</w:t>
      </w:r>
      <w:r>
        <w:rPr>
          <w:rFonts w:ascii="Times New Roman"/>
          <w:b w:val="false"/>
          <w:i w:val="false"/>
          <w:color w:val="000000"/>
          <w:sz w:val="28"/>
        </w:rPr>
        <w:t>
      21. Халықты жұмыспен қамту орталығы Бағдарламаға қатысушымен жастарға арналған жатақханадан бөлмені, қызметтік тұрғын үйді жалға алу шартын халықты жұмыспен қамту орталығының (келген жерінің) тұрғын үй комиссиясы тиісті шешім қабылдағаннан кейін бес жұмыс күні ішінде жасайды.</w:t>
      </w:r>
      <w:r>
        <w:br/>
      </w:r>
      <w:r>
        <w:rPr>
          <w:rFonts w:ascii="Times New Roman"/>
          <w:b w:val="false"/>
          <w:i w:val="false"/>
          <w:color w:val="000000"/>
          <w:sz w:val="28"/>
        </w:rPr>
        <w:t>
      Бағдарламаға қатысушы жастарға арналған жатақханадан бөлмені, қызметтік тұрғын үйді жалға алу шартының тарапы болады. Жастарға арналған жатақханадан бөлмені, қызметтік тұрғын үйді жалға алу шартына Бағдарламаға қатысушының сенім білдірілген адамының қол қоюына жол берілмейді.</w:t>
      </w:r>
      <w:r>
        <w:br/>
      </w:r>
      <w:r>
        <w:rPr>
          <w:rFonts w:ascii="Times New Roman"/>
          <w:b w:val="false"/>
          <w:i w:val="false"/>
          <w:color w:val="000000"/>
          <w:sz w:val="28"/>
        </w:rPr>
        <w:t>
      Жастарға арналған жатақханадан бөлмені, қызметтік тұрғын үйді жалға алу шарты үш данада жасалады. Жастарға арналған жатақханалардан бөлмені, қызметтік тұрғын үйді жалға алу шартының бір данасы халықты жұмыспен қамту орталығында сақталады, екіншісі жергілікті атқарушы органға беріледі, ол қатаң есептілік құжаты ретінде сақталады, үшіншісі өтініш берушіге беріледі және жастарға арналған жатақханадан бөлмеге, қызметтік тұрғын үйге қоныстануға құқық беретін бірден-бір құжат болып табылады.</w:t>
      </w:r>
      <w:r>
        <w:br/>
      </w:r>
      <w:r>
        <w:rPr>
          <w:rFonts w:ascii="Times New Roman"/>
          <w:b w:val="false"/>
          <w:i w:val="false"/>
          <w:color w:val="000000"/>
          <w:sz w:val="28"/>
        </w:rPr>
        <w:t>
</w:t>
      </w:r>
      <w:r>
        <w:rPr>
          <w:rFonts w:ascii="Times New Roman"/>
          <w:b w:val="false"/>
          <w:i w:val="false"/>
          <w:color w:val="000000"/>
          <w:sz w:val="28"/>
        </w:rPr>
        <w:t>
      22. Егер шарт жасасу туралы ұсыныс берген күннен бастап бес жұмыс күні ішінде Бағдарламаға қатысушы шарттың талаптарымен келіспеуіне байланысты жастарға арналған жатақханадан бөлмені, қызметтік тұрғын үйді жалға алу шартына қол қоймаса, халықты жұмыспен қамту орталығы жастарға арналған жатақханадан бөлмені, қызметтік тұрғын үйді Бағдарламаның басқа қатысушысына қайта бөледі.</w:t>
      </w:r>
      <w:r>
        <w:br/>
      </w:r>
      <w:r>
        <w:rPr>
          <w:rFonts w:ascii="Times New Roman"/>
          <w:b w:val="false"/>
          <w:i w:val="false"/>
          <w:color w:val="000000"/>
          <w:sz w:val="28"/>
        </w:rPr>
        <w:t>
      Бағдарламаның жаңа қатысушысымен шарт жасасу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белгіленген мерзімде жүзеге асырылады.</w:t>
      </w:r>
      <w:r>
        <w:br/>
      </w:r>
      <w:r>
        <w:rPr>
          <w:rFonts w:ascii="Times New Roman"/>
          <w:b w:val="false"/>
          <w:i w:val="false"/>
          <w:color w:val="000000"/>
          <w:sz w:val="28"/>
        </w:rPr>
        <w:t>
</w:t>
      </w:r>
      <w:r>
        <w:rPr>
          <w:rFonts w:ascii="Times New Roman"/>
          <w:b w:val="false"/>
          <w:i w:val="false"/>
          <w:color w:val="000000"/>
          <w:sz w:val="28"/>
        </w:rPr>
        <w:t>
      23. Жалға алу шарты күнтізбелік бір жыл мерзімге жасалады және жалға алу шартына сәйкес ол аяқталғанға дейін күнтізбелік бір ай бұрын шартты тоқтату туралы хабарлама жіберетін жағдайларды қоспағанда, автоматты түрде ұзартылады.</w:t>
      </w:r>
      <w:r>
        <w:br/>
      </w:r>
      <w:r>
        <w:rPr>
          <w:rFonts w:ascii="Times New Roman"/>
          <w:b w:val="false"/>
          <w:i w:val="false"/>
          <w:color w:val="000000"/>
          <w:sz w:val="28"/>
        </w:rPr>
        <w:t>
</w:t>
      </w:r>
      <w:r>
        <w:rPr>
          <w:rFonts w:ascii="Times New Roman"/>
          <w:b w:val="false"/>
          <w:i w:val="false"/>
          <w:color w:val="000000"/>
          <w:sz w:val="28"/>
        </w:rPr>
        <w:t>
      24. Бағдарламаға қатысушылар осы Қағидаларға сәйкес жастарға арналған жатақханадан бөлме, қызметтік тұрғын үй алу құқығын бір рет қана іске асырады.</w:t>
      </w:r>
      <w:r>
        <w:br/>
      </w:r>
      <w:r>
        <w:rPr>
          <w:rFonts w:ascii="Times New Roman"/>
          <w:b w:val="false"/>
          <w:i w:val="false"/>
          <w:color w:val="000000"/>
          <w:sz w:val="28"/>
        </w:rPr>
        <w:t>
</w:t>
      </w:r>
      <w:r>
        <w:rPr>
          <w:rFonts w:ascii="Times New Roman"/>
          <w:b w:val="false"/>
          <w:i w:val="false"/>
          <w:color w:val="000000"/>
          <w:sz w:val="28"/>
        </w:rPr>
        <w:t>
      25. Жастарға арналған жатақханадан бөлмені, қызметтік тұрғын үйді жалға алудың ай сайынғы төлемінің мөлшерін өңірлік даму мәселелері жөніндегі уәкілетті орган бекітетін мемлекеттік тұрғын үй қорынан тұрғын үйді пайдаланғаны үшін төлем мөлшерін есептеу әдістемесіне сәйкес халықты жұмыспен қамту орталығы айқындайды.</w:t>
      </w:r>
      <w:r>
        <w:br/>
      </w:r>
      <w:r>
        <w:rPr>
          <w:rFonts w:ascii="Times New Roman"/>
          <w:b w:val="false"/>
          <w:i w:val="false"/>
          <w:color w:val="000000"/>
          <w:sz w:val="28"/>
        </w:rPr>
        <w:t>
</w:t>
      </w:r>
      <w:r>
        <w:rPr>
          <w:rFonts w:ascii="Times New Roman"/>
          <w:b w:val="false"/>
          <w:i w:val="false"/>
          <w:color w:val="000000"/>
          <w:sz w:val="28"/>
        </w:rPr>
        <w:t>
      26. Коммуналдық және пайдалану қызметтерінің шығыстары жастарға арналған жатақханадан бөлмені, қызметтік тұрғын үйді жалға алу төлемінің сомасына кірмейді және Бағдарламаға қатысушы оны өзі төлейді.</w:t>
      </w:r>
      <w:r>
        <w:br/>
      </w:r>
      <w:r>
        <w:rPr>
          <w:rFonts w:ascii="Times New Roman"/>
          <w:b w:val="false"/>
          <w:i w:val="false"/>
          <w:color w:val="000000"/>
          <w:sz w:val="28"/>
        </w:rPr>
        <w:t>
</w:t>
      </w:r>
      <w:r>
        <w:rPr>
          <w:rFonts w:ascii="Times New Roman"/>
          <w:b w:val="false"/>
          <w:i w:val="false"/>
          <w:color w:val="000000"/>
          <w:sz w:val="28"/>
        </w:rPr>
        <w:t>
      27. Жастарға арналған жатақханадан бөлме, қызметтік тұрғын үй жалға берілген кезде қосалқы жалға алуға жол берілмейді.</w:t>
      </w:r>
      <w:r>
        <w:br/>
      </w:r>
      <w:r>
        <w:rPr>
          <w:rFonts w:ascii="Times New Roman"/>
          <w:b w:val="false"/>
          <w:i w:val="false"/>
          <w:color w:val="000000"/>
          <w:sz w:val="28"/>
        </w:rPr>
        <w:t>
</w:t>
      </w:r>
      <w:r>
        <w:rPr>
          <w:rFonts w:ascii="Times New Roman"/>
          <w:b w:val="false"/>
          <w:i w:val="false"/>
          <w:color w:val="000000"/>
          <w:sz w:val="28"/>
        </w:rPr>
        <w:t>
      28. Бағдарламаға қатысушының отбасы мүшесінің жастарға арналған жатақханадан жеке бөлме, қызметтік тұрғын үй беру не Бағдарламаның басқа қатысушысының отбасы құрамында қызметтік тұрғын үй беру туралы өтініші қаралмайды.</w:t>
      </w:r>
      <w:r>
        <w:br/>
      </w:r>
      <w:r>
        <w:rPr>
          <w:rFonts w:ascii="Times New Roman"/>
          <w:b w:val="false"/>
          <w:i w:val="false"/>
          <w:color w:val="000000"/>
          <w:sz w:val="28"/>
        </w:rPr>
        <w:t>
</w:t>
      </w:r>
      <w:r>
        <w:rPr>
          <w:rFonts w:ascii="Times New Roman"/>
          <w:b w:val="false"/>
          <w:i w:val="false"/>
          <w:color w:val="000000"/>
          <w:sz w:val="28"/>
        </w:rPr>
        <w:t>
      29. Жергілікті атқарушы органдар Бағдарламаға қатысушыларды тұрғын үймен отбасылық үлгідегі жатақханалардан орын беру, тұрғын үйлерді сатып алу, құрылысы басталған объектілерді салып бітіру,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шарттарға сәйкес келетін, жергілікті атқарушы органдардың коммуналдық меншігіндегі бос тұрған көппәтерлі тұрғын үйлерді реконструкциялау есебінен қамтамасыз ете алады.</w:t>
      </w:r>
      <w:r>
        <w:br/>
      </w:r>
      <w:r>
        <w:rPr>
          <w:rFonts w:ascii="Times New Roman"/>
          <w:b w:val="false"/>
          <w:i w:val="false"/>
          <w:color w:val="000000"/>
          <w:sz w:val="28"/>
        </w:rPr>
        <w:t>
</w:t>
      </w:r>
      <w:r>
        <w:rPr>
          <w:rFonts w:ascii="Times New Roman"/>
          <w:b w:val="false"/>
          <w:i w:val="false"/>
          <w:color w:val="000000"/>
          <w:sz w:val="28"/>
        </w:rPr>
        <w:t>
      30. Бағдарламаға қатысушылардың тиісті біліктілігі болған жағдайда жастарға арналған жатақханаларды, қызметтік тұрғын үйді салу және тиісті инженерлік-коммуникациялық инфрақұрылымды дамыту барысында құрылатын жұмыс орындарына орналасуға басым құқығы болады.</w:t>
      </w:r>
      <w:r>
        <w:br/>
      </w:r>
      <w:r>
        <w:rPr>
          <w:rFonts w:ascii="Times New Roman"/>
          <w:b w:val="false"/>
          <w:i w:val="false"/>
          <w:color w:val="000000"/>
          <w:sz w:val="28"/>
        </w:rPr>
        <w:t>
</w:t>
      </w:r>
      <w:r>
        <w:rPr>
          <w:rFonts w:ascii="Times New Roman"/>
          <w:b w:val="false"/>
          <w:i w:val="false"/>
          <w:color w:val="000000"/>
          <w:sz w:val="28"/>
        </w:rPr>
        <w:t>
      31. Жұмыспен қамтуға жәрдемдесудің белсенді шараларына қатысушылар ретінде қызметтік тұрғын үй берілген Бағдарламаға қатысушылар қызметтік тұрғын үйде кемінде бес жыл тұрған жағдайда, өздері тұратын қызметтік тұрғын үйді қалдық құны бойынша Қазақстан Республикасының халықты жұмыспен қамту туралы заңнамасына сәйкес жекешелендіре алады.</w:t>
      </w:r>
    </w:p>
    <w:bookmarkEnd w:id="113"/>
    <w:bookmarkStart w:name="z359" w:id="114"/>
    <w:p>
      <w:pPr>
        <w:spacing w:after="0"/>
        <w:ind w:left="0"/>
        <w:jc w:val="left"/>
      </w:pPr>
      <w:r>
        <w:rPr>
          <w:rFonts w:ascii="Times New Roman"/>
          <w:b/>
          <w:i w:val="false"/>
          <w:color w:val="000000"/>
        </w:rPr>
        <w:t xml:space="preserve"> 
3. Жұмыспен қамтуға жәрдемдесудің белсенді шараларына қатысатын</w:t>
      </w:r>
      <w:r>
        <w:br/>
      </w:r>
      <w:r>
        <w:rPr>
          <w:rFonts w:ascii="Times New Roman"/>
          <w:b/>
          <w:i w:val="false"/>
          <w:color w:val="000000"/>
        </w:rPr>
        <w:t>
Қазақстан Республикасының азаматтарына қызметтік тұрғын үй беру</w:t>
      </w:r>
    </w:p>
    <w:bookmarkEnd w:id="114"/>
    <w:bookmarkStart w:name="z360" w:id="115"/>
    <w:p>
      <w:pPr>
        <w:spacing w:after="0"/>
        <w:ind w:left="0"/>
        <w:jc w:val="left"/>
      </w:pPr>
      <w:r>
        <w:rPr>
          <w:rFonts w:ascii="Times New Roman"/>
          <w:b/>
          <w:i w:val="false"/>
          <w:color w:val="000000"/>
        </w:rPr>
        <w:t xml:space="preserve"> 
Қоныс аударуға қажеттілікті айқындау тәртібі</w:t>
      </w:r>
    </w:p>
    <w:bookmarkEnd w:id="115"/>
    <w:bookmarkStart w:name="z361" w:id="116"/>
    <w:p>
      <w:pPr>
        <w:spacing w:after="0"/>
        <w:ind w:left="0"/>
        <w:jc w:val="both"/>
      </w:pPr>
      <w:r>
        <w:rPr>
          <w:rFonts w:ascii="Times New Roman"/>
          <w:b w:val="false"/>
          <w:i w:val="false"/>
          <w:color w:val="000000"/>
          <w:sz w:val="28"/>
        </w:rPr>
        <w:t>
      32. Халықты жұмыспен қамту орталықтары жұмыс берушілерге Бағдарламаның үшінші бағыты шеңберінде қоныс аударуға және жұмысқа орналасуға қатысуға үміткерлерді таңдау тәртібі мен шарттары туралы консультация береді.</w:t>
      </w:r>
      <w:r>
        <w:br/>
      </w:r>
      <w:r>
        <w:rPr>
          <w:rFonts w:ascii="Times New Roman"/>
          <w:b w:val="false"/>
          <w:i w:val="false"/>
          <w:color w:val="000000"/>
          <w:sz w:val="28"/>
        </w:rPr>
        <w:t>
</w:t>
      </w:r>
      <w:r>
        <w:rPr>
          <w:rFonts w:ascii="Times New Roman"/>
          <w:b w:val="false"/>
          <w:i w:val="false"/>
          <w:color w:val="000000"/>
          <w:sz w:val="28"/>
        </w:rPr>
        <w:t>
      33. Бағдарламаға қатысуға ниет білдірген жұмыс берушілер халықты жұмыспен қамту орталықтарына:</w:t>
      </w:r>
      <w:r>
        <w:br/>
      </w:r>
      <w:r>
        <w:rPr>
          <w:rFonts w:ascii="Times New Roman"/>
          <w:b w:val="false"/>
          <w:i w:val="false"/>
          <w:color w:val="000000"/>
          <w:sz w:val="28"/>
        </w:rPr>
        <w:t>
      1) мамандықтар (кәсіптер) бөлінісінде қажетті жұмыс күшінің саны көрсетілген;</w:t>
      </w:r>
      <w:r>
        <w:br/>
      </w:r>
      <w:r>
        <w:rPr>
          <w:rFonts w:ascii="Times New Roman"/>
          <w:b w:val="false"/>
          <w:i w:val="false"/>
          <w:color w:val="000000"/>
          <w:sz w:val="28"/>
        </w:rPr>
        <w:t>
      2) Бағдарламаға қатысушылар үшін жұмыс берушілердің қоса қаржыландыруымен тұрғын үй салу мүмкіндігі туралы;</w:t>
      </w:r>
      <w:r>
        <w:br/>
      </w:r>
      <w:r>
        <w:rPr>
          <w:rFonts w:ascii="Times New Roman"/>
          <w:b w:val="false"/>
          <w:i w:val="false"/>
          <w:color w:val="000000"/>
          <w:sz w:val="28"/>
        </w:rPr>
        <w:t>
      3) Бағдарламаға қатысушыларды тұрақты жұмыс орындарын ұсына отырып, жұмысқа орналастыру мүмкіндігі туралы өтінім не Бағдарлама шеңберінде кәсіптік оқуды аяқтағаннан кейін тұрақты жұмыс орындарына жұмысқа орналасу туралы жазбаша міндеттеме береді.</w:t>
      </w:r>
      <w:r>
        <w:br/>
      </w:r>
      <w:r>
        <w:rPr>
          <w:rFonts w:ascii="Times New Roman"/>
          <w:b w:val="false"/>
          <w:i w:val="false"/>
          <w:color w:val="000000"/>
          <w:sz w:val="28"/>
        </w:rPr>
        <w:t>
</w:t>
      </w:r>
      <w:r>
        <w:rPr>
          <w:rFonts w:ascii="Times New Roman"/>
          <w:b w:val="false"/>
          <w:i w:val="false"/>
          <w:color w:val="000000"/>
          <w:sz w:val="28"/>
        </w:rPr>
        <w:t>
      34. Халықты жұмыспен қамту орталықтары әлеуметтік-экономикалық даму әлеуеті жоғары елді мекендерге және экономикалық өсу орталықтарына қажетті еңбек ресурстарын қоныстандыру үшін тұрғын үй салуға қажеттілігі бар жұмыс берушілердің тізілімін жүргізеді.</w:t>
      </w:r>
      <w:r>
        <w:br/>
      </w:r>
      <w:r>
        <w:rPr>
          <w:rFonts w:ascii="Times New Roman"/>
          <w:b w:val="false"/>
          <w:i w:val="false"/>
          <w:color w:val="000000"/>
          <w:sz w:val="28"/>
        </w:rPr>
        <w:t>
</w:t>
      </w:r>
      <w:r>
        <w:rPr>
          <w:rFonts w:ascii="Times New Roman"/>
          <w:b w:val="false"/>
          <w:i w:val="false"/>
          <w:color w:val="000000"/>
          <w:sz w:val="28"/>
        </w:rPr>
        <w:t>
      35. Әлеуметтік-экономикалық даму әлеуеті төмен, орташа және жоғары елді мекендерді және экономикалық өсу орталықтарын айқындау өлшемшарттарын өңірлік даму мәселелері жөніндегі уәкілетті орган әзірлейді және бекітеді.</w:t>
      </w:r>
      <w:r>
        <w:br/>
      </w:r>
      <w:r>
        <w:rPr>
          <w:rFonts w:ascii="Times New Roman"/>
          <w:b w:val="false"/>
          <w:i w:val="false"/>
          <w:color w:val="000000"/>
          <w:sz w:val="28"/>
        </w:rPr>
        <w:t>
      Әзірленген өлшемдерге сәйкес облыстардың жергілікті атқарушы органдары өңірлік даму мәселелері жөніндегі орталық уәкілетті органмен келісім бойынша әлеуметтік-экономикалық даму әлеуеті төмен, орташа және жоғары елді мекендердің тізбесін айқындайды және оны өңірлік даму мәселелері жөніндегі орталық уәкілетті органға және Бағдарлама операторына жібереді.</w:t>
      </w:r>
      <w:r>
        <w:br/>
      </w:r>
      <w:r>
        <w:rPr>
          <w:rFonts w:ascii="Times New Roman"/>
          <w:b w:val="false"/>
          <w:i w:val="false"/>
          <w:color w:val="000000"/>
          <w:sz w:val="28"/>
        </w:rPr>
        <w:t>
</w:t>
      </w:r>
      <w:r>
        <w:rPr>
          <w:rFonts w:ascii="Times New Roman"/>
          <w:b w:val="false"/>
          <w:i w:val="false"/>
          <w:color w:val="000000"/>
          <w:sz w:val="28"/>
        </w:rPr>
        <w:t>
      36. Халықты жұмыспен қамту орталықтары жұмыс берушілердің қажеттілігін ескере отырып:</w:t>
      </w:r>
      <w:r>
        <w:br/>
      </w:r>
      <w:r>
        <w:rPr>
          <w:rFonts w:ascii="Times New Roman"/>
          <w:b w:val="false"/>
          <w:i w:val="false"/>
          <w:color w:val="000000"/>
          <w:sz w:val="28"/>
        </w:rPr>
        <w:t>
      1) әлеуметтік-экономикалық даму әлеуеті төмен елді мекендерде тұратын, облыстың (ауданның/қаланың) әлеуметтік-экономикалық даму әлеуеті жоғары елді мекендеріне және экономикалық өсу орталықтарына көшуге қатыса алатын өзін-өзі жұмыспен қамтығандардың, жұмыссыздар мен табысы аз адамдардың санын;</w:t>
      </w:r>
      <w:r>
        <w:br/>
      </w:r>
      <w:r>
        <w:rPr>
          <w:rFonts w:ascii="Times New Roman"/>
          <w:b w:val="false"/>
          <w:i w:val="false"/>
          <w:color w:val="000000"/>
          <w:sz w:val="28"/>
        </w:rPr>
        <w:t>
      2) көшуге қатыса алатын жиырма тоғыз жасқа толмаған балалар үйінің тәрбиеленушілерінің, жетім балалар мен ата-анасының қамқорлығынсыз қалған, кәмелетке толғанға дейін ата-анасынан айырылған балалардың (осындай адамдарды әскери қызметке шақырған кезде жасы мерзімді әскери қызмет өткеру мерзіміне ұзартылады), жиырма тоғыз жасқа дейінгі жастардың, оралмандардың жалпы санын;</w:t>
      </w:r>
      <w:r>
        <w:br/>
      </w:r>
      <w:r>
        <w:rPr>
          <w:rFonts w:ascii="Times New Roman"/>
          <w:b w:val="false"/>
          <w:i w:val="false"/>
          <w:color w:val="000000"/>
          <w:sz w:val="28"/>
        </w:rPr>
        <w:t>
      3) әлеуметтік-экономикалық даму әлеуеті жоғары елді мекендердегі және экономикалық өсу орталықтарындағы жұмыс берушілердің еңбек ресурстарына қажеттілігін, олардың жұмыс күшіне деген сұранысын қанағаттандыру үшін қосымша еңбек ресурстарын тарту қажеттілігін айқындайды;</w:t>
      </w:r>
      <w:r>
        <w:br/>
      </w:r>
      <w:r>
        <w:rPr>
          <w:rFonts w:ascii="Times New Roman"/>
          <w:b w:val="false"/>
          <w:i w:val="false"/>
          <w:color w:val="000000"/>
          <w:sz w:val="28"/>
        </w:rPr>
        <w:t>
      4) еңбек ресурстарына қажеттілікті аудандық/қалалық комиссиялармен келіседі және ақпаратты уәкілетті органға жібереді.</w:t>
      </w:r>
      <w:r>
        <w:br/>
      </w:r>
      <w:r>
        <w:rPr>
          <w:rFonts w:ascii="Times New Roman"/>
          <w:b w:val="false"/>
          <w:i w:val="false"/>
          <w:color w:val="000000"/>
          <w:sz w:val="28"/>
        </w:rPr>
        <w:t>
</w:t>
      </w:r>
      <w:r>
        <w:rPr>
          <w:rFonts w:ascii="Times New Roman"/>
          <w:b w:val="false"/>
          <w:i w:val="false"/>
          <w:color w:val="000000"/>
          <w:sz w:val="28"/>
        </w:rPr>
        <w:t>
      37. Уәкілетті орган ұсынылған ақпараттың негізінде:</w:t>
      </w:r>
      <w:r>
        <w:br/>
      </w:r>
      <w:r>
        <w:rPr>
          <w:rFonts w:ascii="Times New Roman"/>
          <w:b w:val="false"/>
          <w:i w:val="false"/>
          <w:color w:val="000000"/>
          <w:sz w:val="28"/>
        </w:rPr>
        <w:t>
      1) әлеуметтік-экономикалық даму әлеуеті төмен елді мекендерде тұратын, облыстың (ауданның/қаланың) әлеуметтік-экономикалық даму әлеуеті жоғары елді мекендеріне және экономикалық өсу орталықтарына көшуге қатыса алатын өзін-өзі жұмыспен қамтығандардың, жұмыссыздар мен табысы аз адамдардың жалпы санын;</w:t>
      </w:r>
      <w:r>
        <w:br/>
      </w:r>
      <w:r>
        <w:rPr>
          <w:rFonts w:ascii="Times New Roman"/>
          <w:b w:val="false"/>
          <w:i w:val="false"/>
          <w:color w:val="000000"/>
          <w:sz w:val="28"/>
        </w:rPr>
        <w:t>
      2) көшуге қатыса алатын жиырма тоғыз жасқа толмаған балалар үйінің тәрбиеленушілерінің, жетім балалар мен ата-анасының қамқорлығынсыз қалған, кәмелетке толғанға дейін ата-анасынан айырылған балалардың (осындай адамдарды әскери қызметке шақырған кезде жасы мерзімді әскери қызмет өткеру мерзіміне ұзартылады), жиырма тоғыз жасқа дейінгі жастардың, оралмандардың жалпы санын қалыптастырады;</w:t>
      </w:r>
      <w:r>
        <w:br/>
      </w:r>
      <w:r>
        <w:rPr>
          <w:rFonts w:ascii="Times New Roman"/>
          <w:b w:val="false"/>
          <w:i w:val="false"/>
          <w:color w:val="000000"/>
          <w:sz w:val="28"/>
        </w:rPr>
        <w:t>
      3) еңбек ресурстарына қажеттілік және азаматтардың көшу мүмкіндігі туралы ақпаратты өңірлік комиссияға жібереді.</w:t>
      </w:r>
      <w:r>
        <w:br/>
      </w:r>
      <w:r>
        <w:rPr>
          <w:rFonts w:ascii="Times New Roman"/>
          <w:b w:val="false"/>
          <w:i w:val="false"/>
          <w:color w:val="000000"/>
          <w:sz w:val="28"/>
        </w:rPr>
        <w:t>
</w:t>
      </w:r>
      <w:r>
        <w:rPr>
          <w:rFonts w:ascii="Times New Roman"/>
          <w:b w:val="false"/>
          <w:i w:val="false"/>
          <w:color w:val="000000"/>
          <w:sz w:val="28"/>
        </w:rPr>
        <w:t>
      38. Өңірлік комиссия берілетін үйлердің жалпы саны негізінде:</w:t>
      </w:r>
      <w:r>
        <w:br/>
      </w:r>
      <w:r>
        <w:rPr>
          <w:rFonts w:ascii="Times New Roman"/>
          <w:b w:val="false"/>
          <w:i w:val="false"/>
          <w:color w:val="000000"/>
          <w:sz w:val="28"/>
        </w:rPr>
        <w:t>
      1) шыққан және қабылданатын жерін айқындай отырып, облыс (аудан, қала) шегінде көшетін азаматтардың ықтимал санын келіседі және көшуді ұйымдастыру үшін ұсынымды уәкілетті органға және (немесе) халықты жұмыспен қамту орталығына жібереді;</w:t>
      </w:r>
      <w:r>
        <w:br/>
      </w:r>
      <w:r>
        <w:rPr>
          <w:rFonts w:ascii="Times New Roman"/>
          <w:b w:val="false"/>
          <w:i w:val="false"/>
          <w:color w:val="000000"/>
          <w:sz w:val="28"/>
        </w:rPr>
        <w:t>
      республика шегінде көшетіндердің ықтимал санын келіседі, өтінімді немесе ұсынысты Бағдарлама операторына жібереді.</w:t>
      </w:r>
      <w:r>
        <w:br/>
      </w:r>
      <w:r>
        <w:rPr>
          <w:rFonts w:ascii="Times New Roman"/>
          <w:b w:val="false"/>
          <w:i w:val="false"/>
          <w:color w:val="000000"/>
          <w:sz w:val="28"/>
        </w:rPr>
        <w:t>
      2) Бағдарламаға қатысушыларды көшіру, орналастыру мәселелерін қарайды.</w:t>
      </w:r>
      <w:r>
        <w:br/>
      </w:r>
      <w:r>
        <w:rPr>
          <w:rFonts w:ascii="Times New Roman"/>
          <w:b w:val="false"/>
          <w:i w:val="false"/>
          <w:color w:val="000000"/>
          <w:sz w:val="28"/>
        </w:rPr>
        <w:t>
</w:t>
      </w:r>
      <w:r>
        <w:rPr>
          <w:rFonts w:ascii="Times New Roman"/>
          <w:b w:val="false"/>
          <w:i w:val="false"/>
          <w:color w:val="000000"/>
          <w:sz w:val="28"/>
        </w:rPr>
        <w:t>
      39. Өңірлік және аудандық/қалалық комиссияның құрамына жергілікті өкілді және атқарушы органдардың, уәкілетті органның (халықты жұмыспен қамту орталықтарының), қызметкерлер мен жұмыс берушілер бірлестіктерінің, қоғамдық бірлестіктердің және өзге де мүдделі ұйымдардың өкілдері кіреді.</w:t>
      </w:r>
      <w:r>
        <w:br/>
      </w:r>
      <w:r>
        <w:rPr>
          <w:rFonts w:ascii="Times New Roman"/>
          <w:b w:val="false"/>
          <w:i w:val="false"/>
          <w:color w:val="000000"/>
          <w:sz w:val="28"/>
        </w:rPr>
        <w:t>
</w:t>
      </w:r>
      <w:r>
        <w:rPr>
          <w:rFonts w:ascii="Times New Roman"/>
          <w:b w:val="false"/>
          <w:i w:val="false"/>
          <w:color w:val="000000"/>
          <w:sz w:val="28"/>
        </w:rPr>
        <w:t>
      40. Бағдарламаға қатысушыларға:</w:t>
      </w:r>
      <w:r>
        <w:br/>
      </w:r>
      <w:r>
        <w:rPr>
          <w:rFonts w:ascii="Times New Roman"/>
          <w:b w:val="false"/>
          <w:i w:val="false"/>
          <w:color w:val="000000"/>
          <w:sz w:val="28"/>
        </w:rPr>
        <w:t>
      1) бір ауданның ішінде қоныс аударушыларға – отағасына он еселенген айлық есептік көрсеткіш мөлшерінде, отбасы мүшелерінің әрқайсысына бес еселенген айлық есептік көрсеткіш мөлшерінде;</w:t>
      </w:r>
      <w:r>
        <w:br/>
      </w:r>
      <w:r>
        <w:rPr>
          <w:rFonts w:ascii="Times New Roman"/>
          <w:b w:val="false"/>
          <w:i w:val="false"/>
          <w:color w:val="000000"/>
          <w:sz w:val="28"/>
        </w:rPr>
        <w:t>
      2) бір облыс шегінде бір ауданнан (облыстық маңызы бар қаладан) басқа ауданға (облыстық маңызы бар қалаға) қоныс аударушыларға – отағасына жиырма бес еселенген айлық есептік көрсеткіш мөлшерінде, отбасы мүшелерінің әрқайсысына он бес еселенген айлық есептік көрсеткіш мөлшерінде бөлінеді;</w:t>
      </w:r>
      <w:r>
        <w:br/>
      </w:r>
      <w:r>
        <w:rPr>
          <w:rFonts w:ascii="Times New Roman"/>
          <w:b w:val="false"/>
          <w:i w:val="false"/>
          <w:color w:val="000000"/>
          <w:sz w:val="28"/>
        </w:rPr>
        <w:t>
      3) бір облыстан басқа облысқа көшетін адамдарға – отағасына елу еселенген айлық есептік көрсеткіш мөлшерінде, отбасы мүшелерінің әрқайсысына отыз бес еселенген айлық есептік көрсеткіш мөлшерінде көшуге субсидия беріледі.</w:t>
      </w:r>
    </w:p>
    <w:bookmarkEnd w:id="116"/>
    <w:bookmarkStart w:name="z370" w:id="117"/>
    <w:p>
      <w:pPr>
        <w:spacing w:after="0"/>
        <w:ind w:left="0"/>
        <w:jc w:val="left"/>
      </w:pPr>
      <w:r>
        <w:rPr>
          <w:rFonts w:ascii="Times New Roman"/>
          <w:b/>
          <w:i w:val="false"/>
          <w:color w:val="000000"/>
        </w:rPr>
        <w:t xml:space="preserve"> 
Өз еркімен қоныс аударуға және қатысуға үміткерлерді іріктеу</w:t>
      </w:r>
      <w:r>
        <w:br/>
      </w:r>
      <w:r>
        <w:rPr>
          <w:rFonts w:ascii="Times New Roman"/>
          <w:b/>
          <w:i w:val="false"/>
          <w:color w:val="000000"/>
        </w:rPr>
        <w:t>
тәртібі мен әлеуметтік келісімшарт жасасу</w:t>
      </w:r>
    </w:p>
    <w:bookmarkEnd w:id="117"/>
    <w:bookmarkStart w:name="z371" w:id="118"/>
    <w:p>
      <w:pPr>
        <w:spacing w:after="0"/>
        <w:ind w:left="0"/>
        <w:jc w:val="both"/>
      </w:pPr>
      <w:r>
        <w:rPr>
          <w:rFonts w:ascii="Times New Roman"/>
          <w:b w:val="false"/>
          <w:i w:val="false"/>
          <w:color w:val="000000"/>
          <w:sz w:val="28"/>
        </w:rPr>
        <w:t>
      41. Бағдарламаға қатысуға үміткерлер халықты жұмыспен қамту орталықтарына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w:t>
      </w:r>
      <w:r>
        <w:rPr>
          <w:rFonts w:ascii="Times New Roman"/>
          <w:b w:val="false"/>
          <w:i w:val="false"/>
          <w:color w:val="000000"/>
          <w:sz w:val="28"/>
        </w:rPr>
        <w:t>
      42. Өтінішке мынадай құжаттар қоса беріледі:</w:t>
      </w:r>
      <w:r>
        <w:br/>
      </w:r>
      <w:r>
        <w:rPr>
          <w:rFonts w:ascii="Times New Roman"/>
          <w:b w:val="false"/>
          <w:i w:val="false"/>
          <w:color w:val="000000"/>
          <w:sz w:val="28"/>
        </w:rPr>
        <w:t>
      1) жеке басты куәландыратын құжаттың көшірмесі;</w:t>
      </w:r>
      <w:r>
        <w:br/>
      </w:r>
      <w:r>
        <w:rPr>
          <w:rFonts w:ascii="Times New Roman"/>
          <w:b w:val="false"/>
          <w:i w:val="false"/>
          <w:color w:val="000000"/>
          <w:sz w:val="28"/>
        </w:rPr>
        <w:t>
      2) тұрақты тұрғылықты жері бойынша тіркелгенін растайтын құжаттың көшірмесі және отбасы құрамы (мекенжай анықтамасы, ауылдық әкімнің анықтамасы);</w:t>
      </w:r>
      <w:r>
        <w:br/>
      </w:r>
      <w:r>
        <w:rPr>
          <w:rFonts w:ascii="Times New Roman"/>
          <w:b w:val="false"/>
          <w:i w:val="false"/>
          <w:color w:val="000000"/>
          <w:sz w:val="28"/>
        </w:rPr>
        <w:t>
      3) еңбек кітапшасының (болған кезде) немесе еңбек қызметін растайтын өзге құжаттың (жұмыс істейтін адамдар үшін) көшірмесі;</w:t>
      </w:r>
      <w:r>
        <w:br/>
      </w:r>
      <w:r>
        <w:rPr>
          <w:rFonts w:ascii="Times New Roman"/>
          <w:b w:val="false"/>
          <w:i w:val="false"/>
          <w:color w:val="000000"/>
          <w:sz w:val="28"/>
        </w:rPr>
        <w:t>
      4) білімі туралы құжаттың (диплом, аттестат, куәлік), сондай-ақ білімі мен біліктілігін растайтын басқа да құжаттардың (болған кезде) көшірмелері.</w:t>
      </w:r>
      <w:r>
        <w:br/>
      </w:r>
      <w:r>
        <w:rPr>
          <w:rFonts w:ascii="Times New Roman"/>
          <w:b w:val="false"/>
          <w:i w:val="false"/>
          <w:color w:val="000000"/>
          <w:sz w:val="28"/>
        </w:rPr>
        <w:t>
      Бағдарламаның осы бағытына қатысуға басым құқықты ауыл жастары, сондай-ақ жиырма тоғыз жасқа толмаған балалар үйінің тәрбиеленушілері, жетім балалар мен ата-анасының қамқорлығынсыз қалған, кәмелетке толғанға дейін ата-анасынан айырылған балалар (осындай адамдарды әскери қызметке шақырған кезде жасы мерзімді әскери қызмет өткеру мерзіміне ұзартылады) иеленеді.</w:t>
      </w:r>
      <w:r>
        <w:br/>
      </w:r>
      <w:r>
        <w:rPr>
          <w:rFonts w:ascii="Times New Roman"/>
          <w:b w:val="false"/>
          <w:i w:val="false"/>
          <w:color w:val="000000"/>
          <w:sz w:val="28"/>
        </w:rPr>
        <w:t>
</w:t>
      </w:r>
      <w:r>
        <w:rPr>
          <w:rFonts w:ascii="Times New Roman"/>
          <w:b w:val="false"/>
          <w:i w:val="false"/>
          <w:color w:val="000000"/>
          <w:sz w:val="28"/>
        </w:rPr>
        <w:t>
      43. Халықты жұмыспен қамту орталықтары он жұмыс күні ішінде басқа облысқа, сондай-ақ басқа ауданға көшуге ниет білдірген адамдардың өтініштері мен құжаттарын – уәкілетті органға, аудан ішінде – аудандық/қалалық комиссияның қарауына жібереді.</w:t>
      </w:r>
      <w:r>
        <w:br/>
      </w:r>
      <w:r>
        <w:rPr>
          <w:rFonts w:ascii="Times New Roman"/>
          <w:b w:val="false"/>
          <w:i w:val="false"/>
          <w:color w:val="000000"/>
          <w:sz w:val="28"/>
        </w:rPr>
        <w:t>
      Уәкілетті орган басқа облысқа, сондай-ақ басқа ауданға көшуге ниет білдіргендердің өтініштері мен құжаттары келіп түскен күнінен бастап он жұмыс күні ішінде оларды өңірлік комиссияның қарауына жібереді.</w:t>
      </w:r>
      <w:r>
        <w:br/>
      </w:r>
      <w:r>
        <w:rPr>
          <w:rFonts w:ascii="Times New Roman"/>
          <w:b w:val="false"/>
          <w:i w:val="false"/>
          <w:color w:val="000000"/>
          <w:sz w:val="28"/>
        </w:rPr>
        <w:t>
</w:t>
      </w:r>
      <w:r>
        <w:rPr>
          <w:rFonts w:ascii="Times New Roman"/>
          <w:b w:val="false"/>
          <w:i w:val="false"/>
          <w:color w:val="000000"/>
          <w:sz w:val="28"/>
        </w:rPr>
        <w:t>
      44. Бағдарламаға қатысуға өтініш беруші адамдардың құжаттарын қарау нәтижесі бойынша:</w:t>
      </w:r>
      <w:r>
        <w:br/>
      </w:r>
      <w:r>
        <w:rPr>
          <w:rFonts w:ascii="Times New Roman"/>
          <w:b w:val="false"/>
          <w:i w:val="false"/>
          <w:color w:val="000000"/>
          <w:sz w:val="28"/>
        </w:rPr>
        <w:t>
      1) аудандық/қалалық комиссиялар:</w:t>
      </w:r>
      <w:r>
        <w:br/>
      </w:r>
      <w:r>
        <w:rPr>
          <w:rFonts w:ascii="Times New Roman"/>
          <w:b w:val="false"/>
          <w:i w:val="false"/>
          <w:color w:val="000000"/>
          <w:sz w:val="28"/>
        </w:rPr>
        <w:t>
      бір аудан шегінде көшетін азаматтарға қатысты Бағдарламаға қатысушылар құрамына қосу не қосудан бас тарту туралы ұсынымдар әзірлейді және халықты жұмыспен қамту орталығына жібереді;</w:t>
      </w:r>
      <w:r>
        <w:br/>
      </w:r>
      <w:r>
        <w:rPr>
          <w:rFonts w:ascii="Times New Roman"/>
          <w:b w:val="false"/>
          <w:i w:val="false"/>
          <w:color w:val="000000"/>
          <w:sz w:val="28"/>
        </w:rPr>
        <w:t>
      бір облыс шегінде басқа ауданға (облыстық маңызы бар қалаға) немесе басқа облысқа көшетін азаматтарға қатысты Бағдарламаға қатысушылар құрамына қосу не қосудан бас тарту туралы ұсынымдар әзірлейді және өңірлік комиссияға жібереді;</w:t>
      </w:r>
      <w:r>
        <w:br/>
      </w:r>
      <w:r>
        <w:rPr>
          <w:rFonts w:ascii="Times New Roman"/>
          <w:b w:val="false"/>
          <w:i w:val="false"/>
          <w:color w:val="000000"/>
          <w:sz w:val="28"/>
        </w:rPr>
        <w:t>
      2) өңірлік комиссиялар:</w:t>
      </w:r>
      <w:r>
        <w:br/>
      </w:r>
      <w:r>
        <w:rPr>
          <w:rFonts w:ascii="Times New Roman"/>
          <w:b w:val="false"/>
          <w:i w:val="false"/>
          <w:color w:val="000000"/>
          <w:sz w:val="28"/>
        </w:rPr>
        <w:t>
      бір облыс шегінде бір ауданнан (облыстық маңызы бар қаладан) басқа ауданға (облыстық маңызы бар қалаға) көшетін азаматтарға қатысты Бағдарламаға қатысушылар құрамына қосу не қосудан бас тарту туралы ұсынымдар дайындайды және уәкілетті органға және (немесе) халықты жұмыспен қамту орталығына жібереді;</w:t>
      </w:r>
      <w:r>
        <w:br/>
      </w:r>
      <w:r>
        <w:rPr>
          <w:rFonts w:ascii="Times New Roman"/>
          <w:b w:val="false"/>
          <w:i w:val="false"/>
          <w:color w:val="000000"/>
          <w:sz w:val="28"/>
        </w:rPr>
        <w:t>
      республикалық маңызы бар қаланың, астананың, облыс орталықтары шегінде Қазақстан Республикасы Үкіметінің 2011 жылғы 31 наурыздағы № 316 қаулысымен бекітілген Жұмыспен қамту 2020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құрылысы 2011 жылғы 1 шілдеден бастап 2013 жылғы 1 шілде аралығында жүрген қызметтік тұрғын үйлерге көшетін азаматтарға қатысты Бағдарламаға қатысушылардың құрамына қосу не қосудан бас тарту туралы ұсынымдар әзірлейді және уәкілетті органға және (немесе) халықты жұмыспен қамту орталығына жібереді;</w:t>
      </w:r>
      <w:r>
        <w:br/>
      </w:r>
      <w:r>
        <w:rPr>
          <w:rFonts w:ascii="Times New Roman"/>
          <w:b w:val="false"/>
          <w:i w:val="false"/>
          <w:color w:val="000000"/>
          <w:sz w:val="28"/>
        </w:rPr>
        <w:t>
      басқа облысқа көшетін азаматтарға қатысты Бағдарламаға қатысушылардың құрамына қосу не қосудан бас тарту туралы ұсыныстар әзірлейді және уәкілетті органға жібереді.</w:t>
      </w:r>
      <w:r>
        <w:br/>
      </w:r>
      <w:r>
        <w:rPr>
          <w:rFonts w:ascii="Times New Roman"/>
          <w:b w:val="false"/>
          <w:i w:val="false"/>
          <w:color w:val="000000"/>
          <w:sz w:val="28"/>
        </w:rPr>
        <w:t>
      Уәкілетті орган өңірлік комиссияның басқа облысқа көшетін азаматтарға қатысты Бағдарламаға қатысушылардың құрамына қосу және қосудан бас тарту туралы ұсынысын шешім қабылдау үшін Бағдарлама операторына жібереді.</w:t>
      </w:r>
      <w:r>
        <w:br/>
      </w:r>
      <w:r>
        <w:rPr>
          <w:rFonts w:ascii="Times New Roman"/>
          <w:b w:val="false"/>
          <w:i w:val="false"/>
          <w:color w:val="000000"/>
          <w:sz w:val="28"/>
        </w:rPr>
        <w:t>
      Өңірлік және аудандық/қалалық комиссияның отырысы Бағдарламаға қатысуға өтініштер мен құжаттардың түсуіне қарай өткізіледі.</w:t>
      </w:r>
      <w:r>
        <w:br/>
      </w:r>
      <w:r>
        <w:rPr>
          <w:rFonts w:ascii="Times New Roman"/>
          <w:b w:val="false"/>
          <w:i w:val="false"/>
          <w:color w:val="000000"/>
          <w:sz w:val="28"/>
        </w:rPr>
        <w:t>
</w:t>
      </w:r>
      <w:r>
        <w:rPr>
          <w:rFonts w:ascii="Times New Roman"/>
          <w:b w:val="false"/>
          <w:i w:val="false"/>
          <w:color w:val="000000"/>
          <w:sz w:val="28"/>
        </w:rPr>
        <w:t>
      45. Әлеуметтік-экономикалық даму әлеуеті төмен елді мекендерден әлеуметтік-экономикалық даму әлеуеті жоғары елді мекендерге және экономикалық өсу орталықтарына көшетін Бағдарламаның осы бағытына қатысуға үміткерлер мынадай өлшемшарттарға сәйкес келуге тиіс:</w:t>
      </w:r>
      <w:r>
        <w:br/>
      </w:r>
      <w:r>
        <w:rPr>
          <w:rFonts w:ascii="Times New Roman"/>
          <w:b w:val="false"/>
          <w:i w:val="false"/>
          <w:color w:val="000000"/>
          <w:sz w:val="28"/>
        </w:rPr>
        <w:t>
      1) өзін-өзі жұмыспен қамтыған, жұмыссыз, халықтың еңбекке қабілетті табысы аз санатына жатуға;</w:t>
      </w:r>
      <w:r>
        <w:br/>
      </w:r>
      <w:r>
        <w:rPr>
          <w:rFonts w:ascii="Times New Roman"/>
          <w:b w:val="false"/>
          <w:i w:val="false"/>
          <w:color w:val="000000"/>
          <w:sz w:val="28"/>
        </w:rPr>
        <w:t>
      2) жұмыс берушілер жаңа тұрғылықты жері бойынша мәлімдеген қолданыстағы дерекқордағы жұмыс орындарына сәйкес келетін кәсіптік білімі не Бағдарлама шеңберінде кәсіптік оқуды аяқтағаннан кейін тұрақты жұмыс орындарына жұмысқа орналасу туралы жазбаша міндеттемесі болуға;</w:t>
      </w:r>
      <w:r>
        <w:br/>
      </w:r>
      <w:r>
        <w:rPr>
          <w:rFonts w:ascii="Times New Roman"/>
          <w:b w:val="false"/>
          <w:i w:val="false"/>
          <w:color w:val="000000"/>
          <w:sz w:val="28"/>
        </w:rPr>
        <w:t>
      3) соңғы үш жылда бекітілген тізбеге сәйкес әлеуметтік-экономикалық даму әлеуеті төмен елді мекендерде тұрақты тұруға тиіс.</w:t>
      </w:r>
      <w:r>
        <w:br/>
      </w:r>
      <w:r>
        <w:rPr>
          <w:rFonts w:ascii="Times New Roman"/>
          <w:b w:val="false"/>
          <w:i w:val="false"/>
          <w:color w:val="000000"/>
          <w:sz w:val="28"/>
        </w:rPr>
        <w:t>
</w:t>
      </w:r>
      <w:r>
        <w:rPr>
          <w:rFonts w:ascii="Times New Roman"/>
          <w:b w:val="false"/>
          <w:i w:val="false"/>
          <w:color w:val="000000"/>
          <w:sz w:val="28"/>
        </w:rPr>
        <w:t>
      46. Көрсетілген өлшемшарттар жиырма тоғыз жасқа толмаған балалар үйінің тәрбиленушілері, жетім балалар мен ата-анасының қамқорлығынсыз қалған, кәмелетке толғанға дейін ата-анасынан айырылған балалар (осындай адамдарды әскери қызметке шақырған кезде жасы мерзімді әскери қызмет өткеру мерзіміне ұзартылады), жиырма тоғыз жасқа дейінгі жастар, оралмандар болып табылатын Бағдарламаның осы бағытының қатысушыларына қолданылмайды.</w:t>
      </w:r>
      <w:r>
        <w:br/>
      </w:r>
      <w:r>
        <w:rPr>
          <w:rFonts w:ascii="Times New Roman"/>
          <w:b w:val="false"/>
          <w:i w:val="false"/>
          <w:color w:val="000000"/>
          <w:sz w:val="28"/>
        </w:rPr>
        <w:t>
      Бұл ретте отбасы мүшелерінің бірінің жұмыспен нәтижелі қамтылуы, коммуналдық қызметтерді, жалдау ақысын төлеуді қамтамасыз ету және отбасының бөлінген тұрғын үйде тұруы Бағдарламаға қатысудың міндетті шарты болып табылады.</w:t>
      </w:r>
      <w:r>
        <w:br/>
      </w:r>
      <w:r>
        <w:rPr>
          <w:rFonts w:ascii="Times New Roman"/>
          <w:b w:val="false"/>
          <w:i w:val="false"/>
          <w:color w:val="000000"/>
          <w:sz w:val="28"/>
        </w:rPr>
        <w:t>
</w:t>
      </w:r>
      <w:r>
        <w:rPr>
          <w:rFonts w:ascii="Times New Roman"/>
          <w:b w:val="false"/>
          <w:i w:val="false"/>
          <w:color w:val="000000"/>
          <w:sz w:val="28"/>
        </w:rPr>
        <w:t>
      47. Тиісті қаржы жылына арналған қаржыландыру жоспарында көшуді және қызметтік тұрғын үй салуды, сатып алуды, салып бітіруді, сондай-ақ жастарға арналған жатақханалар салуды және сатып алуды субсидиялауға көзделген жалпы қаражат (жұмыс берушілер тарапынан қоса қаржыландыруды ескере отырып) көлемі негізінде айқындалады.</w:t>
      </w:r>
      <w:r>
        <w:br/>
      </w:r>
      <w:r>
        <w:rPr>
          <w:rFonts w:ascii="Times New Roman"/>
          <w:b w:val="false"/>
          <w:i w:val="false"/>
          <w:color w:val="000000"/>
          <w:sz w:val="28"/>
        </w:rPr>
        <w:t>
      Қызметтік тұрғын үйлер пәтерлерден, жеке тұрғын үйлерден және жатақханалардағы бөлмелерден тұрады.</w:t>
      </w:r>
      <w:r>
        <w:br/>
      </w:r>
      <w:r>
        <w:rPr>
          <w:rFonts w:ascii="Times New Roman"/>
          <w:b w:val="false"/>
          <w:i w:val="false"/>
          <w:color w:val="000000"/>
          <w:sz w:val="28"/>
        </w:rPr>
        <w:t>
</w:t>
      </w:r>
      <w:r>
        <w:rPr>
          <w:rFonts w:ascii="Times New Roman"/>
          <w:b w:val="false"/>
          <w:i w:val="false"/>
          <w:color w:val="000000"/>
          <w:sz w:val="28"/>
        </w:rPr>
        <w:t>
      48. Халықты жұмыспен қамту орталығы Бағдарлама операторының, өңірлік не аудандық/қалалық комиссияның ұсынымын алған күннен бастап он бес жұмыс күні ішінде өтініш берушілерді Бағдарламаға қатысушылар құрамына енгізу туралы не одан бас тарту туралы шешім қабылдайды.</w:t>
      </w:r>
      <w:r>
        <w:br/>
      </w:r>
      <w:r>
        <w:rPr>
          <w:rFonts w:ascii="Times New Roman"/>
          <w:b w:val="false"/>
          <w:i w:val="false"/>
          <w:color w:val="000000"/>
          <w:sz w:val="28"/>
        </w:rPr>
        <w:t>
      Бағдарламаға қатысуға үміткер осы Қағидалардың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өлшемшарттарға сәйкес келмеген жағдайларда Бағдарламаға қатысушылардың құрамына енгізуден бас тартылады.</w:t>
      </w:r>
      <w:r>
        <w:br/>
      </w:r>
      <w:r>
        <w:rPr>
          <w:rFonts w:ascii="Times New Roman"/>
          <w:b w:val="false"/>
          <w:i w:val="false"/>
          <w:color w:val="000000"/>
          <w:sz w:val="28"/>
        </w:rPr>
        <w:t>
</w:t>
      </w:r>
      <w:r>
        <w:rPr>
          <w:rFonts w:ascii="Times New Roman"/>
          <w:b w:val="false"/>
          <w:i w:val="false"/>
          <w:color w:val="000000"/>
          <w:sz w:val="28"/>
        </w:rPr>
        <w:t>
      49. Шыққан жерінің халықты жұмыспен қамту орталықтары шешім қабылданған күннен бастап бес жұмыс күні ішінде өтініш берушілерге жазбаша хабарлайды.</w:t>
      </w:r>
      <w:r>
        <w:br/>
      </w:r>
      <w:r>
        <w:rPr>
          <w:rFonts w:ascii="Times New Roman"/>
          <w:b w:val="false"/>
          <w:i w:val="false"/>
          <w:color w:val="000000"/>
          <w:sz w:val="28"/>
        </w:rPr>
        <w:t>
</w:t>
      </w:r>
      <w:r>
        <w:rPr>
          <w:rFonts w:ascii="Times New Roman"/>
          <w:b w:val="false"/>
          <w:i w:val="false"/>
          <w:color w:val="000000"/>
          <w:sz w:val="28"/>
        </w:rPr>
        <w:t>
      50. Халықты жұмыспен қамту орталығының Бағдарламаға қатысушылардың құрамына енгізуден бас тарту туралы шешіміне Қазақстан Республикасының заңнамасында белгіленген сот тәртібімен шағым жасауға болады.</w:t>
      </w:r>
      <w:r>
        <w:br/>
      </w:r>
      <w:r>
        <w:rPr>
          <w:rFonts w:ascii="Times New Roman"/>
          <w:b w:val="false"/>
          <w:i w:val="false"/>
          <w:color w:val="000000"/>
          <w:sz w:val="28"/>
        </w:rPr>
        <w:t>
</w:t>
      </w:r>
      <w:r>
        <w:rPr>
          <w:rFonts w:ascii="Times New Roman"/>
          <w:b w:val="false"/>
          <w:i w:val="false"/>
          <w:color w:val="000000"/>
          <w:sz w:val="28"/>
        </w:rPr>
        <w:t>
      51. Шыққан және келген жерінің халықты жұмыспен қамту орталықтары қабылданған шешімдердің негізінде Бағдарламаға қатысушылардың көшу тәртібін, мерзімін және оларды қабылдау шарттарын келіседі.</w:t>
      </w:r>
      <w:r>
        <w:br/>
      </w:r>
      <w:r>
        <w:rPr>
          <w:rFonts w:ascii="Times New Roman"/>
          <w:b w:val="false"/>
          <w:i w:val="false"/>
          <w:color w:val="000000"/>
          <w:sz w:val="28"/>
        </w:rPr>
        <w:t>
</w:t>
      </w:r>
      <w:r>
        <w:rPr>
          <w:rFonts w:ascii="Times New Roman"/>
          <w:b w:val="false"/>
          <w:i w:val="false"/>
          <w:color w:val="000000"/>
          <w:sz w:val="28"/>
        </w:rPr>
        <w:t>
      52. Азаматтарды Бағдарламаға қатысушылар қатарына енгізу туралы шешімнің және көшу шарттарын келген жерінің халықты жұмыспен қамту орталықтарымен келісу негізінде шыққан жерінің халықты жұмыспен қамту орталықтары Бағдарламаға қатысушыларға қоныс аударуға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жолдама береді.</w:t>
      </w:r>
      <w:r>
        <w:br/>
      </w:r>
      <w:r>
        <w:rPr>
          <w:rFonts w:ascii="Times New Roman"/>
          <w:b w:val="false"/>
          <w:i w:val="false"/>
          <w:color w:val="000000"/>
          <w:sz w:val="28"/>
        </w:rPr>
        <w:t>
</w:t>
      </w:r>
      <w:r>
        <w:rPr>
          <w:rFonts w:ascii="Times New Roman"/>
          <w:b w:val="false"/>
          <w:i w:val="false"/>
          <w:color w:val="000000"/>
          <w:sz w:val="28"/>
        </w:rPr>
        <w:t>
      53. Шыққан жерінің халықты жұмыспен қамту орталығы берген жолдаманың негізінде келген жерінің халықты жұмыспен қамту орталығы Бағдарламаға қатысушымен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әлеуметтік келісімшарт жасасады, жұмыс беруші оның тарапы болады. Жұмыс беруші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лауазымды адамның қолымен және мөрмен куәландырылған келісімшартқа қосылу туралы жазбаша өтініш (хабарлама) беру арқылы әлеуметтік келісімшарт жасасқанын растайды.</w:t>
      </w:r>
      <w:r>
        <w:br/>
      </w:r>
      <w:r>
        <w:rPr>
          <w:rFonts w:ascii="Times New Roman"/>
          <w:b w:val="false"/>
          <w:i w:val="false"/>
          <w:color w:val="000000"/>
          <w:sz w:val="28"/>
        </w:rPr>
        <w:t>
      Әлеуметтік келісімшарт барлық тараптар оған қол қойған сәттен бастап не халықты жұмыспен қамту орталықтары және Бағдарламаға қатысушылар қол қойған және жұмыс берушілерден әлеуметтік келісімшартқа қосылу туралы жазбаша өтініш (хабарлама) алған сәттен бастап күшіне енеді.</w:t>
      </w:r>
      <w:r>
        <w:br/>
      </w:r>
      <w:r>
        <w:rPr>
          <w:rFonts w:ascii="Times New Roman"/>
          <w:b w:val="false"/>
          <w:i w:val="false"/>
          <w:color w:val="000000"/>
          <w:sz w:val="28"/>
        </w:rPr>
        <w:t>
      Бағдарламаға қатысушыны жұмысқа орналастыру бойынша міндеттемені орындамаған жағдайда жұмыс берушілер мемлекеттің оқытуға және/немесе көшуді субсидиялауға жұмсаған шығыстарын өтейді.</w:t>
      </w:r>
      <w:r>
        <w:br/>
      </w:r>
      <w:r>
        <w:rPr>
          <w:rFonts w:ascii="Times New Roman"/>
          <w:b w:val="false"/>
          <w:i w:val="false"/>
          <w:color w:val="000000"/>
          <w:sz w:val="28"/>
        </w:rPr>
        <w:t>
</w:t>
      </w:r>
      <w:r>
        <w:rPr>
          <w:rFonts w:ascii="Times New Roman"/>
          <w:b w:val="false"/>
          <w:i w:val="false"/>
          <w:color w:val="000000"/>
          <w:sz w:val="28"/>
        </w:rPr>
        <w:t>
      54. Осы Қағидалар қолданысқа енгізілгенге дейін жасалған әлеуметтік келісімшарттар өз күшін сақтап қалады және өзгеріссіз күйінде қолданылады.</w:t>
      </w:r>
      <w:r>
        <w:br/>
      </w:r>
      <w:r>
        <w:rPr>
          <w:rFonts w:ascii="Times New Roman"/>
          <w:b w:val="false"/>
          <w:i w:val="false"/>
          <w:color w:val="000000"/>
          <w:sz w:val="28"/>
        </w:rPr>
        <w:t>
</w:t>
      </w:r>
      <w:r>
        <w:rPr>
          <w:rFonts w:ascii="Times New Roman"/>
          <w:b w:val="false"/>
          <w:i w:val="false"/>
          <w:color w:val="000000"/>
          <w:sz w:val="28"/>
        </w:rPr>
        <w:t>
      55. Көшуін және жұмысқа орналасуын жұмыс беруші өзі жүзеге асырған азаматтар басым тәртіппен тиісті мемлекеттік қолдауды ала отырып, Бағдарламаның осы бағытына қатысушылардың құрамына енгізіледі.</w:t>
      </w:r>
      <w:r>
        <w:br/>
      </w:r>
      <w:r>
        <w:rPr>
          <w:rFonts w:ascii="Times New Roman"/>
          <w:b w:val="false"/>
          <w:i w:val="false"/>
          <w:color w:val="000000"/>
          <w:sz w:val="28"/>
        </w:rPr>
        <w:t>
</w:t>
      </w:r>
      <w:r>
        <w:rPr>
          <w:rFonts w:ascii="Times New Roman"/>
          <w:b w:val="false"/>
          <w:i w:val="false"/>
          <w:color w:val="000000"/>
          <w:sz w:val="28"/>
        </w:rPr>
        <w:t>
      56. Бағдарламаға қатысушылардың жұмыспен қамтылуы әлеуметтік келісімшарт негізінде қамтамасыз етіледі. Жұмысқа орналастыру үшін бос жұмыс орындары пайдаланылады.</w:t>
      </w:r>
      <w:r>
        <w:br/>
      </w:r>
      <w:r>
        <w:rPr>
          <w:rFonts w:ascii="Times New Roman"/>
          <w:b w:val="false"/>
          <w:i w:val="false"/>
          <w:color w:val="000000"/>
          <w:sz w:val="28"/>
        </w:rPr>
        <w:t>
</w:t>
      </w:r>
      <w:r>
        <w:rPr>
          <w:rFonts w:ascii="Times New Roman"/>
          <w:b w:val="false"/>
          <w:i w:val="false"/>
          <w:color w:val="000000"/>
          <w:sz w:val="28"/>
        </w:rPr>
        <w:t>
      57. Бағдарламаны іске асырудың барлық кезеңдерінде, оған қатысушылар туралы ақпарат әлеуметтік-еңбек саласының бірыңғай ақпараттық жүйесінің «Жұмыспен қамту» автоматтандырылған ақпараттық жүйесінде орналастырылады.</w:t>
      </w:r>
      <w:r>
        <w:br/>
      </w:r>
      <w:r>
        <w:rPr>
          <w:rFonts w:ascii="Times New Roman"/>
          <w:b w:val="false"/>
          <w:i w:val="false"/>
          <w:color w:val="000000"/>
          <w:sz w:val="28"/>
        </w:rPr>
        <w:t>
      Халықты жұмыспен қамту орталықтары әлеуметтік келісімшартты сүйемелдеуді және мониторинг жүргізуді жүзеге асырады және Бағдарламаға қатысушылардың өздеріне қабылдаған міндеттемелерін орындауын бақылайды.</w:t>
      </w:r>
    </w:p>
    <w:bookmarkEnd w:id="118"/>
    <w:bookmarkStart w:name="z388" w:id="119"/>
    <w:p>
      <w:pPr>
        <w:spacing w:after="0"/>
        <w:ind w:left="0"/>
        <w:jc w:val="left"/>
      </w:pPr>
      <w:r>
        <w:rPr>
          <w:rFonts w:ascii="Times New Roman"/>
          <w:b/>
          <w:i w:val="false"/>
          <w:color w:val="000000"/>
        </w:rPr>
        <w:t xml:space="preserve"> 
4. Еңбек ресурстары ұтқырлығын арттыруға бағытталған шараларды</w:t>
      </w:r>
      <w:r>
        <w:br/>
      </w:r>
      <w:r>
        <w:rPr>
          <w:rFonts w:ascii="Times New Roman"/>
          <w:b/>
          <w:i w:val="false"/>
          <w:color w:val="000000"/>
        </w:rPr>
        <w:t>
қаржыландыру</w:t>
      </w:r>
    </w:p>
    <w:bookmarkEnd w:id="119"/>
    <w:bookmarkStart w:name="z389" w:id="120"/>
    <w:p>
      <w:pPr>
        <w:spacing w:after="0"/>
        <w:ind w:left="0"/>
        <w:jc w:val="left"/>
      </w:pPr>
      <w:r>
        <w:rPr>
          <w:rFonts w:ascii="Times New Roman"/>
          <w:b/>
          <w:i w:val="false"/>
          <w:color w:val="000000"/>
        </w:rPr>
        <w:t xml:space="preserve"> 
Тұрғын үйді салу және бөлу тәртібі</w:t>
      </w:r>
    </w:p>
    <w:bookmarkEnd w:id="120"/>
    <w:bookmarkStart w:name="z390" w:id="121"/>
    <w:p>
      <w:pPr>
        <w:spacing w:after="0"/>
        <w:ind w:left="0"/>
        <w:jc w:val="both"/>
      </w:pPr>
      <w:r>
        <w:rPr>
          <w:rFonts w:ascii="Times New Roman"/>
          <w:b w:val="false"/>
          <w:i w:val="false"/>
          <w:color w:val="000000"/>
          <w:sz w:val="28"/>
        </w:rPr>
        <w:t>
      58. 2013 жылы Шығыс Қазақстан, Солтүстік Қазақстан, Қызылорда және Павлодар облыстарында, сондай-ақ ВАК шешімімен айқындалған өңірлерде Бағдарламаға қатысушылар құрамына енгізу қызметтік тұрғын үйлер салуға, сатып алуға және қоныстандыруға қатысатын жұмыс берушілердің жолдамасы бойынша жүзеге асырылады.</w:t>
      </w:r>
      <w:r>
        <w:br/>
      </w:r>
      <w:r>
        <w:rPr>
          <w:rFonts w:ascii="Times New Roman"/>
          <w:b w:val="false"/>
          <w:i w:val="false"/>
          <w:color w:val="000000"/>
          <w:sz w:val="28"/>
        </w:rPr>
        <w:t>
      Жұмыс беруші тарапынан қоса қаржыландырылған жағдайда құрылыс орнын салу, сатып алу және салып бітіру үшін тұрғын үйдің ықтимал нұсқаларын таңдау оның қатысуымен жүзеге асырылады.</w:t>
      </w:r>
      <w:r>
        <w:br/>
      </w:r>
      <w:r>
        <w:rPr>
          <w:rFonts w:ascii="Times New Roman"/>
          <w:b w:val="false"/>
          <w:i w:val="false"/>
          <w:color w:val="000000"/>
          <w:sz w:val="28"/>
        </w:rPr>
        <w:t>
</w:t>
      </w:r>
      <w:r>
        <w:rPr>
          <w:rFonts w:ascii="Times New Roman"/>
          <w:b w:val="false"/>
          <w:i w:val="false"/>
          <w:color w:val="000000"/>
          <w:sz w:val="28"/>
        </w:rPr>
        <w:t>
      59. Жұмыс беруші көппәтерлі тұрғын үйді, сондай-ақ жеке, екі (үш) пәтерлі тұрғын үйлерді салу, сатып алу және салып бітіру кезінде қоса қаржыландыруды тұрғын үйлердің жалпы сметалық құнының кемінде 10 %-ы мөлшерінде жүзеге асырады.</w:t>
      </w:r>
      <w:r>
        <w:br/>
      </w:r>
      <w:r>
        <w:rPr>
          <w:rFonts w:ascii="Times New Roman"/>
          <w:b w:val="false"/>
          <w:i w:val="false"/>
          <w:color w:val="000000"/>
          <w:sz w:val="28"/>
        </w:rPr>
        <w:t>
</w:t>
      </w:r>
      <w:r>
        <w:rPr>
          <w:rFonts w:ascii="Times New Roman"/>
          <w:b w:val="false"/>
          <w:i w:val="false"/>
          <w:color w:val="000000"/>
          <w:sz w:val="28"/>
        </w:rPr>
        <w:t>
      60. Облыстардың жергілікті атқарушы органдары мен жұмыс берушілер мынадай міндеттемелерді көздейтін ниет білдіру шартын жасасады:</w:t>
      </w:r>
      <w:r>
        <w:br/>
      </w:r>
      <w:r>
        <w:rPr>
          <w:rFonts w:ascii="Times New Roman"/>
          <w:b w:val="false"/>
          <w:i w:val="false"/>
          <w:color w:val="000000"/>
          <w:sz w:val="28"/>
        </w:rPr>
        <w:t>
      1) тұрғын үйді бірлесіп салу, сатып алу;</w:t>
      </w:r>
      <w:r>
        <w:br/>
      </w:r>
      <w:r>
        <w:rPr>
          <w:rFonts w:ascii="Times New Roman"/>
          <w:b w:val="false"/>
          <w:i w:val="false"/>
          <w:color w:val="000000"/>
          <w:sz w:val="28"/>
        </w:rPr>
        <w:t>
      2) қоныс аударатын азаматтарды міндетті жұмысқа орналастыру;</w:t>
      </w:r>
      <w:r>
        <w:br/>
      </w:r>
      <w:r>
        <w:rPr>
          <w:rFonts w:ascii="Times New Roman"/>
          <w:b w:val="false"/>
          <w:i w:val="false"/>
          <w:color w:val="000000"/>
          <w:sz w:val="28"/>
        </w:rPr>
        <w:t>
      3) жұмыс берушінің қоса қаржыландыруының мөлшері.</w:t>
      </w:r>
      <w:r>
        <w:br/>
      </w:r>
      <w:r>
        <w:rPr>
          <w:rFonts w:ascii="Times New Roman"/>
          <w:b w:val="false"/>
          <w:i w:val="false"/>
          <w:color w:val="000000"/>
          <w:sz w:val="28"/>
        </w:rPr>
        <w:t>
</w:t>
      </w:r>
      <w:r>
        <w:rPr>
          <w:rFonts w:ascii="Times New Roman"/>
          <w:b w:val="false"/>
          <w:i w:val="false"/>
          <w:color w:val="000000"/>
          <w:sz w:val="28"/>
        </w:rPr>
        <w:t>
      61. Жергілікті атқарушы органдар заңнамаға сәйкес тұрғын үй салу үшін жер учаскелерін бөлуді, жобалау-сметалық құжаттаманы әзірлеуді, мемлекеттік сараптама жүргізуді, қосылуға техникалық шарттарды беруді, сондай-ақ аумақтарды егжей-тегжейлі жоспарлау жоспарына немесе құрылыс салу жоспарына сәйкес инженерлік-коммуникациялық инфрақұрылымға қосылуды жүзеге асырады.</w:t>
      </w:r>
      <w:r>
        <w:br/>
      </w:r>
      <w:r>
        <w:rPr>
          <w:rFonts w:ascii="Times New Roman"/>
          <w:b w:val="false"/>
          <w:i w:val="false"/>
          <w:color w:val="000000"/>
          <w:sz w:val="28"/>
        </w:rPr>
        <w:t>
      Жеке тұрғын үйлерді салу кезінде жобаны жергілікті жерге бекіту жергілікті бюджеттің және жұмыс берушінің қаражаты есебінен жұмсалған қаражатқа пропорционал жүзеге асырылады.</w:t>
      </w:r>
      <w:r>
        <w:br/>
      </w:r>
      <w:r>
        <w:rPr>
          <w:rFonts w:ascii="Times New Roman"/>
          <w:b w:val="false"/>
          <w:i w:val="false"/>
          <w:color w:val="000000"/>
          <w:sz w:val="28"/>
        </w:rPr>
        <w:t>
      Көп пәтерлі тұрғын үйлерді салу кезінде жобаны жергілікті жерге бекіту жергілікті бюджет қаражаты есебінен жүзеге асырылады.</w:t>
      </w:r>
      <w:r>
        <w:br/>
      </w:r>
      <w:r>
        <w:rPr>
          <w:rFonts w:ascii="Times New Roman"/>
          <w:b w:val="false"/>
          <w:i w:val="false"/>
          <w:color w:val="000000"/>
          <w:sz w:val="28"/>
        </w:rPr>
        <w:t>
      Заңнамада белгіленген тәртіппен мердігерді және объектінің нақты құнын айқындағаннан кейін жергілікті атқарушы органдардың бюджеттік бағдарламаларының әкімшісі, мердігер және жұмыс беруші тұрғын үй салу және осы құрылысты қоса қаржыландыру шарттары туралы үшжақты шарт жасасады.</w:t>
      </w:r>
      <w:r>
        <w:br/>
      </w:r>
      <w:r>
        <w:rPr>
          <w:rFonts w:ascii="Times New Roman"/>
          <w:b w:val="false"/>
          <w:i w:val="false"/>
          <w:color w:val="000000"/>
          <w:sz w:val="28"/>
        </w:rPr>
        <w:t>
      Мердігерлік шартқа сәйкес аванс төлемдерін аударған кезде бірінші тәртіпте міндетті түрде жұмыс берушінің қоса қаржыландыру сомасы аударылуға тиіс.</w:t>
      </w:r>
      <w:r>
        <w:br/>
      </w:r>
      <w:r>
        <w:rPr>
          <w:rFonts w:ascii="Times New Roman"/>
          <w:b w:val="false"/>
          <w:i w:val="false"/>
          <w:color w:val="000000"/>
          <w:sz w:val="28"/>
        </w:rPr>
        <w:t>
      Салынған және пайдалануға тапсырылған тұрғын үй мемлекет пен жұмыс беруші арасында осы тұрғын үйді салуға жұмсалған қаражатқа пропорционал бөлінеді.</w:t>
      </w:r>
      <w:r>
        <w:br/>
      </w:r>
      <w:r>
        <w:rPr>
          <w:rFonts w:ascii="Times New Roman"/>
          <w:b w:val="false"/>
          <w:i w:val="false"/>
          <w:color w:val="000000"/>
          <w:sz w:val="28"/>
        </w:rPr>
        <w:t>
      Жергілікті атқарушы органның шешімімен жұмыс беруші тарапынан қоса қаржыландыру қаражаты есебінен салынған тұрғын үй жұмыс берушінің меншігіне беріледі, ал мемлекеттік бюджет қаражаты есебінен салынған тұрғын үй халықты жұмыспен қамту орталығының теңгеріміне беріледі.</w:t>
      </w:r>
      <w:r>
        <w:br/>
      </w:r>
      <w:r>
        <w:rPr>
          <w:rFonts w:ascii="Times New Roman"/>
          <w:b w:val="false"/>
          <w:i w:val="false"/>
          <w:color w:val="000000"/>
          <w:sz w:val="28"/>
        </w:rPr>
        <w:t>
</w:t>
      </w:r>
      <w:r>
        <w:rPr>
          <w:rFonts w:ascii="Times New Roman"/>
          <w:b w:val="false"/>
          <w:i w:val="false"/>
          <w:color w:val="000000"/>
          <w:sz w:val="28"/>
        </w:rPr>
        <w:t>
      62. Халықты жұмыспен қамту орталықтары мен жұмыс берушілер Бағдарламаға қатысушылармен жалға алу шартын жасасады, кейін Бағдарламаға қатысушыға жалға береді.</w:t>
      </w:r>
    </w:p>
    <w:bookmarkEnd w:id="121"/>
    <w:bookmarkStart w:name="z395" w:id="122"/>
    <w:p>
      <w:pPr>
        <w:spacing w:after="0"/>
        <w:ind w:left="0"/>
        <w:jc w:val="left"/>
      </w:pPr>
      <w:r>
        <w:rPr>
          <w:rFonts w:ascii="Times New Roman"/>
          <w:b/>
          <w:i w:val="false"/>
          <w:color w:val="000000"/>
        </w:rPr>
        <w:t xml:space="preserve"> 
Бағдарламаға қатысушыларды мемлекеттік қолдау шараларын</w:t>
      </w:r>
      <w:r>
        <w:br/>
      </w:r>
      <w:r>
        <w:rPr>
          <w:rFonts w:ascii="Times New Roman"/>
          <w:b/>
          <w:i w:val="false"/>
          <w:color w:val="000000"/>
        </w:rPr>
        <w:t>
қаржыландыру</w:t>
      </w:r>
    </w:p>
    <w:bookmarkEnd w:id="122"/>
    <w:bookmarkStart w:name="z396" w:id="123"/>
    <w:p>
      <w:pPr>
        <w:spacing w:after="0"/>
        <w:ind w:left="0"/>
        <w:jc w:val="both"/>
      </w:pPr>
      <w:r>
        <w:rPr>
          <w:rFonts w:ascii="Times New Roman"/>
          <w:b w:val="false"/>
          <w:i w:val="false"/>
          <w:color w:val="000000"/>
          <w:sz w:val="28"/>
        </w:rPr>
        <w:t>
      63. Қызметтік тұрғын үй, жатақхана салу және (немесе) оны сатып алу, Бағдарламаға қатысушыларға көшуге, инженерлік-коммуникациялық инфрақұрылымды дамытуға субсидия беру үшін облыстық бюджеттерге, Астана және Алматы қалаларының бюджеттеріне нысаналы трансферттер бөлінеді.</w:t>
      </w:r>
      <w:r>
        <w:br/>
      </w:r>
      <w:r>
        <w:rPr>
          <w:rFonts w:ascii="Times New Roman"/>
          <w:b w:val="false"/>
          <w:i w:val="false"/>
          <w:color w:val="000000"/>
          <w:sz w:val="28"/>
        </w:rPr>
        <w:t>
      Нысаналы трансферттерді уақтылы аудару, бюджет қаражатының мақсатты пайдаланылуына және түпкілікті нәтижесіне мониторинг жүргізу үшін:</w:t>
      </w:r>
      <w:r>
        <w:br/>
      </w:r>
      <w:r>
        <w:rPr>
          <w:rFonts w:ascii="Times New Roman"/>
          <w:b w:val="false"/>
          <w:i w:val="false"/>
          <w:color w:val="000000"/>
          <w:sz w:val="28"/>
        </w:rPr>
        <w:t>
      1) Бағдарлама операторы мен облыстардың, Астана және Алматы қалаларының әкімдері арасында Бағдарламаға қатысушылардың көшу шығындарын өтеу бөлігінде;</w:t>
      </w:r>
      <w:r>
        <w:br/>
      </w:r>
      <w:r>
        <w:rPr>
          <w:rFonts w:ascii="Times New Roman"/>
          <w:b w:val="false"/>
          <w:i w:val="false"/>
          <w:color w:val="000000"/>
          <w:sz w:val="28"/>
        </w:rPr>
        <w:t>
      2) өңірлік даму мәселелері жөніндегі уәкілетті орган мен облыстардың, Астана және Алматы қалаларының әкімдері арасында қызметтік тұрғын үй салу және (немесе) сатып алу, инженерлік-коммуникациялық инфрақұрылымды дамыту және (немесе) сатып алу бөлігінде нысаналы трансферттер бойынша нәтижелер туралы келісімдер жасалады.</w:t>
      </w:r>
      <w:r>
        <w:br/>
      </w:r>
      <w:r>
        <w:rPr>
          <w:rFonts w:ascii="Times New Roman"/>
          <w:b w:val="false"/>
          <w:i w:val="false"/>
          <w:color w:val="000000"/>
          <w:sz w:val="28"/>
        </w:rPr>
        <w:t>
</w:t>
      </w:r>
      <w:r>
        <w:rPr>
          <w:rFonts w:ascii="Times New Roman"/>
          <w:b w:val="false"/>
          <w:i w:val="false"/>
          <w:color w:val="000000"/>
          <w:sz w:val="28"/>
        </w:rPr>
        <w:t>
      64. Бағдарлама операторы мен өңірлік даму мәселелері жөніндегі уәкілетті орган бюджет заңнамасына сәйкес облыстық бюджеттерге, Астана және Алматы қалаларының бюджеттеріне тиісті республикалық бюджеттік бағдарламалар бойынша нысаналы трансферттерді аударады.</w:t>
      </w:r>
      <w:r>
        <w:br/>
      </w:r>
      <w:r>
        <w:rPr>
          <w:rFonts w:ascii="Times New Roman"/>
          <w:b w:val="false"/>
          <w:i w:val="false"/>
          <w:color w:val="000000"/>
          <w:sz w:val="28"/>
        </w:rPr>
        <w:t>
</w:t>
      </w:r>
      <w:r>
        <w:rPr>
          <w:rFonts w:ascii="Times New Roman"/>
          <w:b w:val="false"/>
          <w:i w:val="false"/>
          <w:color w:val="000000"/>
          <w:sz w:val="28"/>
        </w:rPr>
        <w:t>
      65. Қызметтік тұрғын үй, жатақхана салуға және (немесе) оны сатып алуға, инженерлік-коммуникациялық инфрақұрылымды дамытуға және (немесе) сатып алуға арналған нысаналы трансферттер объектілер бойынша бөлінбей, бiр сомамен облыстық бюджеттерге, Астана және Алматы қалаларының бюджеттеріне аударылады.</w:t>
      </w:r>
      <w:r>
        <w:br/>
      </w:r>
      <w:r>
        <w:rPr>
          <w:rFonts w:ascii="Times New Roman"/>
          <w:b w:val="false"/>
          <w:i w:val="false"/>
          <w:color w:val="000000"/>
          <w:sz w:val="28"/>
        </w:rPr>
        <w:t>
      Облыстардың, республикалық маңызы бар қаланың, астананың жергілікті атқарушы органдары тиісті шешiмдер қабылданғаннан кейін екі апта мерзімде іске асырылуына қаражат көзделген объектілер бөлінісінде жергілікті инвестициялық жобалар туралы жиынтық ақпаратты өңірлік даму мәселелері жөніндегі уәкілетті органға және Бағдарлама операторына жібереді.</w:t>
      </w:r>
      <w:r>
        <w:br/>
      </w:r>
      <w:r>
        <w:rPr>
          <w:rFonts w:ascii="Times New Roman"/>
          <w:b w:val="false"/>
          <w:i w:val="false"/>
          <w:color w:val="000000"/>
          <w:sz w:val="28"/>
        </w:rPr>
        <w:t>
</w:t>
      </w:r>
      <w:r>
        <w:rPr>
          <w:rFonts w:ascii="Times New Roman"/>
          <w:b w:val="false"/>
          <w:i w:val="false"/>
          <w:color w:val="000000"/>
          <w:sz w:val="28"/>
        </w:rPr>
        <w:t>
      66. Облыстардың, Астана және Алматы қалаларының әкімдері:</w:t>
      </w:r>
      <w:r>
        <w:br/>
      </w:r>
      <w:r>
        <w:rPr>
          <w:rFonts w:ascii="Times New Roman"/>
          <w:b w:val="false"/>
          <w:i w:val="false"/>
          <w:color w:val="000000"/>
          <w:sz w:val="28"/>
        </w:rPr>
        <w:t>
      1) ай сайын, есепті айдан кейінгі айдың 5-күнiне Бағдарлама операторына – экономикалық әлеуеті жоғары елді мекендерге және экономикалық өсу орталықтарына көшіп келген, оның ішінде субсидия алған, тұрғын үй, жатақханадан бөлме алған, жұмысқа орналастырылған (жұмыспен қамту түрлері бөлінісінде) Бағдарламаға қатысушылардың саны туралы;</w:t>
      </w:r>
      <w:r>
        <w:br/>
      </w:r>
      <w:r>
        <w:rPr>
          <w:rFonts w:ascii="Times New Roman"/>
          <w:b w:val="false"/>
          <w:i w:val="false"/>
          <w:color w:val="000000"/>
          <w:sz w:val="28"/>
        </w:rPr>
        <w:t>
      2) жартыжылдық қорытындысы бойынша жылына екі рет өңірлік даму мәселелері жөніндегі орталық уәкілетті органға – сатып алынған және (немесе) пайдалануға енгізілген қызметтік тұрғын үйлердің, жатақханалардың саны туралы есеп береді.</w:t>
      </w:r>
    </w:p>
    <w:bookmarkEnd w:id="123"/>
    <w:bookmarkStart w:name="z400" w:id="124"/>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адамдардың ұтқырлығын арттыруға  </w:t>
      </w:r>
      <w:r>
        <w:br/>
      </w:r>
      <w:r>
        <w:rPr>
          <w:rFonts w:ascii="Times New Roman"/>
          <w:b w:val="false"/>
          <w:i w:val="false"/>
          <w:color w:val="000000"/>
          <w:sz w:val="28"/>
        </w:rPr>
        <w:t xml:space="preserve">
жәрдемдесу және оларға мемлекеттiк </w:t>
      </w:r>
      <w:r>
        <w:br/>
      </w:r>
      <w:r>
        <w:rPr>
          <w:rFonts w:ascii="Times New Roman"/>
          <w:b w:val="false"/>
          <w:i w:val="false"/>
          <w:color w:val="000000"/>
          <w:sz w:val="28"/>
        </w:rPr>
        <w:t>
қолдау шараларын көрсету қағидаларын</w:t>
      </w:r>
      <w:r>
        <w:br/>
      </w:r>
      <w:r>
        <w:rPr>
          <w:rFonts w:ascii="Times New Roman"/>
          <w:b w:val="false"/>
          <w:i w:val="false"/>
          <w:color w:val="000000"/>
          <w:sz w:val="28"/>
        </w:rPr>
        <w:t xml:space="preserve">
1-қосымша             </w:t>
      </w:r>
    </w:p>
    <w:bookmarkEnd w:id="124"/>
    <w:p>
      <w:pPr>
        <w:spacing w:after="0"/>
        <w:ind w:left="0"/>
        <w:jc w:val="both"/>
      </w:pPr>
      <w:r>
        <w:rPr>
          <w:rFonts w:ascii="Times New Roman"/>
          <w:b w:val="false"/>
          <w:i w:val="false"/>
          <w:color w:val="000000"/>
          <w:sz w:val="28"/>
        </w:rPr>
        <w:t>____________ ауданының (қаласының)</w:t>
      </w:r>
      <w:r>
        <w:br/>
      </w:r>
      <w:r>
        <w:rPr>
          <w:rFonts w:ascii="Times New Roman"/>
          <w:b w:val="false"/>
          <w:i w:val="false"/>
          <w:color w:val="000000"/>
          <w:sz w:val="28"/>
        </w:rPr>
        <w:t>
Халықты жұмыспен қамту орталығының</w:t>
      </w:r>
      <w:r>
        <w:br/>
      </w:r>
      <w:r>
        <w:rPr>
          <w:rFonts w:ascii="Times New Roman"/>
          <w:b w:val="false"/>
          <w:i w:val="false"/>
          <w:color w:val="000000"/>
          <w:sz w:val="28"/>
        </w:rPr>
        <w:t>
директорына кiмнен _______________</w:t>
      </w:r>
      <w:r>
        <w:br/>
      </w:r>
      <w:r>
        <w:rPr>
          <w:rFonts w:ascii="Times New Roman"/>
          <w:b w:val="false"/>
          <w:i w:val="false"/>
          <w:color w:val="000000"/>
          <w:sz w:val="28"/>
        </w:rPr>
        <w:t>
__________________________________</w:t>
      </w:r>
    </w:p>
    <w:bookmarkStart w:name="z401" w:id="125"/>
    <w:p>
      <w:pPr>
        <w:spacing w:after="0"/>
        <w:ind w:left="0"/>
        <w:jc w:val="left"/>
      </w:pPr>
      <w:r>
        <w:rPr>
          <w:rFonts w:ascii="Times New Roman"/>
          <w:b/>
          <w:i w:val="false"/>
          <w:color w:val="000000"/>
        </w:rPr>
        <w:t xml:space="preserve"> 
Қызметтiк тұрғын үй (жатақханадан бөлме) беруге және көшуге</w:t>
      </w:r>
      <w:r>
        <w:br/>
      </w:r>
      <w:r>
        <w:rPr>
          <w:rFonts w:ascii="Times New Roman"/>
          <w:b/>
          <w:i w:val="false"/>
          <w:color w:val="000000"/>
        </w:rPr>
        <w:t>
субсидия тағайындауға</w:t>
      </w:r>
      <w:r>
        <w:br/>
      </w:r>
      <w:r>
        <w:rPr>
          <w:rFonts w:ascii="Times New Roman"/>
          <w:b/>
          <w:i w:val="false"/>
          <w:color w:val="000000"/>
        </w:rPr>
        <w:t>
ӨТІНІШ</w:t>
      </w:r>
    </w:p>
    <w:bookmarkEnd w:id="125"/>
    <w:p>
      <w:pPr>
        <w:spacing w:after="0"/>
        <w:ind w:left="0"/>
        <w:jc w:val="both"/>
      </w:pPr>
      <w:r>
        <w:rPr>
          <w:rFonts w:ascii="Times New Roman"/>
          <w:b w:val="false"/>
          <w:i w:val="false"/>
          <w:color w:val="000000"/>
          <w:sz w:val="28"/>
        </w:rPr>
        <w:t>Сiзден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(көшу себебi көрсетiледi) байланысты маған және отбасымның мүшелерiне</w:t>
      </w:r>
      <w:r>
        <w:br/>
      </w:r>
      <w:r>
        <w:rPr>
          <w:rFonts w:ascii="Times New Roman"/>
          <w:b w:val="false"/>
          <w:i w:val="false"/>
          <w:color w:val="000000"/>
          <w:sz w:val="28"/>
        </w:rPr>
        <w:t>
отбасының мынадай құрамын ескере отырып: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қызметтiк тұрғын үй (жатақханадан бөлме) берудi, қоныс аударуға</w:t>
      </w:r>
      <w:r>
        <w:br/>
      </w:r>
      <w:r>
        <w:rPr>
          <w:rFonts w:ascii="Times New Roman"/>
          <w:b w:val="false"/>
          <w:i w:val="false"/>
          <w:color w:val="000000"/>
          <w:sz w:val="28"/>
        </w:rPr>
        <w:t>
субсидия тағайындауды және төлеудi сұраймын.</w:t>
      </w:r>
      <w:r>
        <w:br/>
      </w:r>
      <w:r>
        <w:rPr>
          <w:rFonts w:ascii="Times New Roman"/>
          <w:b w:val="false"/>
          <w:i w:val="false"/>
          <w:color w:val="000000"/>
          <w:sz w:val="28"/>
        </w:rPr>
        <w:t>
Бiзге тиесiлi соманы ________________________________________________</w:t>
      </w:r>
      <w:r>
        <w:br/>
      </w:r>
      <w:r>
        <w:rPr>
          <w:rFonts w:ascii="Times New Roman"/>
          <w:b w:val="false"/>
          <w:i w:val="false"/>
          <w:color w:val="000000"/>
          <w:sz w:val="28"/>
        </w:rPr>
        <w:t>
            (банктiң атауы, банктiң ЖСН, банктiң БИК, алушының дербес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шотының нөмiрi көрсетiледi)</w:t>
      </w:r>
      <w:r>
        <w:br/>
      </w:r>
      <w:r>
        <w:rPr>
          <w:rFonts w:ascii="Times New Roman"/>
          <w:b w:val="false"/>
          <w:i w:val="false"/>
          <w:color w:val="000000"/>
          <w:sz w:val="28"/>
        </w:rPr>
        <w:t>
аударуыңызды сұраймын.</w:t>
      </w:r>
      <w:r>
        <w:br/>
      </w:r>
      <w:r>
        <w:rPr>
          <w:rFonts w:ascii="Times New Roman"/>
          <w:b w:val="false"/>
          <w:i w:val="false"/>
          <w:color w:val="000000"/>
          <w:sz w:val="28"/>
        </w:rPr>
        <w:t>
      Мына құжаттарды өтiнiшке қоса беремiн: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20__ жылғы «___» ______________ _____________________________________</w:t>
      </w:r>
      <w:r>
        <w:br/>
      </w:r>
      <w:r>
        <w:rPr>
          <w:rFonts w:ascii="Times New Roman"/>
          <w:b w:val="false"/>
          <w:i w:val="false"/>
          <w:color w:val="000000"/>
          <w:sz w:val="28"/>
        </w:rPr>
        <w:t>
                                   (Бағдарламаға қатысушының қолы)</w:t>
      </w:r>
    </w:p>
    <w:p>
      <w:pPr>
        <w:spacing w:after="0"/>
        <w:ind w:left="0"/>
        <w:jc w:val="both"/>
      </w:pPr>
      <w:r>
        <w:rPr>
          <w:rFonts w:ascii="Times New Roman"/>
          <w:b w:val="false"/>
          <w:i w:val="false"/>
          <w:color w:val="000000"/>
          <w:sz w:val="28"/>
        </w:rPr>
        <w:t>      *ұсынылған құжаттардың дұрыстығына өтiнiш берушi жауапты болады.</w:t>
      </w:r>
    </w:p>
    <w:bookmarkStart w:name="z402" w:id="126"/>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адамдардың ұтқырлығын арттыруға  </w:t>
      </w:r>
      <w:r>
        <w:br/>
      </w:r>
      <w:r>
        <w:rPr>
          <w:rFonts w:ascii="Times New Roman"/>
          <w:b w:val="false"/>
          <w:i w:val="false"/>
          <w:color w:val="000000"/>
          <w:sz w:val="28"/>
        </w:rPr>
        <w:t xml:space="preserve">
жәрдемдесу және оларға мемлекеттiк </w:t>
      </w:r>
      <w:r>
        <w:br/>
      </w:r>
      <w:r>
        <w:rPr>
          <w:rFonts w:ascii="Times New Roman"/>
          <w:b w:val="false"/>
          <w:i w:val="false"/>
          <w:color w:val="000000"/>
          <w:sz w:val="28"/>
        </w:rPr>
        <w:t>
қолдау шараларын көрсету қағидаларын</w:t>
      </w:r>
      <w:r>
        <w:br/>
      </w:r>
      <w:r>
        <w:rPr>
          <w:rFonts w:ascii="Times New Roman"/>
          <w:b w:val="false"/>
          <w:i w:val="false"/>
          <w:color w:val="000000"/>
          <w:sz w:val="28"/>
        </w:rPr>
        <w:t xml:space="preserve">
2-қосымша             </w:t>
      </w:r>
    </w:p>
    <w:bookmarkEnd w:id="126"/>
    <w:bookmarkStart w:name="z403" w:id="127"/>
    <w:p>
      <w:pPr>
        <w:spacing w:after="0"/>
        <w:ind w:left="0"/>
        <w:jc w:val="left"/>
      </w:pPr>
      <w:r>
        <w:rPr>
          <w:rFonts w:ascii="Times New Roman"/>
          <w:b/>
          <w:i w:val="false"/>
          <w:color w:val="000000"/>
        </w:rPr>
        <w:t xml:space="preserve"> 
________________________________ ауданының (облыстық маңызы бар</w:t>
      </w:r>
      <w:r>
        <w:br/>
      </w:r>
      <w:r>
        <w:rPr>
          <w:rFonts w:ascii="Times New Roman"/>
          <w:b/>
          <w:i w:val="false"/>
          <w:color w:val="000000"/>
        </w:rPr>
        <w:t>
қаланың, астананың, республикалық маңызы бар қаланың) халықты</w:t>
      </w:r>
      <w:r>
        <w:br/>
      </w:r>
      <w:r>
        <w:rPr>
          <w:rFonts w:ascii="Times New Roman"/>
          <w:b/>
          <w:i w:val="false"/>
          <w:color w:val="000000"/>
        </w:rPr>
        <w:t>
жұмыспен қамту орталығы</w:t>
      </w:r>
    </w:p>
    <w:bookmarkEnd w:id="127"/>
    <w:bookmarkStart w:name="z404" w:id="128"/>
    <w:p>
      <w:pPr>
        <w:spacing w:after="0"/>
        <w:ind w:left="0"/>
        <w:jc w:val="left"/>
      </w:pPr>
      <w:r>
        <w:rPr>
          <w:rFonts w:ascii="Times New Roman"/>
          <w:b/>
          <w:i w:val="false"/>
          <w:color w:val="000000"/>
        </w:rPr>
        <w:t xml:space="preserve"> 
Бұйрық</w:t>
      </w:r>
    </w:p>
    <w:bookmarkEnd w:id="128"/>
    <w:p>
      <w:pPr>
        <w:spacing w:after="0"/>
        <w:ind w:left="0"/>
        <w:jc w:val="both"/>
      </w:pPr>
      <w:r>
        <w:rPr>
          <w:rFonts w:ascii="Times New Roman"/>
          <w:b w:val="false"/>
          <w:i w:val="false"/>
          <w:color w:val="000000"/>
          <w:sz w:val="28"/>
        </w:rPr>
        <w:t>      Күнi                     № _____                    ауыл (қала)</w:t>
      </w:r>
    </w:p>
    <w:bookmarkStart w:name="z439" w:id="129"/>
    <w:p>
      <w:pPr>
        <w:spacing w:after="0"/>
        <w:ind w:left="0"/>
        <w:jc w:val="both"/>
      </w:pPr>
      <w:r>
        <w:rPr>
          <w:rFonts w:ascii="Times New Roman"/>
          <w:b w:val="false"/>
          <w:i w:val="false"/>
          <w:color w:val="000000"/>
          <w:sz w:val="28"/>
        </w:rPr>
        <w:t>      Жұмыспен қамтуға жәрдемдесудiң белсендi шараларына қатысатын</w:t>
      </w:r>
      <w:r>
        <w:br/>
      </w:r>
      <w:r>
        <w:rPr>
          <w:rFonts w:ascii="Times New Roman"/>
          <w:b w:val="false"/>
          <w:i w:val="false"/>
          <w:color w:val="000000"/>
          <w:sz w:val="28"/>
        </w:rPr>
        <w:t>
адамдардың ұтқырлығын арттыруға жәрдемдесу және оларға мемлекеттiк</w:t>
      </w:r>
      <w:r>
        <w:br/>
      </w:r>
      <w:r>
        <w:rPr>
          <w:rFonts w:ascii="Times New Roman"/>
          <w:b w:val="false"/>
          <w:i w:val="false"/>
          <w:color w:val="000000"/>
          <w:sz w:val="28"/>
        </w:rPr>
        <w:t>
қолдау шараларын көрсету қағидаларының </w:t>
      </w:r>
      <w:r>
        <w:rPr>
          <w:rFonts w:ascii="Times New Roman"/>
          <w:b w:val="false"/>
          <w:i w:val="false"/>
          <w:color w:val="000000"/>
          <w:sz w:val="28"/>
        </w:rPr>
        <w:t>28-тармағына</w:t>
      </w:r>
      <w:r>
        <w:rPr>
          <w:rFonts w:ascii="Times New Roman"/>
          <w:b w:val="false"/>
          <w:i w:val="false"/>
          <w:color w:val="000000"/>
          <w:sz w:val="28"/>
        </w:rPr>
        <w:t xml:space="preserve"> сәйкес Жұмыспен</w:t>
      </w:r>
      <w:r>
        <w:br/>
      </w:r>
      <w:r>
        <w:rPr>
          <w:rFonts w:ascii="Times New Roman"/>
          <w:b w:val="false"/>
          <w:i w:val="false"/>
          <w:color w:val="000000"/>
          <w:sz w:val="28"/>
        </w:rPr>
        <w:t>
қамту 2020 </w:t>
      </w:r>
      <w:r>
        <w:rPr>
          <w:rFonts w:ascii="Times New Roman"/>
          <w:b w:val="false"/>
          <w:i w:val="false"/>
          <w:color w:val="000000"/>
          <w:sz w:val="28"/>
        </w:rPr>
        <w:t>Жол картасы</w:t>
      </w:r>
      <w:r>
        <w:rPr>
          <w:rFonts w:ascii="Times New Roman"/>
          <w:b w:val="false"/>
          <w:i w:val="false"/>
          <w:color w:val="000000"/>
          <w:sz w:val="28"/>
        </w:rPr>
        <w:t xml:space="preserve"> әлеуеттi қатысушылары ұсынған құжаттарды қарап</w:t>
      </w:r>
      <w:r>
        <w:br/>
      </w: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___________________ отбасына қоныс аударуға мынадай мөлшерде</w:t>
      </w:r>
      <w:r>
        <w:br/>
      </w:r>
      <w:r>
        <w:rPr>
          <w:rFonts w:ascii="Times New Roman"/>
          <w:b w:val="false"/>
          <w:i w:val="false"/>
          <w:color w:val="000000"/>
          <w:sz w:val="28"/>
        </w:rPr>
        <w:t>
субсидия тағайындалсын:</w:t>
      </w:r>
      <w:r>
        <w:br/>
      </w:r>
      <w:r>
        <w:rPr>
          <w:rFonts w:ascii="Times New Roman"/>
          <w:b w:val="false"/>
          <w:i w:val="false"/>
          <w:color w:val="000000"/>
          <w:sz w:val="28"/>
        </w:rPr>
        <w:t>
      1) Бағдарламаға қатысушыға __________________ теңге мөлшерiнде;</w:t>
      </w:r>
      <w:r>
        <w:br/>
      </w:r>
      <w:r>
        <w:rPr>
          <w:rFonts w:ascii="Times New Roman"/>
          <w:b w:val="false"/>
          <w:i w:val="false"/>
          <w:color w:val="000000"/>
          <w:sz w:val="28"/>
        </w:rPr>
        <w:t>
      2) отбасы мүшелерiне ________________________ теңге мөлшерiнде.</w:t>
      </w:r>
      <w:r>
        <w:br/>
      </w:r>
      <w:r>
        <w:rPr>
          <w:rFonts w:ascii="Times New Roman"/>
          <w:b w:val="false"/>
          <w:i w:val="false"/>
          <w:color w:val="000000"/>
          <w:sz w:val="28"/>
        </w:rPr>
        <w:t>
      Барлығы ____________ теңге.</w:t>
      </w:r>
      <w:r>
        <w:br/>
      </w:r>
      <w:r>
        <w:rPr>
          <w:rFonts w:ascii="Times New Roman"/>
          <w:b w:val="false"/>
          <w:i w:val="false"/>
          <w:color w:val="000000"/>
          <w:sz w:val="28"/>
        </w:rPr>
        <w:t>
</w:t>
      </w:r>
      <w:r>
        <w:rPr>
          <w:rFonts w:ascii="Times New Roman"/>
          <w:b w:val="false"/>
          <w:i w:val="false"/>
          <w:color w:val="000000"/>
          <w:sz w:val="28"/>
        </w:rPr>
        <w:t>
      2. Субсидия ___________________________________________________</w:t>
      </w:r>
      <w:r>
        <w:br/>
      </w:r>
      <w:r>
        <w:rPr>
          <w:rFonts w:ascii="Times New Roman"/>
          <w:b w:val="false"/>
          <w:i w:val="false"/>
          <w:color w:val="000000"/>
          <w:sz w:val="28"/>
        </w:rPr>
        <w:t>
                  (банктiң атауы, банктiң ЖСН, банктiң БИК, алушының</w:t>
      </w:r>
      <w:r>
        <w:br/>
      </w:r>
      <w:r>
        <w:rPr>
          <w:rFonts w:ascii="Times New Roman"/>
          <w:b w:val="false"/>
          <w:i w:val="false"/>
          <w:color w:val="000000"/>
          <w:sz w:val="28"/>
        </w:rPr>
        <w:t>
                   дербес шотының немесе төлем карточкасының нөмiрi</w:t>
      </w:r>
      <w:r>
        <w:br/>
      </w:r>
      <w:r>
        <w:rPr>
          <w:rFonts w:ascii="Times New Roman"/>
          <w:b w:val="false"/>
          <w:i w:val="false"/>
          <w:color w:val="000000"/>
          <w:sz w:val="28"/>
        </w:rPr>
        <w:t>
                                     көрсетiледi)</w:t>
      </w:r>
      <w:r>
        <w:br/>
      </w:r>
      <w:r>
        <w:rPr>
          <w:rFonts w:ascii="Times New Roman"/>
          <w:b w:val="false"/>
          <w:i w:val="false"/>
          <w:color w:val="000000"/>
          <w:sz w:val="28"/>
        </w:rPr>
        <w:t>
аударылсын.</w:t>
      </w:r>
    </w:p>
    <w:bookmarkEnd w:id="129"/>
    <w:p>
      <w:pPr>
        <w:spacing w:after="0"/>
        <w:ind w:left="0"/>
        <w:jc w:val="both"/>
      </w:pPr>
      <w:r>
        <w:rPr>
          <w:rFonts w:ascii="Times New Roman"/>
          <w:b w:val="false"/>
          <w:i w:val="false"/>
          <w:color w:val="000000"/>
          <w:sz w:val="28"/>
        </w:rPr>
        <w:t>      Басшы                                               Т.А.Ә. қолы</w:t>
      </w:r>
    </w:p>
    <w:bookmarkStart w:name="z405" w:id="130"/>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адамдардың ұтқырлығын арттыруға  </w:t>
      </w:r>
      <w:r>
        <w:br/>
      </w:r>
      <w:r>
        <w:rPr>
          <w:rFonts w:ascii="Times New Roman"/>
          <w:b w:val="false"/>
          <w:i w:val="false"/>
          <w:color w:val="000000"/>
          <w:sz w:val="28"/>
        </w:rPr>
        <w:t xml:space="preserve">
жәрдемдесу және оларға мемлекеттiк </w:t>
      </w:r>
      <w:r>
        <w:br/>
      </w:r>
      <w:r>
        <w:rPr>
          <w:rFonts w:ascii="Times New Roman"/>
          <w:b w:val="false"/>
          <w:i w:val="false"/>
          <w:color w:val="000000"/>
          <w:sz w:val="28"/>
        </w:rPr>
        <w:t>
қолдау шараларын көрсету қағидаларын</w:t>
      </w:r>
      <w:r>
        <w:br/>
      </w:r>
      <w:r>
        <w:rPr>
          <w:rFonts w:ascii="Times New Roman"/>
          <w:b w:val="false"/>
          <w:i w:val="false"/>
          <w:color w:val="000000"/>
          <w:sz w:val="28"/>
        </w:rPr>
        <w:t xml:space="preserve">
3-қосымша             </w:t>
      </w:r>
    </w:p>
    <w:bookmarkEnd w:id="130"/>
    <w:p>
      <w:pPr>
        <w:spacing w:after="0"/>
        <w:ind w:left="0"/>
        <w:jc w:val="both"/>
      </w:pPr>
      <w:r>
        <w:rPr>
          <w:rFonts w:ascii="Times New Roman"/>
          <w:b w:val="false"/>
          <w:i w:val="false"/>
          <w:color w:val="000000"/>
          <w:sz w:val="28"/>
        </w:rPr>
        <w:t>_________ ауданының (қаласының)</w:t>
      </w:r>
      <w:r>
        <w:br/>
      </w:r>
      <w:r>
        <w:rPr>
          <w:rFonts w:ascii="Times New Roman"/>
          <w:b w:val="false"/>
          <w:i w:val="false"/>
          <w:color w:val="000000"/>
          <w:sz w:val="28"/>
        </w:rPr>
        <w:t xml:space="preserve">
Халықты жұмыспен қамту         </w:t>
      </w:r>
      <w:r>
        <w:br/>
      </w:r>
      <w:r>
        <w:rPr>
          <w:rFonts w:ascii="Times New Roman"/>
          <w:b w:val="false"/>
          <w:i w:val="false"/>
          <w:color w:val="000000"/>
          <w:sz w:val="28"/>
        </w:rPr>
        <w:t xml:space="preserve">
орталығының директорына        </w:t>
      </w:r>
      <w:r>
        <w:br/>
      </w:r>
      <w:r>
        <w:rPr>
          <w:rFonts w:ascii="Times New Roman"/>
          <w:b w:val="false"/>
          <w:i w:val="false"/>
          <w:color w:val="000000"/>
          <w:sz w:val="28"/>
        </w:rPr>
        <w:t>
_______________________________</w:t>
      </w:r>
      <w:r>
        <w:br/>
      </w:r>
      <w:r>
        <w:rPr>
          <w:rFonts w:ascii="Times New Roman"/>
          <w:b w:val="false"/>
          <w:i w:val="false"/>
          <w:color w:val="000000"/>
          <w:sz w:val="28"/>
        </w:rPr>
        <w:t>
мекенжайы бойынша тұратын _____</w:t>
      </w:r>
      <w:r>
        <w:br/>
      </w:r>
      <w:r>
        <w:rPr>
          <w:rFonts w:ascii="Times New Roman"/>
          <w:b w:val="false"/>
          <w:i w:val="false"/>
          <w:color w:val="000000"/>
          <w:sz w:val="28"/>
        </w:rPr>
        <w:t>
_______________________________</w:t>
      </w:r>
    </w:p>
    <w:bookmarkStart w:name="z406" w:id="131"/>
    <w:p>
      <w:pPr>
        <w:spacing w:after="0"/>
        <w:ind w:left="0"/>
        <w:jc w:val="left"/>
      </w:pPr>
      <w:r>
        <w:rPr>
          <w:rFonts w:ascii="Times New Roman"/>
          <w:b/>
          <w:i w:val="false"/>
          <w:color w:val="000000"/>
        </w:rPr>
        <w:t xml:space="preserve"> 
ӨТIНIШ</w:t>
      </w:r>
    </w:p>
    <w:bookmarkEnd w:id="131"/>
    <w:p>
      <w:pPr>
        <w:spacing w:after="0"/>
        <w:ind w:left="0"/>
        <w:jc w:val="both"/>
      </w:pPr>
      <w:r>
        <w:rPr>
          <w:rFonts w:ascii="Times New Roman"/>
          <w:b w:val="false"/>
          <w:i w:val="false"/>
          <w:color w:val="000000"/>
          <w:sz w:val="28"/>
        </w:rPr>
        <w:t>      Мені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жұмыспен қамтуға</w:t>
      </w:r>
      <w:r>
        <w:br/>
      </w:r>
      <w:r>
        <w:rPr>
          <w:rFonts w:ascii="Times New Roman"/>
          <w:b w:val="false"/>
          <w:i w:val="false"/>
          <w:color w:val="000000"/>
          <w:sz w:val="28"/>
        </w:rPr>
        <w:t>
жәрдемдесудің белсенді шараларына қатысушылардың ұтқырлығын арттыруға</w:t>
      </w:r>
      <w:r>
        <w:br/>
      </w:r>
      <w:r>
        <w:rPr>
          <w:rFonts w:ascii="Times New Roman"/>
          <w:b w:val="false"/>
          <w:i w:val="false"/>
          <w:color w:val="000000"/>
          <w:sz w:val="28"/>
        </w:rPr>
        <w:t>
жәрдемдесу бағыты бойынша қатысушылар қатарына қосуыңызды сұраймын.</w:t>
      </w:r>
      <w:r>
        <w:br/>
      </w:r>
      <w:r>
        <w:rPr>
          <w:rFonts w:ascii="Times New Roman"/>
          <w:b w:val="false"/>
          <w:i w:val="false"/>
          <w:color w:val="000000"/>
          <w:sz w:val="28"/>
        </w:rPr>
        <w:t>
      Мына құжаттарды өтінішке қоса беремін:</w:t>
      </w:r>
      <w:r>
        <w:br/>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2) отбасы құрамы туралы мәліметтері;</w:t>
      </w:r>
      <w:r>
        <w:br/>
      </w:r>
      <w:r>
        <w:rPr>
          <w:rFonts w:ascii="Times New Roman"/>
          <w:b w:val="false"/>
          <w:i w:val="false"/>
          <w:color w:val="000000"/>
          <w:sz w:val="28"/>
        </w:rPr>
        <w:t>
      3) тұрақты тұрғылықты жері бойынша тіркелгенін растайтын</w:t>
      </w:r>
      <w:r>
        <w:br/>
      </w:r>
      <w:r>
        <w:rPr>
          <w:rFonts w:ascii="Times New Roman"/>
          <w:b w:val="false"/>
          <w:i w:val="false"/>
          <w:color w:val="000000"/>
          <w:sz w:val="28"/>
        </w:rPr>
        <w:t>
құжаттың (мекенжай анықтамасы не ауылдық әкімдерінің анықтамасы)</w:t>
      </w:r>
      <w:r>
        <w:br/>
      </w:r>
      <w:r>
        <w:rPr>
          <w:rFonts w:ascii="Times New Roman"/>
          <w:b w:val="false"/>
          <w:i w:val="false"/>
          <w:color w:val="000000"/>
          <w:sz w:val="28"/>
        </w:rPr>
        <w:t>
көшірмесі;</w:t>
      </w:r>
      <w:r>
        <w:br/>
      </w:r>
      <w:r>
        <w:rPr>
          <w:rFonts w:ascii="Times New Roman"/>
          <w:b w:val="false"/>
          <w:i w:val="false"/>
          <w:color w:val="000000"/>
          <w:sz w:val="28"/>
        </w:rPr>
        <w:t>
      4) еңбек кітапшасының (болған жағдайда) немесе еңбек қызметін</w:t>
      </w:r>
      <w:r>
        <w:br/>
      </w:r>
      <w:r>
        <w:rPr>
          <w:rFonts w:ascii="Times New Roman"/>
          <w:b w:val="false"/>
          <w:i w:val="false"/>
          <w:color w:val="000000"/>
          <w:sz w:val="28"/>
        </w:rPr>
        <w:t>
растайтын өзге құжаттың (жұмыс істейтін адамдар үшін) көшірмесі;</w:t>
      </w:r>
      <w:r>
        <w:br/>
      </w:r>
      <w:r>
        <w:rPr>
          <w:rFonts w:ascii="Times New Roman"/>
          <w:b w:val="false"/>
          <w:i w:val="false"/>
          <w:color w:val="000000"/>
          <w:sz w:val="28"/>
        </w:rPr>
        <w:t>
      5) білімі туралы құжаттың (диплом, аттестат, куәлік), сондай-ақ</w:t>
      </w:r>
      <w:r>
        <w:br/>
      </w:r>
      <w:r>
        <w:rPr>
          <w:rFonts w:ascii="Times New Roman"/>
          <w:b w:val="false"/>
          <w:i w:val="false"/>
          <w:color w:val="000000"/>
          <w:sz w:val="28"/>
        </w:rPr>
        <w:t>
білімі мен біліктілігін растайтын басқа да құжаттардың көшірмесі.</w:t>
      </w:r>
      <w:r>
        <w:br/>
      </w:r>
      <w:r>
        <w:rPr>
          <w:rFonts w:ascii="Times New Roman"/>
          <w:b w:val="false"/>
          <w:i w:val="false"/>
          <w:color w:val="000000"/>
          <w:sz w:val="28"/>
        </w:rPr>
        <w:t>
      Барлығы ______ құжат _____ парақта.</w:t>
      </w:r>
      <w:r>
        <w:br/>
      </w:r>
      <w:r>
        <w:rPr>
          <w:rFonts w:ascii="Times New Roman"/>
          <w:b w:val="false"/>
          <w:i w:val="false"/>
          <w:color w:val="000000"/>
          <w:sz w:val="28"/>
        </w:rPr>
        <w:t>
      Көшу шартымен таныстым.</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Азамат ________________________________________________ өтініші</w:t>
      </w:r>
      <w:r>
        <w:br/>
      </w:r>
      <w:r>
        <w:rPr>
          <w:rFonts w:ascii="Times New Roman"/>
          <w:b w:val="false"/>
          <w:i w:val="false"/>
          <w:color w:val="000000"/>
          <w:sz w:val="28"/>
        </w:rPr>
        <w:t>
      20__ ж.«___» ____________ қабылданды № ________ болып тіркелді.</w:t>
      </w:r>
      <w:r>
        <w:br/>
      </w: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*ұсынылған құжаттардың дұрыстығына өтініш беруші жауапты болады.</w:t>
      </w:r>
    </w:p>
    <w:bookmarkStart w:name="z407" w:id="132"/>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адамдардың ұтқырлығын арттыруға  </w:t>
      </w:r>
      <w:r>
        <w:br/>
      </w:r>
      <w:r>
        <w:rPr>
          <w:rFonts w:ascii="Times New Roman"/>
          <w:b w:val="false"/>
          <w:i w:val="false"/>
          <w:color w:val="000000"/>
          <w:sz w:val="28"/>
        </w:rPr>
        <w:t xml:space="preserve">
жәрдемдесу және оларға мемлекеттiк </w:t>
      </w:r>
      <w:r>
        <w:br/>
      </w:r>
      <w:r>
        <w:rPr>
          <w:rFonts w:ascii="Times New Roman"/>
          <w:b w:val="false"/>
          <w:i w:val="false"/>
          <w:color w:val="000000"/>
          <w:sz w:val="28"/>
        </w:rPr>
        <w:t>
қолдау шараларын көрсету қағидаларын</w:t>
      </w:r>
      <w:r>
        <w:br/>
      </w:r>
      <w:r>
        <w:rPr>
          <w:rFonts w:ascii="Times New Roman"/>
          <w:b w:val="false"/>
          <w:i w:val="false"/>
          <w:color w:val="000000"/>
          <w:sz w:val="28"/>
        </w:rPr>
        <w:t xml:space="preserve">
4-қосымша             </w:t>
      </w:r>
    </w:p>
    <w:bookmarkEnd w:id="132"/>
    <w:bookmarkStart w:name="z408" w:id="133"/>
    <w:p>
      <w:pPr>
        <w:spacing w:after="0"/>
        <w:ind w:left="0"/>
        <w:jc w:val="left"/>
      </w:pPr>
      <w:r>
        <w:rPr>
          <w:rFonts w:ascii="Times New Roman"/>
          <w:b/>
          <w:i w:val="false"/>
          <w:color w:val="000000"/>
        </w:rPr>
        <w:t xml:space="preserve"> 
Көшуге № ____ жолдама</w:t>
      </w:r>
    </w:p>
    <w:bookmarkEnd w:id="133"/>
    <w:p>
      <w:pPr>
        <w:spacing w:after="0"/>
        <w:ind w:left="0"/>
        <w:jc w:val="both"/>
      </w:pPr>
      <w:r>
        <w:rPr>
          <w:rFonts w:ascii="Times New Roman"/>
          <w:b w:val="false"/>
          <w:i w:val="false"/>
          <w:color w:val="000000"/>
          <w:sz w:val="28"/>
        </w:rPr>
        <w:t>      Осы жолдама халықты жұмыспен қамту орталығының 20__ ж. «___» ____________ шешіміне сәйкес __________ мекенжайы бойынша тұратын ________________ берілді.</w:t>
      </w:r>
    </w:p>
    <w:p>
      <w:pPr>
        <w:spacing w:after="0"/>
        <w:ind w:left="0"/>
        <w:jc w:val="both"/>
      </w:pPr>
      <w:r>
        <w:rPr>
          <w:rFonts w:ascii="Times New Roman"/>
          <w:b w:val="false"/>
          <w:i w:val="false"/>
          <w:color w:val="000000"/>
          <w:sz w:val="28"/>
        </w:rPr>
        <w:t>      Онымен бірге отбасының мынадай мүшелері көшеді: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6265"/>
        <w:gridCol w:w="6675"/>
      </w:tblGrid>
      <w:tr>
        <w:trPr>
          <w:trHeight w:val="72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қатынасы</w:t>
            </w:r>
          </w:p>
        </w:tc>
      </w:tr>
      <w:tr>
        <w:trPr>
          <w:trHeight w:val="19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Т.А.Ә. қолы</w:t>
      </w:r>
      <w:r>
        <w:br/>
      </w:r>
      <w:r>
        <w:rPr>
          <w:rFonts w:ascii="Times New Roman"/>
          <w:b w:val="false"/>
          <w:i w:val="false"/>
          <w:color w:val="000000"/>
          <w:sz w:val="28"/>
        </w:rPr>
        <w:t>
      Жолдама берілген күн                                М.О.</w:t>
      </w:r>
    </w:p>
    <w:bookmarkStart w:name="z409" w:id="134"/>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адамдардың ұтқырлығын арттыруға  </w:t>
      </w:r>
      <w:r>
        <w:br/>
      </w:r>
      <w:r>
        <w:rPr>
          <w:rFonts w:ascii="Times New Roman"/>
          <w:b w:val="false"/>
          <w:i w:val="false"/>
          <w:color w:val="000000"/>
          <w:sz w:val="28"/>
        </w:rPr>
        <w:t xml:space="preserve">
жәрдемдесу және оларға мемлекеттiк </w:t>
      </w:r>
      <w:r>
        <w:br/>
      </w:r>
      <w:r>
        <w:rPr>
          <w:rFonts w:ascii="Times New Roman"/>
          <w:b w:val="false"/>
          <w:i w:val="false"/>
          <w:color w:val="000000"/>
          <w:sz w:val="28"/>
        </w:rPr>
        <w:t>
қолдау шараларын көрсету қағидаларын</w:t>
      </w:r>
      <w:r>
        <w:br/>
      </w:r>
      <w:r>
        <w:rPr>
          <w:rFonts w:ascii="Times New Roman"/>
          <w:b w:val="false"/>
          <w:i w:val="false"/>
          <w:color w:val="000000"/>
          <w:sz w:val="28"/>
        </w:rPr>
        <w:t xml:space="preserve">
5-қосымша             </w:t>
      </w:r>
    </w:p>
    <w:bookmarkEnd w:id="134"/>
    <w:bookmarkStart w:name="z410" w:id="135"/>
    <w:p>
      <w:pPr>
        <w:spacing w:after="0"/>
        <w:ind w:left="0"/>
        <w:jc w:val="left"/>
      </w:pPr>
      <w:r>
        <w:rPr>
          <w:rFonts w:ascii="Times New Roman"/>
          <w:b/>
          <w:i w:val="false"/>
          <w:color w:val="000000"/>
        </w:rPr>
        <w:t xml:space="preserve"> 
Әлеуметтік келісімшарт</w:t>
      </w:r>
    </w:p>
    <w:bookmarkEnd w:id="135"/>
    <w:p>
      <w:pPr>
        <w:spacing w:after="0"/>
        <w:ind w:left="0"/>
        <w:jc w:val="both"/>
      </w:pPr>
      <w:r>
        <w:rPr>
          <w:rFonts w:ascii="Times New Roman"/>
          <w:b w:val="false"/>
          <w:i w:val="false"/>
          <w:color w:val="000000"/>
          <w:sz w:val="28"/>
        </w:rPr>
        <w:t>      ___________________             20__ жылғы «___» ______________</w:t>
      </w:r>
      <w:r>
        <w:br/>
      </w:r>
      <w:r>
        <w:rPr>
          <w:rFonts w:ascii="Times New Roman"/>
          <w:b w:val="false"/>
          <w:i w:val="false"/>
          <w:color w:val="000000"/>
          <w:sz w:val="28"/>
        </w:rPr>
        <w:t>
       (жасалатын орны)</w:t>
      </w:r>
    </w:p>
    <w:p>
      <w:pPr>
        <w:spacing w:after="0"/>
        <w:ind w:left="0"/>
        <w:jc w:val="both"/>
      </w:pPr>
      <w:r>
        <w:rPr>
          <w:rFonts w:ascii="Times New Roman"/>
          <w:b w:val="false"/>
          <w:i w:val="false"/>
          <w:color w:val="000000"/>
          <w:sz w:val="28"/>
        </w:rPr>
        <w:t>      Бұдан әрі «Халықты жұмыспен қамту орталығы» деп аталатын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өкілдің лауазымы, тегі, аты, әкесінің аты)</w:t>
      </w:r>
      <w:r>
        <w:br/>
      </w:r>
      <w:r>
        <w:rPr>
          <w:rFonts w:ascii="Times New Roman"/>
          <w:b w:val="false"/>
          <w:i w:val="false"/>
          <w:color w:val="000000"/>
          <w:sz w:val="28"/>
        </w:rPr>
        <w:t>
атынан __________________________________ бір тараптан және бұдан әрі</w:t>
      </w:r>
      <w:r>
        <w:br/>
      </w:r>
      <w:r>
        <w:rPr>
          <w:rFonts w:ascii="Times New Roman"/>
          <w:b w:val="false"/>
          <w:i w:val="false"/>
          <w:color w:val="000000"/>
          <w:sz w:val="28"/>
        </w:rPr>
        <w:t>
«Бағдарламаға қатысушы» деп аталатын ________________________________</w:t>
      </w:r>
      <w:r>
        <w:br/>
      </w:r>
      <w:r>
        <w:rPr>
          <w:rFonts w:ascii="Times New Roman"/>
          <w:b w:val="false"/>
          <w:i w:val="false"/>
          <w:color w:val="000000"/>
          <w:sz w:val="28"/>
        </w:rPr>
        <w:t>
                           (Халықты жұмыспен қамту орталығының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(бағдарламаға қатысушының тегі, аты, әкесінің аты, жеке басын</w:t>
      </w:r>
      <w:r>
        <w:br/>
      </w:r>
      <w:r>
        <w:rPr>
          <w:rFonts w:ascii="Times New Roman"/>
          <w:b w:val="false"/>
          <w:i w:val="false"/>
          <w:color w:val="000000"/>
          <w:sz w:val="28"/>
        </w:rPr>
        <w:t>
     куәландыратын құжаттың сериясы, нөмірі, кім және қашан берді)</w:t>
      </w:r>
      <w:r>
        <w:br/>
      </w:r>
      <w:r>
        <w:rPr>
          <w:rFonts w:ascii="Times New Roman"/>
          <w:b w:val="false"/>
          <w:i w:val="false"/>
          <w:color w:val="000000"/>
          <w:sz w:val="28"/>
        </w:rPr>
        <w:t>
екінші тараптан төмендегілер туралы осы әлеуметтік шартты (бұдан әрі</w:t>
      </w:r>
      <w:r>
        <w:br/>
      </w:r>
      <w:r>
        <w:rPr>
          <w:rFonts w:ascii="Times New Roman"/>
          <w:b w:val="false"/>
          <w:i w:val="false"/>
          <w:color w:val="000000"/>
          <w:sz w:val="28"/>
        </w:rPr>
        <w:t>
– келісімшарт) жасасты:</w:t>
      </w:r>
    </w:p>
    <w:bookmarkStart w:name="z411" w:id="136"/>
    <w:p>
      <w:pPr>
        <w:spacing w:after="0"/>
        <w:ind w:left="0"/>
        <w:jc w:val="left"/>
      </w:pPr>
      <w:r>
        <w:rPr>
          <w:rFonts w:ascii="Times New Roman"/>
          <w:b/>
          <w:i w:val="false"/>
          <w:color w:val="000000"/>
        </w:rPr>
        <w:t xml:space="preserve"> 
1. Келісімшарттың мәні</w:t>
      </w:r>
    </w:p>
    <w:bookmarkEnd w:id="136"/>
    <w:bookmarkStart w:name="z412" w:id="137"/>
    <w:p>
      <w:pPr>
        <w:spacing w:after="0"/>
        <w:ind w:left="0"/>
        <w:jc w:val="both"/>
      </w:pPr>
      <w:r>
        <w:rPr>
          <w:rFonts w:ascii="Times New Roman"/>
          <w:b w:val="false"/>
          <w:i w:val="false"/>
          <w:color w:val="000000"/>
          <w:sz w:val="28"/>
        </w:rPr>
        <w:t>
      1. Келісімшарт әлеуметтік-экономикалық даму әлеуеті төмен елді</w:t>
      </w:r>
      <w:r>
        <w:br/>
      </w:r>
      <w:r>
        <w:rPr>
          <w:rFonts w:ascii="Times New Roman"/>
          <w:b w:val="false"/>
          <w:i w:val="false"/>
          <w:color w:val="000000"/>
          <w:sz w:val="28"/>
        </w:rPr>
        <w:t>
мекеннен әлеуметтік-экономикалық даму әлеуеті жоғары елді мекенге</w:t>
      </w:r>
      <w:r>
        <w:br/>
      </w:r>
      <w:r>
        <w:rPr>
          <w:rFonts w:ascii="Times New Roman"/>
          <w:b w:val="false"/>
          <w:i w:val="false"/>
          <w:color w:val="000000"/>
          <w:sz w:val="28"/>
        </w:rPr>
        <w:t>
көшу, сондай-ақ мемлекеттік қолдау шараларын көрсету мақсатында</w:t>
      </w:r>
      <w:r>
        <w:br/>
      </w:r>
      <w:r>
        <w:rPr>
          <w:rFonts w:ascii="Times New Roman"/>
          <w:b w:val="false"/>
          <w:i w:val="false"/>
          <w:color w:val="000000"/>
          <w:sz w:val="28"/>
        </w:rPr>
        <w:t>
жасалды.</w:t>
      </w:r>
      <w:r>
        <w:br/>
      </w:r>
      <w:r>
        <w:rPr>
          <w:rFonts w:ascii="Times New Roman"/>
          <w:b w:val="false"/>
          <w:i w:val="false"/>
          <w:color w:val="000000"/>
          <w:sz w:val="28"/>
        </w:rPr>
        <w:t>
</w:t>
      </w:r>
      <w:r>
        <w:rPr>
          <w:rFonts w:ascii="Times New Roman"/>
          <w:b w:val="false"/>
          <w:i w:val="false"/>
          <w:color w:val="000000"/>
          <w:sz w:val="28"/>
        </w:rPr>
        <w:t>
      2. Халықты жұмыспен қамту орталығы, Бағдарламаға қатысушы, ал</w:t>
      </w:r>
      <w:r>
        <w:br/>
      </w:r>
      <w:r>
        <w:rPr>
          <w:rFonts w:ascii="Times New Roman"/>
          <w:b w:val="false"/>
          <w:i w:val="false"/>
          <w:color w:val="000000"/>
          <w:sz w:val="28"/>
        </w:rPr>
        <w:t>
Қазақстан Республикасы Үкіметінің 2011 жылғы 18 шілдедегі № 817</w:t>
      </w:r>
      <w:r>
        <w:br/>
      </w:r>
      <w:r>
        <w:rPr>
          <w:rFonts w:ascii="Times New Roman"/>
          <w:b w:val="false"/>
          <w:i w:val="false"/>
          <w:color w:val="000000"/>
          <w:sz w:val="28"/>
        </w:rPr>
        <w:t>
қаулысымен бекітілген Жұмыспен қамтуға жәрдемдесудің белсенді</w:t>
      </w:r>
      <w:r>
        <w:br/>
      </w:r>
      <w:r>
        <w:rPr>
          <w:rFonts w:ascii="Times New Roman"/>
          <w:b w:val="false"/>
          <w:i w:val="false"/>
          <w:color w:val="000000"/>
          <w:sz w:val="28"/>
        </w:rPr>
        <w:t>
шараларына қатысатын адамдардың ұтқырлығын арттыруға жәрдемдесу және</w:t>
      </w:r>
      <w:r>
        <w:br/>
      </w:r>
      <w:r>
        <w:rPr>
          <w:rFonts w:ascii="Times New Roman"/>
          <w:b w:val="false"/>
          <w:i w:val="false"/>
          <w:color w:val="000000"/>
          <w:sz w:val="28"/>
        </w:rPr>
        <w:t>
оларға мемлекеттік қолдау шараларын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w:t>
      </w:r>
      <w:r>
        <w:br/>
      </w:r>
      <w:r>
        <w:rPr>
          <w:rFonts w:ascii="Times New Roman"/>
          <w:b w:val="false"/>
          <w:i w:val="false"/>
          <w:color w:val="000000"/>
          <w:sz w:val="28"/>
        </w:rPr>
        <w:t>
– Қағидалары) көзделген жағдайларда жұмыс беруші келісімшарттың</w:t>
      </w:r>
      <w:r>
        <w:br/>
      </w:r>
      <w:r>
        <w:rPr>
          <w:rFonts w:ascii="Times New Roman"/>
          <w:b w:val="false"/>
          <w:i w:val="false"/>
          <w:color w:val="000000"/>
          <w:sz w:val="28"/>
        </w:rPr>
        <w:t>
тараптары (бұдан әрі – тараптар) болады.</w:t>
      </w:r>
      <w:r>
        <w:br/>
      </w:r>
      <w:r>
        <w:rPr>
          <w:rFonts w:ascii="Times New Roman"/>
          <w:b w:val="false"/>
          <w:i w:val="false"/>
          <w:color w:val="000000"/>
          <w:sz w:val="28"/>
        </w:rPr>
        <w:t>
</w:t>
      </w:r>
      <w:r>
        <w:rPr>
          <w:rFonts w:ascii="Times New Roman"/>
          <w:b w:val="false"/>
          <w:i w:val="false"/>
          <w:color w:val="000000"/>
          <w:sz w:val="28"/>
        </w:rPr>
        <w:t>
      3. Жұмыс беруші жауапты лауазымды тұлғаның қолымен және мөрмен</w:t>
      </w:r>
      <w:r>
        <w:br/>
      </w:r>
      <w:r>
        <w:rPr>
          <w:rFonts w:ascii="Times New Roman"/>
          <w:b w:val="false"/>
          <w:i w:val="false"/>
          <w:color w:val="000000"/>
          <w:sz w:val="28"/>
        </w:rPr>
        <w:t>
расталған әлеуметтік келісімшартқа қосылу туралы жазбаша өтінішті</w:t>
      </w:r>
      <w:r>
        <w:br/>
      </w:r>
      <w:r>
        <w:rPr>
          <w:rFonts w:ascii="Times New Roman"/>
          <w:b w:val="false"/>
          <w:i w:val="false"/>
          <w:color w:val="000000"/>
          <w:sz w:val="28"/>
        </w:rPr>
        <w:t>
(хабарламаны) беру арқылы келісімшартты жасасқанын растайды.</w:t>
      </w:r>
    </w:p>
    <w:bookmarkEnd w:id="137"/>
    <w:bookmarkStart w:name="z415" w:id="138"/>
    <w:p>
      <w:pPr>
        <w:spacing w:after="0"/>
        <w:ind w:left="0"/>
        <w:jc w:val="left"/>
      </w:pPr>
      <w:r>
        <w:rPr>
          <w:rFonts w:ascii="Times New Roman"/>
          <w:b/>
          <w:i w:val="false"/>
          <w:color w:val="000000"/>
        </w:rPr>
        <w:t xml:space="preserve"> 
2. Тараптардың міндеттері</w:t>
      </w:r>
    </w:p>
    <w:bookmarkEnd w:id="138"/>
    <w:bookmarkStart w:name="z416" w:id="139"/>
    <w:p>
      <w:pPr>
        <w:spacing w:after="0"/>
        <w:ind w:left="0"/>
        <w:jc w:val="both"/>
      </w:pPr>
      <w:r>
        <w:rPr>
          <w:rFonts w:ascii="Times New Roman"/>
          <w:b w:val="false"/>
          <w:i w:val="false"/>
          <w:color w:val="000000"/>
          <w:sz w:val="28"/>
        </w:rPr>
        <w:t>
      1. Халықты жұмыспен қамту орталығы:</w:t>
      </w:r>
      <w:r>
        <w:br/>
      </w:r>
      <w:r>
        <w:rPr>
          <w:rFonts w:ascii="Times New Roman"/>
          <w:b w:val="false"/>
          <w:i w:val="false"/>
          <w:color w:val="000000"/>
          <w:sz w:val="28"/>
        </w:rPr>
        <w:t>
      1) Бағдарламаға қатысушыны жаңа тұрғылықты жері бойынша</w:t>
      </w:r>
      <w:r>
        <w:br/>
      </w:r>
      <w:r>
        <w:rPr>
          <w:rFonts w:ascii="Times New Roman"/>
          <w:b w:val="false"/>
          <w:i w:val="false"/>
          <w:color w:val="000000"/>
          <w:sz w:val="28"/>
        </w:rPr>
        <w:t>
тіркеуге жәрдем көрсетуге;</w:t>
      </w:r>
      <w:r>
        <w:br/>
      </w:r>
      <w:r>
        <w:rPr>
          <w:rFonts w:ascii="Times New Roman"/>
          <w:b w:val="false"/>
          <w:i w:val="false"/>
          <w:color w:val="000000"/>
          <w:sz w:val="28"/>
        </w:rPr>
        <w:t>
      2) Бағдарламаға қатысушыдан көшуге субсидия тағайындау және</w:t>
      </w:r>
      <w:r>
        <w:br/>
      </w:r>
      <w:r>
        <w:rPr>
          <w:rFonts w:ascii="Times New Roman"/>
          <w:b w:val="false"/>
          <w:i w:val="false"/>
          <w:color w:val="000000"/>
          <w:sz w:val="28"/>
        </w:rPr>
        <w:t>
қызметтік тұрғын үй бөлу үшін өтініш және құжаттар пакетін</w:t>
      </w:r>
      <w:r>
        <w:br/>
      </w:r>
      <w:r>
        <w:rPr>
          <w:rFonts w:ascii="Times New Roman"/>
          <w:b w:val="false"/>
          <w:i w:val="false"/>
          <w:color w:val="000000"/>
          <w:sz w:val="28"/>
        </w:rPr>
        <w:t>
қабылдауға;</w:t>
      </w:r>
      <w:r>
        <w:br/>
      </w:r>
      <w:r>
        <w:rPr>
          <w:rFonts w:ascii="Times New Roman"/>
          <w:b w:val="false"/>
          <w:i w:val="false"/>
          <w:color w:val="000000"/>
          <w:sz w:val="28"/>
        </w:rPr>
        <w:t>
      3) тұрғын үй комиссиясының Бағдарламаға қатысушыға қызметтік</w:t>
      </w:r>
      <w:r>
        <w:br/>
      </w:r>
      <w:r>
        <w:rPr>
          <w:rFonts w:ascii="Times New Roman"/>
          <w:b w:val="false"/>
          <w:i w:val="false"/>
          <w:color w:val="000000"/>
          <w:sz w:val="28"/>
        </w:rPr>
        <w:t>
тұрғын үй беру туралы шешім қабылдауға;</w:t>
      </w:r>
      <w:r>
        <w:br/>
      </w:r>
      <w:r>
        <w:rPr>
          <w:rFonts w:ascii="Times New Roman"/>
          <w:b w:val="false"/>
          <w:i w:val="false"/>
          <w:color w:val="000000"/>
          <w:sz w:val="28"/>
        </w:rPr>
        <w:t>
      4) Бағдарламаға қатысушымен қызметтік тұрғын үйді жалға беру</w:t>
      </w:r>
      <w:r>
        <w:br/>
      </w:r>
      <w:r>
        <w:rPr>
          <w:rFonts w:ascii="Times New Roman"/>
          <w:b w:val="false"/>
          <w:i w:val="false"/>
          <w:color w:val="000000"/>
          <w:sz w:val="28"/>
        </w:rPr>
        <w:t>
шартын жасасуға;</w:t>
      </w:r>
      <w:r>
        <w:br/>
      </w:r>
      <w:r>
        <w:rPr>
          <w:rFonts w:ascii="Times New Roman"/>
          <w:b w:val="false"/>
          <w:i w:val="false"/>
          <w:color w:val="000000"/>
          <w:sz w:val="28"/>
        </w:rPr>
        <w:t>
      5) көшуге субсидия тағайындау туралы шешім қабылдауға және</w:t>
      </w:r>
      <w:r>
        <w:br/>
      </w:r>
      <w:r>
        <w:rPr>
          <w:rFonts w:ascii="Times New Roman"/>
          <w:b w:val="false"/>
          <w:i w:val="false"/>
          <w:color w:val="000000"/>
          <w:sz w:val="28"/>
        </w:rPr>
        <w:t>
субсидияны Бағдарламаға қатысушының дербес шотына аударуды жүзеге</w:t>
      </w:r>
      <w:r>
        <w:br/>
      </w:r>
      <w:r>
        <w:rPr>
          <w:rFonts w:ascii="Times New Roman"/>
          <w:b w:val="false"/>
          <w:i w:val="false"/>
          <w:color w:val="000000"/>
          <w:sz w:val="28"/>
        </w:rPr>
        <w:t>
асыруға;</w:t>
      </w:r>
      <w:r>
        <w:br/>
      </w:r>
      <w:r>
        <w:rPr>
          <w:rFonts w:ascii="Times New Roman"/>
          <w:b w:val="false"/>
          <w:i w:val="false"/>
          <w:color w:val="000000"/>
          <w:sz w:val="28"/>
        </w:rPr>
        <w:t>
      6) Бағдарламаға қатысушыларды қызметтік тұрғын үйге</w:t>
      </w:r>
      <w:r>
        <w:br/>
      </w:r>
      <w:r>
        <w:rPr>
          <w:rFonts w:ascii="Times New Roman"/>
          <w:b w:val="false"/>
          <w:i w:val="false"/>
          <w:color w:val="000000"/>
          <w:sz w:val="28"/>
        </w:rPr>
        <w:t>
қоныстандыруды қамтамасыз етуге;</w:t>
      </w:r>
      <w:r>
        <w:br/>
      </w:r>
      <w:r>
        <w:rPr>
          <w:rFonts w:ascii="Times New Roman"/>
          <w:b w:val="false"/>
          <w:i w:val="false"/>
          <w:color w:val="000000"/>
          <w:sz w:val="28"/>
        </w:rPr>
        <w:t>
      7) Бағдарламаға қатысушыларды тұрақты жұмыс орындарына</w:t>
      </w:r>
      <w:r>
        <w:br/>
      </w:r>
      <w:r>
        <w:rPr>
          <w:rFonts w:ascii="Times New Roman"/>
          <w:b w:val="false"/>
          <w:i w:val="false"/>
          <w:color w:val="000000"/>
          <w:sz w:val="28"/>
        </w:rPr>
        <w:t>
орналастыруға жәрдемдесуге және бақылауды жүзеге асыруға;</w:t>
      </w:r>
      <w:r>
        <w:br/>
      </w:r>
      <w:r>
        <w:rPr>
          <w:rFonts w:ascii="Times New Roman"/>
          <w:b w:val="false"/>
          <w:i w:val="false"/>
          <w:color w:val="000000"/>
          <w:sz w:val="28"/>
        </w:rPr>
        <w:t>
      8) Бағдарламаға қатысушы мен жұмыс берушінің келісімшартты</w:t>
      </w:r>
      <w:r>
        <w:br/>
      </w:r>
      <w:r>
        <w:rPr>
          <w:rFonts w:ascii="Times New Roman"/>
          <w:b w:val="false"/>
          <w:i w:val="false"/>
          <w:color w:val="000000"/>
          <w:sz w:val="28"/>
        </w:rPr>
        <w:t>
орындауына мониторингті жүзеге асыруға міндеттенеді.</w:t>
      </w:r>
      <w:r>
        <w:br/>
      </w:r>
      <w:r>
        <w:rPr>
          <w:rFonts w:ascii="Times New Roman"/>
          <w:b w:val="false"/>
          <w:i w:val="false"/>
          <w:color w:val="000000"/>
          <w:sz w:val="28"/>
        </w:rPr>
        <w:t>
</w:t>
      </w:r>
      <w:r>
        <w:rPr>
          <w:rFonts w:ascii="Times New Roman"/>
          <w:b w:val="false"/>
          <w:i w:val="false"/>
          <w:color w:val="000000"/>
          <w:sz w:val="28"/>
        </w:rPr>
        <w:t>
      2. Бағдарламаға қатысушы:</w:t>
      </w:r>
      <w:r>
        <w:br/>
      </w:r>
      <w:r>
        <w:rPr>
          <w:rFonts w:ascii="Times New Roman"/>
          <w:b w:val="false"/>
          <w:i w:val="false"/>
          <w:color w:val="000000"/>
          <w:sz w:val="28"/>
        </w:rPr>
        <w:t>
      1) көшуге жолдама мен әлеуметтік келісімшартты алғаннан кейін</w:t>
      </w:r>
      <w:r>
        <w:br/>
      </w:r>
      <w:r>
        <w:rPr>
          <w:rFonts w:ascii="Times New Roman"/>
          <w:b w:val="false"/>
          <w:i w:val="false"/>
          <w:color w:val="000000"/>
          <w:sz w:val="28"/>
        </w:rPr>
        <w:t>
белгіленген мерзімде межелі елді мекенге келуге;</w:t>
      </w:r>
      <w:r>
        <w:br/>
      </w:r>
      <w:r>
        <w:rPr>
          <w:rFonts w:ascii="Times New Roman"/>
          <w:b w:val="false"/>
          <w:i w:val="false"/>
          <w:color w:val="000000"/>
          <w:sz w:val="28"/>
        </w:rPr>
        <w:t>
      2) халықты жұмыспен қамту орталығына көшуге субсидия тағайындау</w:t>
      </w:r>
      <w:r>
        <w:br/>
      </w:r>
      <w:r>
        <w:rPr>
          <w:rFonts w:ascii="Times New Roman"/>
          <w:b w:val="false"/>
          <w:i w:val="false"/>
          <w:color w:val="000000"/>
          <w:sz w:val="28"/>
        </w:rPr>
        <w:t>
және қызметтік тұрғын үй бөлу үшін өтініш және құжаттар пакетін</w:t>
      </w:r>
      <w:r>
        <w:br/>
      </w:r>
      <w:r>
        <w:rPr>
          <w:rFonts w:ascii="Times New Roman"/>
          <w:b w:val="false"/>
          <w:i w:val="false"/>
          <w:color w:val="000000"/>
          <w:sz w:val="28"/>
        </w:rPr>
        <w:t>
беруге;</w:t>
      </w:r>
      <w:r>
        <w:br/>
      </w:r>
      <w:r>
        <w:rPr>
          <w:rFonts w:ascii="Times New Roman"/>
          <w:b w:val="false"/>
          <w:i w:val="false"/>
          <w:color w:val="000000"/>
          <w:sz w:val="28"/>
        </w:rPr>
        <w:t>
      3) халықты жұмыспен қамту орталығымен қызметтік тұрғын үйді</w:t>
      </w:r>
      <w:r>
        <w:br/>
      </w:r>
      <w:r>
        <w:rPr>
          <w:rFonts w:ascii="Times New Roman"/>
          <w:b w:val="false"/>
          <w:i w:val="false"/>
          <w:color w:val="000000"/>
          <w:sz w:val="28"/>
        </w:rPr>
        <w:t>
жалға алу шартын жасасуға және оған белгіленген мерзімде қоныстануға;</w:t>
      </w:r>
      <w:r>
        <w:br/>
      </w:r>
      <w:r>
        <w:rPr>
          <w:rFonts w:ascii="Times New Roman"/>
          <w:b w:val="false"/>
          <w:i w:val="false"/>
          <w:color w:val="000000"/>
          <w:sz w:val="28"/>
        </w:rPr>
        <w:t>
      4) жұмыс беруші ұсынған тұрақты жұмыс орнына жұмысқа орналасуға</w:t>
      </w:r>
      <w:r>
        <w:br/>
      </w:r>
      <w:r>
        <w:rPr>
          <w:rFonts w:ascii="Times New Roman"/>
          <w:b w:val="false"/>
          <w:i w:val="false"/>
          <w:color w:val="000000"/>
          <w:sz w:val="28"/>
        </w:rPr>
        <w:t>
не кейін жұмысқа орналасумен кәсіптік оқудан өтуге;</w:t>
      </w:r>
      <w:r>
        <w:br/>
      </w:r>
      <w:r>
        <w:rPr>
          <w:rFonts w:ascii="Times New Roman"/>
          <w:b w:val="false"/>
          <w:i w:val="false"/>
          <w:color w:val="000000"/>
          <w:sz w:val="28"/>
        </w:rPr>
        <w:t>
      5) коммуналдық және жалдау ақысын уақытында төлеуге;</w:t>
      </w:r>
      <w:r>
        <w:br/>
      </w:r>
      <w:r>
        <w:rPr>
          <w:rFonts w:ascii="Times New Roman"/>
          <w:b w:val="false"/>
          <w:i w:val="false"/>
          <w:color w:val="000000"/>
          <w:sz w:val="28"/>
        </w:rPr>
        <w:t>
      6) халықты жұмыспен қамту орталығының сұрауы бойынша өзінің,</w:t>
      </w:r>
      <w:r>
        <w:br/>
      </w:r>
      <w:r>
        <w:rPr>
          <w:rFonts w:ascii="Times New Roman"/>
          <w:b w:val="false"/>
          <w:i w:val="false"/>
          <w:color w:val="000000"/>
          <w:sz w:val="28"/>
        </w:rPr>
        <w:t>
сондай-ақ жұмыс берушінің міндеттемелерінің орындалуына мониторингті</w:t>
      </w:r>
      <w:r>
        <w:br/>
      </w:r>
      <w:r>
        <w:rPr>
          <w:rFonts w:ascii="Times New Roman"/>
          <w:b w:val="false"/>
          <w:i w:val="false"/>
          <w:color w:val="000000"/>
          <w:sz w:val="28"/>
        </w:rPr>
        <w:t>
жүзеге асыру үшін қажетті ақпаратты, құжаттарды уақытында және толық</w:t>
      </w:r>
      <w:r>
        <w:br/>
      </w:r>
      <w:r>
        <w:rPr>
          <w:rFonts w:ascii="Times New Roman"/>
          <w:b w:val="false"/>
          <w:i w:val="false"/>
          <w:color w:val="000000"/>
          <w:sz w:val="28"/>
        </w:rPr>
        <w:t>
ұсынуға міндеттенеді.</w:t>
      </w:r>
    </w:p>
    <w:bookmarkEnd w:id="139"/>
    <w:bookmarkStart w:name="z418" w:id="140"/>
    <w:p>
      <w:pPr>
        <w:spacing w:after="0"/>
        <w:ind w:left="0"/>
        <w:jc w:val="left"/>
      </w:pPr>
      <w:r>
        <w:rPr>
          <w:rFonts w:ascii="Times New Roman"/>
          <w:b/>
          <w:i w:val="false"/>
          <w:color w:val="000000"/>
        </w:rPr>
        <w:t xml:space="preserve"> 
3. Тараптардың құқықтары</w:t>
      </w:r>
    </w:p>
    <w:bookmarkEnd w:id="140"/>
    <w:bookmarkStart w:name="z419" w:id="141"/>
    <w:p>
      <w:pPr>
        <w:spacing w:after="0"/>
        <w:ind w:left="0"/>
        <w:jc w:val="both"/>
      </w:pPr>
      <w:r>
        <w:rPr>
          <w:rFonts w:ascii="Times New Roman"/>
          <w:b w:val="false"/>
          <w:i w:val="false"/>
          <w:color w:val="000000"/>
          <w:sz w:val="28"/>
        </w:rPr>
        <w:t>
      1. Халықты жұмыспен қамту орталығының:</w:t>
      </w:r>
      <w:r>
        <w:br/>
      </w:r>
      <w:r>
        <w:rPr>
          <w:rFonts w:ascii="Times New Roman"/>
          <w:b w:val="false"/>
          <w:i w:val="false"/>
          <w:color w:val="000000"/>
          <w:sz w:val="28"/>
        </w:rPr>
        <w:t>
      1) шыққан жерінің халықты жұмыспен қамту орталығынан</w:t>
      </w:r>
      <w:r>
        <w:br/>
      </w:r>
      <w:r>
        <w:rPr>
          <w:rFonts w:ascii="Times New Roman"/>
          <w:b w:val="false"/>
          <w:i w:val="false"/>
          <w:color w:val="000000"/>
          <w:sz w:val="28"/>
        </w:rPr>
        <w:t>
Бағдарламаға қатысушының көшу тәртібі мен мерзіміне қатысты ақпаратты</w:t>
      </w:r>
      <w:r>
        <w:br/>
      </w:r>
      <w:r>
        <w:rPr>
          <w:rFonts w:ascii="Times New Roman"/>
          <w:b w:val="false"/>
          <w:i w:val="false"/>
          <w:color w:val="000000"/>
          <w:sz w:val="28"/>
        </w:rPr>
        <w:t>
сұратуға;</w:t>
      </w:r>
      <w:r>
        <w:br/>
      </w:r>
      <w:r>
        <w:rPr>
          <w:rFonts w:ascii="Times New Roman"/>
          <w:b w:val="false"/>
          <w:i w:val="false"/>
          <w:color w:val="000000"/>
          <w:sz w:val="28"/>
        </w:rPr>
        <w:t>
      2) бағдарламаға қатысушыдан және жұмыс берушіден келісімшарттың</w:t>
      </w:r>
      <w:r>
        <w:br/>
      </w:r>
      <w:r>
        <w:rPr>
          <w:rFonts w:ascii="Times New Roman"/>
          <w:b w:val="false"/>
          <w:i w:val="false"/>
          <w:color w:val="000000"/>
          <w:sz w:val="28"/>
        </w:rPr>
        <w:t>
талаптарын уақытында және тиісінше орындауын талап етуге;</w:t>
      </w:r>
      <w:r>
        <w:br/>
      </w:r>
      <w:r>
        <w:rPr>
          <w:rFonts w:ascii="Times New Roman"/>
          <w:b w:val="false"/>
          <w:i w:val="false"/>
          <w:color w:val="000000"/>
          <w:sz w:val="28"/>
        </w:rPr>
        <w:t>
      3) келісімшарт шеңберінде өзге де мәселелерді шешуге құқығы</w:t>
      </w:r>
      <w:r>
        <w:br/>
      </w:r>
      <w:r>
        <w:rPr>
          <w:rFonts w:ascii="Times New Roman"/>
          <w:b w:val="false"/>
          <w:i w:val="false"/>
          <w:color w:val="000000"/>
          <w:sz w:val="28"/>
        </w:rPr>
        <w:t>
бар.</w:t>
      </w:r>
      <w:r>
        <w:br/>
      </w:r>
      <w:r>
        <w:rPr>
          <w:rFonts w:ascii="Times New Roman"/>
          <w:b w:val="false"/>
          <w:i w:val="false"/>
          <w:color w:val="000000"/>
          <w:sz w:val="28"/>
        </w:rPr>
        <w:t>
</w:t>
      </w:r>
      <w:r>
        <w:rPr>
          <w:rFonts w:ascii="Times New Roman"/>
          <w:b w:val="false"/>
          <w:i w:val="false"/>
          <w:color w:val="000000"/>
          <w:sz w:val="28"/>
        </w:rPr>
        <w:t>
      2. Бағдарламаға қатысушының:</w:t>
      </w:r>
      <w:r>
        <w:br/>
      </w:r>
      <w:r>
        <w:rPr>
          <w:rFonts w:ascii="Times New Roman"/>
          <w:b w:val="false"/>
          <w:i w:val="false"/>
          <w:color w:val="000000"/>
          <w:sz w:val="28"/>
        </w:rPr>
        <w:t>
      1) шыққан жерінің халықты жұмыспен қамту орталығынан көшу</w:t>
      </w:r>
      <w:r>
        <w:br/>
      </w:r>
      <w:r>
        <w:rPr>
          <w:rFonts w:ascii="Times New Roman"/>
          <w:b w:val="false"/>
          <w:i w:val="false"/>
          <w:color w:val="000000"/>
          <w:sz w:val="28"/>
        </w:rPr>
        <w:t>
тәртібі мен мерзімдері және қабылдау шарттары туралы, оның ішінде</w:t>
      </w:r>
      <w:r>
        <w:br/>
      </w:r>
      <w:r>
        <w:rPr>
          <w:rFonts w:ascii="Times New Roman"/>
          <w:b w:val="false"/>
          <w:i w:val="false"/>
          <w:color w:val="000000"/>
          <w:sz w:val="28"/>
        </w:rPr>
        <w:t>
қызметтік тұрғын үймен қамтамасыз ету және тұрақты жұмыс орнына</w:t>
      </w:r>
      <w:r>
        <w:br/>
      </w:r>
      <w:r>
        <w:rPr>
          <w:rFonts w:ascii="Times New Roman"/>
          <w:b w:val="false"/>
          <w:i w:val="false"/>
          <w:color w:val="000000"/>
          <w:sz w:val="28"/>
        </w:rPr>
        <w:t>
жұмысқа орналасу мәселелері бойынша ақпарат алуға;</w:t>
      </w:r>
      <w:r>
        <w:br/>
      </w:r>
      <w:r>
        <w:rPr>
          <w:rFonts w:ascii="Times New Roman"/>
          <w:b w:val="false"/>
          <w:i w:val="false"/>
          <w:color w:val="000000"/>
          <w:sz w:val="28"/>
        </w:rPr>
        <w:t>
      2) келісімшартта көзделген мемлекеттік шараларды алуға;</w:t>
      </w:r>
      <w:r>
        <w:br/>
      </w:r>
      <w:r>
        <w:rPr>
          <w:rFonts w:ascii="Times New Roman"/>
          <w:b w:val="false"/>
          <w:i w:val="false"/>
          <w:color w:val="000000"/>
          <w:sz w:val="28"/>
        </w:rPr>
        <w:t>
      3) халықты жұмыспен қамту орталығы мен жұмыс берушіден</w:t>
      </w:r>
      <w:r>
        <w:br/>
      </w:r>
      <w:r>
        <w:rPr>
          <w:rFonts w:ascii="Times New Roman"/>
          <w:b w:val="false"/>
          <w:i w:val="false"/>
          <w:color w:val="000000"/>
          <w:sz w:val="28"/>
        </w:rPr>
        <w:t>
келісімшарттың уақытында және тиісінше орындалуын талап етуге құқығы</w:t>
      </w:r>
      <w:r>
        <w:br/>
      </w:r>
      <w:r>
        <w:rPr>
          <w:rFonts w:ascii="Times New Roman"/>
          <w:b w:val="false"/>
          <w:i w:val="false"/>
          <w:color w:val="000000"/>
          <w:sz w:val="28"/>
        </w:rPr>
        <w:t>
бар.</w:t>
      </w:r>
    </w:p>
    <w:bookmarkEnd w:id="141"/>
    <w:bookmarkStart w:name="z421" w:id="142"/>
    <w:p>
      <w:pPr>
        <w:spacing w:after="0"/>
        <w:ind w:left="0"/>
        <w:jc w:val="left"/>
      </w:pPr>
      <w:r>
        <w:rPr>
          <w:rFonts w:ascii="Times New Roman"/>
          <w:b/>
          <w:i w:val="false"/>
          <w:color w:val="000000"/>
        </w:rPr>
        <w:t xml:space="preserve"> 
4. Өзге де шарттар</w:t>
      </w:r>
    </w:p>
    <w:bookmarkEnd w:id="142"/>
    <w:bookmarkStart w:name="z422" w:id="143"/>
    <w:p>
      <w:pPr>
        <w:spacing w:after="0"/>
        <w:ind w:left="0"/>
        <w:jc w:val="both"/>
      </w:pPr>
      <w:r>
        <w:rPr>
          <w:rFonts w:ascii="Times New Roman"/>
          <w:b w:val="false"/>
          <w:i w:val="false"/>
          <w:color w:val="000000"/>
          <w:sz w:val="28"/>
        </w:rPr>
        <w:t>
      1. Келісімшартқа тараптардың келісімі бойынша қосымша</w:t>
      </w:r>
      <w:r>
        <w:br/>
      </w:r>
      <w:r>
        <w:rPr>
          <w:rFonts w:ascii="Times New Roman"/>
          <w:b w:val="false"/>
          <w:i w:val="false"/>
          <w:color w:val="000000"/>
          <w:sz w:val="28"/>
        </w:rPr>
        <w:t>
әлеуметтік келісімшартқа қол қою арқылы өзгерістер мен толықтырулар</w:t>
      </w:r>
      <w:r>
        <w:br/>
      </w:r>
      <w:r>
        <w:rPr>
          <w:rFonts w:ascii="Times New Roman"/>
          <w:b w:val="false"/>
          <w:i w:val="false"/>
          <w:color w:val="000000"/>
          <w:sz w:val="28"/>
        </w:rPr>
        <w:t>
енгізілуі мүмкін.</w:t>
      </w:r>
      <w:r>
        <w:br/>
      </w:r>
      <w:r>
        <w:rPr>
          <w:rFonts w:ascii="Times New Roman"/>
          <w:b w:val="false"/>
          <w:i w:val="false"/>
          <w:color w:val="000000"/>
          <w:sz w:val="28"/>
        </w:rPr>
        <w:t>
</w:t>
      </w:r>
      <w:r>
        <w:rPr>
          <w:rFonts w:ascii="Times New Roman"/>
          <w:b w:val="false"/>
          <w:i w:val="false"/>
          <w:color w:val="000000"/>
          <w:sz w:val="28"/>
        </w:rPr>
        <w:t>
      2. Осы келісімшарт оған халықты жұмыспен қамту орталығы,</w:t>
      </w:r>
      <w:r>
        <w:br/>
      </w:r>
      <w:r>
        <w:rPr>
          <w:rFonts w:ascii="Times New Roman"/>
          <w:b w:val="false"/>
          <w:i w:val="false"/>
          <w:color w:val="000000"/>
          <w:sz w:val="28"/>
        </w:rPr>
        <w:t>
Бағдарламаға қатысушы қол қойған және жұмыс берушінің келісімшартқа</w:t>
      </w:r>
      <w:r>
        <w:br/>
      </w:r>
      <w:r>
        <w:rPr>
          <w:rFonts w:ascii="Times New Roman"/>
          <w:b w:val="false"/>
          <w:i w:val="false"/>
          <w:color w:val="000000"/>
          <w:sz w:val="28"/>
        </w:rPr>
        <w:t>
қосылуы туралы өтінішін (хабарламасын) алған сәттен бастап күшіне</w:t>
      </w:r>
      <w:r>
        <w:br/>
      </w:r>
      <w:r>
        <w:rPr>
          <w:rFonts w:ascii="Times New Roman"/>
          <w:b w:val="false"/>
          <w:i w:val="false"/>
          <w:color w:val="000000"/>
          <w:sz w:val="28"/>
        </w:rPr>
        <w:t>
енеді.</w:t>
      </w:r>
      <w:r>
        <w:br/>
      </w:r>
      <w:r>
        <w:rPr>
          <w:rFonts w:ascii="Times New Roman"/>
          <w:b w:val="false"/>
          <w:i w:val="false"/>
          <w:color w:val="000000"/>
          <w:sz w:val="28"/>
        </w:rPr>
        <w:t>
</w:t>
      </w:r>
      <w:r>
        <w:rPr>
          <w:rFonts w:ascii="Times New Roman"/>
          <w:b w:val="false"/>
          <w:i w:val="false"/>
          <w:color w:val="000000"/>
          <w:sz w:val="28"/>
        </w:rPr>
        <w:t>
      3. Келісімшарттың қолдану мерзімі 20__ жылғы «___» _____ дейін.</w:t>
      </w:r>
    </w:p>
    <w:bookmarkEnd w:id="143"/>
    <w:bookmarkStart w:name="z425" w:id="144"/>
    <w:p>
      <w:pPr>
        <w:spacing w:after="0"/>
        <w:ind w:left="0"/>
        <w:jc w:val="left"/>
      </w:pPr>
      <w:r>
        <w:rPr>
          <w:rFonts w:ascii="Times New Roman"/>
          <w:b/>
          <w:i w:val="false"/>
          <w:color w:val="000000"/>
        </w:rPr>
        <w:t xml:space="preserve"> 
5. Келісімшарт талаптарының орындалмағаны үшін тараптардың</w:t>
      </w:r>
      <w:r>
        <w:br/>
      </w:r>
      <w:r>
        <w:rPr>
          <w:rFonts w:ascii="Times New Roman"/>
          <w:b/>
          <w:i w:val="false"/>
          <w:color w:val="000000"/>
        </w:rPr>
        <w:t>
жауапкершілігі</w:t>
      </w:r>
    </w:p>
    <w:bookmarkEnd w:id="144"/>
    <w:p>
      <w:pPr>
        <w:spacing w:after="0"/>
        <w:ind w:left="0"/>
        <w:jc w:val="both"/>
      </w:pPr>
      <w:r>
        <w:rPr>
          <w:rFonts w:ascii="Times New Roman"/>
          <w:b w:val="false"/>
          <w:i w:val="false"/>
          <w:color w:val="000000"/>
          <w:sz w:val="28"/>
        </w:rPr>
        <w:t>      Келісімшарттың талаптарын орындамағаны және (немесе) тиісінше</w:t>
      </w:r>
      <w:r>
        <w:br/>
      </w:r>
      <w:r>
        <w:rPr>
          <w:rFonts w:ascii="Times New Roman"/>
          <w:b w:val="false"/>
          <w:i w:val="false"/>
          <w:color w:val="000000"/>
          <w:sz w:val="28"/>
        </w:rPr>
        <w:t>
орындамағаны үшін Қазақстан Республикасының қолданыстағы заңнамасына</w:t>
      </w:r>
      <w:r>
        <w:br/>
      </w:r>
      <w:r>
        <w:rPr>
          <w:rFonts w:ascii="Times New Roman"/>
          <w:b w:val="false"/>
          <w:i w:val="false"/>
          <w:color w:val="000000"/>
          <w:sz w:val="28"/>
        </w:rPr>
        <w:t>
сәйкес тараптар жауапта болады.</w:t>
      </w:r>
    </w:p>
    <w:bookmarkStart w:name="z426" w:id="145"/>
    <w:p>
      <w:pPr>
        <w:spacing w:after="0"/>
        <w:ind w:left="0"/>
        <w:jc w:val="left"/>
      </w:pPr>
      <w:r>
        <w:rPr>
          <w:rFonts w:ascii="Times New Roman"/>
          <w:b/>
          <w:i w:val="false"/>
          <w:color w:val="000000"/>
        </w:rPr>
        <w:t xml:space="preserve"> 
6. Форс-мажорлық жағдайлар</w:t>
      </w:r>
    </w:p>
    <w:bookmarkEnd w:id="145"/>
    <w:bookmarkStart w:name="z427" w:id="146"/>
    <w:p>
      <w:pPr>
        <w:spacing w:after="0"/>
        <w:ind w:left="0"/>
        <w:jc w:val="both"/>
      </w:pPr>
      <w:r>
        <w:rPr>
          <w:rFonts w:ascii="Times New Roman"/>
          <w:b w:val="false"/>
          <w:i w:val="false"/>
          <w:color w:val="000000"/>
          <w:sz w:val="28"/>
        </w:rPr>
        <w:t>
      1. Тараптар осы Келісімге қол қойылғаннан кейін туындаған өрт,</w:t>
      </w:r>
      <w:r>
        <w:br/>
      </w:r>
      <w:r>
        <w:rPr>
          <w:rFonts w:ascii="Times New Roman"/>
          <w:b w:val="false"/>
          <w:i w:val="false"/>
          <w:color w:val="000000"/>
          <w:sz w:val="28"/>
        </w:rPr>
        <w:t>
жер сілкінісі, су тасқыны және басқа да апатты жағдайлар; әскери</w:t>
      </w:r>
      <w:r>
        <w:br/>
      </w:r>
      <w:r>
        <w:rPr>
          <w:rFonts w:ascii="Times New Roman"/>
          <w:b w:val="false"/>
          <w:i w:val="false"/>
          <w:color w:val="000000"/>
          <w:sz w:val="28"/>
        </w:rPr>
        <w:t>
іс-қимылдар және т.б. сияқты төтенше және дүлей жағдайларда</w:t>
      </w:r>
      <w:r>
        <w:br/>
      </w:r>
      <w:r>
        <w:rPr>
          <w:rFonts w:ascii="Times New Roman"/>
          <w:b w:val="false"/>
          <w:i w:val="false"/>
          <w:color w:val="000000"/>
          <w:sz w:val="28"/>
        </w:rPr>
        <w:t>
(форс-мажор) міндеттерін толық немесе ішінара орындамағаны үшін</w:t>
      </w:r>
      <w:r>
        <w:br/>
      </w:r>
      <w:r>
        <w:rPr>
          <w:rFonts w:ascii="Times New Roman"/>
          <w:b w:val="false"/>
          <w:i w:val="false"/>
          <w:color w:val="000000"/>
          <w:sz w:val="28"/>
        </w:rPr>
        <w:t>
жауапкершіліктен босатылады.</w:t>
      </w:r>
      <w:r>
        <w:br/>
      </w:r>
      <w:r>
        <w:rPr>
          <w:rFonts w:ascii="Times New Roman"/>
          <w:b w:val="false"/>
          <w:i w:val="false"/>
          <w:color w:val="000000"/>
          <w:sz w:val="28"/>
        </w:rPr>
        <w:t>
</w:t>
      </w:r>
      <w:r>
        <w:rPr>
          <w:rFonts w:ascii="Times New Roman"/>
          <w:b w:val="false"/>
          <w:i w:val="false"/>
          <w:color w:val="000000"/>
          <w:sz w:val="28"/>
        </w:rPr>
        <w:t>
      2. Форс-мажор жағдайлары туындаған жағдайда, осы келісімшартқа</w:t>
      </w:r>
      <w:r>
        <w:br/>
      </w:r>
      <w:r>
        <w:rPr>
          <w:rFonts w:ascii="Times New Roman"/>
          <w:b w:val="false"/>
          <w:i w:val="false"/>
          <w:color w:val="000000"/>
          <w:sz w:val="28"/>
        </w:rPr>
        <w:t>
сәйкес қандай да болсын міндеттемелерді орындауы осындай жағдайлардың</w:t>
      </w:r>
      <w:r>
        <w:br/>
      </w:r>
      <w:r>
        <w:rPr>
          <w:rFonts w:ascii="Times New Roman"/>
          <w:b w:val="false"/>
          <w:i w:val="false"/>
          <w:color w:val="000000"/>
          <w:sz w:val="28"/>
        </w:rPr>
        <w:t>
туындауына байланысты мүмкін болмаған, Тарап форс-мажор жағдайлар</w:t>
      </w:r>
      <w:r>
        <w:br/>
      </w:r>
      <w:r>
        <w:rPr>
          <w:rFonts w:ascii="Times New Roman"/>
          <w:b w:val="false"/>
          <w:i w:val="false"/>
          <w:color w:val="000000"/>
          <w:sz w:val="28"/>
        </w:rPr>
        <w:t>
басталған немесе аяқталған күннен кейінгі үш жұмыс күні ішінде бұл</w:t>
      </w:r>
      <w:r>
        <w:br/>
      </w:r>
      <w:r>
        <w:rPr>
          <w:rFonts w:ascii="Times New Roman"/>
          <w:b w:val="false"/>
          <w:i w:val="false"/>
          <w:color w:val="000000"/>
          <w:sz w:val="28"/>
        </w:rPr>
        <w:t>
туралы басқа тараптарды жазбаша нысанда (осы келісімшарт бойынша өз</w:t>
      </w:r>
      <w:r>
        <w:br/>
      </w:r>
      <w:r>
        <w:rPr>
          <w:rFonts w:ascii="Times New Roman"/>
          <w:b w:val="false"/>
          <w:i w:val="false"/>
          <w:color w:val="000000"/>
          <w:sz w:val="28"/>
        </w:rPr>
        <w:t>
міндеттерін орындаудың мүмкін еместігін негіздеп және дәлелдеп</w:t>
      </w:r>
      <w:r>
        <w:br/>
      </w:r>
      <w:r>
        <w:rPr>
          <w:rFonts w:ascii="Times New Roman"/>
          <w:b w:val="false"/>
          <w:i w:val="false"/>
          <w:color w:val="000000"/>
          <w:sz w:val="28"/>
        </w:rPr>
        <w:t>
хабардар етуі тиіс.</w:t>
      </w:r>
      <w:r>
        <w:br/>
      </w:r>
      <w:r>
        <w:rPr>
          <w:rFonts w:ascii="Times New Roman"/>
          <w:b w:val="false"/>
          <w:i w:val="false"/>
          <w:color w:val="000000"/>
          <w:sz w:val="28"/>
        </w:rPr>
        <w:t>
</w:t>
      </w:r>
      <w:r>
        <w:rPr>
          <w:rFonts w:ascii="Times New Roman"/>
          <w:b w:val="false"/>
          <w:i w:val="false"/>
          <w:color w:val="000000"/>
          <w:sz w:val="28"/>
        </w:rPr>
        <w:t>
      3. Хабарламау немесе уақтылы хабарламау, осындай хабарламау</w:t>
      </w:r>
      <w:r>
        <w:br/>
      </w:r>
      <w:r>
        <w:rPr>
          <w:rFonts w:ascii="Times New Roman"/>
          <w:b w:val="false"/>
          <w:i w:val="false"/>
          <w:color w:val="000000"/>
          <w:sz w:val="28"/>
        </w:rPr>
        <w:t>
немесе уақтылы хабарламау форс-мажордың тиісті мән-жайларынан тікелей</w:t>
      </w:r>
      <w:r>
        <w:br/>
      </w:r>
      <w:r>
        <w:rPr>
          <w:rFonts w:ascii="Times New Roman"/>
          <w:b w:val="false"/>
          <w:i w:val="false"/>
          <w:color w:val="000000"/>
          <w:sz w:val="28"/>
        </w:rPr>
        <w:t>
пайда болған жағдайларды қоспағанда, Тарапты форс-мажордың осы</w:t>
      </w:r>
      <w:r>
        <w:br/>
      </w:r>
      <w:r>
        <w:rPr>
          <w:rFonts w:ascii="Times New Roman"/>
          <w:b w:val="false"/>
          <w:i w:val="false"/>
          <w:color w:val="000000"/>
          <w:sz w:val="28"/>
        </w:rPr>
        <w:t>
келісімшарт бойынша міндеттемелерді орындамағаны үшін</w:t>
      </w:r>
      <w:r>
        <w:br/>
      </w:r>
      <w:r>
        <w:rPr>
          <w:rFonts w:ascii="Times New Roman"/>
          <w:b w:val="false"/>
          <w:i w:val="false"/>
          <w:color w:val="000000"/>
          <w:sz w:val="28"/>
        </w:rPr>
        <w:t>
жауапкершіліктен босатуға негіздеме ретінде кез келген форс-мажордың</w:t>
      </w:r>
      <w:r>
        <w:br/>
      </w:r>
      <w:r>
        <w:rPr>
          <w:rFonts w:ascii="Times New Roman"/>
          <w:b w:val="false"/>
          <w:i w:val="false"/>
          <w:color w:val="000000"/>
          <w:sz w:val="28"/>
        </w:rPr>
        <w:t>
жағдайына сүйену құқығынан айырады. Форс-мажор жағдайларының</w:t>
      </w:r>
      <w:r>
        <w:br/>
      </w:r>
      <w:r>
        <w:rPr>
          <w:rFonts w:ascii="Times New Roman"/>
          <w:b w:val="false"/>
          <w:i w:val="false"/>
          <w:color w:val="000000"/>
          <w:sz w:val="28"/>
        </w:rPr>
        <w:t>
басталғандығы немесе тоқтатылғандығы туралы хабарлама, форс-мажор</w:t>
      </w:r>
      <w:r>
        <w:br/>
      </w:r>
      <w:r>
        <w:rPr>
          <w:rFonts w:ascii="Times New Roman"/>
          <w:b w:val="false"/>
          <w:i w:val="false"/>
          <w:color w:val="000000"/>
          <w:sz w:val="28"/>
        </w:rPr>
        <w:t>
жағдайы жалпыға танымал және жаппай сипат алған, дәлелдеуді қажет</w:t>
      </w:r>
      <w:r>
        <w:br/>
      </w:r>
      <w:r>
        <w:rPr>
          <w:rFonts w:ascii="Times New Roman"/>
          <w:b w:val="false"/>
          <w:i w:val="false"/>
          <w:color w:val="000000"/>
          <w:sz w:val="28"/>
        </w:rPr>
        <w:t>
етпейтін жағдайларды қоспағанда, құжатпен немесе тиісті органның және</w:t>
      </w:r>
      <w:r>
        <w:br/>
      </w:r>
      <w:r>
        <w:rPr>
          <w:rFonts w:ascii="Times New Roman"/>
          <w:b w:val="false"/>
          <w:i w:val="false"/>
          <w:color w:val="000000"/>
          <w:sz w:val="28"/>
        </w:rPr>
        <w:t>
немесе мекеменің куәлігімен расталуға тиіс.</w:t>
      </w:r>
      <w:r>
        <w:br/>
      </w:r>
      <w:r>
        <w:rPr>
          <w:rFonts w:ascii="Times New Roman"/>
          <w:b w:val="false"/>
          <w:i w:val="false"/>
          <w:color w:val="000000"/>
          <w:sz w:val="28"/>
        </w:rPr>
        <w:t>
</w:t>
      </w:r>
      <w:r>
        <w:rPr>
          <w:rFonts w:ascii="Times New Roman"/>
          <w:b w:val="false"/>
          <w:i w:val="false"/>
          <w:color w:val="000000"/>
          <w:sz w:val="28"/>
        </w:rPr>
        <w:t>
      4. Осы келісімшарт бойынша міндеттемелерді орындау мерзімі</w:t>
      </w:r>
      <w:r>
        <w:br/>
      </w:r>
      <w:r>
        <w:rPr>
          <w:rFonts w:ascii="Times New Roman"/>
          <w:b w:val="false"/>
          <w:i w:val="false"/>
          <w:color w:val="000000"/>
          <w:sz w:val="28"/>
        </w:rPr>
        <w:t>
форс-мажор жағдайы орын алған, сондай-ақ осы жағдайлардан туындаған</w:t>
      </w:r>
      <w:r>
        <w:br/>
      </w:r>
      <w:r>
        <w:rPr>
          <w:rFonts w:ascii="Times New Roman"/>
          <w:b w:val="false"/>
          <w:i w:val="false"/>
          <w:color w:val="000000"/>
          <w:sz w:val="28"/>
        </w:rPr>
        <w:t>
салдар әрекеті барысына шамалас уақытқа кейінге шегеріледі. Егер</w:t>
      </w:r>
      <w:r>
        <w:br/>
      </w:r>
      <w:r>
        <w:rPr>
          <w:rFonts w:ascii="Times New Roman"/>
          <w:b w:val="false"/>
          <w:i w:val="false"/>
          <w:color w:val="000000"/>
          <w:sz w:val="28"/>
        </w:rPr>
        <w:t>
мән-жайларының туындауына байланысты Тараптардың осы келісімшарт</w:t>
      </w:r>
      <w:r>
        <w:br/>
      </w:r>
      <w:r>
        <w:rPr>
          <w:rFonts w:ascii="Times New Roman"/>
          <w:b w:val="false"/>
          <w:i w:val="false"/>
          <w:color w:val="000000"/>
          <w:sz w:val="28"/>
        </w:rPr>
        <w:t>
бойынша міндеттемелерді толық немесе ішінара орындай алмауы, _______</w:t>
      </w:r>
      <w:r>
        <w:br/>
      </w:r>
      <w:r>
        <w:rPr>
          <w:rFonts w:ascii="Times New Roman"/>
          <w:b w:val="false"/>
          <w:i w:val="false"/>
          <w:color w:val="000000"/>
          <w:sz w:val="28"/>
        </w:rPr>
        <w:t>
(кезеңді көрсету) асып кетсе, Тараптар осы Шартты бұзуға құқылы.</w:t>
      </w:r>
    </w:p>
    <w:bookmarkEnd w:id="146"/>
    <w:bookmarkStart w:name="z431" w:id="147"/>
    <w:p>
      <w:pPr>
        <w:spacing w:after="0"/>
        <w:ind w:left="0"/>
        <w:jc w:val="left"/>
      </w:pPr>
      <w:r>
        <w:rPr>
          <w:rFonts w:ascii="Times New Roman"/>
          <w:b/>
          <w:i w:val="false"/>
          <w:color w:val="000000"/>
        </w:rPr>
        <w:t xml:space="preserve"> 
7. Тараптардың мекенжайлары мен деректемелері</w:t>
      </w:r>
    </w:p>
    <w:bookmarkEnd w:id="147"/>
    <w:tbl>
      <w:tblPr>
        <w:tblW w:w="0" w:type="auto"/>
        <w:tblCellSpacing w:w="0" w:type="auto"/>
        <w:tblBorders>
          <w:top w:val="none"/>
          <w:left w:val="none"/>
          <w:bottom w:val="none"/>
          <w:right w:val="none"/>
          <w:insideH w:val="none"/>
          <w:insideV w:val="none"/>
        </w:tblBorders>
      </w:tblPr>
      <w:tblGrid>
        <w:gridCol w:w="7479"/>
        <w:gridCol w:w="6521"/>
      </w:tblGrid>
      <w:tr>
        <w:trPr>
          <w:trHeight w:val="660" w:hRule="atLeast"/>
        </w:trPr>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____________________________________</w:t>
            </w:r>
            <w:r>
              <w:br/>
            </w:r>
            <w:r>
              <w:rPr>
                <w:rFonts w:ascii="Times New Roman"/>
                <w:b w:val="false"/>
                <w:i w:val="false"/>
                <w:color w:val="000000"/>
                <w:sz w:val="20"/>
              </w:rPr>
              <w:t>
(Халықты жұмыспен қамту орталығының толық атауы)</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(уәкілетті өкілдің тегі, аты, әкесінің аты)</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(қолы)</w:t>
            </w:r>
          </w:p>
          <w:p>
            <w:pPr>
              <w:spacing w:after="20"/>
              <w:ind w:left="20"/>
              <w:jc w:val="both"/>
            </w:pPr>
            <w:r>
              <w:rPr>
                <w:rFonts w:ascii="Times New Roman"/>
                <w:b w:val="false"/>
                <w:i w:val="false"/>
                <w:color w:val="000000"/>
                <w:sz w:val="20"/>
              </w:rPr>
              <w:t>М.О.</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 _______________________________</w:t>
            </w:r>
            <w:r>
              <w:br/>
            </w:r>
            <w:r>
              <w:rPr>
                <w:rFonts w:ascii="Times New Roman"/>
                <w:b w:val="false"/>
                <w:i w:val="false"/>
                <w:color w:val="000000"/>
                <w:sz w:val="20"/>
              </w:rPr>
              <w:t>
(Бағдарламаға қатысушының тегі, аты, әкесінің аты)</w:t>
            </w:r>
          </w:p>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(қолы)</w:t>
            </w:r>
          </w:p>
        </w:tc>
      </w:tr>
    </w:tbl>
    <w:bookmarkStart w:name="z432" w:id="148"/>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адамдардың ұтқырлығын арттыруға  </w:t>
      </w:r>
      <w:r>
        <w:br/>
      </w:r>
      <w:r>
        <w:rPr>
          <w:rFonts w:ascii="Times New Roman"/>
          <w:b w:val="false"/>
          <w:i w:val="false"/>
          <w:color w:val="000000"/>
          <w:sz w:val="28"/>
        </w:rPr>
        <w:t xml:space="preserve">
жәрдемдесу және оларға мемлекеттiк </w:t>
      </w:r>
      <w:r>
        <w:br/>
      </w:r>
      <w:r>
        <w:rPr>
          <w:rFonts w:ascii="Times New Roman"/>
          <w:b w:val="false"/>
          <w:i w:val="false"/>
          <w:color w:val="000000"/>
          <w:sz w:val="28"/>
        </w:rPr>
        <w:t>
қолдау шараларын көрсету қағидаларын</w:t>
      </w:r>
      <w:r>
        <w:br/>
      </w:r>
      <w:r>
        <w:rPr>
          <w:rFonts w:ascii="Times New Roman"/>
          <w:b w:val="false"/>
          <w:i w:val="false"/>
          <w:color w:val="000000"/>
          <w:sz w:val="28"/>
        </w:rPr>
        <w:t xml:space="preserve">
6-қосымша             </w:t>
      </w:r>
    </w:p>
    <w:bookmarkEnd w:id="148"/>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(Халықты жұмыспен қамту орталығының атауы)</w:t>
      </w:r>
    </w:p>
    <w:bookmarkStart w:name="z433" w:id="149"/>
    <w:p>
      <w:pPr>
        <w:spacing w:after="0"/>
        <w:ind w:left="0"/>
        <w:jc w:val="left"/>
      </w:pPr>
      <w:r>
        <w:rPr>
          <w:rFonts w:ascii="Times New Roman"/>
          <w:b/>
          <w:i w:val="false"/>
          <w:color w:val="000000"/>
        </w:rPr>
        <w:t xml:space="preserve"> 
Әлеуметтік келісімшартқа қосылу туралы жұмыс берушінің</w:t>
      </w:r>
      <w:r>
        <w:br/>
      </w:r>
      <w:r>
        <w:rPr>
          <w:rFonts w:ascii="Times New Roman"/>
          <w:b/>
          <w:i w:val="false"/>
          <w:color w:val="000000"/>
        </w:rPr>
        <w:t>
өтініші (хабарламасы)</w:t>
      </w:r>
    </w:p>
    <w:bookmarkEnd w:id="149"/>
    <w:p>
      <w:pPr>
        <w:spacing w:after="0"/>
        <w:ind w:left="0"/>
        <w:jc w:val="both"/>
      </w:pPr>
      <w:r>
        <w:rPr>
          <w:rFonts w:ascii="Times New Roman"/>
          <w:b w:val="false"/>
          <w:i w:val="false"/>
          <w:color w:val="000000"/>
          <w:sz w:val="28"/>
        </w:rPr>
        <w:t>      Осымен _________________ атынан _____________________ негізінде</w:t>
      </w:r>
      <w:r>
        <w:br/>
      </w:r>
      <w:r>
        <w:rPr>
          <w:rFonts w:ascii="Times New Roman"/>
          <w:b w:val="false"/>
          <w:i w:val="false"/>
          <w:color w:val="000000"/>
          <w:sz w:val="28"/>
        </w:rPr>
        <w:t>
          (жұмыс берушінің атауы)   (ереже, жарғы және т.б.)</w:t>
      </w:r>
      <w:r>
        <w:br/>
      </w:r>
      <w:r>
        <w:rPr>
          <w:rFonts w:ascii="Times New Roman"/>
          <w:b w:val="false"/>
          <w:i w:val="false"/>
          <w:color w:val="000000"/>
          <w:sz w:val="28"/>
        </w:rPr>
        <w:t>
әрекет ететін _______________________________________________________</w:t>
      </w:r>
      <w:r>
        <w:br/>
      </w:r>
      <w:r>
        <w:rPr>
          <w:rFonts w:ascii="Times New Roman"/>
          <w:b w:val="false"/>
          <w:i w:val="false"/>
          <w:color w:val="000000"/>
          <w:sz w:val="28"/>
        </w:rPr>
        <w:t>
                   (уәкілетті өкілдің тегі, аты, әкесінің аты)</w:t>
      </w:r>
      <w:r>
        <w:br/>
      </w:r>
      <w:r>
        <w:rPr>
          <w:rFonts w:ascii="Times New Roman"/>
          <w:b w:val="false"/>
          <w:i w:val="false"/>
          <w:color w:val="000000"/>
          <w:sz w:val="28"/>
        </w:rPr>
        <w:t>
және ___________________________ арасында ___________________________</w:t>
      </w:r>
      <w:r>
        <w:br/>
      </w:r>
      <w:r>
        <w:rPr>
          <w:rFonts w:ascii="Times New Roman"/>
          <w:b w:val="false"/>
          <w:i w:val="false"/>
          <w:color w:val="000000"/>
          <w:sz w:val="28"/>
        </w:rPr>
        <w:t>
      (халықтың жұмыспен қамту             (Бағдарламаға қатысушының</w:t>
      </w:r>
      <w:r>
        <w:br/>
      </w:r>
      <w:r>
        <w:rPr>
          <w:rFonts w:ascii="Times New Roman"/>
          <w:b w:val="false"/>
          <w:i w:val="false"/>
          <w:color w:val="000000"/>
          <w:sz w:val="28"/>
        </w:rPr>
        <w:t>
              орталығы)                            тегі, аты,</w:t>
      </w:r>
      <w:r>
        <w:br/>
      </w:r>
      <w:r>
        <w:rPr>
          <w:rFonts w:ascii="Times New Roman"/>
          <w:b w:val="false"/>
          <w:i w:val="false"/>
          <w:color w:val="000000"/>
          <w:sz w:val="28"/>
        </w:rPr>
        <w:t>
_______________ жасасқан 20__ жылғы «___» __________ № ___ әлеуметтік</w:t>
      </w:r>
      <w:r>
        <w:br/>
      </w:r>
      <w:r>
        <w:rPr>
          <w:rFonts w:ascii="Times New Roman"/>
          <w:b w:val="false"/>
          <w:i w:val="false"/>
          <w:color w:val="000000"/>
          <w:sz w:val="28"/>
        </w:rPr>
        <w:t>
әкесінің аты)</w:t>
      </w:r>
      <w:r>
        <w:br/>
      </w:r>
      <w:r>
        <w:rPr>
          <w:rFonts w:ascii="Times New Roman"/>
          <w:b w:val="false"/>
          <w:i w:val="false"/>
          <w:color w:val="000000"/>
          <w:sz w:val="28"/>
        </w:rPr>
        <w:t>
келісімшартқа қосылуға ниет білдіреді және төмендегілер туралы:</w:t>
      </w:r>
      <w:r>
        <w:br/>
      </w:r>
      <w:r>
        <w:rPr>
          <w:rFonts w:ascii="Times New Roman"/>
          <w:b w:val="false"/>
          <w:i w:val="false"/>
          <w:color w:val="000000"/>
          <w:sz w:val="28"/>
        </w:rPr>
        <w:t>
      Бағдарламаға қатысушыны ______________________ кәсіп (мамандық)</w:t>
      </w:r>
      <w:r>
        <w:br/>
      </w:r>
      <w:r>
        <w:rPr>
          <w:rFonts w:ascii="Times New Roman"/>
          <w:b w:val="false"/>
          <w:i w:val="false"/>
          <w:color w:val="000000"/>
          <w:sz w:val="28"/>
        </w:rPr>
        <w:t>
                            (еңбек функциясын көрсету)</w:t>
      </w:r>
      <w:r>
        <w:br/>
      </w:r>
      <w:r>
        <w:rPr>
          <w:rFonts w:ascii="Times New Roman"/>
          <w:b w:val="false"/>
          <w:i w:val="false"/>
          <w:color w:val="000000"/>
          <w:sz w:val="28"/>
        </w:rPr>
        <w:t>
бойынша тұрақты жұмысқа орналастыруға және/немесе кейін жұмысқа</w:t>
      </w:r>
      <w:r>
        <w:br/>
      </w:r>
      <w:r>
        <w:rPr>
          <w:rFonts w:ascii="Times New Roman"/>
          <w:b w:val="false"/>
          <w:i w:val="false"/>
          <w:color w:val="000000"/>
          <w:sz w:val="28"/>
        </w:rPr>
        <w:t>
орналастырумен өз қаражаты есебінен оқытуға міндеттеме алады.</w:t>
      </w:r>
      <w:r>
        <w:br/>
      </w:r>
      <w:r>
        <w:rPr>
          <w:rFonts w:ascii="Times New Roman"/>
          <w:b w:val="false"/>
          <w:i w:val="false"/>
          <w:color w:val="000000"/>
          <w:sz w:val="28"/>
        </w:rPr>
        <w:t>
      Тұрақты жұмыс орнына жұмысқа орналастырмаған жағдайда көшуге</w:t>
      </w:r>
      <w:r>
        <w:br/>
      </w:r>
      <w:r>
        <w:rPr>
          <w:rFonts w:ascii="Times New Roman"/>
          <w:b w:val="false"/>
          <w:i w:val="false"/>
          <w:color w:val="000000"/>
          <w:sz w:val="28"/>
        </w:rPr>
        <w:t>
төленген субсидия сомаларын толық көлемде өтеуге міндеттенемін.</w:t>
      </w:r>
      <w:r>
        <w:br/>
      </w:r>
      <w:r>
        <w:rPr>
          <w:rFonts w:ascii="Times New Roman"/>
          <w:b w:val="false"/>
          <w:i w:val="false"/>
          <w:color w:val="000000"/>
          <w:sz w:val="28"/>
        </w:rPr>
        <w:t>
      Осы өтінімге мыналарды қоса беремін (құрылтай құжаттардың</w:t>
      </w:r>
      <w:r>
        <w:br/>
      </w:r>
      <w:r>
        <w:rPr>
          <w:rFonts w:ascii="Times New Roman"/>
          <w:b w:val="false"/>
          <w:i w:val="false"/>
          <w:color w:val="000000"/>
          <w:sz w:val="28"/>
        </w:rPr>
        <w:t>
көшірмелері, банк деректемелері қоса берілсін):</w:t>
      </w:r>
    </w:p>
    <w:p>
      <w:pPr>
        <w:spacing w:after="0"/>
        <w:ind w:left="0"/>
        <w:jc w:val="both"/>
      </w:pPr>
      <w:r>
        <w:rPr>
          <w:rFonts w:ascii="Times New Roman"/>
          <w:b w:val="false"/>
          <w:i w:val="false"/>
          <w:color w:val="000000"/>
          <w:sz w:val="28"/>
        </w:rPr>
        <w:t>      ______________ _______________ ________________________________</w:t>
      </w:r>
      <w:r>
        <w:br/>
      </w:r>
      <w:r>
        <w:rPr>
          <w:rFonts w:ascii="Times New Roman"/>
          <w:b w:val="false"/>
          <w:i w:val="false"/>
          <w:color w:val="000000"/>
          <w:sz w:val="28"/>
        </w:rPr>
        <w:t>
        (лауазымы)         (қолы)       (уәкілетті өкілдің Т.А.Ә.)</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