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3ac8" w14:textId="9e23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құралының сәйкестендіру нөмірі бойынша көлік құралдарының жекелеген түрлерін мемлекеттік тіркеу және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26 тамыздағы № 851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«Жол жүрісі қауіпсіздігі туралы» 1996 жылғы 15 шiлдедегi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Көлік құралының сәйкестендіру нөмірі бойынша көлік құралдарының жекелеген түрлерін мемлекеттік тіркеу және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26 тамыздағы </w:t>
      </w:r>
      <w:r>
        <w:br/>
      </w:r>
      <w:r>
        <w:rPr>
          <w:rFonts w:ascii="Times New Roman"/>
          <w:b w:val="false"/>
          <w:i w:val="false"/>
          <w:color w:val="000000"/>
          <w:sz w:val="28"/>
        </w:rPr>
        <w:t xml:space="preserve">
№ 851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Көлік құралының сәйкестендіру нөмірі бойынша көлік құралдарының жекелеген түрлерін мемлекеттік тіркеу және есепке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Көлiк құралының сәйкестендіру нөмірі бойынша көлік құралдарының жекелеген түрлерiн мемлекеттiк тiркеу және есепке алу қағидалары (бұдан әрі – Қағидалар) көлік құралының сәйкестендіру нөмірі бойынша көлік құралдарын тiркеудің және есепке алудың бiрыңғай тәртiбін белгілейді.</w:t>
      </w:r>
      <w:r>
        <w:br/>
      </w:r>
      <w:r>
        <w:rPr>
          <w:rFonts w:ascii="Times New Roman"/>
          <w:b w:val="false"/>
          <w:i w:val="false"/>
          <w:color w:val="000000"/>
          <w:sz w:val="28"/>
        </w:rPr>
        <w:t>
</w:t>
      </w:r>
      <w:r>
        <w:rPr>
          <w:rFonts w:ascii="Times New Roman"/>
          <w:b w:val="false"/>
          <w:i w:val="false"/>
          <w:color w:val="000000"/>
          <w:sz w:val="28"/>
        </w:rPr>
        <w:t>
      2. Қағидалар халықаралық қозғалысқа қатысатын басқа мемлекеттің құзыретті органында тіркелген және Қазақстан Республикасына екі айдан аспайтын мерзімге әкелінген көлік құралдарына қолданылмайды.</w:t>
      </w:r>
      <w:r>
        <w:br/>
      </w:r>
      <w:r>
        <w:rPr>
          <w:rFonts w:ascii="Times New Roman"/>
          <w:b w:val="false"/>
          <w:i w:val="false"/>
          <w:color w:val="000000"/>
          <w:sz w:val="28"/>
        </w:rPr>
        <w:t>
</w:t>
      </w:r>
      <w:r>
        <w:rPr>
          <w:rFonts w:ascii="Times New Roman"/>
          <w:b w:val="false"/>
          <w:i w:val="false"/>
          <w:color w:val="000000"/>
          <w:sz w:val="28"/>
        </w:rPr>
        <w:t>
      3. Қарулы күштердің, Қазақстан Республикасының басқа әскерлері мен әскери құрылымдарының көлік құралдары қорғаныс істері жөніндегі уәкілетті орган белгілейтін тәртіппен тіркеледі.</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министрлігінің дипломатиялық корпусымен жұмыс жөніндегі ұйым – Қазақстан Республикасында тіркелген дипломатиялық өкілдіктермен, халықаралық ұйымдармен және/немесе олардың өкілдіктерімен, консулдық мекемелермен және Қазақстан Республикасында аккредиттелген олардың қызметкерлерімен жұмыс жөніндегі Қазақстан Республикасы Сыртқы істер министрлігінің уәкілетті ұйымы;</w:t>
      </w:r>
      <w:r>
        <w:br/>
      </w:r>
      <w:r>
        <w:rPr>
          <w:rFonts w:ascii="Times New Roman"/>
          <w:b w:val="false"/>
          <w:i w:val="false"/>
          <w:color w:val="000000"/>
          <w:sz w:val="28"/>
        </w:rPr>
        <w:t>
</w:t>
      </w:r>
      <w:r>
        <w:rPr>
          <w:rFonts w:ascii="Times New Roman"/>
          <w:b w:val="false"/>
          <w:i w:val="false"/>
          <w:color w:val="000000"/>
          <w:sz w:val="28"/>
        </w:rPr>
        <w:t>
      2) көлік құралдарын және оларға тіркемелерді мемлекеттік тіркеу (бұдан әрі – көлік құралдары) – тіркеу құжаттарын және мемлекеттік тіркеу </w:t>
      </w:r>
      <w:r>
        <w:rPr>
          <w:rFonts w:ascii="Times New Roman"/>
          <w:b w:val="false"/>
          <w:i w:val="false"/>
          <w:color w:val="000000"/>
          <w:sz w:val="28"/>
        </w:rPr>
        <w:t>нөмірі белгілерін</w:t>
      </w:r>
      <w:r>
        <w:rPr>
          <w:rFonts w:ascii="Times New Roman"/>
          <w:b w:val="false"/>
          <w:i w:val="false"/>
          <w:color w:val="000000"/>
          <w:sz w:val="28"/>
        </w:rPr>
        <w:t xml:space="preserve"> (бұдан әрі – МТНБ) бере отырып, көлік құралдарының жекелеген түрлерінің жалпы пайдаланудағы жолдар бойынша жол қозғалысына қатысуына рұқсат беруді жүзеге асыру мақсатындағы ішкі істер органдарының (бұдан әрі – ІІО) қызметі;</w:t>
      </w:r>
      <w:r>
        <w:br/>
      </w:r>
      <w:r>
        <w:rPr>
          <w:rFonts w:ascii="Times New Roman"/>
          <w:b w:val="false"/>
          <w:i w:val="false"/>
          <w:color w:val="000000"/>
          <w:sz w:val="28"/>
        </w:rPr>
        <w:t>
</w:t>
      </w:r>
      <w:r>
        <w:rPr>
          <w:rFonts w:ascii="Times New Roman"/>
          <w:b w:val="false"/>
          <w:i w:val="false"/>
          <w:color w:val="000000"/>
          <w:sz w:val="28"/>
        </w:rPr>
        <w:t>
      3) көлік құралын есептен шығару – меншік иесі мекенжайының өзгеруіне байланысты көлік құралының тіркелген жерін өзгертуге, меншік құқығының өзгеруіне байланысты иелену құқығын тоқтатуға, кейіннен мәміле жасауға, кәдеге жаратуға (жарамсыз деп белгілеуге, есептен шығаруға), иесінің өтініші бойынша жол қозғалысына қатысуға рұқсатты уақытша тоқтатуға, уақытша әкетуді қоспағанда, көлік құралын Қазақстан Республикасынан тыс жерлерге әкетуге, көлік құралын меншік иесінің заңды иелігінен шығаруға (айдап әкету, ұрлау) бағытталған ІІО қызметі;</w:t>
      </w:r>
      <w:r>
        <w:br/>
      </w:r>
      <w:r>
        <w:rPr>
          <w:rFonts w:ascii="Times New Roman"/>
          <w:b w:val="false"/>
          <w:i w:val="false"/>
          <w:color w:val="000000"/>
          <w:sz w:val="28"/>
        </w:rPr>
        <w:t>
</w:t>
      </w:r>
      <w:r>
        <w:rPr>
          <w:rFonts w:ascii="Times New Roman"/>
          <w:b w:val="false"/>
          <w:i w:val="false"/>
          <w:color w:val="000000"/>
          <w:sz w:val="28"/>
        </w:rPr>
        <w:t>
      4) көлік құралдарын мемлекеттік тіркеудің бірыңғай ақпараттық жүйесі (бұдан әрі - БАЖ) – көлік құралдарының сәйкестендіру нөмірі міндетті түрде көрсетілген көлік құралдары және олардың иелері, сондай-ақ көлік құралдарын тіркеу туралы берілген куәліктер (бұдан әрі – КҚТК) және МТНБ туралы мәліметтерді орталықтандырылған есепке алуды қамтамасыз ететін мемлекеттік ақпараттық жүйе;</w:t>
      </w:r>
      <w:r>
        <w:br/>
      </w:r>
      <w:r>
        <w:rPr>
          <w:rFonts w:ascii="Times New Roman"/>
          <w:b w:val="false"/>
          <w:i w:val="false"/>
          <w:color w:val="000000"/>
          <w:sz w:val="28"/>
        </w:rPr>
        <w:t>
</w:t>
      </w:r>
      <w:r>
        <w:rPr>
          <w:rFonts w:ascii="Times New Roman"/>
          <w:b w:val="false"/>
          <w:i w:val="false"/>
          <w:color w:val="000000"/>
          <w:sz w:val="28"/>
        </w:rPr>
        <w:t>
      5) көлік құралдарын тіркеудегі өзгерістер – азаматтық заңнамада белгіленген құқықтық негіздер болған кезде БАЖ (есептік мәліметтер) және МТНБ-ге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6) көлік құралының сәйкестендіру нөмірі – БАЖ-да көлік құралын сәйкестендіруді жүргізуге мүмкіндік беретін, көлік құралын шығарушы берген, тізбектелген әріптік-цифрлық белгілер түрінде көрсетілген көлік құралының жеке сериялық нөмірі;</w:t>
      </w:r>
      <w:r>
        <w:br/>
      </w:r>
      <w:r>
        <w:rPr>
          <w:rFonts w:ascii="Times New Roman"/>
          <w:b w:val="false"/>
          <w:i w:val="false"/>
          <w:color w:val="000000"/>
          <w:sz w:val="28"/>
        </w:rPr>
        <w:t>
</w:t>
      </w:r>
      <w:r>
        <w:rPr>
          <w:rFonts w:ascii="Times New Roman"/>
          <w:b w:val="false"/>
          <w:i w:val="false"/>
          <w:color w:val="000000"/>
          <w:sz w:val="28"/>
        </w:rPr>
        <w:t>
      7) көлік құралының иесі – азаматтық заңнамаға сәйкес көлік құралының меншік иесі, сондай-ақ көлік құралын </w:t>
      </w:r>
      <w:r>
        <w:rPr>
          <w:rFonts w:ascii="Times New Roman"/>
          <w:b w:val="false"/>
          <w:i w:val="false"/>
          <w:color w:val="000000"/>
          <w:sz w:val="28"/>
        </w:rPr>
        <w:t>шаруашылық жүргізу</w:t>
      </w:r>
      <w:r>
        <w:rPr>
          <w:rFonts w:ascii="Times New Roman"/>
          <w:b w:val="false"/>
          <w:i w:val="false"/>
          <w:color w:val="000000"/>
          <w:sz w:val="28"/>
        </w:rPr>
        <w:t xml:space="preserve"> құқығында немесе </w:t>
      </w:r>
      <w:r>
        <w:rPr>
          <w:rFonts w:ascii="Times New Roman"/>
          <w:b w:val="false"/>
          <w:i w:val="false"/>
          <w:color w:val="000000"/>
          <w:sz w:val="28"/>
        </w:rPr>
        <w:t>жедел басқару</w:t>
      </w:r>
      <w:r>
        <w:rPr>
          <w:rFonts w:ascii="Times New Roman"/>
          <w:b w:val="false"/>
          <w:i w:val="false"/>
          <w:color w:val="000000"/>
          <w:sz w:val="28"/>
        </w:rPr>
        <w:t xml:space="preserve"> құқығында иеленетін адам;</w:t>
      </w:r>
      <w:r>
        <w:br/>
      </w:r>
      <w:r>
        <w:rPr>
          <w:rFonts w:ascii="Times New Roman"/>
          <w:b w:val="false"/>
          <w:i w:val="false"/>
          <w:color w:val="000000"/>
          <w:sz w:val="28"/>
        </w:rPr>
        <w:t>
</w:t>
      </w:r>
      <w:r>
        <w:rPr>
          <w:rFonts w:ascii="Times New Roman"/>
          <w:b w:val="false"/>
          <w:i w:val="false"/>
          <w:color w:val="000000"/>
          <w:sz w:val="28"/>
        </w:rPr>
        <w:t>
      8) КҚТК – өзгерістер БАЖ арқылы ғана енгізілетін жол қозғалысына қатысуға рұқсатты растайтын құжат;</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МТНБ</w:t>
      </w:r>
      <w:r>
        <w:rPr>
          <w:rFonts w:ascii="Times New Roman"/>
          <w:b w:val="false"/>
          <w:i w:val="false"/>
          <w:color w:val="000000"/>
          <w:sz w:val="28"/>
        </w:rPr>
        <w:t xml:space="preserve"> – мемлекеттің меншігі болып табылатын және жол қозғалысы қауіпсіздігі саласындағы уәкілетті орган көлік құралына беретін және техникалық реттеу және метрология жөніндегі уәкілетті орган бекіткен стандарт талаптарына сәйкес жасалған жеке әріптік-сандық белгіні қамтитын БАЖ-да тіркелген өнім. Бұл түсінік «Транзит» МТНБ-ге де қатысты;</w:t>
      </w:r>
      <w:r>
        <w:br/>
      </w:r>
      <w:r>
        <w:rPr>
          <w:rFonts w:ascii="Times New Roman"/>
          <w:b w:val="false"/>
          <w:i w:val="false"/>
          <w:color w:val="000000"/>
          <w:sz w:val="28"/>
        </w:rPr>
        <w:t>
</w:t>
      </w:r>
      <w:r>
        <w:rPr>
          <w:rFonts w:ascii="Times New Roman"/>
          <w:b w:val="false"/>
          <w:i w:val="false"/>
          <w:color w:val="000000"/>
          <w:sz w:val="28"/>
        </w:rPr>
        <w:t>
      10) нөмірлік агрегат – көлік құралының шанағы, шассиі, рамасы, кабинасы;</w:t>
      </w:r>
      <w:r>
        <w:br/>
      </w:r>
      <w:r>
        <w:rPr>
          <w:rFonts w:ascii="Times New Roman"/>
          <w:b w:val="false"/>
          <w:i w:val="false"/>
          <w:color w:val="000000"/>
          <w:sz w:val="28"/>
        </w:rPr>
        <w:t>
</w:t>
      </w:r>
      <w:r>
        <w:rPr>
          <w:rFonts w:ascii="Times New Roman"/>
          <w:b w:val="false"/>
          <w:i w:val="false"/>
          <w:color w:val="000000"/>
          <w:sz w:val="28"/>
        </w:rPr>
        <w:t>
      11) техникалық құжат – көлік құралдарын оның техникалық параметрлеріне сәйкестігін белгілеуге мүмкіндік беретін ақпаратты қамтитын құжат (КҚТК, басқа мемлекетте берілген КҚТК, көлік құралының паспорты, дайындаушы зауыттың қабылдап алу-беру актісі);</w:t>
      </w:r>
      <w:r>
        <w:br/>
      </w:r>
      <w:r>
        <w:rPr>
          <w:rFonts w:ascii="Times New Roman"/>
          <w:b w:val="false"/>
          <w:i w:val="false"/>
          <w:color w:val="000000"/>
          <w:sz w:val="28"/>
        </w:rPr>
        <w:t>
</w:t>
      </w:r>
      <w:r>
        <w:rPr>
          <w:rFonts w:ascii="Times New Roman"/>
          <w:b w:val="false"/>
          <w:i w:val="false"/>
          <w:color w:val="000000"/>
          <w:sz w:val="28"/>
        </w:rPr>
        <w:t>
      12) тіркеу-емтихан пункті (бұдан әрі – ТЕП) – көлік құралдарын тіркеу және есепке алу бойынша рәсімдерді жүзеге асыратын, оның ішінде халыққа қызмет көрсету орталықтарында (бұдан әрі – ХҚО) орналастырылған ІІО бөлімшесі;</w:t>
      </w:r>
      <w:r>
        <w:br/>
      </w:r>
      <w:r>
        <w:rPr>
          <w:rFonts w:ascii="Times New Roman"/>
          <w:b w:val="false"/>
          <w:i w:val="false"/>
          <w:color w:val="000000"/>
          <w:sz w:val="28"/>
        </w:rPr>
        <w:t>
</w:t>
      </w:r>
      <w:r>
        <w:rPr>
          <w:rFonts w:ascii="Times New Roman"/>
          <w:b w:val="false"/>
          <w:i w:val="false"/>
          <w:color w:val="000000"/>
          <w:sz w:val="28"/>
        </w:rPr>
        <w:t>
      13) жол қозғалысының шетел қатысушылары – 1961 жылғы «Дипломатиялық қатынастар туралы» Вена конвенциясына және 1963 жылғы «Консулдық қатынастар туралы» Вена конвенциясына сәйкес артықшылықтар мен иммунитеттерге ие, Қазақстан Республикасында тіркелген дипломатиялық өкілдіктер, халықаралық ұйымдар және/немесе оның өкілдіктері, консулдық мекемелері және Қазақстан Республикасында аккредиттелген олардың қызметкерлері, шетелдіктер және азаматтығы жоқ адамдар, сондай-ақ шетел қатысуымен заңды тұлғалар, Қазақстан Республикасында тіркелген шетелдік заңды тұлғалардың филиалдары мен өкілдіктері.</w:t>
      </w:r>
    </w:p>
    <w:bookmarkEnd w:id="4"/>
    <w:bookmarkStart w:name="z24" w:id="5"/>
    <w:p>
      <w:pPr>
        <w:spacing w:after="0"/>
        <w:ind w:left="0"/>
        <w:jc w:val="left"/>
      </w:pPr>
      <w:r>
        <w:rPr>
          <w:rFonts w:ascii="Times New Roman"/>
          <w:b/>
          <w:i w:val="false"/>
          <w:color w:val="000000"/>
        </w:rPr>
        <w:t xml:space="preserve"> 
2. Көлік құралдарын мемлекеттік тіркеу және есепке алу тәртібі</w:t>
      </w:r>
    </w:p>
    <w:bookmarkEnd w:id="5"/>
    <w:bookmarkStart w:name="z25" w:id="6"/>
    <w:p>
      <w:pPr>
        <w:spacing w:after="0"/>
        <w:ind w:left="0"/>
        <w:jc w:val="left"/>
      </w:pPr>
      <w:r>
        <w:rPr>
          <w:rFonts w:ascii="Times New Roman"/>
          <w:b/>
          <w:i w:val="false"/>
          <w:color w:val="000000"/>
        </w:rPr>
        <w:t xml:space="preserve"> 
1. Көлік құралдарын мемлекеттік тіркеу</w:t>
      </w:r>
    </w:p>
    <w:bookmarkEnd w:id="6"/>
    <w:bookmarkStart w:name="z26" w:id="7"/>
    <w:p>
      <w:pPr>
        <w:spacing w:after="0"/>
        <w:ind w:left="0"/>
        <w:jc w:val="both"/>
      </w:pPr>
      <w:r>
        <w:rPr>
          <w:rFonts w:ascii="Times New Roman"/>
          <w:b w:val="false"/>
          <w:i w:val="false"/>
          <w:color w:val="000000"/>
          <w:sz w:val="28"/>
        </w:rPr>
        <w:t>
      5. Көлiк құралдары жеке тұлғалардың атына олардың тұратын жері немесе уақытша тіркелген жері бойынша уақытша тұру мерзіміне тiркеледi.</w:t>
      </w:r>
      <w:r>
        <w:br/>
      </w:r>
      <w:r>
        <w:rPr>
          <w:rFonts w:ascii="Times New Roman"/>
          <w:b w:val="false"/>
          <w:i w:val="false"/>
          <w:color w:val="000000"/>
          <w:sz w:val="28"/>
        </w:rPr>
        <w:t>
      Көлік құралдарын заңды тұлғалардың атына тіркеу олардың тіркелген заңды мекенжайы бойынша, ал филиалдар мен өкілдіктерінің атына – олардың орналасқан жері бойынша жүргізіледі.</w:t>
      </w:r>
      <w:r>
        <w:br/>
      </w:r>
      <w:r>
        <w:rPr>
          <w:rFonts w:ascii="Times New Roman"/>
          <w:b w:val="false"/>
          <w:i w:val="false"/>
          <w:color w:val="000000"/>
          <w:sz w:val="28"/>
        </w:rPr>
        <w:t>
</w:t>
      </w:r>
      <w:r>
        <w:rPr>
          <w:rFonts w:ascii="Times New Roman"/>
          <w:b w:val="false"/>
          <w:i w:val="false"/>
          <w:color w:val="000000"/>
          <w:sz w:val="28"/>
        </w:rPr>
        <w:t>
      6. Көлiк құралының иесi бiрлескен меншiк құқығы туралы куәлiктi ұсынған жағдайда КҚТК-нің «Ерекше белгiлер» бөліміне: «Тең иесі – Т.А.Ә.» деген жазба енгізіледі.</w:t>
      </w:r>
      <w:r>
        <w:br/>
      </w:r>
      <w:r>
        <w:rPr>
          <w:rFonts w:ascii="Times New Roman"/>
          <w:b w:val="false"/>
          <w:i w:val="false"/>
          <w:color w:val="000000"/>
          <w:sz w:val="28"/>
        </w:rPr>
        <w:t>
</w:t>
      </w:r>
      <w:r>
        <w:rPr>
          <w:rFonts w:ascii="Times New Roman"/>
          <w:b w:val="false"/>
          <w:i w:val="false"/>
          <w:color w:val="000000"/>
          <w:sz w:val="28"/>
        </w:rPr>
        <w:t>
      7. Меншік иелері он төрт жасқа жетпеген кәмелетке толмаған азаматтар болған жағдайларда көлік құралдарын тіркеу және есептен шығару олардың атынан ата-аналары (асырап алушылар) немесе қамқоршылық және қорғаншылық органдары, ал меншік иелері 14 жастан 18 жасқа дейінгі адамдар болған жағдайда ата-аналарының (асырап алушылардың) немесе қамқоршылық және қорғаншылық органдарының жазбаша келісімімен осы адамдар жасайды.</w:t>
      </w:r>
      <w:r>
        <w:br/>
      </w:r>
      <w:r>
        <w:rPr>
          <w:rFonts w:ascii="Times New Roman"/>
          <w:b w:val="false"/>
          <w:i w:val="false"/>
          <w:color w:val="000000"/>
          <w:sz w:val="28"/>
        </w:rPr>
        <w:t>
</w:t>
      </w:r>
      <w:r>
        <w:rPr>
          <w:rFonts w:ascii="Times New Roman"/>
          <w:b w:val="false"/>
          <w:i w:val="false"/>
          <w:color w:val="000000"/>
          <w:sz w:val="28"/>
        </w:rPr>
        <w:t>
      8. Жол қозғалысының шетелдік қатысушыларының көлік құралдарын тіркеу және есептен шығару Қазақстан Республикасы Сыртқы істер министрлігінің дипломатиялық корпусымен жұмыс жөніндегі ұйым арқылы сыртқы саяси қызмет саласындағы уәкілетті орган айқындайтын тәртіппен жүргізіледі.</w:t>
      </w:r>
      <w:r>
        <w:br/>
      </w:r>
      <w:r>
        <w:rPr>
          <w:rFonts w:ascii="Times New Roman"/>
          <w:b w:val="false"/>
          <w:i w:val="false"/>
          <w:color w:val="000000"/>
          <w:sz w:val="28"/>
        </w:rPr>
        <w:t>
</w:t>
      </w:r>
      <w:r>
        <w:rPr>
          <w:rFonts w:ascii="Times New Roman"/>
          <w:b w:val="false"/>
          <w:i w:val="false"/>
          <w:color w:val="000000"/>
          <w:sz w:val="28"/>
        </w:rPr>
        <w:t>
      9. ІІО жүзеге асыратын жеңіл көлік құралдарын, мотоциклдер мен мотороллерлерді қоспағанда, көлік құралдарын мемлекеттік тіркеу және есептен шығару қалалардың (аудандардың) қорғаныс істері жөніндегі тиісті басқармаларына (бөлімдеріне) жазбаша хабарлағаннан кейін ғана жүргізіледі.</w:t>
      </w:r>
      <w:r>
        <w:br/>
      </w:r>
      <w:r>
        <w:rPr>
          <w:rFonts w:ascii="Times New Roman"/>
          <w:b w:val="false"/>
          <w:i w:val="false"/>
          <w:color w:val="000000"/>
          <w:sz w:val="28"/>
        </w:rPr>
        <w:t>
</w:t>
      </w:r>
      <w:r>
        <w:rPr>
          <w:rFonts w:ascii="Times New Roman"/>
          <w:b w:val="false"/>
          <w:i w:val="false"/>
          <w:color w:val="000000"/>
          <w:sz w:val="28"/>
        </w:rPr>
        <w:t>
      10. Көлік құралдарын тіркеу, тіркеуге өзгерістер енгізу, есептен шығару кезінде олар туралы барлық қажетті деректер БАЖ-ға енгізіледі.</w:t>
      </w:r>
      <w:r>
        <w:br/>
      </w:r>
      <w:r>
        <w:rPr>
          <w:rFonts w:ascii="Times New Roman"/>
          <w:b w:val="false"/>
          <w:i w:val="false"/>
          <w:color w:val="000000"/>
          <w:sz w:val="28"/>
        </w:rPr>
        <w:t>
</w:t>
      </w:r>
      <w:r>
        <w:rPr>
          <w:rFonts w:ascii="Times New Roman"/>
          <w:b w:val="false"/>
          <w:i w:val="false"/>
          <w:color w:val="000000"/>
          <w:sz w:val="28"/>
        </w:rPr>
        <w:t>
      11. Көлік құралды тiркеу және/немесе есептен шығару, КҚТК мен МТНБ беру, КҚТК-ге (пайдалануға жарамсыз құжаттың орнына берілетін тіркеу құжатын қоспағанда) өзгерістер енгізу кезінде көлiк иелерi нөмірлік агрегаттардың көрсетілген құжаттардағы және/немесе бірыңғай БАЖ-дағы есепке алу деректерiне сәйкестігін салыстырып тексеру мақсатында көлiк құралдарын қарау үшін ТЕП-ке береді.</w:t>
      </w:r>
      <w:r>
        <w:br/>
      </w:r>
      <w:r>
        <w:rPr>
          <w:rFonts w:ascii="Times New Roman"/>
          <w:b w:val="false"/>
          <w:i w:val="false"/>
          <w:color w:val="000000"/>
          <w:sz w:val="28"/>
        </w:rPr>
        <w:t>
      Сырттай қарау процесінде:</w:t>
      </w:r>
      <w:r>
        <w:br/>
      </w:r>
      <w:r>
        <w:rPr>
          <w:rFonts w:ascii="Times New Roman"/>
          <w:b w:val="false"/>
          <w:i w:val="false"/>
          <w:color w:val="000000"/>
          <w:sz w:val="28"/>
        </w:rPr>
        <w:t>
      1) тiркелетiн көлiк құралы конструкциясының қауiпсiздiгін;</w:t>
      </w:r>
      <w:r>
        <w:br/>
      </w:r>
      <w:r>
        <w:rPr>
          <w:rFonts w:ascii="Times New Roman"/>
          <w:b w:val="false"/>
          <w:i w:val="false"/>
          <w:color w:val="000000"/>
          <w:sz w:val="28"/>
        </w:rPr>
        <w:t>
      2) түстi графикалық сызбаларды, тану белгiлерiн, жазуларды, арнайы жарық және дыбыс сигналдарын салу талаптарына сәйкес келетін жедел және арнайы қызметтердің көлiк құралдарын;</w:t>
      </w:r>
      <w:r>
        <w:br/>
      </w:r>
      <w:r>
        <w:rPr>
          <w:rFonts w:ascii="Times New Roman"/>
          <w:b w:val="false"/>
          <w:i w:val="false"/>
          <w:color w:val="000000"/>
          <w:sz w:val="28"/>
        </w:rPr>
        <w:t>
      3) нөмірлiк агрегаттар мен МТНБ түпнұсқалығын (жасырын, жалған немесе қандай да бір өзге тәсiлдермен өзгертілген нөмірлік агрегаттарды, сондай-ақ МТНБ анықтау) және олардың көлiк құралдарының құжаттарына және/немесе БАЖ-да көрсетiлген деректерге сәйкестігін тексеру жүзеге асырылады.</w:t>
      </w:r>
      <w:r>
        <w:br/>
      </w:r>
      <w:r>
        <w:rPr>
          <w:rFonts w:ascii="Times New Roman"/>
          <w:b w:val="false"/>
          <w:i w:val="false"/>
          <w:color w:val="000000"/>
          <w:sz w:val="28"/>
        </w:rPr>
        <w:t>
      Дайындалған көлік құралдарының конструкциясы, оның ішінде олардың құрамдас бөліктерінің, қосымша құрал-жабдық заттарының, қосалқы бөлшектерінің және жол қозғалысының қауіпсіздігін қамтамасыз етуге қатысты бөлігінде керек-жарақтардың конструкциясы белгіленген </w:t>
      </w:r>
      <w:r>
        <w:rPr>
          <w:rFonts w:ascii="Times New Roman"/>
          <w:b w:val="false"/>
          <w:i w:val="false"/>
          <w:color w:val="000000"/>
          <w:sz w:val="28"/>
        </w:rPr>
        <w:t>техникалық</w:t>
      </w:r>
      <w:r>
        <w:rPr>
          <w:rFonts w:ascii="Times New Roman"/>
          <w:b w:val="false"/>
          <w:i w:val="false"/>
          <w:color w:val="000000"/>
          <w:sz w:val="28"/>
        </w:rPr>
        <w:t xml:space="preserve"> регламенттердің талаптарына сай болуы тиіс.</w:t>
      </w:r>
      <w:r>
        <w:br/>
      </w:r>
      <w:r>
        <w:rPr>
          <w:rFonts w:ascii="Times New Roman"/>
          <w:b w:val="false"/>
          <w:i w:val="false"/>
          <w:color w:val="000000"/>
          <w:sz w:val="28"/>
        </w:rPr>
        <w:t>
      Тіркелген көлік құралының конструкциясына, оның ішінде оның құрамдас бөліктерінің, қосымша жабдықтар заттарының, қосалқы бөлшектерінің және жол қозғалысы қауіпсіздігін қамтамасыз етуге ықпал ететін керек-жарақтарының конструкциясына өзгерістер енгізілгеннен кейін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техникалық реттеу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сәйкестігін қайтадан растау жүргізу қажет.</w:t>
      </w:r>
      <w:r>
        <w:br/>
      </w:r>
      <w:r>
        <w:rPr>
          <w:rFonts w:ascii="Times New Roman"/>
          <w:b w:val="false"/>
          <w:i w:val="false"/>
          <w:color w:val="000000"/>
          <w:sz w:val="28"/>
        </w:rPr>
        <w:t>
</w:t>
      </w:r>
      <w:r>
        <w:rPr>
          <w:rFonts w:ascii="Times New Roman"/>
          <w:b w:val="false"/>
          <w:i w:val="false"/>
          <w:color w:val="000000"/>
          <w:sz w:val="28"/>
        </w:rPr>
        <w:t>
      12. Көлік құралын байқау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 тіркеу актісінде белгіленеді және байқау жүргізген адамның тегін, күнін көрсете отырып, байқау жүргізген лауазымды адамның қолымен расталады (ХҚО-да көлік құралдарын байқауды жүзеге асыруға уәкілетті қызметкердің электрондық цифрлық қолтаңбасымен расталады).</w:t>
      </w:r>
      <w:r>
        <w:br/>
      </w:r>
      <w:r>
        <w:rPr>
          <w:rFonts w:ascii="Times New Roman"/>
          <w:b w:val="false"/>
          <w:i w:val="false"/>
          <w:color w:val="000000"/>
          <w:sz w:val="28"/>
        </w:rPr>
        <w:t>
      Көлік құралын байқау нәтижелері күнтізбелік жиырма күн жарамды болады.</w:t>
      </w:r>
      <w:r>
        <w:br/>
      </w:r>
      <w:r>
        <w:rPr>
          <w:rFonts w:ascii="Times New Roman"/>
          <w:b w:val="false"/>
          <w:i w:val="false"/>
          <w:color w:val="000000"/>
          <w:sz w:val="28"/>
        </w:rPr>
        <w:t>
</w:t>
      </w:r>
      <w:r>
        <w:rPr>
          <w:rFonts w:ascii="Times New Roman"/>
          <w:b w:val="false"/>
          <w:i w:val="false"/>
          <w:color w:val="000000"/>
          <w:sz w:val="28"/>
        </w:rPr>
        <w:t>
      13.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көлiк құралдарын байқау актілерін көлік құралының орналасқан жері бойынша жасалған, уәкілетті орган қызметкерінің қолымен және мөрімен расталған оларды байқау актiлерiн ұсынуға рұқсат етіледі. Актінің жарамдылық мерзімі - күнтізбелік жиырма күн.</w:t>
      </w:r>
      <w:r>
        <w:br/>
      </w:r>
      <w:r>
        <w:rPr>
          <w:rFonts w:ascii="Times New Roman"/>
          <w:b w:val="false"/>
          <w:i w:val="false"/>
          <w:color w:val="000000"/>
          <w:sz w:val="28"/>
        </w:rPr>
        <w:t>
</w:t>
      </w:r>
      <w:r>
        <w:rPr>
          <w:rFonts w:ascii="Times New Roman"/>
          <w:b w:val="false"/>
          <w:i w:val="false"/>
          <w:color w:val="000000"/>
          <w:sz w:val="28"/>
        </w:rPr>
        <w:t>
      14. ТЕП қызметкерлерi және ХҚО жұмыскерлері тіркеу іс-қимылдарын жасау кезiнде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негізiнде көлiк құралдары иелерiнің жеке басын куәландырады.</w:t>
      </w:r>
      <w:r>
        <w:br/>
      </w:r>
      <w:r>
        <w:rPr>
          <w:rFonts w:ascii="Times New Roman"/>
          <w:b w:val="false"/>
          <w:i w:val="false"/>
          <w:color w:val="000000"/>
          <w:sz w:val="28"/>
        </w:rPr>
        <w:t>
</w:t>
      </w:r>
      <w:r>
        <w:rPr>
          <w:rFonts w:ascii="Times New Roman"/>
          <w:b w:val="false"/>
          <w:i w:val="false"/>
          <w:color w:val="000000"/>
          <w:sz w:val="28"/>
        </w:rPr>
        <w:t>
      15. Жеке тұлға болып табылатын көлiк құралының меншік иесiнiң өкiлi өтініш білдірген жағдайда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берілген құжаттың негiзiнде көлiк құралын тіркеу кезiнде меншік иесінің мүдделерiн білдіруге оның өкiлеттiгi тексерiледi. Заңды тұлға өкілінің өкiлеттiгi басшысының немесе уәкілеттік берілген өзге адамның қолымен және заңды тұлғаның мөрiмен расталған сенiмхатпен немесе көлік құралын тіркеу актісіндегі басшының қолымен және заңды тұлғаның мөрімен расталады.</w:t>
      </w:r>
      <w:r>
        <w:br/>
      </w:r>
      <w:r>
        <w:rPr>
          <w:rFonts w:ascii="Times New Roman"/>
          <w:b w:val="false"/>
          <w:i w:val="false"/>
          <w:color w:val="000000"/>
          <w:sz w:val="28"/>
        </w:rPr>
        <w:t>
</w:t>
      </w:r>
      <w:r>
        <w:rPr>
          <w:rFonts w:ascii="Times New Roman"/>
          <w:b w:val="false"/>
          <w:i w:val="false"/>
          <w:color w:val="000000"/>
          <w:sz w:val="28"/>
        </w:rPr>
        <w:t>
      16. Кәмелетке толмаған адамның туу туралы куәлiгiн ұсынған жағдайда жеке басын анықтау оның ата-аналарының (асырап алушылардың), қамқоршыларының (қорғаншыларының) немесе қамқоршылық және қорғаншылық органдары өкілдерінің қатысуымен жүргізіледі.</w:t>
      </w:r>
      <w:r>
        <w:br/>
      </w:r>
      <w:r>
        <w:rPr>
          <w:rFonts w:ascii="Times New Roman"/>
          <w:b w:val="false"/>
          <w:i w:val="false"/>
          <w:color w:val="000000"/>
          <w:sz w:val="28"/>
        </w:rPr>
        <w:t>
</w:t>
      </w:r>
      <w:r>
        <w:rPr>
          <w:rFonts w:ascii="Times New Roman"/>
          <w:b w:val="false"/>
          <w:i w:val="false"/>
          <w:color w:val="000000"/>
          <w:sz w:val="28"/>
        </w:rPr>
        <w:t>
      17. Тiркеу іс-қимылдарын жасау үшін көлік құралдарының иелерi:</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 тіркеу актісін;</w:t>
      </w:r>
      <w:r>
        <w:br/>
      </w:r>
      <w:r>
        <w:rPr>
          <w:rFonts w:ascii="Times New Roman"/>
          <w:b w:val="false"/>
          <w:i w:val="false"/>
          <w:color w:val="000000"/>
          <w:sz w:val="28"/>
        </w:rPr>
        <w:t>
      2) жеке басты куәландыратын </w:t>
      </w:r>
      <w:r>
        <w:rPr>
          <w:rFonts w:ascii="Times New Roman"/>
          <w:b w:val="false"/>
          <w:i w:val="false"/>
          <w:color w:val="000000"/>
          <w:sz w:val="28"/>
        </w:rPr>
        <w:t>құжатты</w:t>
      </w:r>
      <w:r>
        <w:rPr>
          <w:rFonts w:ascii="Times New Roman"/>
          <w:b w:val="false"/>
          <w:i w:val="false"/>
          <w:color w:val="000000"/>
          <w:sz w:val="28"/>
        </w:rPr>
        <w:t xml:space="preserve"> (Қазақстан Республикасы азаматының жеке куәлігі, Қазақстан Республикасы азаматының паспорты, туу туралы куәлік (кәмелетке толмағандар үшін);</w:t>
      </w:r>
      <w:r>
        <w:br/>
      </w:r>
      <w:r>
        <w:rPr>
          <w:rFonts w:ascii="Times New Roman"/>
          <w:b w:val="false"/>
          <w:i w:val="false"/>
          <w:color w:val="000000"/>
          <w:sz w:val="28"/>
        </w:rPr>
        <w:t>
      3) </w:t>
      </w:r>
      <w:r>
        <w:rPr>
          <w:rFonts w:ascii="Times New Roman"/>
          <w:b w:val="false"/>
          <w:i w:val="false"/>
          <w:color w:val="000000"/>
          <w:sz w:val="28"/>
        </w:rPr>
        <w:t>мекенжай анықтамасын</w:t>
      </w:r>
      <w:r>
        <w:rPr>
          <w:rFonts w:ascii="Times New Roman"/>
          <w:b w:val="false"/>
          <w:i w:val="false"/>
          <w:color w:val="000000"/>
          <w:sz w:val="28"/>
        </w:rPr>
        <w:t>;</w:t>
      </w:r>
      <w:r>
        <w:br/>
      </w:r>
      <w:r>
        <w:rPr>
          <w:rFonts w:ascii="Times New Roman"/>
          <w:b w:val="false"/>
          <w:i w:val="false"/>
          <w:color w:val="000000"/>
          <w:sz w:val="28"/>
        </w:rPr>
        <w:t>
      4) «Салықтар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w:t>
      </w:r>
      <w:r>
        <w:rPr>
          <w:rFonts w:ascii="Times New Roman"/>
          <w:b w:val="false"/>
          <w:i w:val="false"/>
          <w:color w:val="000000"/>
          <w:sz w:val="28"/>
        </w:rPr>
        <w:t>баждар</w:t>
      </w:r>
      <w:r>
        <w:rPr>
          <w:rFonts w:ascii="Times New Roman"/>
          <w:b w:val="false"/>
          <w:i w:val="false"/>
          <w:color w:val="000000"/>
          <w:sz w:val="28"/>
        </w:rPr>
        <w:t xml:space="preserve"> мен </w:t>
      </w:r>
      <w:r>
        <w:rPr>
          <w:rFonts w:ascii="Times New Roman"/>
          <w:b w:val="false"/>
          <w:i w:val="false"/>
          <w:color w:val="000000"/>
          <w:sz w:val="28"/>
        </w:rPr>
        <w:t>алымдарды</w:t>
      </w:r>
      <w:r>
        <w:rPr>
          <w:rFonts w:ascii="Times New Roman"/>
          <w:b w:val="false"/>
          <w:i w:val="false"/>
          <w:color w:val="000000"/>
          <w:sz w:val="28"/>
        </w:rPr>
        <w:t xml:space="preserve"> төлеу туралы құжаттарды;</w:t>
      </w:r>
      <w:r>
        <w:br/>
      </w:r>
      <w:r>
        <w:rPr>
          <w:rFonts w:ascii="Times New Roman"/>
          <w:b w:val="false"/>
          <w:i w:val="false"/>
          <w:color w:val="000000"/>
          <w:sz w:val="28"/>
        </w:rPr>
        <w:t>
      5) мыналарды:</w:t>
      </w:r>
      <w:r>
        <w:br/>
      </w:r>
      <w:r>
        <w:rPr>
          <w:rFonts w:ascii="Times New Roman"/>
          <w:b w:val="false"/>
          <w:i w:val="false"/>
          <w:color w:val="000000"/>
          <w:sz w:val="28"/>
        </w:rPr>
        <w:t>
      салық төлеушілер үшін –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көлік құралына салықтың төленгенін;</w:t>
      </w:r>
      <w:r>
        <w:br/>
      </w:r>
      <w:r>
        <w:rPr>
          <w:rFonts w:ascii="Times New Roman"/>
          <w:b w:val="false"/>
          <w:i w:val="false"/>
          <w:color w:val="000000"/>
          <w:sz w:val="28"/>
        </w:rPr>
        <w:t>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 төлеушілер болып табылмайтын адамдар үшін – салық төлеуден босату құқығын растайтын құжаттарды;</w:t>
      </w:r>
      <w:r>
        <w:br/>
      </w:r>
      <w:r>
        <w:rPr>
          <w:rFonts w:ascii="Times New Roman"/>
          <w:b w:val="false"/>
          <w:i w:val="false"/>
          <w:color w:val="000000"/>
          <w:sz w:val="28"/>
        </w:rPr>
        <w:t>
      6) тіркеу органы беретін заңды тұлғаның, филиалдың (өкілдіктің), заңды тұлғаның мемлекеттік тіркелгенін (қайта тіркелгенін) растайтын анықтаманы, жарғыны (салыстырып тексеру үшін) және олардың көшірмелерін;</w:t>
      </w:r>
      <w:r>
        <w:br/>
      </w:r>
      <w:r>
        <w:rPr>
          <w:rFonts w:ascii="Times New Roman"/>
          <w:b w:val="false"/>
          <w:i w:val="false"/>
          <w:color w:val="000000"/>
          <w:sz w:val="28"/>
        </w:rPr>
        <w:t>
      7) техникалық құжатты;</w:t>
      </w:r>
      <w:r>
        <w:br/>
      </w:r>
      <w:r>
        <w:rPr>
          <w:rFonts w:ascii="Times New Roman"/>
          <w:b w:val="false"/>
          <w:i w:val="false"/>
          <w:color w:val="000000"/>
          <w:sz w:val="28"/>
        </w:rPr>
        <w:t>
      8) дайындаушы зауыттың немесе Қазақстан Республикасының шегінде көлiк құралына арнайы (немесе мамандандырылған) жабдықты орнатқан кәсiпорынның сертификатын немесе әкелінген жабдыққа тиiстi кедендiк құжаттарды, сәйкестік сертификатын;</w:t>
      </w:r>
      <w:r>
        <w:br/>
      </w:r>
      <w:r>
        <w:rPr>
          <w:rFonts w:ascii="Times New Roman"/>
          <w:b w:val="false"/>
          <w:i w:val="false"/>
          <w:color w:val="000000"/>
          <w:sz w:val="28"/>
        </w:rPr>
        <w:t>
      9) кері әкету туралы мiндеттемемен Қазақстан Республикасына әкелінген көлiк құралдарының МТНБ, КҚТК және/немесе тiркеу құжаттарын;</w:t>
      </w:r>
      <w:r>
        <w:br/>
      </w:r>
      <w:r>
        <w:rPr>
          <w:rFonts w:ascii="Times New Roman"/>
          <w:b w:val="false"/>
          <w:i w:val="false"/>
          <w:color w:val="000000"/>
          <w:sz w:val="28"/>
        </w:rPr>
        <w:t>
      10)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жағдайларды қоспағанда, көлік құралын;</w:t>
      </w:r>
      <w:r>
        <w:br/>
      </w:r>
      <w:r>
        <w:rPr>
          <w:rFonts w:ascii="Times New Roman"/>
          <w:b w:val="false"/>
          <w:i w:val="false"/>
          <w:color w:val="000000"/>
          <w:sz w:val="28"/>
        </w:rPr>
        <w:t>
      11) СІМ дипломатиялық корпусымен жұмыс жөніндегі ұйымның жолдамасын (жол қозғалысының шетелдік қатысушылары үшін);</w:t>
      </w:r>
      <w:r>
        <w:br/>
      </w:r>
      <w:r>
        <w:rPr>
          <w:rFonts w:ascii="Times New Roman"/>
          <w:b w:val="false"/>
          <w:i w:val="false"/>
          <w:color w:val="000000"/>
          <w:sz w:val="28"/>
        </w:rPr>
        <w:t>
      12) заңды тұлғаның өзінің құрылымдық бөлімшесіне немесе басқа заңды не жеке тұлғаға көлік құралын бөлу және беру туралы мөрмен расталған бұйрығын (өкімін);</w:t>
      </w:r>
      <w:r>
        <w:br/>
      </w:r>
      <w:r>
        <w:rPr>
          <w:rFonts w:ascii="Times New Roman"/>
          <w:b w:val="false"/>
          <w:i w:val="false"/>
          <w:color w:val="000000"/>
          <w:sz w:val="28"/>
        </w:rPr>
        <w:t>
      13) көлiк құралына, нөмірлiк агрегатқа меншiк құқығын растайтын құжатты ұсынады, оларға:</w:t>
      </w:r>
      <w:r>
        <w:br/>
      </w:r>
      <w:r>
        <w:rPr>
          <w:rFonts w:ascii="Times New Roman"/>
          <w:b w:val="false"/>
          <w:i w:val="false"/>
          <w:color w:val="000000"/>
          <w:sz w:val="28"/>
        </w:rPr>
        <w:t>
      кедендік ресімдеуден өткенін растайтын құжаттар (кеден декларациясы, кедендік кіріс ордері, уақытша әкелген жағдайларда кері әкету туралы міндеттеме);</w:t>
      </w:r>
      <w:r>
        <w:br/>
      </w:r>
      <w:r>
        <w:rPr>
          <w:rFonts w:ascii="Times New Roman"/>
          <w:b w:val="false"/>
          <w:i w:val="false"/>
          <w:color w:val="000000"/>
          <w:sz w:val="28"/>
        </w:rPr>
        <w:t>
      сот растаған сот шешімінің, қаулысының көшірмелері, орындауға жататын мемлекеттік органның әрекеттері туралы сот орындаушысының хабарламасы қоса берілген атқару парағы;</w:t>
      </w:r>
      <w:r>
        <w:br/>
      </w:r>
      <w:r>
        <w:rPr>
          <w:rFonts w:ascii="Times New Roman"/>
          <w:b w:val="false"/>
          <w:i w:val="false"/>
          <w:color w:val="000000"/>
          <w:sz w:val="28"/>
        </w:rPr>
        <w:t>
      азаматтық заңнама талаптарына сәйкес жасалған шарттар, мәмілелер, куәлiктер, мүлікке мұрагерлік құқығы туралы құжаттар жатады.</w:t>
      </w:r>
      <w:r>
        <w:br/>
      </w:r>
      <w:r>
        <w:rPr>
          <w:rFonts w:ascii="Times New Roman"/>
          <w:b w:val="false"/>
          <w:i w:val="false"/>
          <w:color w:val="000000"/>
          <w:sz w:val="28"/>
        </w:rPr>
        <w:t>
      Көлік құралының иесі ХҚО-ға өтініш берген кезде осы тармақтың 1), 3), 5), 6) тармақшаларында және 13) тармақшасының 2-абзацында көрсетілген құжаттар ұсынылмайды.</w:t>
      </w:r>
      <w:r>
        <w:br/>
      </w:r>
      <w:r>
        <w:rPr>
          <w:rFonts w:ascii="Times New Roman"/>
          <w:b w:val="false"/>
          <w:i w:val="false"/>
          <w:color w:val="000000"/>
          <w:sz w:val="28"/>
        </w:rPr>
        <w:t>
</w:t>
      </w:r>
      <w:r>
        <w:rPr>
          <w:rFonts w:ascii="Times New Roman"/>
          <w:b w:val="false"/>
          <w:i w:val="false"/>
          <w:color w:val="000000"/>
          <w:sz w:val="28"/>
        </w:rPr>
        <w:t>
      18. Көлік құралын мемлекеттік тіркеуді жүргізуге өшірілген не қосып жазылған, сызылған сөздерi және басқа да, сондай-ақ қарындашпен жазылған түзетулерi бар және егер ондағы мәтін анық көрінбеген жағдайда құжаттар қабылданбайды. Жеке тұлғалардың тегі, аты және әкесінің аты тұрғылықты тіркелген жері мекенжайының деректері көрсетіле отырып, ал заңды тұлғалардың, олардың филиалдарының және өкілдіктерінің атаулары қысқартусыз және олардың заңды мекенжайлары көрсетіле отырып толық ұсынылады. Көлік құралдарын тіркеуді жүргізу үшін ұсынылатын құжаттардың көшірмелері аталған құжаттарды берген заңды тұлға мөрінің түпнұсқасымен расталады.</w:t>
      </w:r>
      <w:r>
        <w:br/>
      </w:r>
      <w:r>
        <w:rPr>
          <w:rFonts w:ascii="Times New Roman"/>
          <w:b w:val="false"/>
          <w:i w:val="false"/>
          <w:color w:val="000000"/>
          <w:sz w:val="28"/>
        </w:rPr>
        <w:t>
</w:t>
      </w:r>
      <w:r>
        <w:rPr>
          <w:rFonts w:ascii="Times New Roman"/>
          <w:b w:val="false"/>
          <w:i w:val="false"/>
          <w:color w:val="000000"/>
          <w:sz w:val="28"/>
        </w:rPr>
        <w:t>
      19. Мемлекеттік және орыс тілдерінен басқа тілде жасалған көлiк құралдарын тіркеу үшін ұсынылатын құжаттар мемлекеттік немесе орыс тiлдерiне аударылады және аударманың дұрыстығы туралы нотариустың не осындай іс-әрекеттерді жүргізуге құқығы бар басқа лауазымды адамның қолымен куәландырылған болуы тиіс.</w:t>
      </w:r>
      <w:r>
        <w:br/>
      </w:r>
      <w:r>
        <w:rPr>
          <w:rFonts w:ascii="Times New Roman"/>
          <w:b w:val="false"/>
          <w:i w:val="false"/>
          <w:color w:val="000000"/>
          <w:sz w:val="28"/>
        </w:rPr>
        <w:t>
</w:t>
      </w:r>
      <w:r>
        <w:rPr>
          <w:rFonts w:ascii="Times New Roman"/>
          <w:b w:val="false"/>
          <w:i w:val="false"/>
          <w:color w:val="000000"/>
          <w:sz w:val="28"/>
        </w:rPr>
        <w:t>
      20. Көлік құралдарына қолданыстағы заңнамаға сәйкес енгізілген ауыртпалықтар, сондай-ақ кері әкету туралы міндеттемемен Қазақстан Республикасына уақытша әкелiнген көлiк құралдарын шетелге әкету мерзiмi БАЖ-ға енгізіледі.</w:t>
      </w:r>
      <w:r>
        <w:br/>
      </w:r>
      <w:r>
        <w:rPr>
          <w:rFonts w:ascii="Times New Roman"/>
          <w:b w:val="false"/>
          <w:i w:val="false"/>
          <w:color w:val="000000"/>
          <w:sz w:val="28"/>
        </w:rPr>
        <w:t>
      Осы тармақта көрсетілген мәліметтерді өзгерту тиісті тыйымдар мен шектеулерді енгiзген органдар берген құжаттардың негiзiнде жүргізіледі.</w:t>
      </w:r>
      <w:r>
        <w:br/>
      </w:r>
      <w:r>
        <w:rPr>
          <w:rFonts w:ascii="Times New Roman"/>
          <w:b w:val="false"/>
          <w:i w:val="false"/>
          <w:color w:val="000000"/>
          <w:sz w:val="28"/>
        </w:rPr>
        <w:t>
</w:t>
      </w:r>
      <w:r>
        <w:rPr>
          <w:rFonts w:ascii="Times New Roman"/>
          <w:b w:val="false"/>
          <w:i w:val="false"/>
          <w:color w:val="000000"/>
          <w:sz w:val="28"/>
        </w:rPr>
        <w:t>
      21. Әскери бөлiмдерден сатылған көлiк құралдарын мемлекеттік тiркеу осы көлік құралдарын сату жөніндегі уәкілетті орган берген құжаттардың негiзінде жүргiзiледi.</w:t>
      </w:r>
      <w:r>
        <w:br/>
      </w:r>
      <w:r>
        <w:rPr>
          <w:rFonts w:ascii="Times New Roman"/>
          <w:b w:val="false"/>
          <w:i w:val="false"/>
          <w:color w:val="000000"/>
          <w:sz w:val="28"/>
        </w:rPr>
        <w:t>
</w:t>
      </w:r>
      <w:r>
        <w:rPr>
          <w:rFonts w:ascii="Times New Roman"/>
          <w:b w:val="false"/>
          <w:i w:val="false"/>
          <w:color w:val="000000"/>
          <w:sz w:val="28"/>
        </w:rPr>
        <w:t>
      22. Арнайы жарық және дыбыстық сигналдар беруге арналған құралдармен жабдықталған көлiк құралдарының КҚТК-не «арнайы дыбыстық және (арнайы маяктың нақты түсi көрсетiледi) жарық сигналдары» деген жазба жазылады.</w:t>
      </w:r>
      <w:r>
        <w:br/>
      </w:r>
      <w:r>
        <w:rPr>
          <w:rFonts w:ascii="Times New Roman"/>
          <w:b w:val="false"/>
          <w:i w:val="false"/>
          <w:color w:val="000000"/>
          <w:sz w:val="28"/>
        </w:rPr>
        <w:t>
      Қазақстан Республикасының мемлекеттік стандарттарында көзделген көлік құралдарына арнайы жарық және дыбыс сигналдарын беру мен түрлі-түсті графикалық сызбаларды қолдануға арналған құралдармен жабдықтау құқығының тоқтатылуына байланысты тіркеу есебінен алу және тіркеу мәліметтерін өзгерту көрсетілген аспаптар бөлшектелгеннен және түрлі-түсті графикалық сызбалар жойылғаннан кейін жүргізіледі.</w:t>
      </w:r>
      <w:r>
        <w:br/>
      </w:r>
      <w:r>
        <w:rPr>
          <w:rFonts w:ascii="Times New Roman"/>
          <w:b w:val="false"/>
          <w:i w:val="false"/>
          <w:color w:val="000000"/>
          <w:sz w:val="28"/>
        </w:rPr>
        <w:t>
</w:t>
      </w:r>
      <w:r>
        <w:rPr>
          <w:rFonts w:ascii="Times New Roman"/>
          <w:b w:val="false"/>
          <w:i w:val="false"/>
          <w:color w:val="000000"/>
          <w:sz w:val="28"/>
        </w:rPr>
        <w:t>
      23. Көлік құралдарын мемлекеттік тіркеу, сондай-ақ есептен шығару алдында көлік құралы мен оның иесін олардың іздеуде болуы мәніне ІІО ақпараттық ресурстары бойынша тексеру жүзеге асырылады. Жүргізілген тексеру нәтижесі көлік құралын тіркеу актісінде тексеру жүргізілген, күнді, тексеру жүргізген уәкілетті қызметкердің тегін, қолын көрсете отырып белгіленеді.</w:t>
      </w:r>
      <w:r>
        <w:br/>
      </w:r>
      <w:r>
        <w:rPr>
          <w:rFonts w:ascii="Times New Roman"/>
          <w:b w:val="false"/>
          <w:i w:val="false"/>
          <w:color w:val="000000"/>
          <w:sz w:val="28"/>
        </w:rPr>
        <w:t>
</w:t>
      </w:r>
      <w:r>
        <w:rPr>
          <w:rFonts w:ascii="Times New Roman"/>
          <w:b w:val="false"/>
          <w:i w:val="false"/>
          <w:color w:val="000000"/>
          <w:sz w:val="28"/>
        </w:rPr>
        <w:t>
      24. Ұсынылған құжаттарды, МТНБ қолдан жасау белгілері, зауыттық таңбалауды өзгерту, агрегаттар нөмірлерiнiң ұсынылған құжаттарға немесе тiркеу деректерiне сәйкес келмеуі, сондай-ақ көлiк құралының (нөмірлiк агрегаттардың), иесінің немесе ұсынылған құжаттардың iздеуде екенi туралы мәліметтер болса, ІІО қызметкері дереу ІІО кезекші бөліміне ақпарат береді, көлiк құралдары ұсталады және құжаттарымен бірге аумақтық ІІО-ге берiледi.</w:t>
      </w:r>
      <w:r>
        <w:br/>
      </w:r>
      <w:r>
        <w:rPr>
          <w:rFonts w:ascii="Times New Roman"/>
          <w:b w:val="false"/>
          <w:i w:val="false"/>
          <w:color w:val="000000"/>
          <w:sz w:val="28"/>
        </w:rPr>
        <w:t>
      Соғылған, егелген нөмірлiк агрегаттар, іздеу бойынша есептен шығарылмаған көлік құралдары тiркеуге жатпайды.</w:t>
      </w:r>
      <w:r>
        <w:br/>
      </w:r>
      <w:r>
        <w:rPr>
          <w:rFonts w:ascii="Times New Roman"/>
          <w:b w:val="false"/>
          <w:i w:val="false"/>
          <w:color w:val="000000"/>
          <w:sz w:val="28"/>
        </w:rPr>
        <w:t>
</w:t>
      </w:r>
      <w:r>
        <w:rPr>
          <w:rFonts w:ascii="Times New Roman"/>
          <w:b w:val="false"/>
          <w:i w:val="false"/>
          <w:color w:val="000000"/>
          <w:sz w:val="28"/>
        </w:rPr>
        <w:t>
      25. Тіркелген техникалық ақаусыз көлiк құралдарына белгіленген үлгідегі КҚТК, МТНБ беріледі. Автомобильдер мен автобустарға екі, ал мотокөлiк құралдары мен тiркемелерге бiр МТНБ берiледi.</w:t>
      </w:r>
      <w:r>
        <w:br/>
      </w:r>
      <w:r>
        <w:rPr>
          <w:rFonts w:ascii="Times New Roman"/>
          <w:b w:val="false"/>
          <w:i w:val="false"/>
          <w:color w:val="000000"/>
          <w:sz w:val="28"/>
        </w:rPr>
        <w:t>
      Көлік құралдарының МТНБ үлгілерін жол қауіпсіздігі саласындағы уәкілетті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Дайындаушы кәсiпорындардан, автожөндеу зауыттарынан, кедендiк бақылау органдарынан және сауда ұйымдарынан тiркеу орнына өз жүрiсiмен жеткiзiлген, сондай-ақ тұрғылықты жерiнің немесе меншiк құқығының өзгеруiне байланысты есептен шығарылған көлiк құралдарына бiр рет пайдалану үшін «Транзит» МТНБ тиiсiнше дайындаушы ұйымдар немесе ТЕП береді.</w:t>
      </w:r>
      <w:r>
        <w:br/>
      </w:r>
      <w:r>
        <w:rPr>
          <w:rFonts w:ascii="Times New Roman"/>
          <w:b w:val="false"/>
          <w:i w:val="false"/>
          <w:color w:val="000000"/>
          <w:sz w:val="28"/>
        </w:rPr>
        <w:t>
      «Транзит» МТНБ беру кезінде көлiк құралдарына меншік құқығын растайтын құжаттарда көрсетілген белгiлердiң сериясы, нөмірi, берілген күнi мен жарамдылық мерзiмi көрсетiледі және осы жазбаларды жазған ұйымдардың мөрлерiмен куәландырылады.</w:t>
      </w:r>
      <w:r>
        <w:br/>
      </w:r>
      <w:r>
        <w:rPr>
          <w:rFonts w:ascii="Times New Roman"/>
          <w:b w:val="false"/>
          <w:i w:val="false"/>
          <w:color w:val="000000"/>
          <w:sz w:val="28"/>
        </w:rPr>
        <w:t>
      «Транзит» МТНБ қолданылу мерзiмi – берiлген күнінен бастап күнтізбелік он күн.</w:t>
      </w:r>
      <w:r>
        <w:br/>
      </w:r>
      <w:r>
        <w:rPr>
          <w:rFonts w:ascii="Times New Roman"/>
          <w:b w:val="false"/>
          <w:i w:val="false"/>
          <w:color w:val="000000"/>
          <w:sz w:val="28"/>
        </w:rPr>
        <w:t>
      «Транзит» МТНБ қолданылу мерзімін ұзартуды ТЕП қызметкері бір рет жүзеге асырады. Ұзарту мерзімі – күнтізбелік он күн.</w:t>
      </w:r>
      <w:r>
        <w:br/>
      </w:r>
      <w:r>
        <w:rPr>
          <w:rFonts w:ascii="Times New Roman"/>
          <w:b w:val="false"/>
          <w:i w:val="false"/>
          <w:color w:val="000000"/>
          <w:sz w:val="28"/>
        </w:rPr>
        <w:t>
</w:t>
      </w:r>
      <w:r>
        <w:rPr>
          <w:rFonts w:ascii="Times New Roman"/>
          <w:b w:val="false"/>
          <w:i w:val="false"/>
          <w:color w:val="000000"/>
          <w:sz w:val="28"/>
        </w:rPr>
        <w:t>
      27. Тіркеуге бөлінген уақыт кезеңінде көлік құралы көлік құралын тіркеу әрекеттерін жүргізу алдында оны тексеруге ұсыну мақсатында, сондай-ақ көлік құралын қарау барысында – көлік құралын тіркеу актісінде уәкілетті органның лауазымды адамдарының тиісті белгілері қойылған кезде анықталған ақауларын жою үшін ТЕП-ке әкелінеді.</w:t>
      </w:r>
      <w:r>
        <w:br/>
      </w:r>
      <w:r>
        <w:rPr>
          <w:rFonts w:ascii="Times New Roman"/>
          <w:b w:val="false"/>
          <w:i w:val="false"/>
          <w:color w:val="000000"/>
          <w:sz w:val="28"/>
        </w:rPr>
        <w:t>
</w:t>
      </w:r>
      <w:r>
        <w:rPr>
          <w:rFonts w:ascii="Times New Roman"/>
          <w:b w:val="false"/>
          <w:i w:val="false"/>
          <w:color w:val="000000"/>
          <w:sz w:val="28"/>
        </w:rPr>
        <w:t>
      28. Ауыртпалығы бар көлікке құжаттар мен МТНБ телнұсқалары тиісті шектеулерді қойған органдар берген рұқсат беру құжаттарының негізінде беріледі.</w:t>
      </w:r>
      <w:r>
        <w:br/>
      </w:r>
      <w:r>
        <w:rPr>
          <w:rFonts w:ascii="Times New Roman"/>
          <w:b w:val="false"/>
          <w:i w:val="false"/>
          <w:color w:val="000000"/>
          <w:sz w:val="28"/>
        </w:rPr>
        <w:t>
</w:t>
      </w:r>
      <w:r>
        <w:rPr>
          <w:rFonts w:ascii="Times New Roman"/>
          <w:b w:val="false"/>
          <w:i w:val="false"/>
          <w:color w:val="000000"/>
          <w:sz w:val="28"/>
        </w:rPr>
        <w:t>
      29. Есептен шығарылған көлiк құралдарының тiркеу құжаттары жоғалған жағдайда көлiк құралының иесіне бұрынғы тiркелген жері бойынша анықтама-растау беріледі. ТЕП көлік құралының бұрынғы тіркелген жері бойынша сұрау салу жібереді, олардың орындалуы сұрау салуды алған күннен бастап 3 жұмыс күні iшiнде міндетті болып табылады.</w:t>
      </w:r>
      <w:r>
        <w:br/>
      </w:r>
      <w:r>
        <w:rPr>
          <w:rFonts w:ascii="Times New Roman"/>
          <w:b w:val="false"/>
          <w:i w:val="false"/>
          <w:color w:val="000000"/>
          <w:sz w:val="28"/>
        </w:rPr>
        <w:t>
</w:t>
      </w:r>
      <w:r>
        <w:rPr>
          <w:rFonts w:ascii="Times New Roman"/>
          <w:b w:val="false"/>
          <w:i w:val="false"/>
          <w:color w:val="000000"/>
          <w:sz w:val="28"/>
        </w:rPr>
        <w:t>
      30. Көлік құралдарын тіркеу актілері, көлiк құралдарына (нөмірлiк агрегаттарға) меншік құқығын растайтын құжаттар, Қазақстан Республикасына әкелiнген көлiк құралдарын тіркеген мемлекеттердің және Қазақстан Республикасының тіркеу құжаттары мен МТНБ (егер оларды кеден органы алмаған болса) және «Транзит» МТНБ ТЕП-ке тапсырылады.</w:t>
      </w:r>
      <w:r>
        <w:br/>
      </w:r>
      <w:r>
        <w:rPr>
          <w:rFonts w:ascii="Times New Roman"/>
          <w:b w:val="false"/>
          <w:i w:val="false"/>
          <w:color w:val="000000"/>
          <w:sz w:val="28"/>
        </w:rPr>
        <w:t>
</w:t>
      </w:r>
      <w:r>
        <w:rPr>
          <w:rFonts w:ascii="Times New Roman"/>
          <w:b w:val="false"/>
          <w:i w:val="false"/>
          <w:color w:val="000000"/>
          <w:sz w:val="28"/>
        </w:rPr>
        <w:t>
      31. Кері әкету туралы міндеттемемен Қазақстан Республикасының аумағына екi айдан астам мерзiмге уақытша әкелiнген көлiк құралдарын мемлекеттік тiркеу иелерiне кедендік құжаттарда көрсетiлген олардың әкелінген мерзiміне КҚТК мен МТНБ бере отырып жүргізіледі. Өзге мемлекеттердің тiркеу құжаттарының және МТНБ түпнұсқалары ТЕП-те сақталады.</w:t>
      </w:r>
      <w:r>
        <w:br/>
      </w:r>
      <w:r>
        <w:rPr>
          <w:rFonts w:ascii="Times New Roman"/>
          <w:b w:val="false"/>
          <w:i w:val="false"/>
          <w:color w:val="000000"/>
          <w:sz w:val="28"/>
        </w:rPr>
        <w:t>
</w:t>
      </w:r>
      <w:r>
        <w:rPr>
          <w:rFonts w:ascii="Times New Roman"/>
          <w:b w:val="false"/>
          <w:i w:val="false"/>
          <w:color w:val="000000"/>
          <w:sz w:val="28"/>
        </w:rPr>
        <w:t>
      32. Жол қозғалысының шетелдік қатысушыларына тиесілі көлік құралдарына мынадай сериядағы МТНБ беріледі:</w:t>
      </w:r>
      <w:r>
        <w:br/>
      </w:r>
      <w:r>
        <w:rPr>
          <w:rFonts w:ascii="Times New Roman"/>
          <w:b w:val="false"/>
          <w:i w:val="false"/>
          <w:color w:val="000000"/>
          <w:sz w:val="28"/>
        </w:rPr>
        <w:t>
      «D» - Қазақстан Республикасында аккредиттелген дипломатиялық өкілдіктердің, халықаралық ұйымдардың және/немесе олардың Қазақстан Республикасында тіркелген өкілеттіктері, консулдық мекемелері қызметкерлерінің қызметтік және жеке көлік құралдарына;</w:t>
      </w:r>
      <w:r>
        <w:br/>
      </w:r>
      <w:r>
        <w:rPr>
          <w:rFonts w:ascii="Times New Roman"/>
          <w:b w:val="false"/>
          <w:i w:val="false"/>
          <w:color w:val="000000"/>
          <w:sz w:val="28"/>
        </w:rPr>
        <w:t>
      «Т» - Қазақстан Республикасында аккредиттелген дипломатиялық өкілдіктердің, халықаралық ұйымдардың және/немесе олардың Қазақстан Республикасында тіркелген өкілеттіктерінің, консулдық мекемелерінің әкімшілік-техникалық қызметкерлерінің қызметтік және жеке көлік құралдарына;</w:t>
      </w:r>
      <w:r>
        <w:br/>
      </w:r>
      <w:r>
        <w:rPr>
          <w:rFonts w:ascii="Times New Roman"/>
          <w:b w:val="false"/>
          <w:i w:val="false"/>
          <w:color w:val="000000"/>
          <w:sz w:val="28"/>
        </w:rPr>
        <w:t>
      «НС» - Қазақстан Республикасында аккредиттелген шетелдік мемлекеттердің құрметті консулдарының көлік құралдарына;</w:t>
      </w:r>
      <w:r>
        <w:br/>
      </w:r>
      <w:r>
        <w:rPr>
          <w:rFonts w:ascii="Times New Roman"/>
          <w:b w:val="false"/>
          <w:i w:val="false"/>
          <w:color w:val="000000"/>
          <w:sz w:val="28"/>
        </w:rPr>
        <w:t>
      «М» - Қазақстан Республикасының аумағында тіркелген шетелдік заңды тұлғалардың филиалдары мен өкілдіктерінің көлік құралдарына;</w:t>
      </w:r>
      <w:r>
        <w:br/>
      </w:r>
      <w:r>
        <w:rPr>
          <w:rFonts w:ascii="Times New Roman"/>
          <w:b w:val="false"/>
          <w:i w:val="false"/>
          <w:color w:val="000000"/>
          <w:sz w:val="28"/>
        </w:rPr>
        <w:t>
      «Н» - Қазақстан Республикасының аумағында тіркелген шетелдік азаматтардың қатысуымен заңды тұлғалардың көлік құралдарына;</w:t>
      </w:r>
      <w:r>
        <w:br/>
      </w:r>
      <w:r>
        <w:rPr>
          <w:rFonts w:ascii="Times New Roman"/>
          <w:b w:val="false"/>
          <w:i w:val="false"/>
          <w:color w:val="000000"/>
          <w:sz w:val="28"/>
        </w:rPr>
        <w:t>
      «F» - шетелдік азаматтар мен азаматтығы жоқ адамдардың көлік құралдарына;</w:t>
      </w:r>
      <w:r>
        <w:br/>
      </w:r>
      <w:r>
        <w:rPr>
          <w:rFonts w:ascii="Times New Roman"/>
          <w:b w:val="false"/>
          <w:i w:val="false"/>
          <w:color w:val="000000"/>
          <w:sz w:val="28"/>
        </w:rPr>
        <w:t>
      «D», «T», «HC» сериясындағы МТНБ-сы бар көлік құралдарының жол қозғалысына қатысуы үшін Қазақстан Республикасы Сыртқы істер министрлігінің дипломатиялық корпусымен жұмыс жөніндегі ұйым беретін стикердің болуы қажет.</w:t>
      </w:r>
      <w:r>
        <w:br/>
      </w:r>
      <w:r>
        <w:rPr>
          <w:rFonts w:ascii="Times New Roman"/>
          <w:b w:val="false"/>
          <w:i w:val="false"/>
          <w:color w:val="000000"/>
          <w:sz w:val="28"/>
        </w:rPr>
        <w:t>
      «D», «T», «HC» сериясындағы МТНБ-ның қолданылу мерзімі стикерде көрсетілген мерізімге тең.</w:t>
      </w:r>
      <w:r>
        <w:br/>
      </w:r>
      <w:r>
        <w:rPr>
          <w:rFonts w:ascii="Times New Roman"/>
          <w:b w:val="false"/>
          <w:i w:val="false"/>
          <w:color w:val="000000"/>
          <w:sz w:val="28"/>
        </w:rPr>
        <w:t>
      Стикерді ресімдеу, иемдену және пайдалану, сондай-ақ жол қозғалысының шетелдік қатысушыларының көлік құралдарына индекстер беру тәртібін сыртқы саяси қызмет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33. Ақаулы көлік құралдарының қосалқы бөлшектерінен және агрегаттарынан жиналған, техникалық регламенттерді бұза отырып, қайта жабдықталған көлік құралдары тіркеуге алынбайды.</w:t>
      </w:r>
      <w:r>
        <w:br/>
      </w:r>
      <w:r>
        <w:rPr>
          <w:rFonts w:ascii="Times New Roman"/>
          <w:b w:val="false"/>
          <w:i w:val="false"/>
          <w:color w:val="000000"/>
          <w:sz w:val="28"/>
        </w:rPr>
        <w:t>
</w:t>
      </w:r>
      <w:r>
        <w:rPr>
          <w:rFonts w:ascii="Times New Roman"/>
          <w:b w:val="false"/>
          <w:i w:val="false"/>
          <w:color w:val="000000"/>
          <w:sz w:val="28"/>
        </w:rPr>
        <w:t>
      34. Жасалған тіркеу әрекеттері, тiркелген көлiк құралдары, көлік құралдарының меншік иелері мен иелерi туралы мәліметтер, сондай-ақ тіркеу әрекеттерін жасау үшін негіз болған құжаттар (құжаттардың көшірмелері) жазбаша сұрау салу негізінде соттарға, прокуратура, тергеу, анықтау органдарына олардың өндірісіндегі қылмыстық, азаматтық істерге, әкімшілік құқық бұзушылық істеріне байланысты, сот орындаушыларына олардың сот актілерін немесе басқа да органдардың актілерін орындауы бойынша функцияларды жүзеге асыруына байланысты, сондай-ақ салық, кеден және басқа органдарға өз функцияларын орындау үшін Қазақстан Республикасының заңнамасында көзделген шарттарда және тәртіппен ұсынылады.</w:t>
      </w:r>
      <w:r>
        <w:br/>
      </w:r>
      <w:r>
        <w:rPr>
          <w:rFonts w:ascii="Times New Roman"/>
          <w:b w:val="false"/>
          <w:i w:val="false"/>
          <w:color w:val="000000"/>
          <w:sz w:val="28"/>
        </w:rPr>
        <w:t>
</w:t>
      </w:r>
      <w:r>
        <w:rPr>
          <w:rFonts w:ascii="Times New Roman"/>
          <w:b w:val="false"/>
          <w:i w:val="false"/>
          <w:color w:val="000000"/>
          <w:sz w:val="28"/>
        </w:rPr>
        <w:t>
      35. Лизингке сатып алынатын көлік құралдары «Қаржы лизингі туралы» 2000 жылғы 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негізінде тіркеледі.</w:t>
      </w:r>
      <w:r>
        <w:br/>
      </w:r>
      <w:r>
        <w:rPr>
          <w:rFonts w:ascii="Times New Roman"/>
          <w:b w:val="false"/>
          <w:i w:val="false"/>
          <w:color w:val="000000"/>
          <w:sz w:val="28"/>
        </w:rPr>
        <w:t>
</w:t>
      </w:r>
      <w:r>
        <w:rPr>
          <w:rFonts w:ascii="Times New Roman"/>
          <w:b w:val="false"/>
          <w:i w:val="false"/>
          <w:color w:val="000000"/>
          <w:sz w:val="28"/>
        </w:rPr>
        <w:t>
      36. Жеке немесе заңды тұлға меншігіне алған және ол лизинг шарты немесе қосалқы лизинг шарты негізінде жеке және заңды тұлғаға уақытша пайдалануға не иеленуіне берген көлік құралдары лизинг беруші немесе лизинг алушы тараптардың жазбаша келісімі бойынша тіркеледі.</w:t>
      </w:r>
      <w:r>
        <w:br/>
      </w:r>
      <w:r>
        <w:rPr>
          <w:rFonts w:ascii="Times New Roman"/>
          <w:b w:val="false"/>
          <w:i w:val="false"/>
          <w:color w:val="000000"/>
          <w:sz w:val="28"/>
        </w:rPr>
        <w:t>
</w:t>
      </w:r>
      <w:r>
        <w:rPr>
          <w:rFonts w:ascii="Times New Roman"/>
          <w:b w:val="false"/>
          <w:i w:val="false"/>
          <w:color w:val="000000"/>
          <w:sz w:val="28"/>
        </w:rPr>
        <w:t>
      37. Көлік құралдарын лизинг берушінің атына тіркеуді, өзге тіркеу әрекетін жасауды және осындай көлік құралдарын тіркеу есебінен шығаруды ТЕП жалпы негіздерде лизинг берушінің заңды тіркелген жері бойынша жасайды.</w:t>
      </w:r>
      <w:r>
        <w:br/>
      </w:r>
      <w:r>
        <w:rPr>
          <w:rFonts w:ascii="Times New Roman"/>
          <w:b w:val="false"/>
          <w:i w:val="false"/>
          <w:color w:val="000000"/>
          <w:sz w:val="28"/>
        </w:rPr>
        <w:t>
</w:t>
      </w:r>
      <w:r>
        <w:rPr>
          <w:rFonts w:ascii="Times New Roman"/>
          <w:b w:val="false"/>
          <w:i w:val="false"/>
          <w:color w:val="000000"/>
          <w:sz w:val="28"/>
        </w:rPr>
        <w:t>
      38. Лизинг беруші көлік құралдарын лизинг алушының атына тіркеуді көздейтін лизинг немесе қосалқы лизинг шартының негізінде уақытша иеленуге және (немесе) пайдалануға лизинг алушыға берген көлік құралдары лизинг не қосалқы лизинг шартының негізінде лизинг алушының атына орналасқан орны бойынша шарттың қолданылу мерзіміне ТЕП-те тіркеледі.</w:t>
      </w:r>
      <w:r>
        <w:br/>
      </w:r>
      <w:r>
        <w:rPr>
          <w:rFonts w:ascii="Times New Roman"/>
          <w:b w:val="false"/>
          <w:i w:val="false"/>
          <w:color w:val="000000"/>
          <w:sz w:val="28"/>
        </w:rPr>
        <w:t>
      Көлік құралдарын лизинг алушының атына уақытша мемлекеттік тіркеу лизинг немесе қосалқы лизинг шартында не Қазақстан Республикасының аумағына көлік құралын уақытша әкелген кезде кеден органдары беретін құжаттарда көрсетілген МТНБ және КҚТК бере отырып жүргізіледі.</w:t>
      </w:r>
      <w:r>
        <w:br/>
      </w:r>
      <w:r>
        <w:rPr>
          <w:rFonts w:ascii="Times New Roman"/>
          <w:b w:val="false"/>
          <w:i w:val="false"/>
          <w:color w:val="000000"/>
          <w:sz w:val="28"/>
        </w:rPr>
        <w:t>
      Көлік құралдарын лизинг берушінің атына тіркеу орны бойынша ТЕП берген МТНБ және КҚТК, сондай-ақ лизинг берушінің атына тіркелген немесе тіркелмеген көлік құралдарына берілген лизинг немесе қосалқы лизинг шартының көшірмелері (ксерокөшірмелері) көлік құралдарын лизинг алушының атына уақытша тіркеу орны бойынша ТЕП-ке тапсырылады.</w:t>
      </w:r>
      <w:r>
        <w:br/>
      </w:r>
      <w:r>
        <w:rPr>
          <w:rFonts w:ascii="Times New Roman"/>
          <w:b w:val="false"/>
          <w:i w:val="false"/>
          <w:color w:val="000000"/>
          <w:sz w:val="28"/>
        </w:rPr>
        <w:t>
</w:t>
      </w:r>
      <w:r>
        <w:rPr>
          <w:rFonts w:ascii="Times New Roman"/>
          <w:b w:val="false"/>
          <w:i w:val="false"/>
          <w:color w:val="000000"/>
          <w:sz w:val="28"/>
        </w:rPr>
        <w:t>
      39. Қазақстан Республикасының аумағына басқа мемлекеттерден уақытша әкелінген көлік құралдарының тіркеу құжаттары және тіркеу нөмірлік белгілері көлік құралдарын тіркеу орны бойынша ТЕП-ке тапсырылады және лизинг алушының атына тіркеледі.</w:t>
      </w:r>
      <w:r>
        <w:br/>
      </w:r>
      <w:r>
        <w:rPr>
          <w:rFonts w:ascii="Times New Roman"/>
          <w:b w:val="false"/>
          <w:i w:val="false"/>
          <w:color w:val="000000"/>
          <w:sz w:val="28"/>
        </w:rPr>
        <w:t>
</w:t>
      </w:r>
      <w:r>
        <w:rPr>
          <w:rFonts w:ascii="Times New Roman"/>
          <w:b w:val="false"/>
          <w:i w:val="false"/>
          <w:color w:val="000000"/>
          <w:sz w:val="28"/>
        </w:rPr>
        <w:t>
      40. Лизинг берушінің атына тіркелген немесе көлік құралдарына меншік құқығының лизинг алушының атына ауысуын көздейтін лизинг шартының негізінде лизинг алушының атына уақытша тіркелген көлік құралдары тиісті тіркеу есебінен шығарылады және Қазақстан Республикасының аумағына уақытша әкелінген көлік құралын кедендік ресімдеу аяқталған кезде көлік құралына меншік құқығының ауысуы туралы лизинг берушінің жазбаша растауының, лизинг шартының негізінде лизинг алушының атына тіркеледі.</w:t>
      </w:r>
      <w:r>
        <w:br/>
      </w:r>
      <w:r>
        <w:rPr>
          <w:rFonts w:ascii="Times New Roman"/>
          <w:b w:val="false"/>
          <w:i w:val="false"/>
          <w:color w:val="000000"/>
          <w:sz w:val="28"/>
        </w:rPr>
        <w:t>
      Көлік құралдарына меншік құқығының лизинг алушыға ауысуын көздемейтін лизинг шартының мерзімі аяқталған соң көлік құралдары тиісті есептен шығарылады және лизинг алушының атына тек осындай көлік құралдарына лизинг алушының меншік құқығын растайтын тиісті құжаттардың негізінде ғана, оның ішінде Қазақстан Республикасының аумағына уақытша әкелінген көлік құралдарын кедендік ресімдеу аяқталған кезде тіркелуі мүмкін.</w:t>
      </w:r>
      <w:r>
        <w:br/>
      </w:r>
      <w:r>
        <w:rPr>
          <w:rFonts w:ascii="Times New Roman"/>
          <w:b w:val="false"/>
          <w:i w:val="false"/>
          <w:color w:val="000000"/>
          <w:sz w:val="28"/>
        </w:rPr>
        <w:t>
</w:t>
      </w:r>
      <w:r>
        <w:rPr>
          <w:rFonts w:ascii="Times New Roman"/>
          <w:b w:val="false"/>
          <w:i w:val="false"/>
          <w:color w:val="000000"/>
          <w:sz w:val="28"/>
        </w:rPr>
        <w:t>
      41. Лизинг берушінің тиісті жазбаша өтінішінің негізінде лизинг беруші лизинг шартын бұзған және көлік құралын лизинг алушының атына уақытша тіркелген көлік құралдарын алып қойған жағдайда, мұндай көлік құралдары тіркеу есебінен шығарылады.</w:t>
      </w:r>
      <w:r>
        <w:br/>
      </w:r>
      <w:r>
        <w:rPr>
          <w:rFonts w:ascii="Times New Roman"/>
          <w:b w:val="false"/>
          <w:i w:val="false"/>
          <w:color w:val="000000"/>
          <w:sz w:val="28"/>
        </w:rPr>
        <w:t>
</w:t>
      </w:r>
      <w:r>
        <w:rPr>
          <w:rFonts w:ascii="Times New Roman"/>
          <w:b w:val="false"/>
          <w:i w:val="false"/>
          <w:color w:val="000000"/>
          <w:sz w:val="28"/>
        </w:rPr>
        <w:t>
      42. Лизинг алушының атына уақытша тіркелген көлік құралдарының тіркеу деректерін өзгерту лизинг алушының көлік құралдарына күрделі және ағымдағы жөндеуді жүзеге асырған жағдайда ғана, оның ішінде егер бұл шартта көзделген болса, нөмірлік агрегаттарды ауыстыра отырып жүргізіледі.</w:t>
      </w:r>
      <w:r>
        <w:br/>
      </w:r>
      <w:r>
        <w:rPr>
          <w:rFonts w:ascii="Times New Roman"/>
          <w:b w:val="false"/>
          <w:i w:val="false"/>
          <w:color w:val="000000"/>
          <w:sz w:val="28"/>
        </w:rPr>
        <w:t>
      Көрсетілген жағдайларда тіркеу деректерін өзгертуді берілген тіркеу туралы куәлікті ауыстыру және көлік құралдарының паспорттарына тиісті өзгерістер енгізу арқылы көлік құралдарын лизинг алушының атына уақытша тіркеу орны бойынша ТЕП жүзеге асырады.</w:t>
      </w:r>
      <w:r>
        <w:br/>
      </w:r>
      <w:r>
        <w:rPr>
          <w:rFonts w:ascii="Times New Roman"/>
          <w:b w:val="false"/>
          <w:i w:val="false"/>
          <w:color w:val="000000"/>
          <w:sz w:val="28"/>
        </w:rPr>
        <w:t>
</w:t>
      </w:r>
      <w:r>
        <w:rPr>
          <w:rFonts w:ascii="Times New Roman"/>
          <w:b w:val="false"/>
          <w:i w:val="false"/>
          <w:color w:val="000000"/>
          <w:sz w:val="28"/>
        </w:rPr>
        <w:t>
      43. Лизинг алушының атына көлік құралдарының уақытша тіркелу мерзімі аяқталған кезде осы көлік құралдары лизинг алушының өтініші негізінде тіркеу есебінен шығарылады. Лизинг алушыларға берілген МТНБ және КҚТК көлік құралдарын уақытша тіркеу орны бойынша ТЕП-ке тапсырылады. Өтініш берушілерге олардан қабылданған тіркеу құжаттары мен лизинг берушінің атына тіркелген көлік құралдарына МТНБ қайтарылады.</w:t>
      </w:r>
      <w:r>
        <w:br/>
      </w:r>
      <w:r>
        <w:rPr>
          <w:rFonts w:ascii="Times New Roman"/>
          <w:b w:val="false"/>
          <w:i w:val="false"/>
          <w:color w:val="000000"/>
          <w:sz w:val="28"/>
        </w:rPr>
        <w:t>
      Қазақстан Республикасының аумағына уақытша әкелінген көлік құралдарын оларды Қазақстан Республикасынан тыс жерлерге әкетуге байланысты тіркеу есебінен шығарған кезде өтініш берушілерге көлік құралын тіркеу есебінен шығару туралы белгісі бар КҚТК беріледі, сондай-ақ көлік құралы тіркелген шет мемлекеттердің тіркеу нөмірлері қайтарылады, ал олар болмаған кезде «Транзит» МТНБ беріледі.</w:t>
      </w:r>
      <w:r>
        <w:br/>
      </w:r>
      <w:r>
        <w:rPr>
          <w:rFonts w:ascii="Times New Roman"/>
          <w:b w:val="false"/>
          <w:i w:val="false"/>
          <w:color w:val="000000"/>
          <w:sz w:val="28"/>
        </w:rPr>
        <w:t>
</w:t>
      </w:r>
      <w:r>
        <w:rPr>
          <w:rFonts w:ascii="Times New Roman"/>
          <w:b w:val="false"/>
          <w:i w:val="false"/>
          <w:color w:val="000000"/>
          <w:sz w:val="28"/>
        </w:rPr>
        <w:t>
      44. Жеңілдетілген кедендік тариф бойынша Қазақстан Республикасына әкелінген арнайы көлік құралдары кедендік жеңілдіктер қолданылмайтын көлік құралының басқа түріне қайта жабдықталған жағдайда, кеден органының тиісті рұқсатын ұсынғаннан кейін тіркеледі.</w:t>
      </w:r>
    </w:p>
    <w:bookmarkEnd w:id="7"/>
    <w:bookmarkStart w:name="z82" w:id="8"/>
    <w:p>
      <w:pPr>
        <w:spacing w:after="0"/>
        <w:ind w:left="0"/>
        <w:jc w:val="left"/>
      </w:pPr>
      <w:r>
        <w:rPr>
          <w:rFonts w:ascii="Times New Roman"/>
          <w:b/>
          <w:i w:val="false"/>
          <w:color w:val="000000"/>
        </w:rPr>
        <w:t xml:space="preserve"> 
2. Көлiк құралдарын тiркеу туралы куәлікке өзгерiстер енгiзу</w:t>
      </w:r>
    </w:p>
    <w:bookmarkEnd w:id="8"/>
    <w:bookmarkStart w:name="z83" w:id="9"/>
    <w:p>
      <w:pPr>
        <w:spacing w:after="0"/>
        <w:ind w:left="0"/>
        <w:jc w:val="both"/>
      </w:pPr>
      <w:r>
        <w:rPr>
          <w:rFonts w:ascii="Times New Roman"/>
          <w:b w:val="false"/>
          <w:i w:val="false"/>
          <w:color w:val="000000"/>
          <w:sz w:val="28"/>
        </w:rPr>
        <w:t>
      45. КҚТК-ге өзгерiстер:</w:t>
      </w:r>
      <w:r>
        <w:br/>
      </w:r>
      <w:r>
        <w:rPr>
          <w:rFonts w:ascii="Times New Roman"/>
          <w:b w:val="false"/>
          <w:i w:val="false"/>
          <w:color w:val="000000"/>
          <w:sz w:val="28"/>
        </w:rPr>
        <w:t>
      1) меншiк құқығы;</w:t>
      </w:r>
      <w:r>
        <w:br/>
      </w:r>
      <w:r>
        <w:rPr>
          <w:rFonts w:ascii="Times New Roman"/>
          <w:b w:val="false"/>
          <w:i w:val="false"/>
          <w:color w:val="000000"/>
          <w:sz w:val="28"/>
        </w:rPr>
        <w:t>
      2) меншік иесiнiң тұрғылықты жері немесе заңды тұлғаның мекенжайы;</w:t>
      </w:r>
      <w:r>
        <w:br/>
      </w:r>
      <w:r>
        <w:rPr>
          <w:rFonts w:ascii="Times New Roman"/>
          <w:b w:val="false"/>
          <w:i w:val="false"/>
          <w:color w:val="000000"/>
          <w:sz w:val="28"/>
        </w:rPr>
        <w:t>
      3) меншік иесiнiң тегі, аты, әкесінің аты (заңды тұлғаның атауы);</w:t>
      </w:r>
      <w:r>
        <w:br/>
      </w:r>
      <w:r>
        <w:rPr>
          <w:rFonts w:ascii="Times New Roman"/>
          <w:b w:val="false"/>
          <w:i w:val="false"/>
          <w:color w:val="000000"/>
          <w:sz w:val="28"/>
        </w:rPr>
        <w:t>
      4) көлік құралын қайта жабдықтау немесе ондағы агрегаттарды айырбастау, түсiн өзгерту салдарынан көлік құралының типі өзгертілген жағдайларда жүргізіледі.</w:t>
      </w:r>
      <w:r>
        <w:br/>
      </w:r>
      <w:r>
        <w:rPr>
          <w:rFonts w:ascii="Times New Roman"/>
          <w:b w:val="false"/>
          <w:i w:val="false"/>
          <w:color w:val="000000"/>
          <w:sz w:val="28"/>
        </w:rPr>
        <w:t>
</w:t>
      </w:r>
      <w:r>
        <w:rPr>
          <w:rFonts w:ascii="Times New Roman"/>
          <w:b w:val="false"/>
          <w:i w:val="false"/>
          <w:color w:val="000000"/>
          <w:sz w:val="28"/>
        </w:rPr>
        <w:t>
      46. Меншiк құқығы, иесiнiң тұрғылықты жері (заңды мекенжайы) өзгерген жағдайда тiркеуге өзгерiстер енгiзу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2), 3), 4), 5), 6) 7), 10), 11) тармақшаларында көрсетiлген құжаттардың негiзiнде, ал меншік иесінің тегі және/немесе аты және/немесе әкесінің аты (ұйымның атауы) ауыстырылған жағдайда </w:t>
      </w:r>
      <w:r>
        <w:rPr>
          <w:rFonts w:ascii="Times New Roman"/>
          <w:b w:val="false"/>
          <w:i w:val="false"/>
          <w:color w:val="000000"/>
          <w:sz w:val="28"/>
        </w:rPr>
        <w:t>қолданыстағы</w:t>
      </w:r>
      <w:r>
        <w:rPr>
          <w:rFonts w:ascii="Times New Roman"/>
          <w:b w:val="false"/>
          <w:i w:val="false"/>
          <w:color w:val="000000"/>
          <w:sz w:val="28"/>
        </w:rPr>
        <w:t> заңнамаға сәйкес осы өзгерiстi растайтын құжаттардың негізінде қосымша жүргізіледі.</w:t>
      </w:r>
      <w:r>
        <w:br/>
      </w:r>
      <w:r>
        <w:rPr>
          <w:rFonts w:ascii="Times New Roman"/>
          <w:b w:val="false"/>
          <w:i w:val="false"/>
          <w:color w:val="000000"/>
          <w:sz w:val="28"/>
        </w:rPr>
        <w:t>
      Сот қаулысының негізінде кәсiпорынның банкроттығы туралы іс қозғалған жағдайда, есептен шығару және тiркеу конкурстық басқарушының өтініші бойынша тарату комиссиясының шешiмi негiзiнде жүргiзіледi.</w:t>
      </w:r>
      <w:r>
        <w:br/>
      </w:r>
      <w:r>
        <w:rPr>
          <w:rFonts w:ascii="Times New Roman"/>
          <w:b w:val="false"/>
          <w:i w:val="false"/>
          <w:color w:val="000000"/>
          <w:sz w:val="28"/>
        </w:rPr>
        <w:t>
</w:t>
      </w:r>
      <w:r>
        <w:rPr>
          <w:rFonts w:ascii="Times New Roman"/>
          <w:b w:val="false"/>
          <w:i w:val="false"/>
          <w:color w:val="000000"/>
          <w:sz w:val="28"/>
        </w:rPr>
        <w:t>
      47. БАЖ-ға және БАЖ-да және КҚТК-де көрсетілген тіркеу деректерінен айырмашылығы бар КҚТК-ге өзгерiстер енгiзу ІІО қабылдаған қорытындының негiзiнде жүргiзiледi.</w:t>
      </w:r>
      <w:r>
        <w:br/>
      </w:r>
      <w:r>
        <w:rPr>
          <w:rFonts w:ascii="Times New Roman"/>
          <w:b w:val="false"/>
          <w:i w:val="false"/>
          <w:color w:val="000000"/>
          <w:sz w:val="28"/>
        </w:rPr>
        <w:t>
</w:t>
      </w:r>
      <w:r>
        <w:rPr>
          <w:rFonts w:ascii="Times New Roman"/>
          <w:b w:val="false"/>
          <w:i w:val="false"/>
          <w:color w:val="000000"/>
          <w:sz w:val="28"/>
        </w:rPr>
        <w:t>
      48. МТНБ-нің телнұсқасын беруді қоспағанда, КҚТК-ге өзгерiстер енгiзілген кезде КҚТК-ні ауыстыру жүргізіледі.</w:t>
      </w:r>
      <w:r>
        <w:br/>
      </w:r>
      <w:r>
        <w:rPr>
          <w:rFonts w:ascii="Times New Roman"/>
          <w:b w:val="false"/>
          <w:i w:val="false"/>
          <w:color w:val="000000"/>
          <w:sz w:val="28"/>
        </w:rPr>
        <w:t>
</w:t>
      </w:r>
      <w:r>
        <w:rPr>
          <w:rFonts w:ascii="Times New Roman"/>
          <w:b w:val="false"/>
          <w:i w:val="false"/>
          <w:color w:val="000000"/>
          <w:sz w:val="28"/>
        </w:rPr>
        <w:t>
      49. Жеңіл автомобильдің немесе автобустың шанағын, жүк автомобилінің шассиін ауыстырған, оның ішінде басқа модельге (модификацияға) ауыстырған жағдайда, КҚТК-ге көлік құралының бұрынғы шығарылған жылы, маркасы, моделі жазылады. КҚТК-нің «Ерекше белгiлер» деген бағанына тиісті өзгерістің күні көрсетiлiп, «Шанақ ауыстырылды» деп жазылады.</w:t>
      </w:r>
      <w:r>
        <w:br/>
      </w:r>
      <w:r>
        <w:rPr>
          <w:rFonts w:ascii="Times New Roman"/>
          <w:b w:val="false"/>
          <w:i w:val="false"/>
          <w:color w:val="000000"/>
          <w:sz w:val="28"/>
        </w:rPr>
        <w:t>
      Тiркелген көлiк құралының конструкциясына өзгерiстер енгізілгеннен кейін қайта сертификаттау жүргізу қажет.</w:t>
      </w:r>
      <w:r>
        <w:br/>
      </w:r>
      <w:r>
        <w:rPr>
          <w:rFonts w:ascii="Times New Roman"/>
          <w:b w:val="false"/>
          <w:i w:val="false"/>
          <w:color w:val="000000"/>
          <w:sz w:val="28"/>
        </w:rPr>
        <w:t>
</w:t>
      </w:r>
      <w:r>
        <w:rPr>
          <w:rFonts w:ascii="Times New Roman"/>
          <w:b w:val="false"/>
          <w:i w:val="false"/>
          <w:color w:val="000000"/>
          <w:sz w:val="28"/>
        </w:rPr>
        <w:t>
      50.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көлік құралдарының ТЕП тіркелген босаған нөмірлiк агрегаттарға куәлiктер тиiстi нөмірлiк агрегаттарды ауыстыруға байланысты тiркеу деректерi өзгерген кезде, сондай-ақ олардың кәдеге жаратылуына байланысты көлік құралын есептен шығарған кезде берiледi.</w:t>
      </w:r>
      <w:r>
        <w:br/>
      </w:r>
      <w:r>
        <w:rPr>
          <w:rFonts w:ascii="Times New Roman"/>
          <w:b w:val="false"/>
          <w:i w:val="false"/>
          <w:color w:val="000000"/>
          <w:sz w:val="28"/>
        </w:rPr>
        <w:t>
</w:t>
      </w:r>
      <w:r>
        <w:rPr>
          <w:rFonts w:ascii="Times New Roman"/>
          <w:b w:val="false"/>
          <w:i w:val="false"/>
          <w:color w:val="000000"/>
          <w:sz w:val="28"/>
        </w:rPr>
        <w:t>
      51. КҚТК-ге өзгерiстер енгiзу кезінде КҚТК-нiң «Ерекше белгiлер» деген бағанында бұрынғы КҚТК-нің сериясы мен нөмірi, сондай-ақ жүргізілген өзгерістің негіздемесі көрсетiледi.</w:t>
      </w:r>
      <w:r>
        <w:br/>
      </w:r>
      <w:r>
        <w:rPr>
          <w:rFonts w:ascii="Times New Roman"/>
          <w:b w:val="false"/>
          <w:i w:val="false"/>
          <w:color w:val="000000"/>
          <w:sz w:val="28"/>
        </w:rPr>
        <w:t>
      Егер меншік құқығын растайтын құжаттарда бірнеше меншік иесі көрсетілсе, онда көлік құралын тіркеу барлық меншік иелерінің жазбаша келiсiмi бойынша олардың біреуінің атына не КҚТК «Ерекше белгілер» деген бағанында қалған меншік иелерін көрсете отырып, олардың бiрінің атына жүзеге асырылады.</w:t>
      </w:r>
      <w:r>
        <w:br/>
      </w:r>
      <w:r>
        <w:rPr>
          <w:rFonts w:ascii="Times New Roman"/>
          <w:b w:val="false"/>
          <w:i w:val="false"/>
          <w:color w:val="000000"/>
          <w:sz w:val="28"/>
        </w:rPr>
        <w:t>
</w:t>
      </w:r>
      <w:r>
        <w:rPr>
          <w:rFonts w:ascii="Times New Roman"/>
          <w:b w:val="false"/>
          <w:i w:val="false"/>
          <w:color w:val="000000"/>
          <w:sz w:val="28"/>
        </w:rPr>
        <w:t>
      52. Сот шешімі бойынша тәркiленген немесе иесiз деп танылған көлiк құралдарының, сондай-ақ тіркеу құжаттары жоқ көлiк құралдарының КҚТК-сіне өзгерiстер енгiзу сот шешiмдерiнiң көшiрмелерімен расталған сауда нәтижелері негiзiнде жүргізіледі. Бұл ретте есептен шығару үшін ақпарат оның бұрынғы тiркелген жерi бойынша жіберіледі.</w:t>
      </w:r>
      <w:r>
        <w:br/>
      </w:r>
      <w:r>
        <w:rPr>
          <w:rFonts w:ascii="Times New Roman"/>
          <w:b w:val="false"/>
          <w:i w:val="false"/>
          <w:color w:val="000000"/>
          <w:sz w:val="28"/>
        </w:rPr>
        <w:t>
</w:t>
      </w:r>
      <w:r>
        <w:rPr>
          <w:rFonts w:ascii="Times New Roman"/>
          <w:b w:val="false"/>
          <w:i w:val="false"/>
          <w:color w:val="000000"/>
          <w:sz w:val="28"/>
        </w:rPr>
        <w:t>
      53. Уақытша есепке алу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2), 3), 4), 5), 6) 7), 10) және 11) тармақшаларында көрсетілген құжаттардың негізінде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көлік құралын уақытша есепке алу талонын бере отырып жүргізіледі.</w:t>
      </w:r>
      <w:r>
        <w:br/>
      </w:r>
      <w:r>
        <w:rPr>
          <w:rFonts w:ascii="Times New Roman"/>
          <w:b w:val="false"/>
          <w:i w:val="false"/>
          <w:color w:val="000000"/>
          <w:sz w:val="28"/>
        </w:rPr>
        <w:t>
      Кеден одағына қатысушы елдердің көлік құралдарын уақытша мемлекеттік тіркеу осыған ұқсас жүзеге асырылады.</w:t>
      </w:r>
    </w:p>
    <w:bookmarkEnd w:id="9"/>
    <w:bookmarkStart w:name="z96" w:id="10"/>
    <w:p>
      <w:pPr>
        <w:spacing w:after="0"/>
        <w:ind w:left="0"/>
        <w:jc w:val="left"/>
      </w:pPr>
      <w:r>
        <w:rPr>
          <w:rFonts w:ascii="Times New Roman"/>
          <w:b/>
          <w:i w:val="false"/>
          <w:color w:val="000000"/>
        </w:rPr>
        <w:t xml:space="preserve"> 
3. Көлiк құралдарын есептен шығару</w:t>
      </w:r>
    </w:p>
    <w:bookmarkEnd w:id="10"/>
    <w:bookmarkStart w:name="z97" w:id="11"/>
    <w:p>
      <w:pPr>
        <w:spacing w:after="0"/>
        <w:ind w:left="0"/>
        <w:jc w:val="both"/>
      </w:pPr>
      <w:r>
        <w:rPr>
          <w:rFonts w:ascii="Times New Roman"/>
          <w:b w:val="false"/>
          <w:i w:val="false"/>
          <w:color w:val="000000"/>
          <w:sz w:val="28"/>
        </w:rPr>
        <w:t>
      54. Көлiк құралын есептен шығару үшiн олардың иелерi (иелерінің өкілдері) ТЕП-ке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2), 3), 4), 5), 6) 7), 10), 11) тармақшаларында көрсетiлген құжаттарды ұсынады, МТНБ тапсырады. КҚТК-ке көлiк құралын есептен шығару мән-жайларына сәйкес келетін жазбалар жазылады, олар жол қозғалысының қауіпсіздігі саласындағы уәкілетті органның мөрімен расталады.</w:t>
      </w:r>
      <w:r>
        <w:br/>
      </w:r>
      <w:r>
        <w:rPr>
          <w:rFonts w:ascii="Times New Roman"/>
          <w:b w:val="false"/>
          <w:i w:val="false"/>
          <w:color w:val="000000"/>
          <w:sz w:val="28"/>
        </w:rPr>
        <w:t>
      Көлік құралының иесі ХҚО-ға жүгінген кезде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2), 7), 9), 10), 11) тармақшаларында, 13) тармақшасының бесінші абзацында көрсетiлген құжаттар ұсынылады.</w:t>
      </w:r>
      <w:r>
        <w:br/>
      </w:r>
      <w:r>
        <w:rPr>
          <w:rFonts w:ascii="Times New Roman"/>
          <w:b w:val="false"/>
          <w:i w:val="false"/>
          <w:color w:val="000000"/>
          <w:sz w:val="28"/>
        </w:rPr>
        <w:t>
      Меншік иелері байқау сәтінде көлік құралының нақты орналасқан жері бойынша жол қозғалысының қауіпсіздігі саласындағы уәкілетті органның лауазымды адамы берген, мөрмен расталған байқау актісін ұсынған кезде тіркеу орны бойынша көлік құралдарын қарауға көрсетпей есептен шығаруға рұқсат етіледі.</w:t>
      </w:r>
      <w:r>
        <w:br/>
      </w:r>
      <w:r>
        <w:rPr>
          <w:rFonts w:ascii="Times New Roman"/>
          <w:b w:val="false"/>
          <w:i w:val="false"/>
          <w:color w:val="000000"/>
          <w:sz w:val="28"/>
        </w:rPr>
        <w:t>
      Есептен шығару көлік құралының бұрынғы тіркелген жері бойынша есептен шығаруға қандай да бір шектеулердің жоқ екені туралы сұрау салу орындалғаннан кейін есепке алу деректері мен олардың мәлiметтері нақтыланған соң жүргізіледі.</w:t>
      </w:r>
      <w:r>
        <w:br/>
      </w:r>
      <w:r>
        <w:rPr>
          <w:rFonts w:ascii="Times New Roman"/>
          <w:b w:val="false"/>
          <w:i w:val="false"/>
          <w:color w:val="000000"/>
          <w:sz w:val="28"/>
        </w:rPr>
        <w:t>
      Көлiк құралын есептен шығару туралы шешiм қабылданған соң бұл туралы ақпарат оның бұрынғы тiркелген жері бойынша ТЕП-ке дереу жіберіледі. Сұрау салуды және жауаптарды орындау мерзімі үш жұмыс күнінен аспайды.</w:t>
      </w:r>
      <w:r>
        <w:br/>
      </w:r>
      <w:r>
        <w:rPr>
          <w:rFonts w:ascii="Times New Roman"/>
          <w:b w:val="false"/>
          <w:i w:val="false"/>
          <w:color w:val="000000"/>
          <w:sz w:val="28"/>
        </w:rPr>
        <w:t>
</w:t>
      </w:r>
      <w:r>
        <w:rPr>
          <w:rFonts w:ascii="Times New Roman"/>
          <w:b w:val="false"/>
          <w:i w:val="false"/>
          <w:color w:val="000000"/>
          <w:sz w:val="28"/>
        </w:rPr>
        <w:t>
      55. Егер көлiк құралының иелері екi және одан да көп жеке тұлға болып табылса, есептен шығару иелерінің жазбаша келiсiмi немесе көлік құралдарын заңды негізде иеленуге, пайдалануға немесе иелік етуге құқық беретін құжаттарды ұсынуы бойынша жүргізіледі.</w:t>
      </w:r>
      <w:r>
        <w:br/>
      </w:r>
      <w:r>
        <w:rPr>
          <w:rFonts w:ascii="Times New Roman"/>
          <w:b w:val="false"/>
          <w:i w:val="false"/>
          <w:color w:val="000000"/>
          <w:sz w:val="28"/>
        </w:rPr>
        <w:t>
</w:t>
      </w:r>
      <w:r>
        <w:rPr>
          <w:rFonts w:ascii="Times New Roman"/>
          <w:b w:val="false"/>
          <w:i w:val="false"/>
          <w:color w:val="000000"/>
          <w:sz w:val="28"/>
        </w:rPr>
        <w:t>
      56. Кәдеге жаратылуға (жарамсыз деп белгілеуге, есептен шығаруға) жататын көлiк құралдары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2), 5), 7), 9), 11) тармақшаларында көрсетiлген құжаттар ұсынылған жағдайда байқау жүргiзiлмей, есептен шығарылады. КҚТК және МТНБ ТЕП-ке тапсырылады. Кәдеге жаратылатын көлiк құралына КҚТК, МТНБ болмаған жағдайда, жазбаша нысанда оларды жоғалтудың мән-жайлары көрсетіледі. Бұл ретте ІІО-ның ақпараттық ресурстары бойынша тексерулер жүзеге асырылады.</w:t>
      </w:r>
      <w:r>
        <w:br/>
      </w:r>
      <w:r>
        <w:rPr>
          <w:rFonts w:ascii="Times New Roman"/>
          <w:b w:val="false"/>
          <w:i w:val="false"/>
          <w:color w:val="000000"/>
          <w:sz w:val="28"/>
        </w:rPr>
        <w:t>
</w:t>
      </w:r>
      <w:r>
        <w:rPr>
          <w:rFonts w:ascii="Times New Roman"/>
          <w:b w:val="false"/>
          <w:i w:val="false"/>
          <w:color w:val="000000"/>
          <w:sz w:val="28"/>
        </w:rPr>
        <w:t>
      57. КҚТК болмаған кезде меншік иелері оларды жоғалтудың мән-жайларын көрсетеді. Көлік құралдары есептен КҚТК телнұсқасы берілмей шығарылады, бұл ретте меншік иесіне көлік құралын есептен шығару туралы қызметтік жазбасы бар көлік құралына растау анықтамасы беріледі.</w:t>
      </w:r>
      <w:r>
        <w:br/>
      </w:r>
      <w:r>
        <w:rPr>
          <w:rFonts w:ascii="Times New Roman"/>
          <w:b w:val="false"/>
          <w:i w:val="false"/>
          <w:color w:val="000000"/>
          <w:sz w:val="28"/>
        </w:rPr>
        <w:t>
</w:t>
      </w:r>
      <w:r>
        <w:rPr>
          <w:rFonts w:ascii="Times New Roman"/>
          <w:b w:val="false"/>
          <w:i w:val="false"/>
          <w:color w:val="000000"/>
          <w:sz w:val="28"/>
        </w:rPr>
        <w:t>
      58. Меншік иесінен айдап әкетілген және/немесе ұрланған және қайтарылмаған көлік құралдарын есептен шығару оның өтініші және көлік құралының іздеуде екені туралы ІІО берген құжат негізінде жүргізіледі. Іздестірудегі көлік құралы иесіне қайтарылған жағдайда, тіркеу иесінің өтініші, көлік құралын іздестіру туралы мәліметтердің ІІМ ақпараттық ресурстарында болмауы және көлік құралын байқау негізінде жүргізіледі.</w:t>
      </w:r>
      <w:r>
        <w:br/>
      </w:r>
      <w:r>
        <w:rPr>
          <w:rFonts w:ascii="Times New Roman"/>
          <w:b w:val="false"/>
          <w:i w:val="false"/>
          <w:color w:val="000000"/>
          <w:sz w:val="28"/>
        </w:rPr>
        <w:t>
</w:t>
      </w:r>
      <w:r>
        <w:rPr>
          <w:rFonts w:ascii="Times New Roman"/>
          <w:b w:val="false"/>
          <w:i w:val="false"/>
          <w:color w:val="000000"/>
          <w:sz w:val="28"/>
        </w:rPr>
        <w:t>
      59. Соттар, тергеу, кеден органдары не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және тәртіппен басқа да органдар мен меншiк құқығын өзгерту бойынша тыйымдар немесе шектеулер енгізген көлiк құралдарын есептен шығару, тиісті органдар берген және көрсетілген тыйымдардың немесе шектеулердiң жоқ екені туралы куәландыратын құжаттар ұсынылғаннан кейін не сот органдарының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60. Берілген кредит үшін банктерге кепіл ретінде ұсынылған заңды және жеке тұлғалардың көлiк құралдарына, сондай-ақ банктер берген кепіл туралы шарттың (немесе өзге құжаттардың) көшірмелерін ұсынған жағдайда заңды және жеке тұлғаларға кепілдік міндеттеме орындалғанға дейін оларды есептен шығаруға шектеу енгізіледі. Бұл ретте БАЖ-ға тиiстi белгiлер жасалады.</w:t>
      </w:r>
      <w:r>
        <w:br/>
      </w:r>
      <w:r>
        <w:rPr>
          <w:rFonts w:ascii="Times New Roman"/>
          <w:b w:val="false"/>
          <w:i w:val="false"/>
          <w:color w:val="000000"/>
          <w:sz w:val="28"/>
        </w:rPr>
        <w:t>
</w:t>
      </w:r>
      <w:r>
        <w:rPr>
          <w:rFonts w:ascii="Times New Roman"/>
          <w:b w:val="false"/>
          <w:i w:val="false"/>
          <w:color w:val="000000"/>
          <w:sz w:val="28"/>
        </w:rPr>
        <w:t>
      61. Заңды тұлғалардың көлік құралдарын жеке тұлғаларға сатқанда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6), 7), 9), 10), 11), 12-тармақшаларында, 13) тармақшасының бесінші абзацында көрсетiлген құжаттардың негізінде заңды тұлғаларға қатысты мемлекеттік (коммуналдық) меншік құқығының субъектісі функцияларын жүзеге асыратын мемлекеттік (коммуналдық) органдардың (мемлекеттік меншіктегі заңды тұлғалар үшін) рұқсаты негізінде жүргізіледі. Бұл ретте КҚТК-ге «Автомобиль азамат Т.А.Ә., тұрғылықты мекенжайы, жеке басын кәуландыратын құжаттың сериясы, нөмірі, сатылуына байланысты есептен шығарылды» деген жазба енгізіледі.</w:t>
      </w:r>
      <w:r>
        <w:br/>
      </w:r>
      <w:r>
        <w:rPr>
          <w:rFonts w:ascii="Times New Roman"/>
          <w:b w:val="false"/>
          <w:i w:val="false"/>
          <w:color w:val="000000"/>
          <w:sz w:val="28"/>
        </w:rPr>
        <w:t>
      Көлік құралының иесі ХҚО-ға өтініш білдірген кезде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3), 4), 5) және 6) тармақшаларында көрсетілген құжаттар ұсынылмайды.</w:t>
      </w:r>
      <w:r>
        <w:br/>
      </w:r>
      <w:r>
        <w:rPr>
          <w:rFonts w:ascii="Times New Roman"/>
          <w:b w:val="false"/>
          <w:i w:val="false"/>
          <w:color w:val="000000"/>
          <w:sz w:val="28"/>
        </w:rPr>
        <w:t>
</w:t>
      </w:r>
      <w:r>
        <w:rPr>
          <w:rFonts w:ascii="Times New Roman"/>
          <w:b w:val="false"/>
          <w:i w:val="false"/>
          <w:color w:val="000000"/>
          <w:sz w:val="28"/>
        </w:rPr>
        <w:t>
      62. Қазақстан Республикасына әкелiнген және белгіленген мерзімдерде әкетiлмеген немесе кеден заңнамасын бұза отырып пайдаланылатын көлiк құралдары кеден органдарының тиісті құжаттарының негізінде ғана есептен шығарылады.</w:t>
      </w:r>
      <w:r>
        <w:br/>
      </w:r>
      <w:r>
        <w:rPr>
          <w:rFonts w:ascii="Times New Roman"/>
          <w:b w:val="false"/>
          <w:i w:val="false"/>
          <w:color w:val="000000"/>
          <w:sz w:val="28"/>
        </w:rPr>
        <w:t>
</w:t>
      </w:r>
      <w:r>
        <w:rPr>
          <w:rFonts w:ascii="Times New Roman"/>
          <w:b w:val="false"/>
          <w:i w:val="false"/>
          <w:color w:val="000000"/>
          <w:sz w:val="28"/>
        </w:rPr>
        <w:t>
      63. Кері әкету туралы міндеттемемен берілген Қазақстан Республикасына 2 айдан астам мерзімге уақытша әкелінген көлік құралдарын есептен шығарғанда Қазақстан Республикасының ҚКТК және МТНБ ТЕП-ке тапсырылып, өзге мемлекеттердің МТНБ мен құжаттардың түпнұсқасы иелеріне қайтарылады.</w:t>
      </w:r>
      <w:r>
        <w:br/>
      </w:r>
      <w:r>
        <w:rPr>
          <w:rFonts w:ascii="Times New Roman"/>
          <w:b w:val="false"/>
          <w:i w:val="false"/>
          <w:color w:val="000000"/>
          <w:sz w:val="28"/>
        </w:rPr>
        <w:t>
</w:t>
      </w:r>
      <w:r>
        <w:rPr>
          <w:rFonts w:ascii="Times New Roman"/>
          <w:b w:val="false"/>
          <w:i w:val="false"/>
          <w:color w:val="000000"/>
          <w:sz w:val="28"/>
        </w:rPr>
        <w:t>
      64. КҚТК және/немесе МТНБ болмаған кезде тұрған жері белгісіз көлік құралдарын есептен шығару осы көлік құралы соңғы үш жыл бойы пайдаланылмайтынын болжауға негіз беретін ақпаратты жаза отырып, жол қозғалысының қауіпсіздігі саласындағы уәкілетті орган шығарған қорытынды негізінде жүргізіледі.</w:t>
      </w:r>
    </w:p>
    <w:bookmarkEnd w:id="11"/>
    <w:bookmarkStart w:name="z108" w:id="12"/>
    <w:p>
      <w:pPr>
        <w:spacing w:after="0"/>
        <w:ind w:left="0"/>
        <w:jc w:val="both"/>
      </w:pPr>
      <w:r>
        <w:rPr>
          <w:rFonts w:ascii="Times New Roman"/>
          <w:b w:val="false"/>
          <w:i w:val="false"/>
          <w:color w:val="000000"/>
          <w:sz w:val="28"/>
        </w:rPr>
        <w:t xml:space="preserve">
Көлік құралдарының сәйкестендіру   </w:t>
      </w:r>
      <w:r>
        <w:br/>
      </w:r>
      <w:r>
        <w:rPr>
          <w:rFonts w:ascii="Times New Roman"/>
          <w:b w:val="false"/>
          <w:i w:val="false"/>
          <w:color w:val="000000"/>
          <w:sz w:val="28"/>
        </w:rPr>
        <w:t xml:space="preserve">
      нөмірі бойынша көлік құралдарының  </w:t>
      </w:r>
      <w:r>
        <w:br/>
      </w:r>
      <w:r>
        <w:rPr>
          <w:rFonts w:ascii="Times New Roman"/>
          <w:b w:val="false"/>
          <w:i w:val="false"/>
          <w:color w:val="000000"/>
          <w:sz w:val="28"/>
        </w:rPr>
        <w:t>
      жекелеген түрлерін мемлекеттік тіркеу</w:t>
      </w:r>
      <w:r>
        <w:br/>
      </w:r>
      <w:r>
        <w:rPr>
          <w:rFonts w:ascii="Times New Roman"/>
          <w:b w:val="false"/>
          <w:i w:val="false"/>
          <w:color w:val="000000"/>
          <w:sz w:val="28"/>
        </w:rPr>
        <w:t xml:space="preserve">
      және есепке алу қағидаларына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Нысан</w:t>
      </w:r>
    </w:p>
    <w:bookmarkStart w:name="z110" w:id="13"/>
    <w:p>
      <w:pPr>
        <w:spacing w:after="0"/>
        <w:ind w:left="0"/>
        <w:jc w:val="left"/>
      </w:pPr>
      <w:r>
        <w:rPr>
          <w:rFonts w:ascii="Times New Roman"/>
          <w:b/>
          <w:i w:val="false"/>
          <w:color w:val="000000"/>
        </w:rPr>
        <w:t xml:space="preserve"> 
Көлік құралын тіркеу (есептен шығару) актісі</w:t>
      </w:r>
    </w:p>
    <w:bookmarkEnd w:id="1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(заңды тұлғаның атауы)</w:t>
      </w:r>
      <w:r>
        <w:br/>
      </w:r>
      <w:r>
        <w:rPr>
          <w:rFonts w:ascii="Times New Roman"/>
          <w:b w:val="false"/>
          <w:i w:val="false"/>
          <w:color w:val="000000"/>
          <w:sz w:val="28"/>
        </w:rPr>
        <w:t>
үшін мынадай құжаттарды ұсынды______________________________________</w:t>
      </w:r>
      <w:r>
        <w:br/>
      </w:r>
      <w:r>
        <w:rPr>
          <w:rFonts w:ascii="Times New Roman"/>
          <w:b w:val="false"/>
          <w:i w:val="false"/>
          <w:color w:val="000000"/>
          <w:sz w:val="28"/>
        </w:rPr>
        <w:t xml:space="preserve">
                                     </w:t>
      </w:r>
      <w:r>
        <w:rPr>
          <w:rFonts w:ascii="Times New Roman"/>
          <w:b w:val="false"/>
          <w:i w:val="false"/>
          <w:color w:val="000000"/>
          <w:sz w:val="28"/>
        </w:rPr>
        <w:t>ұсынылған құжаттар</w:t>
      </w:r>
      <w:r>
        <w:br/>
      </w:r>
      <w:r>
        <w:rPr>
          <w:rFonts w:ascii="Times New Roman"/>
          <w:b w:val="false"/>
          <w:i w:val="false"/>
          <w:color w:val="000000"/>
          <w:sz w:val="28"/>
        </w:rPr>
        <w:t>
_____________________________________(БСН) ЖСК_____________________</w:t>
      </w:r>
    </w:p>
    <w:p>
      <w:pPr>
        <w:spacing w:after="0"/>
        <w:ind w:left="0"/>
        <w:jc w:val="both"/>
      </w:pPr>
      <w:r>
        <w:rPr>
          <w:rFonts w:ascii="Times New Roman"/>
          <w:b w:val="false"/>
          <w:i w:val="false"/>
          <w:color w:val="000000"/>
          <w:sz w:val="28"/>
        </w:rPr>
        <w:t>Туған күні___________жеке басын куәландыратын құжат _________________</w:t>
      </w:r>
      <w:r>
        <w:br/>
      </w:r>
      <w:r>
        <w:rPr>
          <w:rFonts w:ascii="Times New Roman"/>
          <w:b w:val="false"/>
          <w:i w:val="false"/>
          <w:color w:val="000000"/>
          <w:sz w:val="28"/>
        </w:rPr>
        <w:t>
      </w:t>
      </w:r>
      <w:r>
        <w:rPr>
          <w:rFonts w:ascii="Times New Roman"/>
          <w:b w:val="false"/>
          <w:i w:val="false"/>
          <w:color w:val="000000"/>
          <w:sz w:val="28"/>
        </w:rPr>
        <w:t>(күні, айы, жылы)                (атауы, сериясы, нөмірі, қашан және кім берді)</w:t>
      </w:r>
      <w:r>
        <w:rPr>
          <w:rFonts w:ascii="Times New Roman"/>
          <w:b w:val="false"/>
          <w:i w:val="false"/>
          <w:color w:val="000000"/>
          <w:sz w:val="28"/>
        </w:rPr>
        <w:t xml:space="preserve"> Мекенжайы_______________________________________________________________________________________________ Телефоны ______________________</w:t>
      </w:r>
    </w:p>
    <w:bookmarkStart w:name="z111" w:id="14"/>
    <w:p>
      <w:pPr>
        <w:spacing w:after="0"/>
        <w:ind w:left="0"/>
        <w:jc w:val="left"/>
      </w:pPr>
      <w:r>
        <w:rPr>
          <w:rFonts w:ascii="Times New Roman"/>
          <w:b/>
          <w:i w:val="false"/>
          <w:color w:val="000000"/>
        </w:rPr>
        <w:t xml:space="preserve"> 
Көлік құралы туралы мәліметтер</w:t>
      </w:r>
    </w:p>
    <w:bookmarkEnd w:id="14"/>
    <w:p>
      <w:pPr>
        <w:spacing w:after="0"/>
        <w:ind w:left="0"/>
        <w:jc w:val="both"/>
      </w:pPr>
      <w:r>
        <w:rPr>
          <w:rFonts w:ascii="Times New Roman"/>
          <w:b w:val="false"/>
          <w:i w:val="false"/>
          <w:color w:val="000000"/>
          <w:sz w:val="28"/>
        </w:rPr>
        <w:t>VIN _______________________________ Мем. нөмірі _____________________</w:t>
      </w:r>
      <w:r>
        <w:br/>
      </w:r>
      <w:r>
        <w:rPr>
          <w:rFonts w:ascii="Times New Roman"/>
          <w:b w:val="false"/>
          <w:i w:val="false"/>
          <w:color w:val="000000"/>
          <w:sz w:val="28"/>
        </w:rPr>
        <w:t>
Шасси нөмірі ____________________Моделі _____________________________</w:t>
      </w:r>
      <w:r>
        <w:br/>
      </w:r>
      <w:r>
        <w:rPr>
          <w:rFonts w:ascii="Times New Roman"/>
          <w:b w:val="false"/>
          <w:i w:val="false"/>
          <w:color w:val="000000"/>
          <w:sz w:val="28"/>
        </w:rPr>
        <w:t>
Шанақ нөмірі ________________________________________________________</w:t>
      </w:r>
      <w:r>
        <w:br/>
      </w:r>
      <w:r>
        <w:rPr>
          <w:rFonts w:ascii="Times New Roman"/>
          <w:b w:val="false"/>
          <w:i w:val="false"/>
          <w:color w:val="000000"/>
          <w:sz w:val="28"/>
        </w:rPr>
        <w:t>
Дайындаушы кәсіпорын _______________ Түсі ___________________________</w:t>
      </w:r>
      <w:r>
        <w:br/>
      </w:r>
      <w:r>
        <w:rPr>
          <w:rFonts w:ascii="Times New Roman"/>
          <w:b w:val="false"/>
          <w:i w:val="false"/>
          <w:color w:val="000000"/>
          <w:sz w:val="28"/>
        </w:rPr>
        <w:t>
КҚ түрі ___________________ Қозғалтқыш қуаты (кВт/ж.к. V см</w:t>
      </w:r>
      <w:r>
        <w:rPr>
          <w:rFonts w:ascii="Times New Roman"/>
          <w:b w:val="false"/>
          <w:i w:val="false"/>
          <w:color w:val="000000"/>
          <w:vertAlign w:val="superscript"/>
        </w:rPr>
        <w:t>3</w:t>
      </w:r>
      <w:r>
        <w:rPr>
          <w:rFonts w:ascii="Times New Roman"/>
          <w:b w:val="false"/>
          <w:i w:val="false"/>
          <w:color w:val="000000"/>
          <w:sz w:val="28"/>
        </w:rPr>
        <w:t>)________</w:t>
      </w:r>
      <w:r>
        <w:br/>
      </w:r>
      <w:r>
        <w:rPr>
          <w:rFonts w:ascii="Times New Roman"/>
          <w:b w:val="false"/>
          <w:i w:val="false"/>
          <w:color w:val="000000"/>
          <w:sz w:val="28"/>
        </w:rPr>
        <w:t>
КҚ санаты _____________ Рұқсат етілген ең жоғарғы масса, kg__________</w:t>
      </w:r>
      <w:r>
        <w:br/>
      </w:r>
      <w:r>
        <w:rPr>
          <w:rFonts w:ascii="Times New Roman"/>
          <w:b w:val="false"/>
          <w:i w:val="false"/>
          <w:color w:val="000000"/>
          <w:sz w:val="28"/>
        </w:rPr>
        <w:t>
Шығарылған жылы ____________________Жүктемесіз массасы, kg___________</w:t>
      </w:r>
      <w:r>
        <w:br/>
      </w:r>
      <w:r>
        <w:rPr>
          <w:rFonts w:ascii="Times New Roman"/>
          <w:b w:val="false"/>
          <w:i w:val="false"/>
          <w:color w:val="000000"/>
          <w:sz w:val="28"/>
        </w:rPr>
        <w:t>
КҚ тіркеу куәлігі____________________________________________________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(сериясы, нөмірі, берілген күні)</w:t>
      </w:r>
    </w:p>
    <w:bookmarkStart w:name="z112" w:id="15"/>
    <w:p>
      <w:pPr>
        <w:spacing w:after="0"/>
        <w:ind w:left="0"/>
        <w:jc w:val="left"/>
      </w:pPr>
      <w:r>
        <w:rPr>
          <w:rFonts w:ascii="Times New Roman"/>
          <w:b/>
          <w:i w:val="false"/>
          <w:color w:val="000000"/>
        </w:rPr>
        <w:t xml:space="preserve"> 
Иесінің өкілі</w:t>
      </w:r>
    </w:p>
    <w:bookmarkEnd w:id="15"/>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w:t>
      </w:r>
      <w:r>
        <w:br/>
      </w:r>
      <w:r>
        <w:rPr>
          <w:rFonts w:ascii="Times New Roman"/>
          <w:b w:val="false"/>
          <w:i w:val="false"/>
          <w:color w:val="000000"/>
          <w:sz w:val="28"/>
        </w:rPr>
        <w:t>
Туған күні ____________ Жеке басын куәландыратын құжат_______________</w:t>
      </w:r>
      <w:r>
        <w:br/>
      </w:r>
      <w:r>
        <w:rPr>
          <w:rFonts w:ascii="Times New Roman"/>
          <w:b w:val="false"/>
          <w:i w:val="false"/>
          <w:color w:val="000000"/>
          <w:sz w:val="28"/>
        </w:rPr>
        <w:t xml:space="preserve">
           </w:t>
      </w:r>
      <w:r>
        <w:rPr>
          <w:rFonts w:ascii="Times New Roman"/>
          <w:b w:val="false"/>
          <w:i w:val="false"/>
          <w:color w:val="000000"/>
          <w:sz w:val="28"/>
        </w:rPr>
        <w:t>(күні, айы, жылы)                                      (атауы, сериясы,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нөмірі, қашан, кім берген)</w:t>
      </w:r>
      <w:r>
        <w:br/>
      </w:r>
      <w:r>
        <w:rPr>
          <w:rFonts w:ascii="Times New Roman"/>
          <w:b w:val="false"/>
          <w:i w:val="false"/>
          <w:color w:val="000000"/>
          <w:sz w:val="28"/>
        </w:rPr>
        <w:t>
Мекенжайы__________________________________Телефоны _______________</w:t>
      </w:r>
      <w:r>
        <w:br/>
      </w:r>
      <w:r>
        <w:rPr>
          <w:rFonts w:ascii="Times New Roman"/>
          <w:b w:val="false"/>
          <w:i w:val="false"/>
          <w:color w:val="000000"/>
          <w:sz w:val="28"/>
        </w:rPr>
        <w:t>
Сенімхат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(қашан, кім берген, тізілім нөмірі)</w:t>
      </w:r>
      <w:r>
        <w:br/>
      </w:r>
      <w:r>
        <w:rPr>
          <w:rFonts w:ascii="Times New Roman"/>
          <w:b w:val="false"/>
          <w:i w:val="false"/>
          <w:color w:val="000000"/>
          <w:sz w:val="28"/>
        </w:rPr>
        <w:t>
20__ж. "___"__________________Иесінің қолы ________________________</w:t>
      </w:r>
    </w:p>
    <w:p>
      <w:pPr>
        <w:spacing w:after="0"/>
        <w:ind w:left="0"/>
        <w:jc w:val="both"/>
      </w:pPr>
      <w:r>
        <w:rPr>
          <w:rFonts w:ascii="Times New Roman"/>
          <w:b w:val="false"/>
          <w:i w:val="false"/>
          <w:color w:val="000000"/>
          <w:sz w:val="28"/>
        </w:rPr>
        <w:t>________________МТНБ __________________________КҚТК берілді.</w:t>
      </w:r>
    </w:p>
    <w:bookmarkStart w:name="z113" w:id="16"/>
    <w:p>
      <w:pPr>
        <w:spacing w:after="0"/>
        <w:ind w:left="0"/>
        <w:jc w:val="left"/>
      </w:pPr>
      <w:r>
        <w:rPr>
          <w:rFonts w:ascii="Times New Roman"/>
          <w:b/>
          <w:i w:val="false"/>
          <w:color w:val="000000"/>
        </w:rPr>
        <w:t xml:space="preserve"> 
ЖП қызметтік белгілері</w:t>
      </w:r>
    </w:p>
    <w:bookmarkEnd w:id="16"/>
    <w:p>
      <w:pPr>
        <w:spacing w:after="0"/>
        <w:ind w:left="0"/>
        <w:jc w:val="both"/>
      </w:pPr>
      <w:r>
        <w:rPr>
          <w:rFonts w:ascii="Times New Roman"/>
          <w:b w:val="false"/>
          <w:i w:val="false"/>
          <w:color w:val="000000"/>
          <w:sz w:val="28"/>
        </w:rPr>
        <w:t>ЖП лауазымды адамының қорытындысы</w:t>
      </w:r>
    </w:p>
    <w:p>
      <w:pPr>
        <w:spacing w:after="0"/>
        <w:ind w:left="0"/>
        <w:jc w:val="both"/>
      </w:pPr>
      <w:r>
        <w:rPr>
          <w:rFonts w:ascii="Times New Roman"/>
          <w:b w:val="false"/>
          <w:i w:val="false"/>
          <w:color w:val="000000"/>
          <w:sz w:val="28"/>
        </w:rPr>
        <w:t>Байқау нәтижелері бойынша көлік құралы туралы мәліметтер:</w:t>
      </w:r>
      <w:r>
        <w:br/>
      </w:r>
      <w:r>
        <w:rPr>
          <w:rFonts w:ascii="Times New Roman"/>
          <w:b w:val="false"/>
          <w:i w:val="false"/>
          <w:color w:val="000000"/>
          <w:sz w:val="28"/>
        </w:rPr>
        <w:t>
МТНБ _______________________Дайындаушы кәсіпорын __________________</w:t>
      </w:r>
      <w:r>
        <w:br/>
      </w:r>
      <w:r>
        <w:rPr>
          <w:rFonts w:ascii="Times New Roman"/>
          <w:b w:val="false"/>
          <w:i w:val="false"/>
          <w:color w:val="000000"/>
          <w:sz w:val="28"/>
        </w:rPr>
        <w:t>
КҚ санаты __________________Сәйкестендіру нөмірі (VIN)______________</w:t>
      </w:r>
      <w:r>
        <w:br/>
      </w:r>
      <w:r>
        <w:rPr>
          <w:rFonts w:ascii="Times New Roman"/>
          <w:b w:val="false"/>
          <w:i w:val="false"/>
          <w:color w:val="000000"/>
          <w:sz w:val="28"/>
        </w:rPr>
        <w:t>
Шығарылған жылы ____________ Маркасы, моделі_______________</w:t>
      </w:r>
      <w:r>
        <w:br/>
      </w:r>
      <w:r>
        <w:rPr>
          <w:rFonts w:ascii="Times New Roman"/>
          <w:b w:val="false"/>
          <w:i w:val="false"/>
          <w:color w:val="000000"/>
          <w:sz w:val="28"/>
        </w:rPr>
        <w:t>
Шасси (рама) нөмірі___________________Шанақ нөмірі _________________</w:t>
      </w:r>
      <w:r>
        <w:br/>
      </w:r>
      <w:r>
        <w:rPr>
          <w:rFonts w:ascii="Times New Roman"/>
          <w:b w:val="false"/>
          <w:i w:val="false"/>
          <w:color w:val="000000"/>
          <w:sz w:val="28"/>
        </w:rPr>
        <w:t>
Түсі______________Байқау нәтижесі __________________________________</w:t>
      </w:r>
      <w:r>
        <w:br/>
      </w:r>
      <w:r>
        <w:rPr>
          <w:rFonts w:ascii="Times New Roman"/>
          <w:b w:val="false"/>
          <w:i w:val="false"/>
          <w:color w:val="000000"/>
          <w:sz w:val="28"/>
        </w:rPr>
        <w:t xml:space="preserve">
                                     </w:t>
      </w:r>
      <w:r>
        <w:rPr>
          <w:rFonts w:ascii="Times New Roman"/>
          <w:b w:val="false"/>
          <w:i w:val="false"/>
          <w:color w:val="000000"/>
          <w:sz w:val="28"/>
        </w:rPr>
        <w:t>(ақаусыз, ақауы бар)</w:t>
      </w:r>
      <w:r>
        <w:br/>
      </w:r>
      <w:r>
        <w:rPr>
          <w:rFonts w:ascii="Times New Roman"/>
          <w:b w:val="false"/>
          <w:i w:val="false"/>
          <w:color w:val="000000"/>
          <w:sz w:val="28"/>
        </w:rPr>
        <w:t>
ЖП лауазымды адамы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немесе коды) (тегі)</w:t>
      </w:r>
      <w:r>
        <w:br/>
      </w:r>
      <w:r>
        <w:rPr>
          <w:rFonts w:ascii="Times New Roman"/>
          <w:b w:val="false"/>
          <w:i w:val="false"/>
          <w:color w:val="000000"/>
          <w:sz w:val="28"/>
        </w:rPr>
        <w:t>
Айдап әкетілген және ұрланған автокөлік базасы бойынша тексеру жүргізілді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(нәтижесі, күні, уақыты)</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(тексеру жүргізген лауазымды адамның қолы, тегі)</w:t>
      </w:r>
    </w:p>
    <w:bookmarkStart w:name="z114" w:id="17"/>
    <w:p>
      <w:pPr>
        <w:spacing w:after="0"/>
        <w:ind w:left="0"/>
        <w:jc w:val="left"/>
      </w:pPr>
      <w:r>
        <w:rPr>
          <w:rFonts w:ascii="Times New Roman"/>
          <w:b/>
          <w:i w:val="false"/>
          <w:color w:val="000000"/>
        </w:rPr>
        <w:t xml:space="preserve"> 
Иесінен қабылданды</w:t>
      </w:r>
    </w:p>
    <w:bookmarkEnd w:id="17"/>
    <w:p>
      <w:pPr>
        <w:spacing w:after="0"/>
        <w:ind w:left="0"/>
        <w:jc w:val="both"/>
      </w:pPr>
      <w:r>
        <w:rPr>
          <w:rFonts w:ascii="Times New Roman"/>
          <w:b w:val="false"/>
          <w:i w:val="false"/>
          <w:color w:val="000000"/>
          <w:sz w:val="28"/>
        </w:rPr>
        <w:t>______________________________________ сериясы ______№ ____________</w:t>
      </w:r>
      <w:r>
        <w:br/>
      </w:r>
      <w:r>
        <w:rPr>
          <w:rFonts w:ascii="Times New Roman"/>
          <w:b w:val="false"/>
          <w:i w:val="false"/>
          <w:color w:val="000000"/>
          <w:sz w:val="28"/>
        </w:rPr>
        <w:t>
</w:t>
      </w:r>
      <w:r>
        <w:rPr>
          <w:rFonts w:ascii="Times New Roman"/>
          <w:b w:val="false"/>
          <w:i w:val="false"/>
          <w:color w:val="000000"/>
          <w:sz w:val="28"/>
        </w:rPr>
        <w:t>      (тіркеу құжатының атауы)</w:t>
      </w:r>
      <w:r>
        <w:br/>
      </w:r>
      <w:r>
        <w:rPr>
          <w:rFonts w:ascii="Times New Roman"/>
          <w:b w:val="false"/>
          <w:i w:val="false"/>
          <w:color w:val="000000"/>
          <w:sz w:val="28"/>
        </w:rPr>
        <w:t>
Тіркеу нөмірлері ____________________________саны __________________</w:t>
      </w:r>
      <w:r>
        <w:br/>
      </w:r>
      <w:r>
        <w:rPr>
          <w:rFonts w:ascii="Times New Roman"/>
          <w:b w:val="false"/>
          <w:i w:val="false"/>
          <w:color w:val="000000"/>
          <w:sz w:val="28"/>
        </w:rPr>
        <w:t>
КҚ паспортының сериясы _________ №_________ _________________________</w:t>
      </w:r>
      <w:r>
        <w:br/>
      </w:r>
      <w:r>
        <w:rPr>
          <w:rFonts w:ascii="Times New Roman"/>
          <w:b w:val="false"/>
          <w:i w:val="false"/>
          <w:color w:val="000000"/>
          <w:sz w:val="28"/>
        </w:rPr>
        <w:t>
_____________________________________ сериясы_________ № __________</w:t>
      </w:r>
      <w:r>
        <w:br/>
      </w:r>
      <w:r>
        <w:rPr>
          <w:rFonts w:ascii="Times New Roman"/>
          <w:b w:val="false"/>
          <w:i w:val="false"/>
          <w:color w:val="000000"/>
          <w:sz w:val="28"/>
        </w:rPr>
        <w:t>
</w:t>
      </w:r>
      <w:r>
        <w:rPr>
          <w:rFonts w:ascii="Times New Roman"/>
          <w:b w:val="false"/>
          <w:i w:val="false"/>
          <w:color w:val="000000"/>
          <w:sz w:val="28"/>
        </w:rPr>
        <w:t>      (меншік құқығын растайтын құжат)</w:t>
      </w:r>
    </w:p>
    <w:p>
      <w:pPr>
        <w:spacing w:after="0"/>
        <w:ind w:left="0"/>
        <w:jc w:val="both"/>
      </w:pPr>
      <w:r>
        <w:rPr>
          <w:rFonts w:ascii="Times New Roman"/>
          <w:b w:val="false"/>
          <w:i w:val="false"/>
          <w:color w:val="000000"/>
          <w:sz w:val="28"/>
        </w:rPr>
        <w:t>«Транзит» белгісі __________________________ саны____ _______________</w:t>
      </w:r>
      <w:r>
        <w:br/>
      </w:r>
      <w:r>
        <w:rPr>
          <w:rFonts w:ascii="Times New Roman"/>
          <w:b w:val="false"/>
          <w:i w:val="false"/>
          <w:color w:val="000000"/>
          <w:sz w:val="28"/>
        </w:rPr>
        <w:t>
Кепілді тіркеу туралы куәлік ___________________________________</w:t>
      </w:r>
      <w:r>
        <w:br/>
      </w:r>
      <w:r>
        <w:rPr>
          <w:rFonts w:ascii="Times New Roman"/>
          <w:b w:val="false"/>
          <w:i w:val="false"/>
          <w:color w:val="000000"/>
          <w:sz w:val="28"/>
        </w:rPr>
        <w:t>
№№ түбіртектер_____________________________________________________</w:t>
      </w:r>
    </w:p>
    <w:p>
      <w:pPr>
        <w:spacing w:after="0"/>
        <w:ind w:left="0"/>
        <w:jc w:val="both"/>
      </w:pPr>
      <w:r>
        <w:rPr>
          <w:rFonts w:ascii="Times New Roman"/>
          <w:b w:val="false"/>
          <w:i w:val="false"/>
          <w:color w:val="000000"/>
          <w:sz w:val="28"/>
        </w:rPr>
        <w:t>Өзге құжаттар:_______________________________________________________</w:t>
      </w:r>
    </w:p>
    <w:p>
      <w:pPr>
        <w:spacing w:after="0"/>
        <w:ind w:left="0"/>
        <w:jc w:val="both"/>
      </w:pPr>
      <w:r>
        <w:rPr>
          <w:rFonts w:ascii="Times New Roman"/>
          <w:b w:val="false"/>
          <w:i w:val="false"/>
          <w:color w:val="000000"/>
          <w:sz w:val="28"/>
        </w:rPr>
        <w:t>_________________________________________________________ қабылданды.</w:t>
      </w:r>
      <w:r>
        <w:br/>
      </w:r>
      <w:r>
        <w:rPr>
          <w:rFonts w:ascii="Times New Roman"/>
          <w:b w:val="false"/>
          <w:i w:val="false"/>
          <w:color w:val="000000"/>
          <w:sz w:val="28"/>
        </w:rPr>
        <w:t>
</w:t>
      </w:r>
      <w:r>
        <w:rPr>
          <w:rFonts w:ascii="Times New Roman"/>
          <w:b w:val="false"/>
          <w:i w:val="false"/>
          <w:color w:val="000000"/>
          <w:sz w:val="28"/>
        </w:rPr>
        <w:t>(тіркеу әрекеттерін жүргізу немесе жүргізуден бас тарту туралы ЖП лауазымды адамының қорытындысы)</w:t>
      </w:r>
      <w:r>
        <w:rPr>
          <w:rFonts w:ascii="Times New Roman"/>
          <w:b w:val="false"/>
          <w:i w:val="false"/>
          <w:color w:val="000000"/>
          <w:sz w:val="28"/>
        </w:rPr>
        <w:t> </w:t>
      </w:r>
      <w:r>
        <w:br/>
      </w:r>
      <w:r>
        <w:rPr>
          <w:rFonts w:ascii="Times New Roman"/>
          <w:b w:val="false"/>
          <w:i w:val="false"/>
          <w:color w:val="000000"/>
          <w:sz w:val="28"/>
        </w:rPr>
        <w:t>
20__ж. «___»_________________ ___________________________________</w:t>
      </w:r>
      <w:r>
        <w:br/>
      </w:r>
      <w:r>
        <w:rPr>
          <w:rFonts w:ascii="Times New Roman"/>
          <w:b w:val="false"/>
          <w:i w:val="false"/>
          <w:color w:val="000000"/>
          <w:sz w:val="28"/>
        </w:rPr>
        <w:t>
                                           </w:t>
      </w:r>
      <w:r>
        <w:rPr>
          <w:rFonts w:ascii="Times New Roman"/>
          <w:b w:val="false"/>
          <w:i w:val="false"/>
          <w:color w:val="000000"/>
          <w:sz w:val="28"/>
        </w:rPr>
        <w:t>(қолы)</w:t>
      </w:r>
      <w:r>
        <w:rPr>
          <w:rFonts w:ascii="Times New Roman"/>
          <w:b w:val="false"/>
          <w:i w:val="false"/>
          <w:color w:val="000000"/>
          <w:sz w:val="28"/>
        </w:rPr>
        <w:t> </w:t>
      </w:r>
    </w:p>
    <w:p>
      <w:pPr>
        <w:spacing w:after="0"/>
        <w:ind w:left="0"/>
        <w:jc w:val="both"/>
      </w:pPr>
      <w:r>
        <w:rPr>
          <w:rFonts w:ascii="Times New Roman"/>
          <w:b w:val="false"/>
          <w:i w:val="false"/>
          <w:color w:val="000000"/>
          <w:sz w:val="28"/>
        </w:rPr>
        <w:t>Иесіне берілді</w:t>
      </w:r>
    </w:p>
    <w:p>
      <w:pPr>
        <w:spacing w:after="0"/>
        <w:ind w:left="0"/>
        <w:jc w:val="both"/>
      </w:pPr>
      <w:r>
        <w:rPr>
          <w:rFonts w:ascii="Times New Roman"/>
          <w:b w:val="false"/>
          <w:i w:val="false"/>
          <w:color w:val="000000"/>
          <w:sz w:val="28"/>
        </w:rPr>
        <w:t>Сериясы ________________ № _________________</w:t>
      </w:r>
      <w:r>
        <w:br/>
      </w:r>
      <w:r>
        <w:rPr>
          <w:rFonts w:ascii="Times New Roman"/>
          <w:b w:val="false"/>
          <w:i w:val="false"/>
          <w:color w:val="000000"/>
          <w:sz w:val="28"/>
        </w:rPr>
        <w:t>
      </w:t>
      </w:r>
      <w:r>
        <w:rPr>
          <w:rFonts w:ascii="Times New Roman"/>
          <w:b w:val="false"/>
          <w:i w:val="false"/>
          <w:color w:val="000000"/>
          <w:sz w:val="28"/>
        </w:rPr>
        <w:t>(тіркеу құжатының атауы)</w:t>
      </w:r>
      <w:r>
        <w:br/>
      </w:r>
      <w:r>
        <w:rPr>
          <w:rFonts w:ascii="Times New Roman"/>
          <w:b w:val="false"/>
          <w:i w:val="false"/>
          <w:color w:val="000000"/>
          <w:sz w:val="28"/>
        </w:rPr>
        <w:t>
Тіркеу белгілері _________________«Транзит» белгісі _________________</w:t>
      </w:r>
      <w:r>
        <w:br/>
      </w:r>
      <w:r>
        <w:rPr>
          <w:rFonts w:ascii="Times New Roman"/>
          <w:b w:val="false"/>
          <w:i w:val="false"/>
          <w:color w:val="000000"/>
          <w:sz w:val="28"/>
        </w:rPr>
        <w:t>
ҚК паспорты сериясы ______________№ ________________________________</w:t>
      </w:r>
      <w:r>
        <w:br/>
      </w:r>
      <w:r>
        <w:rPr>
          <w:rFonts w:ascii="Times New Roman"/>
          <w:b w:val="false"/>
          <w:i w:val="false"/>
          <w:color w:val="000000"/>
          <w:sz w:val="28"/>
        </w:rPr>
        <w:t>
Өзге де құжаттар ____________________________________________________</w:t>
      </w:r>
      <w:r>
        <w:br/>
      </w:r>
      <w:r>
        <w:rPr>
          <w:rFonts w:ascii="Times New Roman"/>
          <w:b w:val="false"/>
          <w:i w:val="false"/>
          <w:color w:val="000000"/>
          <w:sz w:val="28"/>
        </w:rPr>
        <w:t>
________________________________20_____ ж « » _______________берілді.</w:t>
      </w:r>
      <w:r>
        <w:br/>
      </w:r>
      <w:r>
        <w:rPr>
          <w:rFonts w:ascii="Times New Roman"/>
          <w:b w:val="false"/>
          <w:i w:val="false"/>
          <w:color w:val="000000"/>
          <w:sz w:val="28"/>
        </w:rPr>
        <w:t>
Оператор ______________________________________________(қолы, тегі)</w:t>
      </w:r>
    </w:p>
    <w:bookmarkStart w:name="z115" w:id="18"/>
    <w:p>
      <w:pPr>
        <w:spacing w:after="0"/>
        <w:ind w:left="0"/>
        <w:jc w:val="both"/>
      </w:pPr>
      <w:r>
        <w:rPr>
          <w:rFonts w:ascii="Times New Roman"/>
          <w:b w:val="false"/>
          <w:i w:val="false"/>
          <w:color w:val="000000"/>
          <w:sz w:val="28"/>
        </w:rPr>
        <w:t xml:space="preserve">
Көлік құралдарының сәйкестендіру   </w:t>
      </w:r>
      <w:r>
        <w:br/>
      </w:r>
      <w:r>
        <w:rPr>
          <w:rFonts w:ascii="Times New Roman"/>
          <w:b w:val="false"/>
          <w:i w:val="false"/>
          <w:color w:val="000000"/>
          <w:sz w:val="28"/>
        </w:rPr>
        <w:t xml:space="preserve">
нөмірі бойынша көлік құралдарының  </w:t>
      </w:r>
      <w:r>
        <w:br/>
      </w:r>
      <w:r>
        <w:rPr>
          <w:rFonts w:ascii="Times New Roman"/>
          <w:b w:val="false"/>
          <w:i w:val="false"/>
          <w:color w:val="000000"/>
          <w:sz w:val="28"/>
        </w:rPr>
        <w:t>
жекелеген түрлерін мемлекеттік тіркеу</w:t>
      </w:r>
      <w:r>
        <w:br/>
      </w:r>
      <w:r>
        <w:rPr>
          <w:rFonts w:ascii="Times New Roman"/>
          <w:b w:val="false"/>
          <w:i w:val="false"/>
          <w:color w:val="000000"/>
          <w:sz w:val="28"/>
        </w:rPr>
        <w:t xml:space="preserve">
және есепке алу қағидаларына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      Нысан</w:t>
      </w:r>
    </w:p>
    <w:bookmarkStart w:name="z116" w:id="19"/>
    <w:p>
      <w:pPr>
        <w:spacing w:after="0"/>
        <w:ind w:left="0"/>
        <w:jc w:val="left"/>
      </w:pPr>
      <w:r>
        <w:rPr>
          <w:rFonts w:ascii="Times New Roman"/>
          <w:b/>
          <w:i w:val="false"/>
          <w:color w:val="000000"/>
        </w:rPr>
        <w:t xml:space="preserve"> 
№ ____ көлік құралын байқау актісі</w:t>
      </w:r>
      <w:r>
        <w:br/>
      </w:r>
      <w:r>
        <w:rPr>
          <w:rFonts w:ascii="Times New Roman"/>
          <w:b/>
          <w:i w:val="false"/>
          <w:color w:val="000000"/>
        </w:rPr>
        <w:t>
20__ жылғы «___»______________</w:t>
      </w:r>
    </w:p>
    <w:bookmarkEnd w:id="19"/>
    <w:p>
      <w:pPr>
        <w:spacing w:after="0"/>
        <w:ind w:left="0"/>
        <w:jc w:val="both"/>
      </w:pPr>
      <w:r>
        <w:rPr>
          <w:rFonts w:ascii="Times New Roman"/>
          <w:b w:val="false"/>
          <w:i w:val="false"/>
          <w:color w:val="000000"/>
          <w:sz w:val="28"/>
        </w:rPr>
        <w:t>Мемлекеттік тіркеу нөмірі_____________________________________</w:t>
      </w:r>
      <w:r>
        <w:br/>
      </w:r>
      <w:r>
        <w:rPr>
          <w:rFonts w:ascii="Times New Roman"/>
          <w:b w:val="false"/>
          <w:i w:val="false"/>
          <w:color w:val="000000"/>
          <w:sz w:val="28"/>
        </w:rPr>
        <w:t>
Сәйкестендіру нөмірі (VIN)____________________________________</w:t>
      </w:r>
      <w:r>
        <w:br/>
      </w:r>
      <w:r>
        <w:rPr>
          <w:rFonts w:ascii="Times New Roman"/>
          <w:b w:val="false"/>
          <w:i w:val="false"/>
          <w:color w:val="000000"/>
          <w:sz w:val="28"/>
        </w:rPr>
        <w:t>
Маркасы, үлгісі ______________________________________________</w:t>
      </w:r>
      <w:r>
        <w:br/>
      </w:r>
      <w:r>
        <w:rPr>
          <w:rFonts w:ascii="Times New Roman"/>
          <w:b w:val="false"/>
          <w:i w:val="false"/>
          <w:color w:val="000000"/>
          <w:sz w:val="28"/>
        </w:rPr>
        <w:t>
Дайындаушы кәсіпорын__________________________________________</w:t>
      </w:r>
      <w:r>
        <w:br/>
      </w:r>
      <w:r>
        <w:rPr>
          <w:rFonts w:ascii="Times New Roman"/>
          <w:b w:val="false"/>
          <w:i w:val="false"/>
          <w:color w:val="000000"/>
          <w:sz w:val="28"/>
        </w:rPr>
        <w:t>
КҚ түрі ___________________ КҚ санаты_________________________</w:t>
      </w:r>
      <w:r>
        <w:br/>
      </w:r>
      <w:r>
        <w:rPr>
          <w:rFonts w:ascii="Times New Roman"/>
          <w:b w:val="false"/>
          <w:i w:val="false"/>
          <w:color w:val="000000"/>
          <w:sz w:val="28"/>
        </w:rPr>
        <w:t>
Шығарылған жылы ____________ Шасси (рама) нөмірі _____________</w:t>
      </w:r>
      <w:r>
        <w:br/>
      </w:r>
      <w:r>
        <w:rPr>
          <w:rFonts w:ascii="Times New Roman"/>
          <w:b w:val="false"/>
          <w:i w:val="false"/>
          <w:color w:val="000000"/>
          <w:sz w:val="28"/>
        </w:rPr>
        <w:t>
Шанақ нөмірі _________________________________________________</w:t>
      </w:r>
      <w:r>
        <w:br/>
      </w:r>
      <w:r>
        <w:rPr>
          <w:rFonts w:ascii="Times New Roman"/>
          <w:b w:val="false"/>
          <w:i w:val="false"/>
          <w:color w:val="000000"/>
          <w:sz w:val="28"/>
        </w:rPr>
        <w:t>
Түсі _________________________________________________________</w:t>
      </w:r>
      <w:r>
        <w:br/>
      </w:r>
      <w:r>
        <w:rPr>
          <w:rFonts w:ascii="Times New Roman"/>
          <w:b w:val="false"/>
          <w:i w:val="false"/>
          <w:color w:val="000000"/>
          <w:sz w:val="28"/>
        </w:rPr>
        <w:t>
Сериясы ________ №____________________________ (тіркеу құжаты)</w:t>
      </w:r>
      <w:r>
        <w:br/>
      </w:r>
      <w:r>
        <w:rPr>
          <w:rFonts w:ascii="Times New Roman"/>
          <w:b w:val="false"/>
          <w:i w:val="false"/>
          <w:color w:val="000000"/>
          <w:sz w:val="28"/>
        </w:rPr>
        <w:t>
Сериясы ________ № ____________(меншік құқығын растайтын құжат)</w:t>
      </w:r>
      <w:r>
        <w:br/>
      </w:r>
      <w:r>
        <w:rPr>
          <w:rFonts w:ascii="Times New Roman"/>
          <w:b w:val="false"/>
          <w:i w:val="false"/>
          <w:color w:val="000000"/>
          <w:sz w:val="28"/>
        </w:rPr>
        <w:t>
_______________________________________________________ тиесілі</w:t>
      </w:r>
      <w:r>
        <w:br/>
      </w:r>
      <w:r>
        <w:rPr>
          <w:rFonts w:ascii="Times New Roman"/>
          <w:b w:val="false"/>
          <w:i w:val="false"/>
          <w:color w:val="000000"/>
          <w:sz w:val="28"/>
        </w:rPr>
        <w:t>
                      </w:t>
      </w:r>
      <w:r>
        <w:rPr>
          <w:rFonts w:ascii="Times New Roman"/>
          <w:b w:val="false"/>
          <w:i w:val="false"/>
          <w:color w:val="000000"/>
          <w:sz w:val="28"/>
        </w:rPr>
        <w:t>(ұйым) (иесінің Т.А.Ә)</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Иесінің мекенжайы_____________________________________________</w:t>
      </w:r>
      <w:r>
        <w:br/>
      </w:r>
      <w:r>
        <w:rPr>
          <w:rFonts w:ascii="Times New Roman"/>
          <w:b w:val="false"/>
          <w:i w:val="false"/>
          <w:color w:val="000000"/>
          <w:sz w:val="28"/>
        </w:rPr>
        <w:t>
Сенім білдірілген адам________________________________________</w:t>
      </w:r>
      <w:r>
        <w:br/>
      </w:r>
      <w:r>
        <w:rPr>
          <w:rFonts w:ascii="Times New Roman"/>
          <w:b w:val="false"/>
          <w:i w:val="false"/>
          <w:color w:val="000000"/>
          <w:sz w:val="28"/>
        </w:rPr>
        <w:t>
            </w:t>
      </w:r>
      <w:r>
        <w:rPr>
          <w:rFonts w:ascii="Times New Roman"/>
          <w:b w:val="false"/>
          <w:i w:val="false"/>
          <w:color w:val="000000"/>
          <w:sz w:val="28"/>
        </w:rPr>
        <w:t>(Т.А.Ә., мекенжайы, сенімхат нөмірі, сериясы, кім, қашан берген)</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Байқау жүргізген______________________________________________</w:t>
      </w:r>
      <w:r>
        <w:br/>
      </w:r>
      <w:r>
        <w:rPr>
          <w:rFonts w:ascii="Times New Roman"/>
          <w:b w:val="false"/>
          <w:i w:val="false"/>
          <w:color w:val="000000"/>
          <w:sz w:val="28"/>
        </w:rPr>
        <w:t>
            </w:t>
      </w:r>
      <w:r>
        <w:rPr>
          <w:rFonts w:ascii="Times New Roman"/>
          <w:b w:val="false"/>
          <w:i w:val="false"/>
          <w:color w:val="000000"/>
          <w:sz w:val="28"/>
        </w:rPr>
        <w:t>(байқау жүргізген қызметкердің лауазымы, бөлінісі, атағы, Т.А.Ә)</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Анықталған техникалық ақаулары_________________________________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Техникалық жағдайы туралы қорытынды:__________________________</w:t>
      </w:r>
      <w:r>
        <w:br/>
      </w:r>
      <w:r>
        <w:rPr>
          <w:rFonts w:ascii="Times New Roman"/>
          <w:b w:val="false"/>
          <w:i w:val="false"/>
          <w:color w:val="000000"/>
          <w:sz w:val="28"/>
        </w:rPr>
        <w:t>
_______________байланысты автомобиль конструкциясына өзгерістер енгізілді.</w:t>
      </w:r>
      <w:r>
        <w:br/>
      </w:r>
      <w:r>
        <w:rPr>
          <w:rFonts w:ascii="Times New Roman"/>
          <w:b w:val="false"/>
          <w:i w:val="false"/>
          <w:color w:val="000000"/>
          <w:sz w:val="28"/>
        </w:rPr>
        <w:t>
Қорытынды:_________________________________________________________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(байқау жүргізген қызметкердің қолы)</w:t>
      </w:r>
    </w:p>
    <w:bookmarkStart w:name="z117" w:id="20"/>
    <w:p>
      <w:pPr>
        <w:spacing w:after="0"/>
        <w:ind w:left="0"/>
        <w:jc w:val="both"/>
      </w:pPr>
      <w:r>
        <w:rPr>
          <w:rFonts w:ascii="Times New Roman"/>
          <w:b w:val="false"/>
          <w:i w:val="false"/>
          <w:color w:val="000000"/>
          <w:sz w:val="28"/>
        </w:rPr>
        <w:t xml:space="preserve">
Көлік құралдарының сәйкестендіру  </w:t>
      </w:r>
      <w:r>
        <w:br/>
      </w:r>
      <w:r>
        <w:rPr>
          <w:rFonts w:ascii="Times New Roman"/>
          <w:b w:val="false"/>
          <w:i w:val="false"/>
          <w:color w:val="000000"/>
          <w:sz w:val="28"/>
        </w:rPr>
        <w:t xml:space="preserve">
нөмірі бойынша көлік құралдарының  </w:t>
      </w:r>
      <w:r>
        <w:br/>
      </w:r>
      <w:r>
        <w:rPr>
          <w:rFonts w:ascii="Times New Roman"/>
          <w:b w:val="false"/>
          <w:i w:val="false"/>
          <w:color w:val="000000"/>
          <w:sz w:val="28"/>
        </w:rPr>
        <w:t>
жекелеген түрлерін мемлекеттік тіркеу</w:t>
      </w:r>
      <w:r>
        <w:br/>
      </w:r>
      <w:r>
        <w:rPr>
          <w:rFonts w:ascii="Times New Roman"/>
          <w:b w:val="false"/>
          <w:i w:val="false"/>
          <w:color w:val="000000"/>
          <w:sz w:val="28"/>
        </w:rPr>
        <w:t xml:space="preserve">
және есепке алу қағидаларына     </w:t>
      </w:r>
      <w:r>
        <w:br/>
      </w:r>
      <w:r>
        <w:rPr>
          <w:rFonts w:ascii="Times New Roman"/>
          <w:b w:val="false"/>
          <w:i w:val="false"/>
          <w:color w:val="000000"/>
          <w:sz w:val="28"/>
        </w:rPr>
        <w:t xml:space="preserve">
3-қосымша              </w:t>
      </w:r>
    </w:p>
    <w:bookmarkEnd w:id="20"/>
    <w:p>
      <w:pPr>
        <w:spacing w:after="0"/>
        <w:ind w:left="0"/>
        <w:jc w:val="both"/>
      </w:pPr>
      <w:r>
        <w:rPr>
          <w:rFonts w:ascii="Times New Roman"/>
          <w:b w:val="false"/>
          <w:i w:val="false"/>
          <w:color w:val="000000"/>
          <w:sz w:val="28"/>
        </w:rPr>
        <w:t>      Нысан</w:t>
      </w:r>
    </w:p>
    <w:bookmarkStart w:name="z118" w:id="21"/>
    <w:p>
      <w:pPr>
        <w:spacing w:after="0"/>
        <w:ind w:left="0"/>
        <w:jc w:val="left"/>
      </w:pPr>
      <w:r>
        <w:rPr>
          <w:rFonts w:ascii="Times New Roman"/>
          <w:b/>
          <w:i w:val="false"/>
          <w:color w:val="000000"/>
        </w:rPr>
        <w:t xml:space="preserve"> 
Босаған нөмірлік агрегатқа куәлік</w:t>
      </w:r>
    </w:p>
    <w:bookmarkEnd w:id="21"/>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(тіркеу пунктінің атауы)</w:t>
      </w:r>
      <w:r>
        <w:br/>
      </w:r>
      <w:r>
        <w:rPr>
          <w:rFonts w:ascii="Times New Roman"/>
          <w:b w:val="false"/>
          <w:i w:val="false"/>
          <w:color w:val="000000"/>
          <w:sz w:val="28"/>
        </w:rPr>
        <w:t>
____________________________________________________________ растайды</w:t>
      </w:r>
      <w:r>
        <w:br/>
      </w:r>
      <w:r>
        <w:rPr>
          <w:rFonts w:ascii="Times New Roman"/>
          <w:b w:val="false"/>
          <w:i w:val="false"/>
          <w:color w:val="000000"/>
          <w:sz w:val="28"/>
        </w:rPr>
        <w:t>
           </w:t>
      </w:r>
      <w:r>
        <w:rPr>
          <w:rFonts w:ascii="Times New Roman"/>
          <w:b w:val="false"/>
          <w:i w:val="false"/>
          <w:color w:val="000000"/>
          <w:sz w:val="28"/>
        </w:rPr>
        <w:t>(агрегаттың атауы және нөмірі)</w:t>
      </w:r>
      <w:r>
        <w:br/>
      </w:r>
      <w:r>
        <w:rPr>
          <w:rFonts w:ascii="Times New Roman"/>
          <w:b w:val="false"/>
          <w:i w:val="false"/>
          <w:color w:val="000000"/>
          <w:sz w:val="28"/>
        </w:rPr>
        <w:t>
Нөмірлік агрегат орнатылған (тіркелген) көлік құралы туралы мәліметтер:</w:t>
      </w:r>
      <w:r>
        <w:br/>
      </w:r>
      <w:r>
        <w:rPr>
          <w:rFonts w:ascii="Times New Roman"/>
          <w:b w:val="false"/>
          <w:i w:val="false"/>
          <w:color w:val="000000"/>
          <w:sz w:val="28"/>
        </w:rPr>
        <w:t>
мемлекеттік тіркеу белгісі__________________________________________</w:t>
      </w:r>
      <w:r>
        <w:br/>
      </w:r>
      <w:r>
        <w:rPr>
          <w:rFonts w:ascii="Times New Roman"/>
          <w:b w:val="false"/>
          <w:i w:val="false"/>
          <w:color w:val="000000"/>
          <w:sz w:val="28"/>
        </w:rPr>
        <w:t>
сәйкестендіру нөмірі (VIN)__________________________________________</w:t>
      </w:r>
      <w:r>
        <w:br/>
      </w:r>
      <w:r>
        <w:rPr>
          <w:rFonts w:ascii="Times New Roman"/>
          <w:b w:val="false"/>
          <w:i w:val="false"/>
          <w:color w:val="000000"/>
          <w:sz w:val="28"/>
        </w:rPr>
        <w:t>
маркасы, үлгісі _________________ дайындаушы кәсіпорын______________</w:t>
      </w:r>
      <w:r>
        <w:br/>
      </w:r>
      <w:r>
        <w:rPr>
          <w:rFonts w:ascii="Times New Roman"/>
          <w:b w:val="false"/>
          <w:i w:val="false"/>
          <w:color w:val="000000"/>
          <w:sz w:val="28"/>
        </w:rPr>
        <w:t>
КҚ түрі ______________ КҚ санаты ___________________________________</w:t>
      </w:r>
      <w:r>
        <w:br/>
      </w:r>
      <w:r>
        <w:rPr>
          <w:rFonts w:ascii="Times New Roman"/>
          <w:b w:val="false"/>
          <w:i w:val="false"/>
          <w:color w:val="000000"/>
          <w:sz w:val="28"/>
        </w:rPr>
        <w:t>
шығарылған жылы_________________ шасси (рама) нөмірі________________</w:t>
      </w:r>
      <w:r>
        <w:br/>
      </w:r>
      <w:r>
        <w:rPr>
          <w:rFonts w:ascii="Times New Roman"/>
          <w:b w:val="false"/>
          <w:i w:val="false"/>
          <w:color w:val="000000"/>
          <w:sz w:val="28"/>
        </w:rPr>
        <w:t>
шанақ нөмірі ___________________ түсі ______________________________</w:t>
      </w:r>
      <w:r>
        <w:br/>
      </w:r>
      <w:r>
        <w:rPr>
          <w:rFonts w:ascii="Times New Roman"/>
          <w:b w:val="false"/>
          <w:i w:val="false"/>
          <w:color w:val="000000"/>
          <w:sz w:val="28"/>
        </w:rPr>
        <w:t>
сериясы ____________№ ______________________________________________</w:t>
      </w:r>
      <w:r>
        <w:br/>
      </w:r>
      <w:r>
        <w:rPr>
          <w:rFonts w:ascii="Times New Roman"/>
          <w:b w:val="false"/>
          <w:i w:val="false"/>
          <w:color w:val="000000"/>
          <w:sz w:val="28"/>
        </w:rPr>
        <w:t>
                                  </w:t>
      </w:r>
      <w:r>
        <w:rPr>
          <w:rFonts w:ascii="Times New Roman"/>
          <w:b w:val="false"/>
          <w:i w:val="false"/>
          <w:color w:val="000000"/>
          <w:sz w:val="28"/>
        </w:rPr>
        <w:t>(тіркеу құжаты)</w:t>
      </w:r>
      <w:r>
        <w:br/>
      </w:r>
      <w:r>
        <w:rPr>
          <w:rFonts w:ascii="Times New Roman"/>
          <w:b w:val="false"/>
          <w:i w:val="false"/>
          <w:color w:val="000000"/>
          <w:sz w:val="28"/>
        </w:rPr>
        <w:t>
_____________________________________________________________тиесілі</w:t>
      </w:r>
      <w:r>
        <w:br/>
      </w:r>
      <w:r>
        <w:rPr>
          <w:rFonts w:ascii="Times New Roman"/>
          <w:b w:val="false"/>
          <w:i w:val="false"/>
          <w:color w:val="000000"/>
          <w:sz w:val="28"/>
        </w:rPr>
        <w:t>
                    </w:t>
      </w:r>
      <w:r>
        <w:rPr>
          <w:rFonts w:ascii="Times New Roman"/>
          <w:b w:val="false"/>
          <w:i w:val="false"/>
          <w:color w:val="000000"/>
          <w:sz w:val="28"/>
        </w:rPr>
        <w:t>(тегі,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паспорты немесе оны алмастыратын құжаты, кім, қашан берілген)</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атауы, мекенжайы)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xml:space="preserve">
20__жылғы «___» _____________ </w:t>
      </w:r>
      <w:r>
        <w:br/>
      </w:r>
      <w:r>
        <w:rPr>
          <w:rFonts w:ascii="Times New Roman"/>
          <w:b w:val="false"/>
          <w:i w:val="false"/>
          <w:color w:val="000000"/>
          <w:sz w:val="28"/>
        </w:rPr>
        <w:t>
қолы ________________</w:t>
      </w:r>
    </w:p>
    <w:bookmarkStart w:name="z119" w:id="22"/>
    <w:p>
      <w:pPr>
        <w:spacing w:after="0"/>
        <w:ind w:left="0"/>
        <w:jc w:val="both"/>
      </w:pPr>
      <w:r>
        <w:rPr>
          <w:rFonts w:ascii="Times New Roman"/>
          <w:b w:val="false"/>
          <w:i w:val="false"/>
          <w:color w:val="000000"/>
          <w:sz w:val="28"/>
        </w:rPr>
        <w:t xml:space="preserve">
Көлік құралдарының сәйкестендіру   </w:t>
      </w:r>
      <w:r>
        <w:br/>
      </w:r>
      <w:r>
        <w:rPr>
          <w:rFonts w:ascii="Times New Roman"/>
          <w:b w:val="false"/>
          <w:i w:val="false"/>
          <w:color w:val="000000"/>
          <w:sz w:val="28"/>
        </w:rPr>
        <w:t xml:space="preserve">
нөмірі бойынша көлік құралдарының  </w:t>
      </w:r>
      <w:r>
        <w:br/>
      </w:r>
      <w:r>
        <w:rPr>
          <w:rFonts w:ascii="Times New Roman"/>
          <w:b w:val="false"/>
          <w:i w:val="false"/>
          <w:color w:val="000000"/>
          <w:sz w:val="28"/>
        </w:rPr>
        <w:t>
жекелеген түрлерін мемлекеттік тіркеу</w:t>
      </w:r>
      <w:r>
        <w:br/>
      </w:r>
      <w:r>
        <w:rPr>
          <w:rFonts w:ascii="Times New Roman"/>
          <w:b w:val="false"/>
          <w:i w:val="false"/>
          <w:color w:val="000000"/>
          <w:sz w:val="28"/>
        </w:rPr>
        <w:t xml:space="preserve">
және есепке алу қағидаларына    </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Нысан</w:t>
      </w:r>
    </w:p>
    <w:bookmarkStart w:name="z120" w:id="23"/>
    <w:p>
      <w:pPr>
        <w:spacing w:after="0"/>
        <w:ind w:left="0"/>
        <w:jc w:val="left"/>
      </w:pPr>
      <w:r>
        <w:rPr>
          <w:rFonts w:ascii="Times New Roman"/>
          <w:b/>
          <w:i w:val="false"/>
          <w:color w:val="000000"/>
        </w:rPr>
        <w:t xml:space="preserve"> 
Көлік құралын уақытша есепке алу талоны</w:t>
      </w:r>
    </w:p>
    <w:bookmarkEnd w:id="23"/>
    <w:p>
      <w:pPr>
        <w:spacing w:after="0"/>
        <w:ind w:left="0"/>
        <w:jc w:val="both"/>
      </w:pPr>
      <w:r>
        <w:rPr>
          <w:rFonts w:ascii="Times New Roman"/>
          <w:b w:val="false"/>
          <w:i w:val="false"/>
          <w:color w:val="000000"/>
          <w:sz w:val="28"/>
        </w:rPr>
        <w:t>Иесі ________________________________________________________________</w:t>
      </w:r>
      <w:r>
        <w:br/>
      </w:r>
      <w:r>
        <w:rPr>
          <w:rFonts w:ascii="Times New Roman"/>
          <w:b w:val="false"/>
          <w:i w:val="false"/>
          <w:color w:val="000000"/>
          <w:sz w:val="28"/>
        </w:rPr>
        <w:t>
Тіркеу нөмірі ___________________Маркасы ____________________________</w:t>
      </w:r>
      <w:r>
        <w:br/>
      </w:r>
      <w:r>
        <w:rPr>
          <w:rFonts w:ascii="Times New Roman"/>
          <w:b w:val="false"/>
          <w:i w:val="false"/>
          <w:color w:val="000000"/>
          <w:sz w:val="28"/>
        </w:rPr>
        <w:t>
КҚ шығарылған жылы _______________КҚ санаты________________________</w:t>
      </w:r>
      <w:r>
        <w:br/>
      </w:r>
      <w:r>
        <w:rPr>
          <w:rFonts w:ascii="Times New Roman"/>
          <w:b w:val="false"/>
          <w:i w:val="false"/>
          <w:color w:val="000000"/>
          <w:sz w:val="28"/>
        </w:rPr>
        <w:t>
Шасси № ______________________Шанақ №_______________________</w:t>
      </w:r>
      <w:r>
        <w:br/>
      </w:r>
      <w:r>
        <w:rPr>
          <w:rFonts w:ascii="Times New Roman"/>
          <w:b w:val="false"/>
          <w:i w:val="false"/>
          <w:color w:val="000000"/>
          <w:sz w:val="28"/>
        </w:rPr>
        <w:t>
Түсі_________________________________________________________________</w:t>
      </w:r>
      <w:r>
        <w:br/>
      </w:r>
      <w:r>
        <w:rPr>
          <w:rFonts w:ascii="Times New Roman"/>
          <w:b w:val="false"/>
          <w:i w:val="false"/>
          <w:color w:val="000000"/>
          <w:sz w:val="28"/>
        </w:rPr>
        <w:t>
Иесінің мекенжайы____________________________________________________</w:t>
      </w:r>
      <w:r>
        <w:br/>
      </w:r>
      <w:r>
        <w:rPr>
          <w:rFonts w:ascii="Times New Roman"/>
          <w:b w:val="false"/>
          <w:i w:val="false"/>
          <w:color w:val="000000"/>
          <w:sz w:val="28"/>
        </w:rPr>
        <w:t>
Сенім білдірілген адам және мекенжайы________________________________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 дейін жарамды</w:t>
      </w:r>
      <w:r>
        <w:br/>
      </w:r>
      <w:r>
        <w:rPr>
          <w:rFonts w:ascii="Times New Roman"/>
          <w:b w:val="false"/>
          <w:i w:val="false"/>
          <w:color w:val="000000"/>
          <w:sz w:val="28"/>
        </w:rPr>
        <w:t>
Жарамдылық мерзімі ________________________________________ұзартылды</w:t>
      </w:r>
      <w:r>
        <w:br/>
      </w:r>
      <w:r>
        <w:rPr>
          <w:rFonts w:ascii="Times New Roman"/>
          <w:b w:val="false"/>
          <w:i w:val="false"/>
          <w:color w:val="000000"/>
          <w:sz w:val="28"/>
        </w:rPr>
        <w:t>
ТЕП қызметкері______________________________________________________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атағы, Т.А.Ә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Берілген күні 20___жылғы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