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b6f0" w14:textId="902b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органдарының лауазымды адамдары нысанды киімінің және нысанды киімінің (погонсыз) үлгілерін, онымен қамтамасыз етудің заттай нормалары мен айырым белгілерін бекіту туралы" Қазақстан Республикасы Үкіметінің 2011 жылғы 15 қыркүйектегі № 1062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12 қыркүйектегі № 950 қаулысы. Күші жойылды - Қазақстан Республикасы Үкіметінің 2015 жылғы 15 шілдедегі № 523 қаулысымен</w:t>
      </w:r>
    </w:p>
    <w:p>
      <w:pPr>
        <w:spacing w:after="0"/>
        <w:ind w:left="0"/>
        <w:jc w:val="both"/>
      </w:pPr>
      <w:r>
        <w:rPr>
          <w:rFonts w:ascii="Times New Roman"/>
          <w:b w:val="false"/>
          <w:i w:val="false"/>
          <w:color w:val="ff0000"/>
          <w:sz w:val="28"/>
        </w:rPr>
        <w:t xml:space="preserve">      Ескерту. Күші жойылды - ҚР Үкіметінің 15.07.2015 </w:t>
      </w:r>
      <w:r>
        <w:rPr>
          <w:rFonts w:ascii="Times New Roman"/>
          <w:b w:val="false"/>
          <w:i w:val="false"/>
          <w:color w:val="ff0000"/>
          <w:sz w:val="28"/>
        </w:rPr>
        <w:t>№ 523</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«Кеден органдарының лауазымды адамдары нысанды киімінің және нысанды киімінің (погонсыз) үлгілерін, онымен қамтамасыз етудің заттай нормалары мен айырым белгілерін бекіту туралы» Қазақстан Республикасы Үкіметінің 2011 жылғы 15 қыркүйектегі № 1062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кеден органдарының лауазымды адамдары нысанды киімінің және нысанды киімінің (погонсыз) </w:t>
      </w:r>
      <w:r>
        <w:rPr>
          <w:rFonts w:ascii="Times New Roman"/>
          <w:b w:val="false"/>
          <w:i w:val="false"/>
          <w:color w:val="000000"/>
          <w:sz w:val="28"/>
        </w:rPr>
        <w:t>үлгілерінде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көгілдір-сұр немесе көк түсті плащ;»;</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көгілдір-сұр немесе көк түсті берет»;</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көгілдір-сұр немесе көк түсті плащ;»;</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көгілдір-сұр немесе көк түсті плащ;»;</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кеуденің сол жағында кеуде қалталары және қалпақша қалталары бар, жағасы ашық көгілдір түспен көмкерілген, шалбары бар көгілдір-сұр немесе көк түсті бір қаусырмалы күнделікті китель»;</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иығында негізгі мата түстес паточкалы көгілдір-сұр немесе көк түсті планкасы бар жеңі ұзын ашық көк түсті көйлек;»;</w:t>
      </w:r>
      <w:r>
        <w:br/>
      </w:r>
      <w:r>
        <w:rPr>
          <w:rFonts w:ascii="Times New Roman"/>
          <w:b w:val="false"/>
          <w:i w:val="false"/>
          <w:color w:val="000000"/>
          <w:sz w:val="28"/>
        </w:rPr>
        <w:t>
</w:t>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иығында негізгі мата түстес паточкалы көгілдір-сұр немесе көк түсті планкасы бар жеңі қысқа ашық көк түсті көйлек;»;</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иығында негізгі мата түстес паточкалы көгілдір-сұр немесе көк түсті планкасы бар жеңі ұзын ақ түсті көйлек;»;</w:t>
      </w:r>
      <w:r>
        <w:br/>
      </w:r>
      <w:r>
        <w:rPr>
          <w:rFonts w:ascii="Times New Roman"/>
          <w:b w:val="false"/>
          <w:i w:val="false"/>
          <w:color w:val="000000"/>
          <w:sz w:val="28"/>
        </w:rPr>
        <w:t>
</w:t>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иығында негізгі мата түстес паточкалы көгілдір-сұр немесе көк түсті планкасы бар жеңі қысқа ақ түсті көйлек;»;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көгілдір-сұр немесе көк түсті берет, береттің айналасында зерленген таспа;»;</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қалпақша қалталары бар, жағасы ашық көгілдір түспен көмкерілген, белдемшесі бар көгілдір-сұр немесе көк түсті ашық бір қаусырмалы күнделікті китель;»;</w:t>
      </w:r>
      <w:r>
        <w:br/>
      </w:r>
      <w:r>
        <w:rPr>
          <w:rFonts w:ascii="Times New Roman"/>
          <w:b w:val="false"/>
          <w:i w:val="false"/>
          <w:color w:val="000000"/>
          <w:sz w:val="28"/>
        </w:rPr>
        <w:t>
</w:t>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иығында негізгі мата түстес паточкалы көгілдір-сұр немесе көк түсті планкасы бар жеңі ұзын ашық көк түсті көйлек;»;</w:t>
      </w:r>
      <w:r>
        <w:br/>
      </w:r>
      <w:r>
        <w:rPr>
          <w:rFonts w:ascii="Times New Roman"/>
          <w:b w:val="false"/>
          <w:i w:val="false"/>
          <w:color w:val="000000"/>
          <w:sz w:val="28"/>
        </w:rPr>
        <w:t>
</w:t>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иығында негізгі мата түстес паточкалы көгілдір-сұр немесе көк түсті планкасы бар жеңі қысқа ашық көк түсті көйлек;»;</w:t>
      </w:r>
      <w:r>
        <w:br/>
      </w:r>
      <w:r>
        <w:rPr>
          <w:rFonts w:ascii="Times New Roman"/>
          <w:b w:val="false"/>
          <w:i w:val="false"/>
          <w:color w:val="000000"/>
          <w:sz w:val="28"/>
        </w:rPr>
        <w:t>
</w:t>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иығында негізгі мата түстес паточкалы көгілдір-сұр немесе көк түсті планкасы бар жеңі ұзын ақ түсті көйлек;»;</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иығында негізгі мата түстес паточкалы көгілдір-сұр немесе көк түсті планкасы бар жеңі қысқа ақ түсті көйлек;»;</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кеден органдарының лауазымды адамдарын нысанды киіммен және нысанды киіммен (погонсыз) қамтамасыз етудің заттай </w:t>
      </w:r>
      <w:r>
        <w:rPr>
          <w:rFonts w:ascii="Times New Roman"/>
          <w:b w:val="false"/>
          <w:i w:val="false"/>
          <w:color w:val="000000"/>
          <w:sz w:val="28"/>
        </w:rPr>
        <w:t>нормаларында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«Нысанды киім» деген кіші бөлім мынадай мазмұндағы 5-1, 7-1, 8-1, 9-1, 13-1, 14-1, 15-1, 16-1-жолдармен толықтырылсын:</w:t>
      </w:r>
    </w:p>
    <w:bookmarkEnd w:id="0"/>
    <w:bookmarkStart w:name="z41"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2636"/>
        <w:gridCol w:w="2636"/>
        <w:gridCol w:w="2637"/>
        <w:gridCol w:w="2659"/>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Шалбары бар китель*</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Белдемшесі бар китель*</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жеңді ашық көк түсті көйлек*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ашық көк түсті көйлек*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жеңді ақ түсті көйлек*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ақ түсті көйлек*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
    <w:p>
      <w:pPr>
        <w:spacing w:after="0"/>
        <w:ind w:left="0"/>
        <w:jc w:val="both"/>
      </w:pPr>
      <w:r>
        <w:rPr>
          <w:rFonts w:ascii="Times New Roman"/>
          <w:b w:val="false"/>
          <w:i w:val="false"/>
          <w:color w:val="000000"/>
          <w:sz w:val="28"/>
        </w:rPr>
        <w:t>
                                                                   »;</w:t>
      </w:r>
    </w:p>
    <w:bookmarkEnd w:id="2"/>
    <w:bookmarkStart w:name="z43" w:id="3"/>
    <w:p>
      <w:pPr>
        <w:spacing w:after="0"/>
        <w:ind w:left="0"/>
        <w:jc w:val="both"/>
      </w:pPr>
      <w:r>
        <w:rPr>
          <w:rFonts w:ascii="Times New Roman"/>
          <w:b w:val="false"/>
          <w:i w:val="false"/>
          <w:color w:val="000000"/>
          <w:sz w:val="28"/>
        </w:rPr>
        <w:t>
      «Айырым белгілері» деген кіші бөлімдегі 3, 9 және 10-жолдар мынадай редакцияда жазылсын:</w:t>
      </w:r>
    </w:p>
    <w:bookmarkEnd w:id="3"/>
    <w:bookmarkStart w:name="z44"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2636"/>
        <w:gridCol w:w="2636"/>
        <w:gridCol w:w="2637"/>
        <w:gridCol w:w="2637"/>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алмалы-салмалы погондар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жұлдыз</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жұлдыз</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5"/>
    <w:p>
      <w:pPr>
        <w:spacing w:after="0"/>
        <w:ind w:left="0"/>
        <w:jc w:val="both"/>
      </w:pPr>
      <w:r>
        <w:rPr>
          <w:rFonts w:ascii="Times New Roman"/>
          <w:b w:val="false"/>
          <w:i w:val="false"/>
          <w:color w:val="000000"/>
          <w:sz w:val="28"/>
        </w:rPr>
        <w:t>
                                                                   »;</w:t>
      </w:r>
    </w:p>
    <w:bookmarkEnd w:id="5"/>
    <w:bookmarkStart w:name="z46" w:id="6"/>
    <w:p>
      <w:pPr>
        <w:spacing w:after="0"/>
        <w:ind w:left="0"/>
        <w:jc w:val="both"/>
      </w:pPr>
      <w:r>
        <w:rPr>
          <w:rFonts w:ascii="Times New Roman"/>
          <w:b w:val="false"/>
          <w:i w:val="false"/>
          <w:color w:val="000000"/>
          <w:sz w:val="28"/>
        </w:rPr>
        <w:t>
      «Кеден органдарының лауазымды адамдары нысанды киімдерінің (погонсыз) айырым белгілері» деген кіші бөлімдегі 9-жол мынадай редакцияда жазылсын:</w:t>
      </w:r>
    </w:p>
    <w:bookmarkEnd w:id="6"/>
    <w:bookmarkStart w:name="z47"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2641"/>
        <w:gridCol w:w="2641"/>
        <w:gridCol w:w="2641"/>
        <w:gridCol w:w="2642"/>
      </w:tblGrid>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Жеңге тағылатын күнделікті белгі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8"/>
    <w:p>
      <w:pPr>
        <w:spacing w:after="0"/>
        <w:ind w:left="0"/>
        <w:jc w:val="both"/>
      </w:pPr>
      <w:r>
        <w:rPr>
          <w:rFonts w:ascii="Times New Roman"/>
          <w:b w:val="false"/>
          <w:i w:val="false"/>
          <w:color w:val="000000"/>
          <w:sz w:val="28"/>
        </w:rPr>
        <w:t>
                                                                   »;</w:t>
      </w:r>
    </w:p>
    <w:bookmarkEnd w:id="8"/>
    <w:bookmarkStart w:name="z49" w:id="9"/>
    <w:p>
      <w:pPr>
        <w:spacing w:after="0"/>
        <w:ind w:left="0"/>
        <w:jc w:val="both"/>
      </w:pPr>
      <w:r>
        <w:rPr>
          <w:rFonts w:ascii="Times New Roman"/>
          <w:b w:val="false"/>
          <w:i w:val="false"/>
          <w:color w:val="000000"/>
          <w:sz w:val="28"/>
        </w:rPr>
        <w:t>
      мынадай мазмұндағы 10-1 деген жолмен толықтырылсын:</w:t>
      </w:r>
    </w:p>
    <w:bookmarkEnd w:id="9"/>
    <w:bookmarkStart w:name="z50"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2641"/>
        <w:gridCol w:w="2641"/>
        <w:gridCol w:w="2641"/>
        <w:gridCol w:w="2642"/>
      </w:tblGrid>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Бөлімшенің атауымен жеңге тағылатын белгі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11"/>
    <w:p>
      <w:pPr>
        <w:spacing w:after="0"/>
        <w:ind w:left="0"/>
        <w:jc w:val="both"/>
      </w:pPr>
      <w:r>
        <w:rPr>
          <w:rFonts w:ascii="Times New Roman"/>
          <w:b w:val="false"/>
          <w:i w:val="false"/>
          <w:color w:val="000000"/>
          <w:sz w:val="28"/>
        </w:rPr>
        <w:t>
                                                                   »;</w:t>
      </w:r>
    </w:p>
    <w:bookmarkEnd w:id="11"/>
    <w:bookmarkStart w:name="z52" w:id="12"/>
    <w:p>
      <w:pPr>
        <w:spacing w:after="0"/>
        <w:ind w:left="0"/>
        <w:jc w:val="both"/>
      </w:pPr>
      <w:r>
        <w:rPr>
          <w:rFonts w:ascii="Times New Roman"/>
          <w:b w:val="false"/>
          <w:i w:val="false"/>
          <w:color w:val="000000"/>
          <w:sz w:val="28"/>
        </w:rPr>
        <w:t>
      Ескертпе мынадай мазмұндағы «*»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«*Нысанды киім кеден органдарының лауазымды адамдарына погонсыз беріледі.».</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кеден органдарының лауазымды адамдары нысанды киімінің және нысанды киімінің (погонсыз) айырым </w:t>
      </w:r>
      <w:r>
        <w:rPr>
          <w:rFonts w:ascii="Times New Roman"/>
          <w:b w:val="false"/>
          <w:i w:val="false"/>
          <w:color w:val="000000"/>
          <w:sz w:val="28"/>
        </w:rPr>
        <w:t>белгілерінде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«Жеңге тағатын белгiлер, кокардалар, эмблемалар, жапсырмалар, бейдждер» деген </w:t>
      </w:r>
      <w:r>
        <w:rPr>
          <w:rFonts w:ascii="Times New Roman"/>
          <w:b w:val="false"/>
          <w:i w:val="false"/>
          <w:color w:val="000000"/>
          <w:sz w:val="28"/>
        </w:rPr>
        <w:t>кіші бөлім</w:t>
      </w:r>
      <w:r>
        <w:rPr>
          <w:rFonts w:ascii="Times New Roman"/>
          <w:b w:val="false"/>
          <w:i w:val="false"/>
          <w:color w:val="000000"/>
          <w:sz w:val="28"/>
        </w:rPr>
        <w:t xml:space="preserve"> мынадай мазмұндағы 11-1-тармақпен толықтырылсын:</w:t>
      </w:r>
      <w:r>
        <w:br/>
      </w:r>
      <w:r>
        <w:rPr>
          <w:rFonts w:ascii="Times New Roman"/>
          <w:b w:val="false"/>
          <w:i w:val="false"/>
          <w:color w:val="000000"/>
          <w:sz w:val="28"/>
        </w:rPr>
        <w:t>
</w:t>
      </w:r>
      <w:r>
        <w:rPr>
          <w:rFonts w:ascii="Times New Roman"/>
          <w:b w:val="false"/>
          <w:i w:val="false"/>
          <w:color w:val="000000"/>
          <w:sz w:val="28"/>
        </w:rPr>
        <w:t>
      «11-1. Кеден органдарының арнайы атақтары жоқ лауазымды адамдарының оң қолының жеңіне тағылатын белгісі қалқан нысанындағы мөлшері 110*83 мм көк түсті матаны және ішінде аумақтық бөлімшенің атауы жазылған сегіз бұрышты, жазуы көк түсті жіппен кестелеу әдісімен орындалған, «алтын» түсті жіппен кестелеу әдісімен орындалған сегіз бұрышты бейнені білдіреді.</w:t>
      </w:r>
      <w:r>
        <w:br/>
      </w:r>
      <w:r>
        <w:rPr>
          <w:rFonts w:ascii="Times New Roman"/>
          <w:b w:val="false"/>
          <w:i w:val="false"/>
          <w:color w:val="000000"/>
          <w:sz w:val="28"/>
        </w:rPr>
        <w:t>
</w:t>
      </w:r>
      <w:r>
        <w:rPr>
          <w:rFonts w:ascii="Times New Roman"/>
          <w:b w:val="false"/>
          <w:i w:val="false"/>
          <w:color w:val="000000"/>
          <w:sz w:val="28"/>
        </w:rPr>
        <w:t>
      Сегіз бұрышты бейненің төменгі бөлігінде «КЕДЕНДІК БАҚЫЛАУ ДЕПАРТАМЕНТІ» деген жазу бар. Белгінің жиегі бойының ішкі бөлігінде «алтын» түсті жіппен кестелеу әдісімен орындалған масақ жапырақшалары мәнері бар. Жиегі және жазулары ашық көгілдір түсті жіппен жасалған.».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