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fe67" w14:textId="b71f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бекіту және Қазақстан Республикасы Үкiметiнiң кейбiр шешiмдерiнің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23 қыркүйектегі № 991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5)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оңтайландыруға және автоматтандыруға жататын мемлекеттік көрсетілетін қызметтер </w:t>
      </w:r>
      <w:r>
        <w:rPr>
          <w:rFonts w:ascii="Times New Roman"/>
          <w:b w:val="false"/>
          <w:i w:val="false"/>
          <w:color w:val="000000"/>
          <w:sz w:val="28"/>
        </w:rPr>
        <w:t>тізбесі</w:t>
      </w:r>
      <w:r>
        <w:rPr>
          <w:rFonts w:ascii="Times New Roman"/>
          <w:b w:val="false"/>
          <w:i w:val="false"/>
          <w:color w:val="000000"/>
          <w:sz w:val="28"/>
        </w:rPr>
        <w:t xml:space="preserve"> және оларды электрондық нысанға ауыстыру мерзімдері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енгiзiледi және ресми жариялануға тиiс.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991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Оңтайландыруға және автоматтандыруға жататын мемлекеттік</w:t>
      </w:r>
      <w:r>
        <w:br/>
      </w:r>
      <w:r>
        <w:rPr>
          <w:rFonts w:ascii="Times New Roman"/>
          <w:b/>
          <w:i w:val="false"/>
          <w:color w:val="000000"/>
        </w:rPr>
        <w:t>
көрсетілетін қызметтер тізбесі және оларды электрондық нысанға</w:t>
      </w:r>
      <w:r>
        <w:br/>
      </w:r>
      <w:r>
        <w:rPr>
          <w:rFonts w:ascii="Times New Roman"/>
          <w:b/>
          <w:i w:val="false"/>
          <w:color w:val="000000"/>
        </w:rPr>
        <w:t>
ауыстыру мерзімдері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6884"/>
        <w:gridCol w:w="2640"/>
        <w:gridCol w:w="3272"/>
        <w:gridCol w:w="1990"/>
      </w:tblGrid>
      <w:tr>
        <w:trPr>
          <w:trHeight w:val="21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қызметтің</w:t>
            </w:r>
            <w:r>
              <w:br/>
            </w:r>
            <w:r>
              <w:rPr>
                <w:rFonts w:ascii="Times New Roman"/>
                <w:b w:val="false"/>
                <w:i w:val="false"/>
                <w:color w:val="000000"/>
                <w:sz w:val="20"/>
              </w:rPr>
              <w:t>
</w:t>
            </w:r>
            <w:r>
              <w:rPr>
                <w:rFonts w:ascii="Times New Roman"/>
                <w:b w:val="false"/>
                <w:i w:val="false"/>
                <w:color w:val="000000"/>
                <w:sz w:val="20"/>
              </w:rPr>
              <w:t>атауы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қызметті оңтайландыруға және автоматтандыруға жауапты орталық мемлекеттік орган</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Оңтайландыру мен автоматтандыру және оларды электрондық нысанға ауыстыру мерзімдері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әкiмшiлiк қызметтiң кадр резервiне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қайта даярлау мен олардың біліктілігін арттырудың білім беру бағдарламаларын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жанындағы Мемлекеттік басқару академиясына оқуға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республикалық қоғамдық бiрлестiктердi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сіңірген спортшылар мен жаттықтырушыларға өмір бойы ай сайынғы материалдық қамсыздандыруды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6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сiңiрген жаттықтырушысы» құрметтi атағы, «Қазақстан Республикасының еңбек сiңiрген спорт шеберi» құрметтi атағы, Қазақстан Республикасының халықаралық дәрежедегi спорт шеберi, Қазақстан Республикасының спорт шеберi, біліктiлiгi жоғары және орта деңгейдегi жоғары санатты жаттықтырушы, біліктiлiгi жоғары деңгейдегi жоғары санатты нұсқаушы-спортшы, біліктiлiгi жоғары және орта деңгейдегi жоғары санатты әдiскер, жоғары санатты ұлттық спорт төрешiсi, ұлттық спорт төрешiсі спорттық атақтары мен санаттарын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қызметімен айналысу үшін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 залы қызметімен айналысу үшін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 кеңсесі қызметімен айналысу үшін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қызметімен айналысу үшін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Лотереяларды ұйымдастыру және өткізу жөніндегі қызмет түрін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1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құбыржолдарын, мұнай құбыржолдарын, мұнай өнiмдерi құбыржолдарын пайдалану жөніндегі қызметке лицензиялар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 жөніндегі қызметке лицензиялар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Соттылықтың болуы немесе болмауы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жедел іздестіру іс-шараларын жүргізуге арналған арнайы техникалық құралдарға жатқызу тұрғысынан техникалық зерттеу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криптографиялық қорғау құралдарына тауарларды жатқызу мәніне техникалық зерттеу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Жедел-iздестiру іс-шараларын жүргiзуге арналған арнайы техникалық құралдарды әзiрлеу, өндіру, жөндеу және өткізу жөнiндегi қызметпен айналысу үшін лицензия беру, оны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әзiрлеуге және өткізуге (оның ішінде өзге де беруге) лицензия беру, оны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4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таралып кететін техникалық арналарды және жедел-iздестiру іс-шараларын жүргiзуге арналған арнайы техникалық құралдарды анықтау бойынша қызмет көрсетуге лицензия беру, оны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 әкелуге және әкетуге қорытынды (рұқсат беретiн құжат)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(криптографиялық) құралдарын қамтитын тауарларды әкелуге немесе әкетуге (рұқсат беретiн құжат) қорытынды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Шифрлау (криптографиялық) құралдарын қамтитын тауарлардың сипаттамасы туралы нотификацияларды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 тұрғылықты жері бойынша тіркеу есебінен шығару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азаматтарына паспорттар, жеке куәліктер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уақытша болатын шетелдіктер мен азаматтығы жоқ адамдарды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беретін куәліктерді қоспағанда, азаматтарға жүргізуші куәліктерін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жүзеге асыратын тіркеуді қоспағанда, көлік құралдарын сенімхат бойынша басқаратын адамдарды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жерінен мекенжай анықтамасын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министрлігі тіркейтін көлік құралдарын қоспағанда, автокөлік құралдарын тіркеу, қайта тіркеу және нөмірлік тіркеу белгілерін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визаларын ұзарту және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 жерлерге тұрақты тұруға шығу үшін құжаттар ресімдеу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 қызметімен айналысу құқығына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істері бойынша және отбасын біріктіру мақсатында Қазақстан Республикасына кіруіне шақыруларды ресімдеу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мемлекеттік тіркеу, қайта тіркеу және олардың тіркеу құжатына өзгерістер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және қайта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технологияларға клиникалық зерттеу жүргізуге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бермей, маман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санатын бере отырып, маман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субъектілерінің қызметіне тәуелсіз сараптама жүргізу үшін жеке тұлғаларды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тіркелген және тіркелмеген дәрілік заттарды, медициналық мақсаттағы бұйымдарды және медициналық техниканы әкелуді/әкетуді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сот-психиатриялық және сот-наркологиялық сарапшыларын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сот-психиатриялық және сот-наркологиялық сараптамасының белгілі түрін өндіру құқығына біліктілік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қадағалауға жататын тамақ өнімдерін өндіру объектілеріне есептік нөмірлер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өнімге, жұмыстар мен қызметтерге санитариялық-эпидемиологиялық қорытынды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5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орталықтарынан шалғайдағы елді мекендерде фармацевтикалық білімі бар маман болмаған жағдайда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бұйымдардың және медициналық техниканың өндірісіне байланысты фармацевтикалық қызметке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1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есiрткi құралдарының, психотроптық заттар мен прекурсорлардың айналымына байланысты қызметке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бұйымдарды және медициналық техниканы жарнамалауға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белсенді заттарға клиникаға дейінгі (клиникалық емес) зерттеулер жүргізуге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Фармакологиялық және дәрілік заттарға, медициналық мақсаттағы бұйымдар мен медициналық техникаға клиникалық зерттеулер және (немесе) сынаулар жүргізуге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2013 - 2014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Медициналық-санитариялық алғашқы көмек көрсететін медициналық ұйымға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қабылдауына жазылу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 үйге шақыру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пайдалануға арналған келiсiмшарттарды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 және кең таралған пайдалы қазбаларды барлауға, өндiруге немесе бiрлескен барлау мен өндiруге арналған келiсiмшарттарды қоспағанда, жер қойнауын пайдалану құқығының кепiл шартын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өнiмнің транзитіне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Кепiлдік мiндеттемені (түпкi пайдаланушының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бақылауға жататын өнімге тауарларды, технологияларды, жұмыстарды, қызметтерді, ақпаратты жатқызу туралы қорытынды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объектілерінің тіршілік циклінің кезеңдеріне байланысты жұмыстарды орындау жөніндегі қызметін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материалдармен жұмыс істеу жөніндегі қызметін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сәулені өндіретін аспаптармен және қондырғылармен жұмыс істеу жөніндегі қызметін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қалдықтармен жұмыс істеу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радиоактивті заттарды, радиоизотопты иондаушы сәуле көздерін, радиоактивті қалдықтарды транзиттік тасымалдауды қоса алғанда, Қазақстан Республикасы аумағының шегінде тасымалдау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ядролық сынақ полигондары аумақтарында жүргізілген ядролық сынақтардың нәтижесінде ластанған және басқа да аумақтардағы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ядролық материалдарды физикалық қорғау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1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радиоактивтi қауіпсіздікті қамтамасыз етуге жауапты персоналды арнайы даярлау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химия өндірістерін жобалау (технологиялық) және (немесе) пайдалану бойынша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өндіру, қайта өңдеу, сатып алу, сақтау, өткізу, пайдалану, жою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сатып алу және өткiзу жөніндегі қызмет түрін жүзеге асыруға лицензия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 беру, қайта ресімдеу, лицензияның телқұжаттарын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оқ-дәрiлерді, қару-жарақтарды, әскери техниканы, арнаулы құралдарды жою (жою, кәдеге жарату, көму) және қайта өңдеу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оның ішінде экспорттық бақылауға жататын өнімнің экспорты мен импортына лицензия беру, қайта ресімдеу, лицензия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Қазақстан Республикасының аумағынан тыс жерде қайта өңдеуге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өнімдерді тіркеу және есепке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өндiруге арналған келiсiмшарттарды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таралған пайдалы қазбаларды барлауға, өндiруге, жер қойнауын пайдалану құқығының кепiл шартын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түстi және қара металл сынықтары мен қалдықтарын жинауы (дайындауы), сақтауы, қайта өңдеуi және өткiзу жөніндегі қызмет түрін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(шунтталатын) электр беру желiлерi мен шағын станцияларды жобалауды және салуды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объектілерін және (немесе) оның жекелеген бөліктерін меншік нысанына қарамастан сатып алу-сату, жалға немесе сенімді басқаруға беруге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белгіленген қуаты 100 кВт жоғары электрлік қондырғыларды электр желілеріне қосуына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қорын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және жер қойнауын пайдалану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көзделген жағдайларда, барлауды, өндіруді жүргізу немесе барлауға немесе өндіруге байланысты емес жер асты құрылыстарын салу және (немесе) пайдалану үшін берілген жер қойнауын пайдалану учаскелеріне сервитуттарды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металдармен, олардан жасалған бұйымдарды қоспағанда, құрамында бағалы металдар бар шикізат тауарларымен операцияларды жүзеге асыратын заңды тұлғалар мен жеке кәсіпкерлерді арнайы есепке қою туралы анықтаманы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қорытындыны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шикізат тауарларынан бағалы металдарды өнеркәсіптік алудың мүмкіндігі (мүмкін еместігі) және экономикалық орындылығы (орынсыздығы) туралы қорытындыны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аумағының шегінде Қазақстан Республикасының Мемлекеттік шекарасы арқылы геологиялық ақпаратты шығаруға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жүзеге асыратын тұлғалардың мемлекеттік тізілімінен және туристік маршруттар мен соқпақтардың мемлекеттік тізілімінен үзінді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операторлық қызметке (туроператорлық қызметке)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ақпарат, оның ішінде туристік әлеует, туризм объектілері және туристік қызметті жүзеге асыратын тұлғалар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құралдарының типін бекіту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сараптамаларды өткізетін ұйымды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 зертханаларды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өндіруші және энергия беруші ұйымдардың күзгі-қысқы жағдайларда жұмысқа әзірлігі паспортын</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ұйым басшылары мен мамандарын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саласындағы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баспасөз басылымдарын және ақпарат агенттіктерін есепке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1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мұрағаттарынан шығатын және шетелге жіберілетін мұрағаттық анықтамалар мен мұрағаттық құжаттардың көшірмелерін апостильдеу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аумағында таратылатын шетелдiк мерзiмдi баспасөз басылымдарын есепке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және (немесе) ғылыми-реставрациялау жұмыстарын жүзеге асыру жөніндегі қызметке лицензия беру, лицензияны қайта ресімдеу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радиоарналарды тарату жөніндегі қызметпен айналысу үшін лицензия беру, лицензияны қайта ресімдеу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теле-, радиоарналарды есепке қою, қайта есепке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Фильмге прокаттау куәлігін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құндылықтарды уақытша әкету құқығына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Мәдениетке және тарихи ескерткіштерге ғылыми қалпына келтіру жұмысын жүргізуге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шикізаты бөлігінде жер қойнауын пайдалану құқығының кепіл шартын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Көмірсутегі шикізаты бөлігінде жер қойнауын пайдалануға келісім-шартты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жағдайында газды технологиялық еріксіз жағу кезінде ілеспе және (немесе) табиғи газды алау етіп жағуға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құрылыстарын салуға немесе орналастыруға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іздестіру, барлау, қолдану кезіндегі ұңғыманы немесе басқа да ұңғыманы бұрғылауға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Қойнау-қатішілік қысымды қолдау үшiн iлеспе және табиғи газды бастырмалатуға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мұнай-газ құбырларын салуға, монтаждауға немесе тартуға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желісі ұйымдарын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бар адамдарға (Ұлы Отан соғысының қатысушыларына, Чернобыль АЭС-індегі аварияны жоюшыларға, интернационалист жауынгерлерге)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қызметін өткеруді растау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әскери қызметке қатыстылығы туралы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ұйымдарына жіберу үшін мектепке дейінгі (7 жасқа дейін) жастағы балаларды кезекке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қамқорлығынсыз қалған баланы (балаларды) және жетім баланы (жетім балаларды), асырау қамқоршысын немесе қорғаншысын анықтау үшін құжаттар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орнының үздік оқытушысы» мемлекеттік грантына құжаттар қабылдау және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Болашақ</w:t>
            </w:r>
            <w:r>
              <w:rPr>
                <w:rFonts w:ascii="Times New Roman"/>
                <w:b w:val="false"/>
                <w:i w:val="false"/>
                <w:color w:val="000000"/>
                <w:sz w:val="20"/>
              </w:rPr>
              <w:t>» халықаралық стипендиясын тағайындауға арналған конкурсқа қатысу үшін құжаттарды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туралы құжаттарды тану және нострификациялау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 өткізуге арналған құжаттарды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қызметіне лицензия беру, қайта ресімдеу, лицензияның телнұсқасын беру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 білу деңгейін бағалауға (ҚАЗТЕСТ) құжаттарды қабылдау және қатысу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беретін білім беру ұйымдарында экстернат нысанында оқуға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орындарындағы білім алушыларға жатақхана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жатақхана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жалпы орта білім беру туралы құжаттардың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кәсiптік бiлiм беру бағдарламалары бойынша бiлiм беру қызметіне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оқудан кейінгі бiлiм беру туралы құжаттардың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ауылдық елді мекендерде тұратын балаларды жалпы білім беру ұйымдарына және үйлеріне кері тегін тасымалдауды ұсыну үшін құжаттар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мектептердегі білім алушылар мен тәрбиеленушілердің жекелеген санаттарын тегін тамақтандыру үшін құжаттар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 балаларының қала сыртындағы және мектеп жанындағы лагерьлерде демалуы үшін құжаттарды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3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ғылым органдарынан және оқу орындарынан шығатын ресми құжаттарға апостиль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жалпы орта білім беру ұйымдарында экстернат нысанында оқытуға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орта білім беру ұйымдарын денсаулығына байланысты ұзақ уақыт бойы бара алмайтын балаларды үйде жеке тегін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жоғары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жоғары оқу орнынан кейінгі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кәсiптік, орта оқудан кейінгі бiлiм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беруге гранттарды тағайындау, сондай-ақ жоғары білім беру ұйымдарында білім алушыларға әлеуметтік қолдау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орындауға және қызмет көрсетуге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және құрамында сондай заттар бар өнімдерді экспорттауға және импорттауға лицензия беру, лицензия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санат объектілері үшін экологиялық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санат объектілеріне мемлекеттік экологиялық сараптаманың қорытындысын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 паспорттарын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IV санат объектілері үшін қоршаған ортаға эмиссияға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III және IV санат объектілеріне мемлекеттік экологиялық сараптама қорытындысын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және орман кесу билетін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 объектілерін, олардың бөліктері мен дериваттарын, оның ішінде сирек санатқа жатқызылған және құрып кету қаупі төнген жануарлар түрлерін Қазақстан Республикасына әкелуге және одан тысқары жерлерге әкетуге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Құрып кету қаупі төнген жануарлар мен өсімдіктер түрлерін, олардың бөліктерін немесе дериваттарын Қазақстан Республикасына әкелуге және одан тысқары жерлерге әкетуге Қазақстан Республикасындағы әкімшілік органның рұқсатын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интродукциялау, реинтродукциялау және будандастыруды жүргізуге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лимит негізінде жануарлар дүниесі объектілерін алып қоюға квоталар бөлу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нарығында бекіре балық түрлерінің уылдырығын сатуға арналған марканы бекіту және оны Қазақстан Республикасының ішкі нарығында сатуға арналған марканы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Жерсiндiруге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тарту құрылыстарының балық қорғау құрылғыларын орнатуды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режимін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фауна мен флораның құрып кету қаупі төнген түрлерінің халықаралық саудасы туралы конвенцияның І және ІІ–қосымшаларына түрлері енгізілген жануарларды жасанды өсіруді жүзеге асыратын жеке және заңды тұлғаларды әкімшілік органда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 кеміргіштерін жою кезінде, сондай-ақ жануарлардың құтыруы мен басқа да ауруының індеті жағдайларында улы химикаттарды қолдана отырып, жануарлар әлемі объектілерін аулауға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 сауықтыру, рекреациялық, тарихи-мәдени, туристік және спорттық мақсаттар; аңшылық шаруашылығының мұқтаждары; жанама орман пайдалану үшін ұзақ мерзімді орман пайдалануға берілген мемлекеттік орман қоры жерлерінде орман пайдаланушыларға құрылыс объектілерін салуға учаскелер беру және осы учаскелерді осындай объектілер салуға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қоры учаскелерінде ұзақ мерзімді орман пайдалану шартын аумақтық бөлімшелерде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мекемелерінің учаскілерін қысқа мерзімге қолдануға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мекемелерінің құрылыс объектілеріне учаскелерді ұзақ мерзімге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тұрғын үйге немесе жеке тұрғын үй қорынан жергілікті орган жалдаған тұрғын үйге мұқтаж азаматтарды есепке қою және олардың кезегі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қызметіне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қызметіне лицензия беру, қайта ресімдеу, лицензияға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Құрылыс-монтаждау жұмыстарына лицензия беру, қайта ресімдеу, лицензияға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2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Үлескерлердің ақшасын тарту есебінен тұрғын жайлар құрылысын ұйымдастыру жөніндегі қызметке лицензия беру, қайта ресімдеу, лицензияға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жылжымайтын мүлік объектілерінің мекенжайын анықтау жөнінде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арналған актілерді ресімдеу және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актілерді ресімдеу және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(жалдау) құқығына актілерді ресімдеу және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актілерді ресімдеу және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пункттердi бұзуға немесе қайта салуға (көшіруге) рұқсаттар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тиесілілігі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кадастрлық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сәйкестендіру құжатын дайындау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құқықтың алғаш берілуінің құқық белгілеуші құжаты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жеке меншікке сататын нақты жер учаскелерінің кадастрлық (бағалау) құнын бекіту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қалыптастыру жөніндегі жерге орналастыру жобаларын бекiту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 өзгертуге шешім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Iздестіру жұмыстарын жүргізу үшiн жер учаскесін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 сараптамалық жұмыстар мен инжинирингтiк қызметтерді жүзеге асыратын сарапшыларды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жүргізу құқығына куәліктер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өтімділігі жоғары арнайы машиналарды сенімхат бойынша басқаратын адамдарды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Нөмірлік тіркеу белгілерін бере отырып,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өтімділігі жоғары арнайы машиналарды тіркеу, қайта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өтімділігі жоғары арнайы машиналардың кепілін тіркеу және мемлекеттік тіркеу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 өндірісін басқару жүйелерін субсидиялау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арналған кредиттер (лизинг) бойынша сыйақы ставкасын өтеу бойынша субсидиялау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препараттарға, оларды мемлекеттік тіркей отырып (қайта тіркеу) тіркеу куәлігін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Жөмшөп пен жөмшөп қоспаларына, оларды мемлекеттік тіркей отырып тіркеу куәлігін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w:t>
            </w:r>
          </w:p>
        </w:tc>
      </w:tr>
      <w:tr>
        <w:trPr>
          <w:trHeight w:val="11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экспорттаушыға мемлекеттік астық ресурстарына астықты жеткізу бойынша міндеттемелерді астықты экспорттаушының сақтауы туралы растаманы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 елдердің құзыретті органдары импортталған асыл тұқымды өнімге (материалға) берген асыл тұқымдық куәлікті немесе оған барабар құжатты тану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ауыстырылатын (тасымалданатын) объектілерге Қазақстан Республикасының ішінде қолданылатын және экспортқа арналған ветеринариялық сертификат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өнімді Қазақстан Республикасы аумағында алып өтуге карантиндік сертификаттар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Карантинге жатқызылған өнімді Қазақстан Республикасынан тыс жерлерге әкетуге фитосанитариялық сертификаттар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ветеринариялық-санитариялық бақылау объектілеріне ветеринариялық-санитариялық қорытынды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 өткізу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болмауы (болуы)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сапасына сараптама жасау жөніндегі зертханаларды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 беретін сараптама актісін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шаруашылықтың бар болуы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бере отырып, қойма қызметі бойынша қызметтер көрсетуге лицензияны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арқылы қойма қызметі бойынша қызметтер көрсетуге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Бірегей және элиталық тұқым, бірінші, екінші және үшінші көбейтілген тұқым өндірушілерді және тұқым өткізушілерді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бойынша қызметті жүзеге асыруға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препараттарды өндіру бойынша қызметке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алынатын өнімдер мен шикізатқа ветеринариялық-санитариялық сараптама жүргізуге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кәсіпкерлік қызметті жүзеге асыратын ветеринария мамандарын тіркеу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көлемдi кемелердi басқару құқығына куәлiк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кеме тiзiлiмiнде ішкі суда жүзу кемелерін және «өзен-теңіз» жүзу кемелерiн мемлекеттiк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шетел кемелерi тiзiлiмiнде жалға алынған ішкі суда жүзу кемелерін және «өзен-теңіз» жүзу кемелерiн мемлекеттiк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кемелерді мемлекеттік тіркеу, қайта тіркеу және мемлекеттік тіркеуден алып тастау және оларды мемлекеттік тіркелгенін растайтын құжаттардың көшірмесін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жылжымалы құрамының кепiлiн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Теміржолдың жылжымалы құрамын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автомобиль тасымалдарын жүзеге асыруға рұқсат беру куәлігін және рұқсат карточкасын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байқаудың халықаралық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операторлары тiзiлiмiне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кемелерін бербоут-чартер тізілімінде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Кемелердiң командалық құрамының адамдарына және өзге де экипаждарының мүшелерiне диплом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Кеменiң ипотекасын мемлекеттік тіркеу және кеменiң ипотекасын мемлекеттік тіркелгенін растайтын құжаттардың көшірмесін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кеменiң ипотекасын мемлекеттік тіркеу және шағын көлемді кеменiң ипотекасын мемлекеттік тіркелгенін растайтын құжаттардың көшірмесін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 экипаждарының ең аз құрамы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кеменің ипотекасын мемлекеттік тіркеу туралы ақпарат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командалық құрамының адамдарын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жалпы пайдаланымдағы автомобиль жолдарының жолақ бөлігінде сыртқы (көрнекі) жарнама орналастыруға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жолдарының арналармен, байланыс және электр беру желілерімен, мұнай құбырларымен, газ құбырларымен, су құбырларымен және темір жолдармен және басқа да инженерлік желілермен және коммуникациялармен қиылысуына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республикалық маңызы бар автомобиль жолдарынан шығатын жерлер мен жүктерді тиеуге және түсіруге арналған алаңдар орнатуға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ратификациялаған халықаралық шарттарға сәйкес Қазақстан Республикасының тасымалдаушыларына шет мемлекеттердің аумағы арқылы жүрiп өтуге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 арқылы ауыр салмақты және iрi габариттi көлiк құралдарының (шетелдіктерді қоса алғанда) жүрiп өтуiне арнайы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мемлекеттiң туын көтерiп жүзетiн кемелердiң каботажды жүзеге асыруына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 персоналына куәлiктер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әуе кемелерiн мемлекеттiк тiркеу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кемесiнiң ұшуға жарамдылығы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кемелерінің шет мемлекет берген ұшуға жарамдылығы сертификатын тану туралы шешім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оқу орталығы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жұмыстарды орындауға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өз қызметін атқаратын шетелдік тасымалдаушыларды тіркеу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авиацияның авиациялық техникаларына техникалық қызмет көрсету және оны жөндеу жөнiндегі ұйымның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Ұшуды орындау құқығына арналған куәлiк беру (жалпы мақсаттағы авиацияны пайдаланушы)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кемесіне шуыл бойынша сертификат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Әуеайлақтың (тiкұшақ айлағының) жарамдылығы сертификат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Радиоберуші аппаратураны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жарамдылығының экспорттық сертификатын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Нөмірлеу ресурсын бөлу және нөмірлерді беру, сондай-ақ оларды алып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радиожиілілік спектрін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саласындағы қызметтерді көрсетуге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машиналарының мемлекеттік тізіліміне енгізу үшін компьютер жүйесінің техникалық талаптарға сәйкестігі туралы қорытындылар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Радиоэлектронды құралдар мен жоғары жиілікті құрылғыларды пайдалануға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 электрондық ақпараттық ресурстар мен ақпараттық жүйелердің мемлекеттік тіркелімінде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бағдарламалық өнімдерді, бағдарламалық кодтарды және нормативтік-техникалық құжаттаманы депозитке салу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куәландырушы орталығының тіркеу куәліктерін беру және кері қайтарып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(цифрлы) тахографтарға электрондық карточкалар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байқау операторларына механикалық көлiк құралдарының және оларға тiркемелердің мiндеттi техникалық байқаудан өтуі туралы куәлiк бланкілерін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Әуежайдың авиациялық қауіпсіздік қызметінің қарап тексеруді ұйымдастыруы жөнінде сертификат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тұрақты емес ұшуларды орындауға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бойынша қызметпен айналысу құқығына лицензия беру, қайта ресімдеу, лицензия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жеңiл авиация саласында әуе кемесiнiң ұшуға жарамдылығы сертификат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 және 7-сыныптағы қауіпті жүкті тасымалдауға арналған арнайы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тіркеу және есепке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базалық зейнетақы төлемін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асыраушысынан айырылу жағдайы бойынша және жасына байланысты мемлекеттік әлеуметтік жәрдемақылар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w:t>
            </w:r>
          </w:p>
        </w:tc>
      </w:tr>
      <w:tr>
        <w:trPr>
          <w:trHeight w:val="6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арнайы жәрдемақыларды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0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ету қабілетінен айырылу; асыраушысынан айырылу; жұмысынан айырылу; жүктілігіне және босануына байланысты табысынан айырылу; жаңа туған баланы (балаларды) асырап алуына байланысты табысынан айырылу; бала бір жасқа толғанға дейін оның күтіміне байланысты табысынан айырылу әлеуметтік қатер жағдайларына әлеуметтік төлемдер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тууға және бала күтімі бойынша жәрдемақылар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автоматтандырылған </w:t>
            </w:r>
          </w:p>
        </w:tc>
      </w:tr>
      <w:tr>
        <w:trPr>
          <w:trHeight w:val="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жәрдемақыны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 тәрбиелеп отырған анаға немесе әкеге, асырап алушыға, қамқоршыға (қорғаншыға) жәрдемақы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балалары бар отбасыларға мемлекеттік жәрдемақылар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тағайындау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органдарының шешімі бойынша әлеуметтік төлемді қажет ететін азаматтардың жекелеген санаттарына тағайындау және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(отбасының) атаулы әлеуметтік көмек алушыларға тиесілігін растайтын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азаматтарға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жолдама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бірліктің аумағында еңбек қызметін жүзеге асыру үшін шетел қызметкеріне жұмысқа орналасуға және жұмыс берушілерге шетел жұмыс күшін тартуға рұқсат беру, қайта ресімдеу және ұзарту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төлеушілерді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түрлерін жүзеге асыратын салық төлеушіні тіркеу есебі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кәсіпкерді, жеке нотариусты, жеке сот орындаушысын, адвокатты тіркеу есебі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және (немесе) конкурстық басқарушылардың және (немесе) сырттай байқау әкімшісінің қызметін жүзеге асыруға құқығы бар тұлғаларды тіркеу және оларды тіркеуден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ретінде тіркеу есебі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салық заңнамасын түсіндіру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тауарлардың экспорты (импорты) кезінде салық нысандарын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Бақылау-касса машиналарын (БКМ) есепке қою және есептен шығару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көздерден алынған табыстар мен ұсталған (төленген) салықтардың сомалары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берешегінің, міндетті зейнетақы жарналары мен әлеуметтік аударымдар бойынша берешегінің жоқ және (немесе) бар екендігі туралы мәліметтер, салық міндеттемесін, сондай-ақ міндетті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үзінді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резиденттігін растау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кәсіпкерлерге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табыс етуді тоқтата тұру (ұзарту, қайта бастау)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табыс ету мерзімін ұзарту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есептілігін керi қайтарып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объектілерінің және (немесе) салық салуға байланысты объектілердің орналасқан жері бойынша тіркеу есебі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өнімдерінің өндірісіне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спиртінің өндірісіне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өнімінің өндірісіне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аумағында оны сақтау және өткізу жөніндегі қызметті қоспағанда, алкоголь өнімдерін сақтауға және көтерме саудада өткізуге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өндіру аумағында оны сақтау және өткізу жөніндегі қызметті қоспағанда, алкоголь өнімдерін сақтауға және бөлшек саудада өткізуге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ұйымын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 кәсіби сертификаттау жөніндегі ұйымды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ұйымды аккредиттеу туралы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қызметті жүзеге асыруға лицензия беру, қайта ресiмдеу,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құқық және сабақтас құқық объектілерін, тауар таңбаларын, қызмет көрсету таңбалары мен тауарлар шығарылатын жерлердің атауларын зияткерлік меншік объектілерінің кедендік тізіліміне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экономикалық оператор мәртебесін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өкiлдерiнiң тiзiлiмiне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тасымалдаушылардың тізіліміне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баждардың, салықтардың және кедендік алымдардың артық (қате) төленген сомаларының болуын растау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мүлікті жалға алушылармен (сенімгерлік басқарушылармен) жасалған жалдау (сенімгерлік басқару) шарттары бойынша оларға мемлекеттiк мүлік тiзiлiмінен шарт бойынша есептеулер, өсімпұл мен мемлекеттік бюджетке түскен төлемдер туралы мәліметтерді қамтитын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импорттаушыларының тауарларына дербес сәйкестендіру нөмірін (ЖСН-код)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іске асырылатын отандық және импорт өндірісінің өрт техникасы мен өрт сөндіру құралдарына қорытынды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өнімге ұйымдардың стандарттары жобаларын мемлекеттік өртке қарсы қызмет органдарымен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қатерлерді тәуелсіз бағалау жөніндегі ұйымдарды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техникалық құрылғыларды және материалдарды қолдануға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қауіпсіздік декларацияларын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 өнеркәсіптік қауіпсіздік саласында жұмыстар жүргізу құқығына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жұмыстарын немесе жарылыс материалдарымен жұмыс жүргізуге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2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Талқылау объектілері болып табылатын тауарлардың импортына сандық шектеулерді қолданбай Қазақстан Республикасының аумағына лицензия беру, қайта ресімдеу, лицензия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және (немесе) Еуразиялық экономикалық комиссия шешімдерінің негізінде сыртқы сауда қызметінің кедендік-тарифтік және тарифтік емес реттеу, сондай-ақ арнайы қорғау шараларын қолданған кезде тауарлар импортына және (немесе) экспортына лицензия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қызметімен айналысу құқығына лицензия беру, қайта ресімдеу, лицензия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брокерлік қызметпен айналысу құқығына лицензия беру, қайта ресімдеу, лицензия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саласында дилерлік қызметпен айналысу құқығына лицензия беру, қайта ресімдеу, лицензия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жекелеген түрлерiн Қазақстан Республикасының аумағына импорттауға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Тууды тіркеу, оның ішінде азаматтық хал актілерінің жазбаларына өзгерістерді, толықтырулар мен түзетулерді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 қиюды (ерлі-зайыптылықты) тіркеу, оның ішінде азаматтық хал актілері жазбаларына өзгерістерді, толықтырулар мен түзетулерді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Некені (ерлі-зайыптылықты) бұзуды тіркеу, оның ішінде азаматтық хал актілері жазбасына өзгерістер, толықтырулар мен түзетулер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Атын, әкесінің атын, тегін ауыстыруды тіркеу, оның ішінде азаматтық хал актілері жазбаларына өзгерістерді, толықтырулар мен түзетулерді енгізу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туралы қайтадан куәліктер немесе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Патенттік сенім білдірілген өкілдерді мемлекеттік тіркеу және аттестаттау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қызметін жүзеге асыруға лицензия беру, қайта ресімдеу және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тіркеу, олардың филиалдары мен өкілдіктерін есептік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қайта тіркеу, олардың филиалдары мен өкілдіктерін есептік қайта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филиалдар мен өкілдіктердің құрылтай құжаттарына енгізілген өзгерістер мен толықтыруларды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қызметін тоқтатуды мемлекеттік тіркеу, филиалдар мен өкілдіктерді есептік тіркеуден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бағалау (зияткерлік меншік объектілерін, материалдық емес активтердің құнын қоспағанда)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меншікті, материалдық емес активтердің құнын бағалау жөніндегі қызметті жүзеге асыру құқығына біліктілік емтиханын өткізу және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қызметпен айналысуға аттестаттаудан өткізу және лицензия беру,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қызметпен айналысу құқығына аттестаттаудан өткізу және лицензия беру, лицензияны қайта ресімдеу, лицензияның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9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орындаушысының қызметімен айналысу құқығына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құқықтарды (ауыртпалықтарды)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құқық белгілейтін құжаттың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объектілерінің техникалық паспортын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объектілеріне техникалық паспорттың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 кепілін тіркеу және міндетті мемлекеттік тіркеуге жатпайтын жылжымалы мүлік кепілін тіркеу туралы куәліктің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объектілерін пайдалануға байланысты лицензиялық, сублицензиялық шарттарды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меншік объектілерін пайдалануға байланысты басқаға беру шарттарын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құқықтар (ауыртпалықтар) және оның техникалық сипаттамалары туралы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0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жоқ (бар) екендігі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мемлекеттік тіркеуге жатпайтын жылжымалы мүлік кепілі бойынша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тіркелген және тоқтатылған құқықтар туралы анықтамалар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мемлекеттік деректер қорынан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әділет органдарынан және өзге мемлекеттік органдарынан, сондай-ақ нотариустерден шығатын ресми құжаттарға апостиль қою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Өнертабысқа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модельге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үлгісіне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Селекциялық жетiстiкке патент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шыққан жерінің атауына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белгіге куәлік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құқықтарды ұжымдық негізде басқаратын ұйымдарды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актілерінің жазбаларын қалпына келтіру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кәсiпкерлiк субъектiсiне жатпайтын заңды тұлға, сондай-ақ акционерлiк қоғам, олардың филиалдары мен өкiлдiктерi жарғысының (ережесiнiң) телнұсқасын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тіркеу (қайта тіркеу), олардың филиалдары мен өкілдіктерін есептік тіркеу (қайта тіркеу) туралы анықтама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өңірлік қаржы орталығының қатысушы заңды тұлғаларын мемлекеттік тіркеу (қайта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банкноталарды, тиындар мен құндылықтарды инкассациялауға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Айырбастау пунктін тіркеу және қайта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ұйымдармен шетелдiк валютамен айырбастау операцияларының ұйымы бойынша қызметтi жүзеге асыруға лицензияны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депозитарийдің қағидалар жинағын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ұйымдастырушының қағидаларын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 (зияткерлік меншік объектілерін, материалдық емес активтердің құнын қоспағанда) бағалау жөніндегі қызметті жүзеге асыруға лицензиясы бар жеке немесе заңды тұлғаны аккредиттеу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немесе банк холдингінің ірі қатысушысы мәртебесін иеленуге келісім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холдингі немесе сақтандыру (қайта сақтандыру) ұйымының ірі қатысушысы мәртебесін иеленуге келісім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 акциялар шығарылымын мемлекеттiк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емес облигациялар шығарылымын мемлекеттiк тiркеу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пай қорлары пайларының шығарылымын мемлекеттік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Актуарийлерден біліктілік емтиханын қабылдау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тарихтың деректер базасын басқару жүйесін кредиттік бюроның пайдалануына енгізу актісін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ашуға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құруға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Банктерге Қазақстан Республикасының банктік заңнамасында көзделген банктік және өзге операцияларды жүргізуге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операциялардың жекелеген түрлерін, банктік операцияларды жүзеге асыратын ұйымдарға жүргізуге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7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банктерімен жүзеге асыратын банктік операцияларға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бюро қызметін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 саласы бойынша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105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белгіленген және сақтандырудың жекелеген сыныптары болып табылатын міндетті сақтандырудың түрлеріне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4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жөніндегі қызметке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6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брокері қызметін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Актуарлық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заңнамасымен қарастырылған бағалы қағаздар нарығында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8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тарту және зейнетақы төлемдерін жүзеге асыру жөніндегі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және (немесе) банктік холдингтің еншілес ұйымды құруына немесе сатып алуына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және (немесе) банктік холдингтің ұйымның жарғылық капиталына елеулі қатысуға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ұйымының және (немесе) сақтандыру холдингінің еншілес ұйымын құруына немесе сатып алуына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(банктік холдингтің) ерікті түрде қайта ұйымдастырылуына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ерікті таратуға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қайта ұйымдастыруға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ерікті таратуға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сақтандыру холдингін ерікті түрде қайта ұйымдастыруға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ұйымын ерікті таратуға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ислам қаржы компаниясын ерiктi түрде қайта ұйымдастыруға немесе таратуға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резидент-ұйымының эмиссиялық бағалы қағаздарын шет мемлекеттің аумағында орналастыруға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резидент-ұйымының эмиссиялық бағалы қағаздарын шет мемлекеттің аумағында шығаруға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Акционерлік қоғамын ерікті түрде қайта ұйымдастыруға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төлемдеріне кепілдік беру қоры» Акционерлік қоғамын ерікті түрде таратуға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ұйымдарының, банк, сақтандыру холдингтерінің басшы қызметкерлерін сайлауға (тағайындауға) келісім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қорының немесе зейнетақы активтеріне инвестициялық басқаруды жүзеге асыратын ұйымның iрi қатысушысы мәртебесін алуға келісім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капиталына сақтандыру (қайта сақтандыру) ұйымының және (немесе) сақтандыру холдингінің елеулі түрде қатысуына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жинақтаушы зейнетақы қорына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қорын мемлекеттік тіркеуге рұқсат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құралдармен мәміле бойынша клирингалық қызметті жүзеге асыратын қағиданы келісу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Микроқаржылық ұйымдарды тіркеу есебін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кеңістігін пайдалану саласындағы қызметті жүзеге асыруға лицензия беру, қайта ресімдеу, лицензияның телнұсқаларын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w:t>
            </w:r>
          </w:p>
        </w:tc>
      </w:tr>
      <w:tr>
        <w:trPr>
          <w:trHeight w:val="345"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6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объектілерін және оларға құқықтарды тіркеу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МАМ – Қазақстан Республикасы Мәдениет және ақпарат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МҚІА – Қазақстан Республикасы Мемлекеттік қызмет істері агенттігі</w:t>
      </w:r>
      <w:r>
        <w:br/>
      </w:r>
      <w:r>
        <w:rPr>
          <w:rFonts w:ascii="Times New Roman"/>
          <w:b w:val="false"/>
          <w:i w:val="false"/>
          <w:color w:val="000000"/>
          <w:sz w:val="28"/>
        </w:rPr>
        <w:t>
      СДШІА – Қазақстан Республикасы Спорт және дене шынықтыру істері агенттігі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ҰБ – Қазақстан Республикасының Ұлттық Банкі</w:t>
      </w:r>
    </w:p>
    <w:bookmarkStart w:name="z7"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23 қыркүйектегі</w:t>
      </w:r>
      <w:r>
        <w:br/>
      </w:r>
      <w:r>
        <w:rPr>
          <w:rFonts w:ascii="Times New Roman"/>
          <w:b w:val="false"/>
          <w:i w:val="false"/>
          <w:color w:val="000000"/>
          <w:sz w:val="28"/>
        </w:rPr>
        <w:t xml:space="preserve">
№ 991 қаулысына      </w:t>
      </w:r>
      <w:r>
        <w:br/>
      </w:r>
      <w:r>
        <w:rPr>
          <w:rFonts w:ascii="Times New Roman"/>
          <w:b w:val="false"/>
          <w:i w:val="false"/>
          <w:color w:val="000000"/>
          <w:sz w:val="28"/>
        </w:rPr>
        <w:t xml:space="preserve">
қосымша          </w:t>
      </w:r>
    </w:p>
    <w:bookmarkEnd w:id="4"/>
    <w:bookmarkStart w:name="z8" w:id="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5"/>
    <w:bookmarkStart w:name="z9" w:id="6"/>
    <w:p>
      <w:pPr>
        <w:spacing w:after="0"/>
        <w:ind w:left="0"/>
        <w:jc w:val="both"/>
      </w:pPr>
      <w:r>
        <w:rPr>
          <w:rFonts w:ascii="Times New Roman"/>
          <w:b w:val="false"/>
          <w:i w:val="false"/>
          <w:color w:val="000000"/>
          <w:sz w:val="28"/>
        </w:rPr>
        <w:t>
      1. «Мемлекеттiк органдардың өз құзіретiне кiретiн электрондық мемлекеттiк қызмет көрсетудi қамтамасыз ету мерзiмдерi туралы» Қазақстан Республикасы Үкiметiнiң 2010 жылғы 19 қазандағы № 1080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50, 458-құжат).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қаулысының күші жойылды деп тану туралы» Қазақстан Республикасы Үкіметінің 2011 жылғы 30 маусымдағы № 736 қаулысымен (Қазақстан Республикасының ПҮАЖ-ы, 2011 ж., № 44, 586-құжат)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2011 жылғы 18 шілдедегі № 820 қаулысымен (Қазақстан Республикасының ПҮАЖ-ы, 2011 ж., № 47, 643-құжат)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20-тармағы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«Мемлекеттiк органдардың өз құзіретiне кiретiн электрондық мемлекеттiк қызмет көрсетудi қамтамасыз ету мерзiмдерi туралы» Қазақстан Республикасы Үкiметiнiң 2010 жылғы 19 қазандағы № 1080 қаулысына өзгеріс енгізу туралы» Қазақстан Республикасы Үкіметінің 2012 жылғы 27 қыркүйектегі № 1244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71, 1048-құжат).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енгізу туралы» Қазақстан Республикасы Үкіметінің 2013 жылғы 10 маусымдағы № 591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