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2ff47" w14:textId="652ff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қаласының әуежайына әуе кемелерінің халықаралық ұшуын қамтамасыз етуге рұқсат 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19 қазандағы № 1119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әуе кеңістігін пайдалану және авиация қызметі туралы» 2010 жылғы 15 шілдедегі Қазақстан Республикасының Заңы 13-бабының </w:t>
      </w:r>
      <w:r>
        <w:rPr>
          <w:rFonts w:ascii="Times New Roman"/>
          <w:b w:val="false"/>
          <w:i w:val="false"/>
          <w:color w:val="000000"/>
          <w:sz w:val="28"/>
        </w:rPr>
        <w:t>57)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Көкшетау қаласының әуежайына әуе кемелерінің халықаралық ұшуын қамтамасыз етуге рұқсат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коммуникация, Ішкі істер, Денсаулық сақтау, Қаржы министрліктері және Ұлттық қауіпсіздік комитетінің Шекара қызметі (келісім бойынша) Қазақстан Республикасының заңнамасында белгіленген тәртіппен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