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5134" w14:textId="ef35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11 қарашадағы № 1202 қаулысы. Күші жойылды - Қазақстан Республикасы Үкіметінің 2015 жылғы 25 желтоқсандағы № 1063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 мен толықтыру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11.09.2015 </w:t>
      </w:r>
      <w:r>
        <w:rPr>
          <w:rFonts w:ascii="Times New Roman"/>
          <w:b w:val="false"/>
          <w:i w:val="false"/>
          <w:color w:val="00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