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76f4" w14:textId="a937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Статистикалық жұмыстардың 2014 жылға арналған жоспарын бекіту туралы</w:t>
      </w:r>
    </w:p>
    <w:p>
      <w:pPr>
        <w:spacing w:after="0"/>
        <w:ind w:left="0"/>
        <w:jc w:val="both"/>
      </w:pPr>
      <w:r>
        <w:rPr>
          <w:rFonts w:ascii="Times New Roman"/>
          <w:b w:val="false"/>
          <w:i w:val="false"/>
          <w:color w:val="000000"/>
          <w:sz w:val="28"/>
        </w:rPr>
        <w:t>Қазақстан Республикасы Үкіметінің 2013 жылғы 12 қарашадағы № 1209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Статистикалық жұмыстардың 2014 жылға арналған </w:t>
      </w:r>
      <w:r>
        <w:rPr>
          <w:rFonts w:ascii="Times New Roman"/>
          <w:b w:val="false"/>
          <w:i w:val="false"/>
          <w:color w:val="000000"/>
          <w:sz w:val="28"/>
        </w:rPr>
        <w:t>жоспары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2014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қарашадағы</w:t>
      </w:r>
      <w:r>
        <w:br/>
      </w:r>
      <w:r>
        <w:rPr>
          <w:rFonts w:ascii="Times New Roman"/>
          <w:b w:val="false"/>
          <w:i w:val="false"/>
          <w:color w:val="000000"/>
          <w:sz w:val="28"/>
        </w:rPr>
        <w:t xml:space="preserve">
№ 1209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Статистикалық жұмыстардың 2014 жылға арналған</w:t>
      </w:r>
      <w:r>
        <w:br/>
      </w:r>
      <w:r>
        <w:rPr>
          <w:rFonts w:ascii="Times New Roman"/>
          <w:b/>
          <w:i w:val="false"/>
          <w:color w:val="000000"/>
        </w:rPr>
        <w:t>
жоспары</w:t>
      </w:r>
    </w:p>
    <w:bookmarkEnd w:id="2"/>
    <w:bookmarkStart w:name="z6" w:id="3"/>
    <w:p>
      <w:pPr>
        <w:spacing w:after="0"/>
        <w:ind w:left="0"/>
        <w:jc w:val="left"/>
      </w:pPr>
      <w:r>
        <w:rPr>
          <w:rFonts w:ascii="Times New Roman"/>
          <w:b/>
          <w:i w:val="false"/>
          <w:color w:val="000000"/>
        </w:rPr>
        <w:t xml:space="preserve"> 
1-бөлім. Статистикалық байқаулар</w:t>
      </w:r>
    </w:p>
    <w:bookmarkEnd w:id="3"/>
    <w:bookmarkStart w:name="z7" w:id="4"/>
    <w:p>
      <w:pPr>
        <w:spacing w:after="0"/>
        <w:ind w:left="0"/>
        <w:jc w:val="left"/>
      </w:pPr>
      <w:r>
        <w:rPr>
          <w:rFonts w:ascii="Times New Roman"/>
          <w:b/>
          <w:i w:val="false"/>
          <w:color w:val="000000"/>
        </w:rPr>
        <w:t xml:space="preserve"> 
1. Жалпымемлекеттік статистикалық байқаулар</w:t>
      </w:r>
    </w:p>
    <w:bookmarkEnd w:id="4"/>
    <w:bookmarkStart w:name="z8" w:id="5"/>
    <w:p>
      <w:pPr>
        <w:spacing w:after="0"/>
        <w:ind w:left="0"/>
        <w:jc w:val="left"/>
      </w:pPr>
      <w:r>
        <w:rPr>
          <w:rFonts w:ascii="Times New Roman"/>
          <w:b/>
          <w:i w:val="false"/>
          <w:color w:val="000000"/>
        </w:rPr>
        <w:t xml:space="preserve"> 
Құрылымдық статистика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5257"/>
        <w:gridCol w:w="3528"/>
        <w:gridCol w:w="1038"/>
        <w:gridCol w:w="3631"/>
      </w:tblGrid>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нысанның атауы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байқаудың атауы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Кезеңділігі</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бастапқы деректерді ұсыну мерзімдері</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қаржы-шаруашылық қызметі туралы есеп (индексі 1-ӨҚ)</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қаржы-шаруашылық қызметі туралы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сәуір</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қаржы-шаруашылық қызметі туралы есеп (индексі 1-ӨҚ)</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қаржы-шаруашылық қызметі туралы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25-күні</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 туралы есеп (индексі 1-МКҰ)</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 туралы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 туралы есеп (индексі 1-МКҰ)</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 туралы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25-күні</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 қызметі туралы есеп  (индексі 2-ШК)</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 қызметі туралы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 қызметі туралы есеп (индексі 2-ШК)</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 қызметі туралы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25-күні</w:t>
            </w:r>
          </w:p>
        </w:tc>
      </w:tr>
      <w:tr>
        <w:trPr>
          <w:trHeight w:val="1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қорлар жағдайы туралы есеп (индексі 11)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 жағдайы туралы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bl>
    <w:bookmarkStart w:name="z17" w:id="6"/>
    <w:p>
      <w:pPr>
        <w:spacing w:after="0"/>
        <w:ind w:left="0"/>
        <w:jc w:val="left"/>
      </w:pPr>
      <w:r>
        <w:rPr>
          <w:rFonts w:ascii="Times New Roman"/>
          <w:b/>
          <w:i w:val="false"/>
          <w:color w:val="000000"/>
        </w:rPr>
        <w:t xml:space="preserve"> 
Ауыл, орман және балық шаруашылығы статистикасы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5199"/>
        <w:gridCol w:w="3525"/>
        <w:gridCol w:w="1034"/>
        <w:gridCol w:w="3634"/>
      </w:tblGrid>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жағдайы туралы есеп (индексі 24-аш)</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жағдайы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rPr>
                <w:rFonts w:ascii="Times New Roman"/>
                <w:b w:val="false"/>
                <w:i w:val="false"/>
                <w:color w:val="000000"/>
                <w:sz w:val="20"/>
              </w:rPr>
              <w:t>2-күні</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жағдайы туралы есеп (индексі 24-аш)</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жағдайы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қолда бары және қозғалысы туралы (индексі 2-аш (астық)</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астықтың қолда бары және қозғалысы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rPr>
                <w:rFonts w:ascii="Times New Roman"/>
                <w:b w:val="false"/>
                <w:i w:val="false"/>
                <w:color w:val="000000"/>
                <w:sz w:val="20"/>
              </w:rPr>
              <w:t>2-күні</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тұқымдарының қолда бары және қозғалысы туралы (индексі 3-аш (майлы)</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тұқымдарының қолда бары және қозғалысы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rPr>
                <w:rFonts w:ascii="Times New Roman"/>
                <w:b w:val="false"/>
                <w:i w:val="false"/>
                <w:color w:val="000000"/>
                <w:sz w:val="20"/>
              </w:rPr>
              <w:t>3-күні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пен аулау туралы (индексі 2-аңшылық)</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пен аулау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шаруа немесе фермер қожалықтарында және жұртшылық шаруашылықтарында мал шаруашылығы өнімдерін өндіру (индексі А-008)</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шаруа немесе фермер қожалықтарында және жұртшылық шаруашылықтарында мал шаруашылығы өнімдерін өндіру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 наурыз, 11–25 маусым, 11–25 қыркүйек және 11–25 желтоқсан аралықтарында</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қожалығының қызметі туралы (индексі А-001)</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қожалығының қызметі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 ақпан аралығында</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және акваөсіру туралы (индексі 1-балық)</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аулау және акваөсіру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дайындау және орман өсіру мен орман шаруашылығы жұмыстарын жүргізу туралы есеп (индексі 1-орман)</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дайындау және орман өсіру мен орман шаруашылығы жұмыстарын жүргізу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ақпан</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құралымының қызметі туралы есеп (индексі 1-аш)</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құралымының қызметі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наурыз</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қызметтерін көрсету туралы (индексі 8-аш (қызмет көрсету)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қызметтерін көрсету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наурыз</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Себілген егістіктің қорытындысы туралы есеп (индексі 4-аш)</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себілген егіннің қорытындысы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дақылдарды себуді аяқтағаннан кейін 5 күн ішінде</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түсімін жинау туралы (индексі 29-аш)</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түсімін жинау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қараша</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 мен жұртшылық шаруашылықтарындағы ауыл шаруашылығы дақылдарының түсімін жинау туралы (индексі А-005)</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 немесе фермер қожалықтары мен жұртшылық шаруашылықтарындағы ауыл шаруашылығы дақылдарының түсімін жинау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 жинау аяқталғаннан кейінгі 2 апта ішінде</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дақылдың түсімділігін зерттеу сауалнамасы (индексі А-1 (түсімділік)</w:t>
            </w:r>
          </w:p>
        </w:tc>
        <w:tc>
          <w:tcPr>
            <w:tcW w:w="3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дақылдың түсімділігін зерттеу</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шілдеден 1 қарашаға дейін</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Түсімді жинау алдында ауылшаруашылық дақылының ылғалдылығын зертханалық анықтау бланкісі (индексі В-1)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Түсімді жинағаннан кейін ауылшаруашылық дақылының ылғалдылығын зертханалық анықтау бланкісі (индексі В-2)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Сервистік-дайындау орталықтарының қызметі туралы (индексі 1-СДО)</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сервистік-дайындау орталықтарының қызметі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кәсіпорындарында құрылыстар мен имараттардың болуы (индексі 49-аш)</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кәсіпорындарында құрылыстар мен имараттардың болуы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наурыз</w:t>
            </w:r>
          </w:p>
        </w:tc>
      </w:tr>
    </w:tbl>
    <w:bookmarkStart w:name="z18" w:id="7"/>
    <w:p>
      <w:pPr>
        <w:spacing w:after="0"/>
        <w:ind w:left="0"/>
        <w:jc w:val="left"/>
      </w:pPr>
      <w:r>
        <w:rPr>
          <w:rFonts w:ascii="Times New Roman"/>
          <w:b/>
          <w:i w:val="false"/>
          <w:color w:val="000000"/>
        </w:rPr>
        <w:t xml:space="preserve"> 
Өнеркәсіп өндірісінің статистикасы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0"/>
        <w:gridCol w:w="3529"/>
        <w:gridCol w:w="1035"/>
        <w:gridCol w:w="3631"/>
      </w:tblGrid>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өнім (тауар, қызмет) өндіру және жөнелту туралы есебі (индексі 1-Ө)</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(тауарлар, қызметтер) өндіру және жөнелту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rPr>
                <w:rFonts w:ascii="Times New Roman"/>
                <w:b w:val="false"/>
                <w:i w:val="false"/>
                <w:color w:val="000000"/>
                <w:sz w:val="20"/>
              </w:rPr>
              <w:t>1-күні</w:t>
            </w: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өнім (тауар, қызмет) өндіру және жөнелту туралы есебі (индексі 1-Ө)</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(тауарлар, қызметтер) өндіру және жөнелту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25-күні</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өнім (тауар, қызмет) өндіру және жөнелту туралы есебі (индексі 1-Ө)</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(тауарлар, қызметтер) өндіру және жөнелту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наурыз</w:t>
            </w:r>
          </w:p>
        </w:tc>
      </w:tr>
      <w:tr>
        <w:trPr>
          <w:trHeight w:val="4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қуаттар теңгерімі (индексі ҚТ)</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қуаттар теңгерімі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bl>
    <w:bookmarkStart w:name="z19" w:id="8"/>
    <w:p>
      <w:pPr>
        <w:spacing w:after="0"/>
        <w:ind w:left="0"/>
        <w:jc w:val="left"/>
      </w:pPr>
      <w:r>
        <w:rPr>
          <w:rFonts w:ascii="Times New Roman"/>
          <w:b/>
          <w:i w:val="false"/>
          <w:color w:val="000000"/>
        </w:rPr>
        <w:t xml:space="preserve"> 
Инвестициялар статистикасы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1"/>
        <w:gridCol w:w="3527"/>
        <w:gridCol w:w="1036"/>
        <w:gridCol w:w="3631"/>
      </w:tblGrid>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салынған инвестициялар туралы есеп (индексі 1-инвест)</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салынған инвестициялар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2-күні</w:t>
            </w: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 туралы есеп  (индексі 1-инвест)</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bl>
    <w:bookmarkStart w:name="z20" w:id="9"/>
    <w:p>
      <w:pPr>
        <w:spacing w:after="0"/>
        <w:ind w:left="0"/>
        <w:jc w:val="left"/>
      </w:pPr>
      <w:r>
        <w:rPr>
          <w:rFonts w:ascii="Times New Roman"/>
          <w:b/>
          <w:i w:val="false"/>
          <w:color w:val="000000"/>
        </w:rPr>
        <w:t xml:space="preserve"> 
Құрылыс статистикасы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5201"/>
        <w:gridCol w:w="3526"/>
        <w:gridCol w:w="1034"/>
        <w:gridCol w:w="3631"/>
      </w:tblGrid>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құрылыс салушылардың объектілерді пайдалануға беруі туралы есеп (индексі 1-ЖТҚ)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құрылыс салушылардың объектілерді пайдалануға беруі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2-күні</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құрылыс салушылардың объектілерді пайдалануға беруі туралы есеп (индексі 1-ЖТҚ)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құрылыс салушылардың объектілерді пайдалануға беруі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беру туралы есеп (индексі 2-КҚ (құрылыс)</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беру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rPr>
                <w:rFonts w:ascii="Times New Roman"/>
                <w:b w:val="false"/>
                <w:i w:val="false"/>
                <w:color w:val="000000"/>
                <w:sz w:val="20"/>
              </w:rPr>
              <w:t>2-күні</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беру туралы есеп (индексі 2-КҚ (құрылыс)</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беру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8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 (қызметтері) туралы есеп (индексі 1-кқ)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 (қызметтері)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rPr>
                <w:rFonts w:ascii="Times New Roman"/>
                <w:b w:val="false"/>
                <w:i w:val="false"/>
                <w:color w:val="000000"/>
                <w:sz w:val="20"/>
              </w:rPr>
              <w:t>4-күні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 (қызметтері) туралы есеп (индексі 1-кқ)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 (қызметтері)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Құрылыс-монтаждау жұмыстарын жүргізе бастағаны туралы хабарламаларды зерттеу сауалнамасы (индексі F-001)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құрылыс-монтаждау жұмыстарын жүргізе бастағаны туралы хабарламаларды зерттеу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бойынша құрылыс барысын және объектілерді пайдалануға беруді зерттеу сауалнамасы (индексі F-004)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бойынша құрылыс барысын және объектілерді пайдалануға беруді зерттеу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 (қызметтері) туралы есеп (индексі 1-кқ (шағын))</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 (қызметтері)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4-тоқсанға</w:t>
            </w:r>
            <w:r>
              <w:br/>
            </w:r>
            <w:r>
              <w:rPr>
                <w:rFonts w:ascii="Times New Roman"/>
                <w:b w:val="false"/>
                <w:i w:val="false"/>
                <w:color w:val="000000"/>
                <w:sz w:val="20"/>
              </w:rPr>
              <w:t>
</w:t>
            </w:r>
            <w:r>
              <w:rPr>
                <w:rFonts w:ascii="Times New Roman"/>
                <w:b w:val="false"/>
                <w:i w:val="false"/>
                <w:color w:val="000000"/>
                <w:sz w:val="20"/>
              </w:rPr>
              <w:t>10 қаңтар</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Құрылысқа берілген рұқсаттар бойынша зерттеу сауалнамасы (индексі F-001)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құрылысқа берілген рұқсаттар бойынша зерттеу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4-тоқсанға</w:t>
            </w:r>
            <w:r>
              <w:br/>
            </w:r>
            <w:r>
              <w:rPr>
                <w:rFonts w:ascii="Times New Roman"/>
                <w:b w:val="false"/>
                <w:i w:val="false"/>
                <w:color w:val="000000"/>
                <w:sz w:val="20"/>
              </w:rPr>
              <w:t>
</w:t>
            </w:r>
            <w:r>
              <w:rPr>
                <w:rFonts w:ascii="Times New Roman"/>
                <w:b w:val="false"/>
                <w:i w:val="false"/>
                <w:color w:val="000000"/>
                <w:sz w:val="20"/>
              </w:rPr>
              <w:t>10 қаңтар</w:t>
            </w:r>
          </w:p>
        </w:tc>
      </w:tr>
    </w:tbl>
    <w:bookmarkStart w:name="z21" w:id="10"/>
    <w:p>
      <w:pPr>
        <w:spacing w:after="0"/>
        <w:ind w:left="0"/>
        <w:jc w:val="left"/>
      </w:pPr>
      <w:r>
        <w:rPr>
          <w:rFonts w:ascii="Times New Roman"/>
          <w:b/>
          <w:i w:val="false"/>
          <w:color w:val="000000"/>
        </w:rPr>
        <w:t xml:space="preserve"> 
Инновациялар статистикасы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1"/>
        <w:gridCol w:w="3527"/>
        <w:gridCol w:w="1036"/>
        <w:gridCol w:w="3631"/>
      </w:tblGrid>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және тәжірибелік-конструкторлық жұмыстар туралы есеп (индексі 1-ғылым)</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ғылыми қызмет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қызмет туралы есеп (индексі 1-инновация)</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инновациялық қызметі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p>
        </w:tc>
      </w:tr>
    </w:tbl>
    <w:bookmarkStart w:name="z22" w:id="11"/>
    <w:p>
      <w:pPr>
        <w:spacing w:after="0"/>
        <w:ind w:left="0"/>
        <w:jc w:val="left"/>
      </w:pPr>
      <w:r>
        <w:rPr>
          <w:rFonts w:ascii="Times New Roman"/>
          <w:b/>
          <w:i w:val="false"/>
          <w:color w:val="000000"/>
        </w:rPr>
        <w:t xml:space="preserve"> 
Ақпараттық-коммуникациялық технологиялар статистикасы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4"/>
        <w:gridCol w:w="3527"/>
        <w:gridCol w:w="1035"/>
        <w:gridCol w:w="3629"/>
      </w:tblGrid>
      <w:tr>
        <w:trPr>
          <w:trHeight w:val="8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саласында ақпараттық-коммуникациялық технологияларды пайдалану туралы есеп (индексі 1-ақпарат)</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саласында ақпараттық-коммуникациялық технологияларды пайдалану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Кәсіпорындарда ақпараттық–коммуникациялық технологияларды (АКТ) пайдалану туралы есеп (индексі 3-ақпарат)</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кәсіпорындарда ақпараттық-коммуникациялық технологияларды пайдалану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наурыз</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 ақпараттық-коммуникациялық технологияларды пайдалануы бойынша зерттеу сауалнамасы (индексі Н-020)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ақпараттық-коммуникациялық технологияларды пайдалануы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bl>
    <w:bookmarkStart w:name="z23" w:id="12"/>
    <w:p>
      <w:pPr>
        <w:spacing w:after="0"/>
        <w:ind w:left="0"/>
        <w:jc w:val="left"/>
      </w:pPr>
      <w:r>
        <w:rPr>
          <w:rFonts w:ascii="Times New Roman"/>
          <w:b/>
          <w:i w:val="false"/>
          <w:color w:val="000000"/>
        </w:rPr>
        <w:t xml:space="preserve"> 
Қызмет көрсету статистикасы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0"/>
        <w:gridCol w:w="3527"/>
        <w:gridCol w:w="1036"/>
        <w:gridCol w:w="3632"/>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 есеп (индексі 2-қызмет көрсету)</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25-күні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 есеп (индексі 2-қызмет көрсету)</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қызмет туралы есеп (индексі 1-лизинг)</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қызмет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bl>
    <w:bookmarkStart w:name="z24" w:id="13"/>
    <w:p>
      <w:pPr>
        <w:spacing w:after="0"/>
        <w:ind w:left="0"/>
        <w:jc w:val="left"/>
      </w:pPr>
      <w:r>
        <w:rPr>
          <w:rFonts w:ascii="Times New Roman"/>
          <w:b/>
          <w:i w:val="false"/>
          <w:color w:val="000000"/>
        </w:rPr>
        <w:t xml:space="preserve"> 
Мәдениет статистикасы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0"/>
        <w:gridCol w:w="3530"/>
        <w:gridCol w:w="1035"/>
        <w:gridCol w:w="3630"/>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Хайуанаттар паркінің қызметі туралы есеп (индексі 1-хайуанаттар паркі)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хайуанаттар парктерінің қызметі туралы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(цирк) қызметі туралы есеп  (индексі 1-театр (цирк)</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театрлар (цирктер) қызметі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және демалыс саябағының қызметі туралы есеп (индексі 1-саябақ)</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және демалыс саябақтарының қызметі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Мұражай қызметі туралы есеп (индексі 1-мұражай)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мұражайлар қызметі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типтес мәдениет мекемесінің қызметі туралы есеп (индексі 1-клуб)</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типтес мәдениет мекемелерінің қызметі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қызметі туралы есеп  (индексі 1-кітапхана)</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 қызметі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 қызметі туралы есеп (индексі 1-концерт)</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 қызметі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көрсетуді және кинофильмдерді шығаруды жүзеге асыратын ұйымдардың қызметі туралы есеп (индексі 1-кино)</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кино көрсетуді және кинофильмдерді шығаруды жүзеге асыратын ұйымдардың қызметі туралы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bl>
    <w:bookmarkStart w:name="z25" w:id="14"/>
    <w:p>
      <w:pPr>
        <w:spacing w:after="0"/>
        <w:ind w:left="0"/>
        <w:jc w:val="left"/>
      </w:pPr>
      <w:r>
        <w:rPr>
          <w:rFonts w:ascii="Times New Roman"/>
          <w:b/>
          <w:i w:val="false"/>
          <w:color w:val="000000"/>
        </w:rPr>
        <w:t xml:space="preserve"> 
Ішкі сауда статистикасы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5"/>
        <w:gridCol w:w="3525"/>
        <w:gridCol w:w="1035"/>
        <w:gridCol w:w="3630"/>
      </w:tblGrid>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 туралы есеп (индексі 12-сауда)</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базарлар туралы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r>
        <w:trPr>
          <w:trHeight w:val="7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қызметі туралы есеп (индексі 1-биржа)</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қызметі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7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Базарда сауда жасайтындарды іріктемелі зерттеу сауалнамасы (индексі 1-базар)</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базарда сауда жасайтындарды іріктемелі зерттеу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rPr>
                <w:rFonts w:ascii="Times New Roman"/>
                <w:b w:val="false"/>
                <w:i w:val="false"/>
                <w:color w:val="000000"/>
                <w:sz w:val="20"/>
              </w:rPr>
              <w:t>3-күні</w:t>
            </w:r>
          </w:p>
        </w:tc>
      </w:tr>
      <w:tr>
        <w:trPr>
          <w:trHeight w:val="7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қызмет көрсетулерді өткізу туралы есеп (индексі 2-сауда)</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қызмет көрсетулерді өткізу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rPr>
                <w:rFonts w:ascii="Times New Roman"/>
                <w:b w:val="false"/>
                <w:i w:val="false"/>
                <w:color w:val="000000"/>
                <w:sz w:val="20"/>
              </w:rPr>
              <w:t>3-күні</w:t>
            </w:r>
          </w:p>
        </w:tc>
      </w:tr>
      <w:tr>
        <w:trPr>
          <w:trHeight w:val="7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Автожанармай құю және газ құю станцияларының қызметі туралы есеп (индексі G-003)</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автожанармай құю және газ құю станцияларының қызметі туралы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қоғамдық тамақтандыру және автокөлік құралдарын жөндеу саласында қызметтер көрсететін кәсіпорынның есебі (индексі 1-ІС)</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қоғамдық тамақтандыру және автокөлік құралдарын жөндеу саласында қызметтер көрсететін кәсіпорындар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сауда туралы есеп (индексі Э-сауда)</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сауда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11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қоғамдық тамақтандыру және автокөлік құралдарын жөндеу саласында қызметтер көрсететін кәсіпорынның есебі (индексі 1-ІС)</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қоғамдық тамақтандыру және автокөлік құралдарын жөндеу саласында қызметтер көрсететін кәсіпорындар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rPr>
                <w:rFonts w:ascii="Times New Roman"/>
                <w:b w:val="false"/>
                <w:i w:val="false"/>
                <w:color w:val="000000"/>
                <w:sz w:val="20"/>
              </w:rPr>
              <w:t>25-күні</w:t>
            </w:r>
          </w:p>
        </w:tc>
      </w:tr>
      <w:tr>
        <w:trPr>
          <w:trHeight w:val="6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саласында қызметтер көрсететін кәсіпорынның есебі (индексі 1-ІС (Қосымша)</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саласында қызметтер көрсететін кәсіпорындар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bl>
    <w:bookmarkStart w:name="z26" w:id="15"/>
    <w:p>
      <w:pPr>
        <w:spacing w:after="0"/>
        <w:ind w:left="0"/>
        <w:jc w:val="left"/>
      </w:pPr>
      <w:r>
        <w:rPr>
          <w:rFonts w:ascii="Times New Roman"/>
          <w:b/>
          <w:i w:val="false"/>
          <w:color w:val="000000"/>
        </w:rPr>
        <w:t xml:space="preserve"> 
Сыртқы және өзара сауда статистикасы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0"/>
        <w:gridCol w:w="3529"/>
        <w:gridCol w:w="1036"/>
        <w:gridCol w:w="3630"/>
      </w:tblGrid>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мүше-мемлекеттермен тауарлармен өзара сауда туралы есеп  (индексі 1-КО)</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мүше-мемлекеттермен тауарлардың өзара саудасы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rPr>
                <w:rFonts w:ascii="Times New Roman"/>
                <w:b w:val="false"/>
                <w:i w:val="false"/>
                <w:color w:val="000000"/>
                <w:sz w:val="20"/>
              </w:rPr>
              <w:t>3-күні</w:t>
            </w:r>
          </w:p>
        </w:tc>
      </w:tr>
    </w:tbl>
    <w:bookmarkStart w:name="z27" w:id="16"/>
    <w:p>
      <w:pPr>
        <w:spacing w:after="0"/>
        <w:ind w:left="0"/>
        <w:jc w:val="left"/>
      </w:pPr>
      <w:r>
        <w:rPr>
          <w:rFonts w:ascii="Times New Roman"/>
          <w:b/>
          <w:i w:val="false"/>
          <w:color w:val="000000"/>
        </w:rPr>
        <w:t xml:space="preserve"> 
Тауар нарықтары және отын-энергетикалық балансы статистикасы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0"/>
        <w:gridCol w:w="3529"/>
        <w:gridCol w:w="1035"/>
        <w:gridCol w:w="3631"/>
      </w:tblGrid>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баланс (индексі 1-ОЭБ)</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отын-энергетикалық баланс</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bl>
    <w:bookmarkStart w:name="z28" w:id="17"/>
    <w:p>
      <w:pPr>
        <w:spacing w:after="0"/>
        <w:ind w:left="0"/>
        <w:jc w:val="left"/>
      </w:pPr>
      <w:r>
        <w:rPr>
          <w:rFonts w:ascii="Times New Roman"/>
          <w:b/>
          <w:i w:val="false"/>
          <w:color w:val="000000"/>
        </w:rPr>
        <w:t xml:space="preserve"> 
Көлік статистикасы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5203"/>
        <w:gridCol w:w="3525"/>
        <w:gridCol w:w="1035"/>
        <w:gridCol w:w="3629"/>
      </w:tblGrid>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және қалалық электр көлігінің жұмысы туралы есеп (индексі 1-К (авто, электро)</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және қалалық электр көлігінің жұмысы туралы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жұмысы туралы есеп (индексі 1-көлік)</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жұмысы туралы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rPr>
                <w:rFonts w:ascii="Times New Roman"/>
                <w:b w:val="false"/>
                <w:i w:val="false"/>
                <w:color w:val="000000"/>
                <w:sz w:val="20"/>
              </w:rPr>
              <w:t>2-күні</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маршруттық автобустармен тасымалдау туралы есеп (индексі 1-К (бағыт)</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маршруттық автобустармен тасымалдау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наурыз</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жұмысы туралы есеп (индексі 3-ТЖ)</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жұмысы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желісінің пайдаланымдылық ұзындығы туралы есеп (индексі 1-ТЖ)</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желісінің пайдаланымдылық ұзындығы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жылжымалы құрамы туралы есеп (индексі 2-ТЖ)</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жылжымалы құрамы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темір жол көлігінің қызметтері туралы есеп (индексі 2-К (тж)</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темір жол көлігінің қызметтері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10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және құбырлардың ұзындығы бойынша құбыр көлігінің қызметтері туралы есеп (индексі 2-К (құбыр)</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және құбырлардың ұзындығы бойынша құбыр көлігінің қызметтері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ішкі су көлігінің қызметтері туралы есеп (индексі 2-К (ішкі су)</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ішкі су көлігінің қызметтері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12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және қатынас түрлері бойынша теңіз және жағалаудағы көліктің қызметтері туралы есеп (индексі 2-К (теңіз)</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және қатынас түрлері бойынша теңіз және жағалаудағы көліктің қызметтері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9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әуе көлігінің қызметтері туралы есеп (индексі 2-К (әуе)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әуе көлігінің қызметтері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9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автомобиль және қалалық электр көлігінің қызметтері туралы есеп (индексі 2-К (авто, электро)</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автомобиль және қалалық электр көлігінің қызметтері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көлік қызметтері кәсіпорындарының қызмет көрсетулері туралы есеп (индексі 2-К (қосалқы қызмет)</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көлік қызметтері кәсіпорындарының қызмет көрсетулері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көлігінің жылжымалы құрамы және кеме жүзетін ішкі су жолдарының ұзындығы туралы есеп (индексі 1-К (ішкі су)</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көлігінің жылжымалы құрамы және кеме жүзетін ішкі су жолдарының ұзындығы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кәсіпкерлердің жүкті автомобильдермен тасымалдауын іріктеме зерттеу сауалнамасы (индексі К-001)</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кәсіпкерлердің жүкті автомобильдермен тасымалдауын іріктеме зерттеу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кәсіпкерлердің жолаушыларды автомобильдермен тасымалдауын іріктеме зерттеу сауалнамасы (индексі К-002)</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кәсіпкерлердің жолаушыларды автомобильдермен тасымалдауын іріктеме зерттеу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қазан</w:t>
            </w:r>
          </w:p>
        </w:tc>
      </w:tr>
    </w:tbl>
    <w:bookmarkStart w:name="z29" w:id="18"/>
    <w:p>
      <w:pPr>
        <w:spacing w:after="0"/>
        <w:ind w:left="0"/>
        <w:jc w:val="left"/>
      </w:pPr>
      <w:r>
        <w:rPr>
          <w:rFonts w:ascii="Times New Roman"/>
          <w:b/>
          <w:i w:val="false"/>
          <w:color w:val="000000"/>
        </w:rPr>
        <w:t xml:space="preserve"> 
Байланыс статистикасы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1"/>
        <w:gridCol w:w="3527"/>
        <w:gridCol w:w="1036"/>
        <w:gridCol w:w="3631"/>
      </w:tblGrid>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Почталық және курьерлік қызмет және байланыс қызметтері туралы есеп (индексі 3-байланыс)</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почталық және курьерлік қызмет және байланыс қызметтері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rPr>
                <w:rFonts w:ascii="Times New Roman"/>
                <w:b w:val="false"/>
                <w:i w:val="false"/>
                <w:color w:val="000000"/>
                <w:sz w:val="20"/>
              </w:rPr>
              <w:t>2-күні</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және курьерлік қызметтің қызмет көрсетулері туралы есеп (индексі 1-байланыс)</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және курьерлік қызметтің қызмет көрсетулері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 туралы есеп (индексі 2-байланыс)</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қызметінің техникалық құралдары және сапасы туралы есеп (индексі 4-байланыс)</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қызметінің техникалық құралдары және сапасы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bl>
    <w:bookmarkStart w:name="z30" w:id="19"/>
    <w:p>
      <w:pPr>
        <w:spacing w:after="0"/>
        <w:ind w:left="0"/>
        <w:jc w:val="left"/>
      </w:pPr>
      <w:r>
        <w:rPr>
          <w:rFonts w:ascii="Times New Roman"/>
          <w:b/>
          <w:i w:val="false"/>
          <w:color w:val="000000"/>
        </w:rPr>
        <w:t xml:space="preserve"> 
Туризм статистикасы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2"/>
        <w:gridCol w:w="3525"/>
        <w:gridCol w:w="1038"/>
        <w:gridCol w:w="3630"/>
      </w:tblGrid>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орындарының қызметі туралы есеп (индексі 2-туризм)</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орналастыру орындарының қызметі туралы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rPr>
                <w:rFonts w:ascii="Times New Roman"/>
                <w:b w:val="false"/>
                <w:i w:val="false"/>
                <w:color w:val="000000"/>
                <w:sz w:val="20"/>
              </w:rPr>
              <w:t>25-күні</w:t>
            </w:r>
          </w:p>
        </w:tc>
      </w:tr>
      <w:tr>
        <w:trPr>
          <w:trHeight w:val="12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сапарларға жұмсаған шығыстары туралы зерттеу сауалнамасы (индексі Н-050)</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сапарларға жұмсаған шығыстары туралы зерттеу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r>
        <w:trPr>
          <w:trHeight w:val="4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Келушілерді зерттеу сауалнамасы (индексі Н-060)</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келушілерді зерттеу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 5 шілде</w:t>
            </w:r>
          </w:p>
        </w:tc>
      </w:tr>
    </w:tbl>
    <w:bookmarkStart w:name="z31" w:id="20"/>
    <w:p>
      <w:pPr>
        <w:spacing w:after="0"/>
        <w:ind w:left="0"/>
        <w:jc w:val="left"/>
      </w:pPr>
      <w:r>
        <w:rPr>
          <w:rFonts w:ascii="Times New Roman"/>
          <w:b/>
          <w:i w:val="false"/>
          <w:color w:val="000000"/>
        </w:rPr>
        <w:t xml:space="preserve"> 
Баға статистикасы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5198"/>
        <w:gridCol w:w="3525"/>
        <w:gridCol w:w="1034"/>
        <w:gridCol w:w="3635"/>
      </w:tblGrid>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201_ жылы тұтыну тауарлары, ақылы қызметтер мен тұрғын үй бағаларын тіркеу дәптері (индекс Ц-101)</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бағасының индексін есептеу үшін тұтыну тауарлары мен халыққа көрсетілген ақылы қызметтердің бағасын тіркеу: азық-түлік тауарлары азық-түлік емес тауарлар ақылы қызметтер</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7-24-күндері</w:t>
            </w:r>
            <w:r>
              <w:br/>
            </w:r>
            <w:r>
              <w:rPr>
                <w:rFonts w:ascii="Times New Roman"/>
                <w:b w:val="false"/>
                <w:i w:val="false"/>
                <w:color w:val="000000"/>
                <w:sz w:val="20"/>
              </w:rPr>
              <w:t>
</w:t>
            </w:r>
            <w:r>
              <w:rPr>
                <w:rFonts w:ascii="Times New Roman"/>
                <w:b w:val="false"/>
                <w:i w:val="false"/>
                <w:color w:val="000000"/>
                <w:sz w:val="20"/>
              </w:rPr>
              <w:t>7-23-күндері</w:t>
            </w:r>
            <w:r>
              <w:br/>
            </w:r>
            <w:r>
              <w:rPr>
                <w:rFonts w:ascii="Times New Roman"/>
                <w:b w:val="false"/>
                <w:i w:val="false"/>
                <w:color w:val="000000"/>
                <w:sz w:val="20"/>
              </w:rPr>
              <w:t>
</w:t>
            </w:r>
            <w:r>
              <w:rPr>
                <w:rFonts w:ascii="Times New Roman"/>
                <w:b w:val="false"/>
                <w:i w:val="false"/>
                <w:color w:val="000000"/>
                <w:sz w:val="20"/>
              </w:rPr>
              <w:t>7-22-күндері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қалалардағы негізгі азық-түлік тауарларының бөлшек сауда бағасын тіркеу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15-күні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қалалардағы ақылы қызметтердің жекелеген түрлерінің бағасы мен тарифтерін тіркеу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20-күні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қалалардағы негізгі азық-түлік емес тауарларының бөлшек сауда бағасын тіркеу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23-күні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күнкөрістің ең төменгі шамасының құрамына кіретін жекелеген азық-түлік тауарларының бағасын тіркеу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7-18-күндері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және мұнайдың қайта өңделген өнімдерінің бағасын тіркеу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30-күні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жекелеген қалаларындағы және Қазақстанмен шекаралас мемлекеттердегі тамақ өнімдерінің бағасы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25-30-күндері</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аудан орталықтарындағы тауар мен көрсетілген қызметтердің бағасын тіркеу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тоқсанның соңғы айының</w:t>
            </w:r>
            <w:r>
              <w:br/>
            </w:r>
            <w:r>
              <w:rPr>
                <w:rFonts w:ascii="Times New Roman"/>
                <w:b w:val="false"/>
                <w:i w:val="false"/>
                <w:color w:val="000000"/>
                <w:sz w:val="20"/>
              </w:rPr>
              <w:t>
</w:t>
            </w:r>
            <w:r>
              <w:rPr>
                <w:rFonts w:ascii="Times New Roman"/>
                <w:b w:val="false"/>
                <w:i w:val="false"/>
                <w:color w:val="000000"/>
                <w:sz w:val="20"/>
              </w:rPr>
              <w:t>7-18-күндері</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нарығындағы бағаны тіркеу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20-күні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қалалардағы әлеуметтік маңызы бар азық-түлік таурларының бағасын тіркеу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сейсенбі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салғастырулар бағдарламасы үшін арнайы тізбе бойынша тұтыну тауарлары мен қызмет көрсетулердін жекелеген түрлеріне бағаларды тіркеу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8-30-күндері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кәсіпорынның өнеркәсіп өнімдерінің және өндірістік сипаттағы қызметтердің бағасы туралы есебі (индексі 1-КБ)</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кәсіпорындардың өнеркәсіп өнімдері және өндірістік сипаттағы қызметтердің бағасы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16-күні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сүрек және cоған байланысты қызметтердің бағасы туралы есеп (индексі 1-КБ (орман)</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сүрек және соған байланысты қызметтердің бағасы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23-күні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Өндірістік-техникалық мақсатта сатып алынған өнімдердің (қызметтердің) бағасы туралы есеп (индексі 2-КБ)</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өндірістік-техникалық мақсатта сатып алынған өнімдердің (қызметтердің) бағасы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15-күні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тауарлардың көтерме сауда (жеткізілім) бағасы туралы есеп (индексі 1-Б (көтерме)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өнімдердің, тауарлардың көтерме сауда (жеткізілім) бағасы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22-күні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жылжымайтын мүлікті жалға беру бағасы туралы есеп (индексі 1-Б (жалға беру)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жылжымайтын мүлікті жалға беру бағасы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15-күні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байланыс қызметтерінің тарифтері туралы есеп (индексі 1-тариф (байланыс)</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көрсетілген байланыс қызметтерінің тарифтері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21-күні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почталық қызметтердің тарифтері туралы есеп (индексі 1-тариф (почта)</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көрсетілген почталық қызметтердің тарифтері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21-күні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курьерлік қызметтердің тарифтері туралы есеп (индексі 1-тариф (курьер)</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курьерлік қызметтердің тарифтері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21-күні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кәсіпорындарының жүк тасымалдау тарифтері туралы есеп (индексі 1-тариф (әуе көлігі)</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кәсіпорындарының жүк тасымалдау тарифтері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15-күні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кәсіпорындарының жүк тасымалдау тарифтері туралы есеп (индексі 1-тариф (теміржол)</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 кәсіпорындарының жүк тасымалдау тарифтері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15-күні</w:t>
            </w:r>
          </w:p>
        </w:tc>
      </w:tr>
      <w:tr>
        <w:trPr>
          <w:trHeight w:val="8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кәсіпорындарының жүк тасымалдау тарифтері туралы есеп (индексі 1-тариф (автокөлік)</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кәсіпорындарының жүк тасымалдау тарифтері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16-күні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көлігі кәсіпорындарының жүк тасымалдау тарифтері туралы есеп (индексі 1-тариф (құбыр)</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 көлігі кәсіпорындарының жүк тасымалдау тарифтері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15-күні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 кәсіпорындарының жүк тасымалдау тарифтері туралы есеп (индексі 1-тариф (ішкі су)</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су көлігі кәсіпорындарының жүк тасымалдау тарифтері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15-күні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құрылыс материалдарының, бөлшектер мен конструкциялардың бағасы туралы есеп (индексі 3-КҚБ)</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материалдарының, бөлшектер мен конструкциялардың бағасы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кезеңің</w:t>
            </w:r>
            <w:r>
              <w:br/>
            </w:r>
            <w:r>
              <w:rPr>
                <w:rFonts w:ascii="Times New Roman"/>
                <w:b w:val="false"/>
                <w:i w:val="false"/>
                <w:color w:val="000000"/>
                <w:sz w:val="20"/>
              </w:rPr>
              <w:t>
</w:t>
            </w:r>
            <w:r>
              <w:rPr>
                <w:rFonts w:ascii="Times New Roman"/>
                <w:b w:val="false"/>
                <w:i w:val="false"/>
                <w:color w:val="000000"/>
                <w:sz w:val="20"/>
              </w:rPr>
              <w:t>20-күні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ауылшаруашылық өнімінің және ауылшаруашылық құралымдарына арналған қызметтердің бағасы туралы есеп (индексі 1-АШБ)</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ауылшаруашылық өнімінің және ауылшаруашылық құралымдарына арналған қызметтердің бағасы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16-күні</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Базарларда ауылшаруашылық өнімдерінің бағаларын тіркеу дәптері (индексі Б-200)</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базарларда ауылшаруашылық өнімдерінің бағаларын тіркеу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10-24-күні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және акваөсіру өнімінің бағасы туралы есеп (индексі 1-ӨБ (балық)</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және акваөсіру өнімінің бағасы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w:t>
            </w:r>
            <w:r>
              <w:rPr>
                <w:rFonts w:ascii="Times New Roman"/>
                <w:b w:val="false"/>
                <w:i w:val="false"/>
                <w:color w:val="000000"/>
                <w:sz w:val="20"/>
              </w:rPr>
              <w:t>18-күні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қорларының әлеуметтік маңызы бар азық-түлік тауарларын сатып алу және өткізу бағасы мен көлемі туралы есеп (индексі 1-ТҚ)</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қорларының әлеуметтік маңызы бар азық-түлік тауарларын сатып алу және өткізу бағасы мен көлемі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rPr>
                <w:rFonts w:ascii="Times New Roman"/>
                <w:b w:val="false"/>
                <w:i w:val="false"/>
                <w:color w:val="000000"/>
                <w:sz w:val="20"/>
              </w:rPr>
              <w:t>3-күні</w:t>
            </w:r>
          </w:p>
        </w:tc>
      </w:tr>
    </w:tbl>
    <w:bookmarkStart w:name="z32" w:id="21"/>
    <w:p>
      <w:pPr>
        <w:spacing w:after="0"/>
        <w:ind w:left="0"/>
        <w:jc w:val="left"/>
      </w:pPr>
      <w:r>
        <w:rPr>
          <w:rFonts w:ascii="Times New Roman"/>
          <w:b/>
          <w:i w:val="false"/>
          <w:color w:val="000000"/>
        </w:rPr>
        <w:t xml:space="preserve"> 
Еңбек және халықты жұмыспен қамту статистикасы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0"/>
        <w:gridCol w:w="3533"/>
        <w:gridCol w:w="1034"/>
        <w:gridCol w:w="3628"/>
      </w:tblGrid>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бойынша есеп (индексі 1-Е)</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бойынша есеп</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rPr>
                <w:rFonts w:ascii="Times New Roman"/>
                <w:b w:val="false"/>
                <w:i w:val="false"/>
                <w:color w:val="000000"/>
                <w:sz w:val="20"/>
              </w:rPr>
              <w:t>10-күні</w:t>
            </w: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бойынша есеп (индексі 1-Е)</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бойынша есеп</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ақпан</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жекелеген лауазымдары мен кәсіптері бойынша жалақы мөлшері туралы есеп (индексі 2-Е (КӘСІП)</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жекелеген лауазымдары мен кәсіптері бойынша жалақы мөлшері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қазан</w:t>
            </w:r>
          </w:p>
        </w:tc>
      </w:tr>
      <w:tr>
        <w:trPr>
          <w:trHeight w:val="9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басқа да қолайсыз еңбек жағдайларында жұмыс істейтін қызметкерлердің саны туралы есеп (индексі 1-Е (еңбек жағдайы)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басқа да қолайсыз еңбек жағдайларында жұмыс істейтін қызметкерлердің саны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қаңтар</w:t>
            </w:r>
          </w:p>
        </w:tc>
      </w:tr>
      <w:tr>
        <w:trPr>
          <w:trHeight w:val="7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орта кәсіпорындардағы кадрлар саны оларға қажеттілік туралы есеп (индексі 1-Е (бос жұмыс орны)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орта кәсіпорындардағы кадрларға қажеттілік және саны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165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қамтылуын іріктеп зерттеу сауалнамасы (индексі Т-001)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қамтылуын іріктеп зерттеу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 17 ақпан, 17 наурыз, 21 сәуір, 19 мамыр, 16 маусым, 21 шілде, 18 тамыз, 22 қыркүйек, 20 қазан, 17 қараша, 22 желтоқсан</w:t>
            </w: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қамтылуын іріктеп зерттеу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бір рет</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ақпан, 28 мамыр, 27 тамыз, 26 қараша</w:t>
            </w:r>
          </w:p>
        </w:tc>
      </w:tr>
      <w:tr>
        <w:trPr>
          <w:trHeight w:val="5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Лайықты еңбек (индексі Т-004)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«Лайықты еңбек» Т-001 нысанына модуль</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қараша</w:t>
            </w:r>
          </w:p>
        </w:tc>
      </w:tr>
    </w:tbl>
    <w:bookmarkStart w:name="z33" w:id="22"/>
    <w:p>
      <w:pPr>
        <w:spacing w:after="0"/>
        <w:ind w:left="0"/>
        <w:jc w:val="left"/>
      </w:pPr>
      <w:r>
        <w:rPr>
          <w:rFonts w:ascii="Times New Roman"/>
          <w:b/>
          <w:i w:val="false"/>
          <w:color w:val="000000"/>
        </w:rPr>
        <w:t xml:space="preserve"> 
Тұрмыс деңгейі және үй шаруашылықтарын зерттеу статистикасы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6"/>
        <w:gridCol w:w="3526"/>
        <w:gridCol w:w="1035"/>
        <w:gridCol w:w="3628"/>
      </w:tblGrid>
      <w:tr>
        <w:trPr>
          <w:trHeight w:val="1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тұрмыс сапасы (индексі D-002)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тұрмыс сапасы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наурыз</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шығыстарды есепке алу күнделігі (индексі D 003)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шығыстары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 14 сәуір, 14 шілде, 14 қазан</w:t>
            </w:r>
          </w:p>
        </w:tc>
      </w:tr>
      <w:tr>
        <w:trPr>
          <w:trHeight w:val="9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табыстары мен шығыстары бойынша тоқсан сайынғы сұрақнама (индексі D 004)</w:t>
            </w:r>
          </w:p>
        </w:tc>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шығыстары мен табыстары туралы</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 21 сәуір, 21 шілде, 22 қазан</w:t>
            </w:r>
          </w:p>
        </w:tc>
      </w:tr>
      <w:tr>
        <w:trPr>
          <w:trHeight w:val="9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сайынғы шығыстар мен табыстарды есепке алу журналы (индексі D 005)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сұхбатқа арналған сұрақнама (индексі D 006)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шаруашылықтарындағы жайластыру және қолда бар жер учаскелері, мал және техника туралы мәліметтер</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желтоқсан</w:t>
            </w:r>
          </w:p>
        </w:tc>
      </w:tr>
      <w:tr>
        <w:trPr>
          <w:trHeight w:val="30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 құрамының бақылау карточкасы (индексі D 008)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құрамы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 21 сәуір, 21 шілде, 22 қазан</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әлеуметтік-демографиялық сипаттамалары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ақпан</w:t>
            </w:r>
          </w:p>
        </w:tc>
      </w:tr>
    </w:tbl>
    <w:bookmarkStart w:name="z34" w:id="23"/>
    <w:p>
      <w:pPr>
        <w:spacing w:after="0"/>
        <w:ind w:left="0"/>
        <w:jc w:val="left"/>
      </w:pPr>
      <w:r>
        <w:rPr>
          <w:rFonts w:ascii="Times New Roman"/>
          <w:b/>
          <w:i w:val="false"/>
          <w:color w:val="000000"/>
        </w:rPr>
        <w:t xml:space="preserve"> 
Әлеуметтік статистика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5198"/>
        <w:gridCol w:w="3526"/>
        <w:gridCol w:w="1035"/>
        <w:gridCol w:w="3633"/>
      </w:tblGrid>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білім беру туралы есеп (индексі 1-НК)</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білім беру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5 қаңтарда, 2014 жылға 5 қазанда</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туралы есеп (индексі 2-НК)</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қазан</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есебі (индексі 3-НК)</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қазан</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Тұруды қамтамасыз ете отырып әлеуметтік қызмет көрсетуді ұсыну есебі (индексі 3-әлеуметтік қамсыздандыру)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тұруды қамтамасыз ете отырып әлеуметтік қызмет көрсететін ұйымдар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сәуір</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қызметімен байланысты жарақаттану және кәсіптік сырқаттар туралы есеп (индексі 7-ЖКС)</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қызметімен байланысты жарақаттану және кәсіптік сырқаттар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p>
        </w:tc>
      </w:tr>
      <w:tr>
        <w:trPr>
          <w:trHeight w:val="9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қаржы-шаруашылық қызметінің негізгі көрсеткіштері туралы есеп (индексі Әлеуметтік қаржы (денсаулық сақтау)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(әлеуметтік қызмет) ұйымдарының қаржы-шаруашылық қызметінің негізгі көрсеткіштері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қаржы-шаруашылық қызметінің негізгі көрсеткіштері туралы есеп (индексі Әлеуметтік қаржы (білім беру)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қаржы-шаруашылық қызметінің негізгі көрсеткіштері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w:t>
            </w:r>
          </w:p>
        </w:tc>
      </w:tr>
      <w:tr>
        <w:trPr>
          <w:trHeight w:val="9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мен әлеуметтік қызметтерді көрсету саласындағы көрсетілген қызметтердің көлемі туралы есеп (индексі Қызметтер (денсаулық)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қызметтер көрсету саласында көрсетілген қызметтердің көлемі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көрсеткен қызметтер көлемі туралы есеп (индексі Білім беру қызметтері)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көрсеткен қызметтер көлемі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10-күні</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желілері, кадрлар және қызметі туралы есеп (индексі 1-денсаулық)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желілер, кадрлар және қызметтер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есебі (индексі 85-К)</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p>
        </w:tc>
      </w:tr>
      <w:tr>
        <w:trPr>
          <w:trHeight w:val="9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Гендерлік ерекшелігі есебімен мүгедектігі бар 18 және одан жоғары жастағы тұлғалардың өмір сапасы (сұрақнама) (индексі ЕМ)</w:t>
            </w:r>
          </w:p>
        </w:tc>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гендерлік ерекшелігі есебімен мүгедектігі бар тұлғалардың өмір сапасы</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маусым</w:t>
            </w:r>
          </w:p>
        </w:tc>
      </w:tr>
      <w:tr>
        <w:trPr>
          <w:trHeight w:val="12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Гендерлік ерекшелігі есебімен мүгедектігі бар 18 дейінгі жастағы балалардың өмір сапасы (сұрақнама) (индексі БМ)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35" w:id="24"/>
    <w:p>
      <w:pPr>
        <w:spacing w:after="0"/>
        <w:ind w:left="0"/>
        <w:jc w:val="left"/>
      </w:pPr>
      <w:r>
        <w:rPr>
          <w:rFonts w:ascii="Times New Roman"/>
          <w:b/>
          <w:i w:val="false"/>
          <w:color w:val="000000"/>
        </w:rPr>
        <w:t xml:space="preserve"> 
Конъюнктуралық зерттеулер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3"/>
        <w:gridCol w:w="3526"/>
        <w:gridCol w:w="1035"/>
        <w:gridCol w:w="3631"/>
      </w:tblGrid>
      <w:tr>
        <w:trPr>
          <w:trHeight w:val="7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кәсіпорындарының қызметін конъюнктуралық зерттеу сауалнамасы (индексі ӨК-001)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кәсіпорындарының қызметін конъюнктуралық зерттеу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25-күні</w:t>
            </w:r>
          </w:p>
        </w:tc>
      </w:tr>
      <w:tr>
        <w:trPr>
          <w:trHeight w:val="6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кәсіпорындарының қызметін конъюнктуралық зерттеу сауалнамасы (индексі АШК-001)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кәсіпорындарының қызметін конъюнктуралық зерттеу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8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ұйымдарының қызметін конъюнктуралық зерттеу сауалнамасы  (индексі ҚК-002)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ұйымдарының қызметін конъюнктуралық зерттеу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8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кәсіпорындарының қызметін конъюнктуралық зерттеу сауалнамасы (индексі БК-1)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кәсіпорындарының қызметін конъюнктуралық зерттеу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8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кәсіпорындарының қызметін конъюнктуралық зерттеу сауалнамасы (индексі СК-001)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кәсіпорындарының қызметін конъюнктуралық зерттеу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30-күні</w:t>
            </w:r>
          </w:p>
        </w:tc>
      </w:tr>
      <w:tr>
        <w:trPr>
          <w:trHeight w:val="8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кәсіпорындарының қызметін конъюнктуралық зерттеу сауалнамасы (индексі ККК-1)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кәсіпорындарының қызметін конъюнктуралық зерттеу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r>
        <w:trPr>
          <w:trHeight w:val="9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ұйымдардың қызметін конъюнктуралық зерттеу сауалнамасы (индексі ТКК-001)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ұйымдардың қызметін конъюнктуралық зерттеу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p>
        </w:tc>
      </w:tr>
    </w:tbl>
    <w:bookmarkStart w:name="z36" w:id="25"/>
    <w:p>
      <w:pPr>
        <w:spacing w:after="0"/>
        <w:ind w:left="0"/>
        <w:jc w:val="left"/>
      </w:pPr>
      <w:r>
        <w:rPr>
          <w:rFonts w:ascii="Times New Roman"/>
          <w:b/>
          <w:i w:val="false"/>
          <w:color w:val="000000"/>
        </w:rPr>
        <w:t xml:space="preserve"> 
Тіркелімдерді жүргізуге арналған зерттеулер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5088"/>
        <w:gridCol w:w="3526"/>
        <w:gridCol w:w="1035"/>
        <w:gridCol w:w="3628"/>
      </w:tblGrid>
      <w:tr>
        <w:trPr>
          <w:trHeight w:val="7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кәсіпорындарға пікіртерім жүргізу (индексі W-004)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кәсіпорындарға пікіртерім жүргізу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мемлекеттік тіркелген күнінен бастап күнтізбелік 30 күн ішінде</w:t>
            </w:r>
          </w:p>
        </w:tc>
      </w:tr>
      <w:tr>
        <w:trPr>
          <w:trHeight w:val="4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туралы есеп (индексі 1-СТ)</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туралы есеп</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қазан</w:t>
            </w:r>
          </w:p>
        </w:tc>
      </w:tr>
      <w:tr>
        <w:trPr>
          <w:trHeight w:val="16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қожалықтарындағы мал мен құстың, ауыл шаруашылығы техникасының және құрылыстардың нақты бары туралы мәліметтер (индексі 6-м (фермер)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қожалықтарындағы мал мен құстың, ауыл шаруашылығы техникасының және құрылыстардың нақты бары туралы мәліметтер</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 15 шілде</w:t>
            </w:r>
          </w:p>
        </w:tc>
      </w:tr>
      <w:tr>
        <w:trPr>
          <w:trHeight w:val="127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шаруашылықтарындағы мал мен құстың, ауыл шаруашылығы техникасының және құрылыстардың нақты бары туралы мәліметтер (индексі 7-м (халық)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шаруашылықтарындағы мал мен құстың, ауыл шаруашылығы техникасының және құрылыстардың нақты бары туралы мәліметтер</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 15 шілде</w:t>
            </w:r>
          </w:p>
        </w:tc>
      </w:tr>
      <w:tr>
        <w:trPr>
          <w:trHeight w:val="10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қожалықтарындағы жердің және егістік алқабының нақты бары туралы мәліметтер (индексі 6-ө (фермер)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қожалықтарындағы жердің және егістік алқабының нақты бары туралы мәліметтер</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p>
        </w:tc>
      </w:tr>
      <w:tr>
        <w:trPr>
          <w:trHeight w:val="30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шаруашылықтарындағы жердің нақты бары туралы мәліметтер (индексі 7-ө (халық)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шаруашылықтарындағы жердің нақты бары туралы мәліметтер</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p>
        </w:tc>
      </w:tr>
      <w:tr>
        <w:trPr>
          <w:trHeight w:val="30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елді мекендердегі тұрғын үйлерді зерттеу (индексі 1-ТҚ)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елді мекендердегі тұрғын үйлерді зерттеу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сәуір</w:t>
            </w:r>
          </w:p>
        </w:tc>
      </w:tr>
    </w:tbl>
    <w:bookmarkStart w:name="z37" w:id="26"/>
    <w:p>
      <w:pPr>
        <w:spacing w:after="0"/>
        <w:ind w:left="0"/>
        <w:jc w:val="left"/>
      </w:pPr>
      <w:r>
        <w:rPr>
          <w:rFonts w:ascii="Times New Roman"/>
          <w:b/>
          <w:i w:val="false"/>
          <w:color w:val="000000"/>
        </w:rPr>
        <w:t xml:space="preserve"> 
Респонденттер мен пайдаланушыларды зерттеу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6"/>
        <w:gridCol w:w="3525"/>
        <w:gridCol w:w="1035"/>
        <w:gridCol w:w="3629"/>
      </w:tblGrid>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пікіртерімі (индексі Q-001)</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пікіртерімі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қыркүйек</w:t>
            </w: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Пайдаланушылардың пікіртерімі (индексі Q-002)</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пайдаланушылардың пікіртерімі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қыркүйек</w:t>
            </w:r>
          </w:p>
        </w:tc>
      </w:tr>
    </w:tbl>
    <w:bookmarkStart w:name="z38" w:id="27"/>
    <w:p>
      <w:pPr>
        <w:spacing w:after="0"/>
        <w:ind w:left="0"/>
        <w:jc w:val="left"/>
      </w:pPr>
      <w:r>
        <w:rPr>
          <w:rFonts w:ascii="Times New Roman"/>
          <w:b/>
          <w:i w:val="false"/>
          <w:color w:val="000000"/>
        </w:rPr>
        <w:t xml:space="preserve"> 
Энергетика және қоршаған орта статистикасы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4"/>
        <w:gridCol w:w="3527"/>
        <w:gridCol w:w="1035"/>
        <w:gridCol w:w="3629"/>
      </w:tblGrid>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және сұйытылған табиғи газды бөлу туралы есеп (индексі 1-ГАЗ)</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және сұйытылған табиғи газды бөлу туралы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қаңтар</w:t>
            </w: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кәріз және олардың жеке желілерінің жұмыстары туралы есеп  (индексі 1-СК)</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 кәріз және олардың жеке желілерінің жұмыстары туралы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ақпан</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станциялары мен қазандықтардың жұмысы туралы есеп (индексі 6-ТК)</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станциялары мен қазандықтардың жұмысы туралы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наурыз</w:t>
            </w:r>
          </w:p>
        </w:tc>
      </w:tr>
      <w:tr>
        <w:trPr>
          <w:trHeight w:val="7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 бөлу және тұтыну туралы есеп (индексі 24-энергетика)</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 бөлу және тұтыну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сәуір</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қалдықтарды жинау және шығару туралы есеп (индексі 1-қалдықтар)</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қалдықтарды жинау және шығару туралы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мамыр</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іріктеу, пайдаға асыру және сақтау туралы есеп (индексі 2-қалдықтар)</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 іріктеу, пайдаға асыру және сақтау туралы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мамыр</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қорғау туралы есеп (индексі 2-ТП (ауа)</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қорғау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қорғауға жұмсалған шығындар туралы есеп (индексі 4-ҚО)</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қорғауға жұмсалған шығындар туралы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ақпан </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Энергияның жаңғыртылмалы көздерін қолдану объектілері бар кәсіпорындарды зерттеу сауалнамасы  (индексі ЖЭК-001)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энергияның жаңғыртылмалы көздерін қолдану объектілері бар кәсіпорындарды зерттеу сауалнамасы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bl>
    <w:bookmarkStart w:name="z39" w:id="28"/>
    <w:p>
      <w:pPr>
        <w:spacing w:after="0"/>
        <w:ind w:left="0"/>
        <w:jc w:val="left"/>
      </w:pPr>
      <w:r>
        <w:rPr>
          <w:rFonts w:ascii="Times New Roman"/>
          <w:b/>
          <w:i w:val="false"/>
          <w:color w:val="000000"/>
        </w:rPr>
        <w:t xml:space="preserve"> 
2. Ведомстволық статистикалық байқаулар</w:t>
      </w:r>
    </w:p>
    <w:bookmarkEnd w:id="28"/>
    <w:bookmarkStart w:name="z40" w:id="29"/>
    <w:p>
      <w:pPr>
        <w:spacing w:after="0"/>
        <w:ind w:left="0"/>
        <w:jc w:val="left"/>
      </w:pPr>
      <w:r>
        <w:rPr>
          <w:rFonts w:ascii="Times New Roman"/>
          <w:b/>
          <w:i w:val="false"/>
          <w:color w:val="000000"/>
        </w:rPr>
        <w:t xml:space="preserve"> 
Қазақстан Республикасы Еңбек және халықты әлеуметтік қорғау</w:t>
      </w:r>
      <w:r>
        <w:br/>
      </w:r>
      <w:r>
        <w:rPr>
          <w:rFonts w:ascii="Times New Roman"/>
          <w:b/>
          <w:i w:val="false"/>
          <w:color w:val="000000"/>
        </w:rPr>
        <w:t>
министрлігі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0"/>
        <w:gridCol w:w="3528"/>
        <w:gridCol w:w="1035"/>
        <w:gridCol w:w="3632"/>
      </w:tblGrid>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балаларға материалдық қамсыздандыруды тағайындау және төлеу туралы есеп (индексі 2-материалдық қамсыздандыру)</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тәрбиеленетін және оқитын мүгедек балаларға материалдық қамсыздандыруды тағайындау және төлеу туралы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15-күні</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және төлеу туралы есеп (индексі 3-тұрғын үй көмегі)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және төлеу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15-күні</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әлеуметтік қолдау және еңбек нарығындағы жағдай туралы есеп (индексі 2-Е (еңбек нарығы)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жұмыссыздарды әлеуметтік қолдау және еңбек нарығындағы жағдай туралы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10-күні</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делдалдығы үшін өтініш берген азаматтардың саны туралы есеп (индексі 1-Е (жұмысқа орналастыру)</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делдалдығы үшін өтініш берген азаматтардың саны туралы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2-күні</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жәрдемақыларды тағайындау және төлеу туралы есеп (индексі 1-Әлеуметтік)</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жәрдемақыларды тағайындау және төлеу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30-күні</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жәрдемақыларды алушылардың саны және оларға тағайындалған айлық зейнетақылар мен жәрдемақылардың сомасы туралы есеп (индексі 3-Соц)</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жәрдемақыларды алушылардың саны және оларға тағайындалған айлық зейнетақылар мен жәрдемақылардың сомасы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30-күні</w:t>
            </w:r>
          </w:p>
        </w:tc>
      </w:tr>
      <w:tr>
        <w:trPr>
          <w:trHeight w:val="11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жұмыспен қамту агенттіктеріне еңбек делдалдығы үшін өтініш берген азаматтардың саны туралы есеп (индексі 3-Е (жұмысқа орналастыру)</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жұмыспен қамту агенттіктеріне еңбек делдалдығы үшін өтініш берген азаматтардың саны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1-күні</w:t>
            </w:r>
          </w:p>
        </w:tc>
      </w:tr>
      <w:tr>
        <w:trPr>
          <w:trHeight w:val="12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жұмыссыздық жөніндегі мәлімет (қысқартылған және жұмыспен ішінара қамтылған қызметкерлер, жалақы бойынша берешек жөнінде) (индексі 3-ЕН (жасырын жұмыссыздық)</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жұмыссыздық жөніндегі мәлімет (қысқартылған және жұмыспен ішінара қамтылған қызметкерлер, жалақы бойынша берешек жөнінде)</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3-күні</w:t>
            </w:r>
          </w:p>
        </w:tc>
      </w:tr>
    </w:tbl>
    <w:bookmarkStart w:name="z41" w:id="30"/>
    <w:p>
      <w:pPr>
        <w:spacing w:after="0"/>
        <w:ind w:left="0"/>
        <w:jc w:val="left"/>
      </w:pPr>
      <w:r>
        <w:rPr>
          <w:rFonts w:ascii="Times New Roman"/>
          <w:b/>
          <w:i w:val="false"/>
          <w:color w:val="000000"/>
        </w:rPr>
        <w:t xml:space="preserve"> 
Қазақстан Республикасы Ішкі істер министрлігі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5318"/>
        <w:gridCol w:w="3527"/>
        <w:gridCol w:w="1036"/>
        <w:gridCol w:w="3631"/>
      </w:tblGrid>
      <w:tr>
        <w:trPr>
          <w:trHeight w:val="7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Босқындар туралы есеп (индексі 8-КҚ)</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босқындар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 20 шілде</w:t>
            </w:r>
          </w:p>
        </w:tc>
      </w:tr>
    </w:tbl>
    <w:bookmarkStart w:name="z42" w:id="31"/>
    <w:p>
      <w:pPr>
        <w:spacing w:after="0"/>
        <w:ind w:left="0"/>
        <w:jc w:val="left"/>
      </w:pPr>
      <w:r>
        <w:rPr>
          <w:rFonts w:ascii="Times New Roman"/>
          <w:b/>
          <w:i w:val="false"/>
          <w:color w:val="000000"/>
        </w:rPr>
        <w:t xml:space="preserve"> 
Қазақстан Республикасы Қаржы министрлігі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5377"/>
        <w:gridCol w:w="3528"/>
        <w:gridCol w:w="1036"/>
        <w:gridCol w:w="3630"/>
      </w:tblGrid>
      <w:tr>
        <w:trPr>
          <w:trHeight w:val="12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және мемлекет кепілдік берген, мемлекет кепілгерлігімен берілетін қарыздарды игеру және өтеу туралы есеп (индексі 1-ОПЗ)</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және мемлекет кепілдік берген, мемлекет кепілгерлігімен берілетін қарыздарды игеру және өтеу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5-күні</w:t>
            </w:r>
          </w:p>
        </w:tc>
      </w:tr>
    </w:tbl>
    <w:bookmarkStart w:name="z43" w:id="32"/>
    <w:p>
      <w:pPr>
        <w:spacing w:after="0"/>
        <w:ind w:left="0"/>
        <w:jc w:val="left"/>
      </w:pPr>
      <w:r>
        <w:rPr>
          <w:rFonts w:ascii="Times New Roman"/>
          <w:b/>
          <w:i w:val="false"/>
          <w:color w:val="000000"/>
        </w:rPr>
        <w:t xml:space="preserve"> 
Қазақстан Республикасы Қоршаған ортаны қорғау министрлігі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5197"/>
        <w:gridCol w:w="3526"/>
        <w:gridCol w:w="1038"/>
        <w:gridCol w:w="3631"/>
      </w:tblGrid>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алу, пайдалану және суды бұру туралы есеп (индексі 2-ТП (сушар)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алу, пайдалану және суды бұру туралы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қажеттіліктері үшін суды пайдаланушылар есептік жылдың 1 желтоқсанынан кешіктірмей, басқа суды пайдаланушылар 10 қантарда</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орманға күтім жасау шаралары, сүрек босату, шырын ағызу және жанама орман пайдалану бойынша есеп (индексі 3 (жылдық)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кесу, орманға күтім жасау шаралары, сүрек босату, шырын ағызу және жанама орман пайдалану туралы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мемлекеттік есебі және орман қорын мемлекеттік орман қорының санаттары және жерлер бойынша бөлу (индексі 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мемлекеттік есебі және орман қорын мемлекеттік орман қорының санаттары және жерлер бойынша бөлу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8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көмкерген жерлердің алқаптары мен қорларын басым тұқымдар мен жас топтары бойынша бөлу туралы есеп (индексі 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көмкерген жерлердің алқаптары мен қорларын басым тұқымдар мен жас топтары бойынша бөлу туралы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бір рет</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Кеспеағаштардағы сүрек қалдықтары және ағаш кесілген жерлерді тазарту туралы (индексі 4-ОШ (орман шаруашылығы)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кеспеағаштардағы сүрек қалдықтары және ағаш кесілген жерлерді тазарту туралы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маусым</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дақылдарымен жұмыс туралы және орманды қалпына келтіру туралы есеп (индексі 8-ОШ)</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дақылдарымен жұмыс туралы және орманды қалпына келтіру туралы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қараша</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Кеспеағаш қорын әзірлеу және беру, оның тұқымдық құрамы мен тауарлық құрылымы туралы есеп (индексі 13 ОШ (орман шаруашылығы)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кеспеағаш қорын әзірлеу және беру, оның тұқымдық құрамы мен тауарлық құрылымы туралы есеп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қазан</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 мен бұталар тұқымдарының себу сапасы туралы есеп (индексі 17 ОШ (орман шаруашылығы)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 мен бұталар тұқымдарының себу сапасы туралы есеп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өрттері туралы есеп (индексі 1 өрт (орман)</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өрттері туралы есеп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онкүндік</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9, 19, 29-күндері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заңнамасын бұзу туралы есеп (индексі 5 орманша)</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заңнамасын бұзу туралы есеп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1-күні</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ресурстарын босату және орман табысының түсуі туралы есеп (индексі ОТ)</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ресурстарын босату және орман табысының түсуі туралы есеп</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10-күні</w:t>
            </w:r>
          </w:p>
        </w:tc>
      </w:tr>
    </w:tbl>
    <w:bookmarkStart w:name="z44" w:id="33"/>
    <w:p>
      <w:pPr>
        <w:spacing w:after="0"/>
        <w:ind w:left="0"/>
        <w:jc w:val="left"/>
      </w:pPr>
      <w:r>
        <w:rPr>
          <w:rFonts w:ascii="Times New Roman"/>
          <w:b/>
          <w:i w:val="false"/>
          <w:color w:val="000000"/>
        </w:rPr>
        <w:t xml:space="preserve"> 
Қазақстан Республикасы Мұнай және газ министрлігі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197"/>
        <w:gridCol w:w="3530"/>
        <w:gridCol w:w="1036"/>
        <w:gridCol w:w="3632"/>
      </w:tblGrid>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өндіру саласы бойынша ұйымдастырушылық-техникалық іс-шараларын орындау туралы есеп (индексі ҰТШ)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өндіру саласы бойынша ұйымдастырушылық-техникалық іс-шараларын орындау туралы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rPr>
                <w:rFonts w:ascii="Times New Roman"/>
                <w:b w:val="false"/>
                <w:i w:val="false"/>
                <w:color w:val="000000"/>
                <w:sz w:val="20"/>
              </w:rPr>
              <w:t>5-күні</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әзірлік бойынша ұйымдық-техникалық іс-шаралардың орындауы туралы есеп (индексі ҚЫС)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әзірлік бойынша ұйымдық-техникалық іс-шаралардың орындауы туралы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маусымдық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қазан </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Кәсіпорындардағы еңбек жағдайларының жай-күйі туралы есеп (индексі КЕЖ)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кәсіпорындардағы еңбек жағдайларының жай-күйі туралы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жою туралы есеп (индексі ҰЖО)</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ұңғымаларды жою туралы есеп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5-күні</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жөндеу туралы есеп (индексі ҰЖӨ)</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ұңғымаларды жөндеу туралы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5-күні</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 және мұнай өндіру туралы есеп (индексі СӨ)</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сұйықтық және мұнай өндіру туралы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5-күні</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 қорының жай-күйі туралы есеп (индексі ҰҚ)</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ұңғымалар қорының жай-күйі туралы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5-күні</w:t>
            </w:r>
          </w:p>
        </w:tc>
      </w:tr>
    </w:tbl>
    <w:bookmarkStart w:name="z45" w:id="34"/>
    <w:p>
      <w:pPr>
        <w:spacing w:after="0"/>
        <w:ind w:left="0"/>
        <w:jc w:val="left"/>
      </w:pPr>
      <w:r>
        <w:rPr>
          <w:rFonts w:ascii="Times New Roman"/>
          <w:b/>
          <w:i w:val="false"/>
          <w:color w:val="000000"/>
        </w:rPr>
        <w:t xml:space="preserve"> 
Қазақстан Республикасы Өңірлік даму министрлігі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5146"/>
        <w:gridCol w:w="3526"/>
        <w:gridCol w:w="1035"/>
        <w:gridCol w:w="3629"/>
      </w:tblGrid>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жылғы 1 қарашадағы қолда бар жерлер және олардың санаттарға, жер учаскесінің меншік иелеріне, жер пайдаланушыларға және алқаптарға бөлінуі туралы есеп (индексі 22)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жерлер және олардың санаттарға, жер учаскесінің меншік иелеріне, жер пайдаланушыларға және алқаптарға бөлінуі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қазан</w:t>
            </w:r>
          </w:p>
        </w:tc>
      </w:tr>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жылғы 1 қарашадағы қолда бар суармалы жерлер және олардың санаттарға, жер учаскесінің меншік иелеріне, жер пайдаланушыларға және алқаптарға бөлінуі туралы есеп (индексі 22-А)</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суармалы жерлер және олардың санаттарға, жер учаскесінің меншік иелеріне, жер пайдаланушыларға және алқаптарға бөлінуі туралы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қазан</w:t>
            </w:r>
          </w:p>
        </w:tc>
      </w:tr>
    </w:tbl>
    <w:bookmarkStart w:name="z46" w:id="35"/>
    <w:p>
      <w:pPr>
        <w:spacing w:after="0"/>
        <w:ind w:left="0"/>
        <w:jc w:val="left"/>
      </w:pPr>
      <w:r>
        <w:rPr>
          <w:rFonts w:ascii="Times New Roman"/>
          <w:b/>
          <w:i w:val="false"/>
          <w:color w:val="000000"/>
        </w:rPr>
        <w:t xml:space="preserve"> 
Қазақстан Республикасы Ұлттық Банкі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5197"/>
        <w:gridCol w:w="3526"/>
        <w:gridCol w:w="1034"/>
        <w:gridCol w:w="3635"/>
      </w:tblGrid>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еместерге қойылатын қаржылық талаптар және олардың алдындағы міндеттемелер туралы есеп (индексі 1-ТБ)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еместерге қойылатын қаржылық талаптар және олардың алдындағы міндеттемелер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екінші айдың 10-күні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ұсынылған) көлік қызметтері туралы есеп (индексі 2-ТБ)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еместерден алынған (резидент еместерге ұсынылған) көлік қызметтері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ұсынылған) темір жол көлігі қызметтері туралы есеп (индексі 3-ТБ)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еместерден алынған (резидент еместерге ұсынылған) темір жол көлігі қызметтері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көлік кәсіпорындарының атынан жүзеге асырылған операциялар туралы есеп (индексі 4-ТБ)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көлік кәсіпорындарының атынан жүзеге асырылған операциялар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көлік кәсіпорындарына ұсынылған қызметтер туралы есеп (индексі 5-ТБ)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көлік кәсіпорындарына ұсынылған қызметтер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көрсетілген) байланыс қызметі туралы есеп (индексі 6-ТБ)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еместерден алынған (резидент еместерге көрсетілген) байланыс қызметі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секторының сыртқы активтері мен міндеттемелерінің халықаралық операциялары туралы есеп (индексі 7-ТБ)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секторының сыртқы активтері мен міндеттемелерінің халықаралық операциялары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еместерге қойылатын қаржылық талаптардың және олардың алдындағы міндеттемелердің жай-күйі туралы есеп (индексі 9-ТБ)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еместерге қойылатын қаржылық талаптардың және олардың алдындағы міндеттемелердің жай-күйі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20-күні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еместермен халықаралық операциялар туралы есеп (индексі 10-ТБ)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еместермен халықаралық операциялар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сақтандыру» саласы бойынша резидент еместерді сақтандыру (қайта сақтандыру) және резидент еместердің тәуекелдерін қайта сақтандыру туралы есеп (индексі 11-ТБ-ЖС)</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сақтандыру» саласы бойынша резидент еместерді сақтандыру (қайта сақтандыру) және резидент еместердің тәуекелдерін қайта сақтандыру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20-күні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саласы бойынша резидент еместерді сақтандыру (қайта сақтандыру) және резидент еместердің тәуекелдерін қайта сақтандыру туралы есеп (индексі 11-ТБ-ӨС)</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саласы бойынша резидент еместерді сақтандыру (қайта сақтандыру) және резидент еместердің тәуекелдерін қайта сақтандыру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20-күні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мемлекет кепілдік берген сыртқы қарыздар және Қазақстан Республикасының кепілдемесімен тартылған қарыздар туралы есеп (индексі 14-ТБ)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мемлекет кепілдік берген сыртқы қарыздар және Қазақстан Республикасының кепілдемесімен тартылған қарыздар туралы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w:t>
            </w:r>
            <w:r>
              <w:rPr>
                <w:rFonts w:ascii="Times New Roman"/>
                <w:b w:val="false"/>
                <w:i w:val="false"/>
                <w:color w:val="000000"/>
                <w:sz w:val="20"/>
              </w:rPr>
              <w:t>ҰБ: 15-күні,</w:t>
            </w:r>
            <w:r>
              <w:br/>
            </w:r>
            <w:r>
              <w:rPr>
                <w:rFonts w:ascii="Times New Roman"/>
                <w:b w:val="false"/>
                <w:i w:val="false"/>
                <w:color w:val="000000"/>
                <w:sz w:val="20"/>
              </w:rPr>
              <w:t>
</w:t>
            </w:r>
            <w:r>
              <w:rPr>
                <w:rFonts w:ascii="Times New Roman"/>
                <w:b w:val="false"/>
                <w:i w:val="false"/>
                <w:color w:val="000000"/>
                <w:sz w:val="20"/>
              </w:rPr>
              <w:t>ҚМ: 30-күні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еместермен бағалы қағаздар бойынша халықаралық операциялар туралы есеп (индексі 15-ТБ)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еместермен бағалы қағаздар бойынша халықаралық операциялар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20-күні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шетел валютасының қозғалысы туралы есеп (индексі 16-ТБ)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шетел валютасының қозғалысы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15-күні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еместерге берілген кредиттер туралы есеп (индексі 17-ТБ)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еместерге берілген кредиттер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тартылған қаржылық қарыздар және коммерциялық кредиттер туралы есеп (индексі 11-ОБ)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еместерден тартылған қаржылық қарыздар және коммерциялық кредиттер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төлем балансы бойынша тексеру сауалнамасы (индексі ТБЗ-1)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төлем балансы бойынша тексеру сауалнамасы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 анықтау бойынша бір жыл ішінде</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және олар бойынша сыйақы ставкалары туралы есеп (индексі 1-СБ)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және олар бойынша сыйақы ставкалары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8-күні</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олар бойынша сыйақы ставкалары туралы есеп (индексі 2-СБ)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және олар бойынша сыйақы ставкалары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8-күні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нақты берешек қалдығы туралы есеп (индексі 3-СБ)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нақты берешек қалдығы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8-күні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туралы есеп (индексі 4-СБ)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8-күні</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ағымдағы шоттары және олар бойынша сыйақы ставкалары туралы есеп (индексі 5-СБ)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ағымдағы шоттары және олар бойынша сыйақы ставкалары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7-күні</w:t>
            </w:r>
          </w:p>
        </w:tc>
      </w:tr>
      <w:tr>
        <w:trPr>
          <w:trHeight w:val="8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пункттерінің қолма-қол шетел валютасын сатып алуы/сатуы туралы есеп (индексі 6-СБ)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айырбастау пункттерінің қолма-қол шетел валютасын сатып алуы/сатуы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7-күні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 қожалықтарына қарыздар және олар бойынша сыйақы ставкалары туралы есеп (индексі 7-СБ)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 (фермер) қожалықтарына қарыздар және олар бойынша сыйақы ставкалары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9-күні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банкаралық қарыздары мен салымдары жөніндегі есеп (индексі 8-СБ)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банкаралық қарыздары мен салымдары жөніндегі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сайынғы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2-жұмыс 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биржадан тыс операциялары туралы есеп (индексі 9-СБ)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биржадан тыс операциялары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күннен кейінгі күні сағат 17:00-ге дейін</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және банк операцияларының жекелеген түрлерін жүзеге асыратын ұйымдардың қолма-қол ақшасының айналымдары (кассалық айналымдары) туралы есеп (индексі 10-СБ)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және банк операцияларының жекелеген түрлерін жүзеге асыратын ұйымдардың қолма-қол ақшасының айналымдары (кассалық айналымдары)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5-жұмыс 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секторлары бойынша талаптар мен міндеттемелер туралы есеп (индексі СО)</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секторлары бойынша талаптар мен міндеттемелер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25-күні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қаржы ағындары және қорлары туралы есебі (индексі 11-СБ)</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қаржы ағындары және қорлары туралы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9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Банкаралық активтер және міндеттемелер бойынша есеп (индексі 1-ФС)</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банкаралық активтер және міндеттемелер бойынша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10-жұмыс күні</w:t>
            </w:r>
          </w:p>
        </w:tc>
      </w:tr>
    </w:tbl>
    <w:bookmarkStart w:name="z47" w:id="36"/>
    <w:p>
      <w:pPr>
        <w:spacing w:after="0"/>
        <w:ind w:left="0"/>
        <w:jc w:val="left"/>
      </w:pPr>
      <w:r>
        <w:rPr>
          <w:rFonts w:ascii="Times New Roman"/>
          <w:b/>
          <w:i w:val="false"/>
          <w:color w:val="000000"/>
        </w:rPr>
        <w:t xml:space="preserve"> 
Қазақстан Республикасы Спорт және дене шынықтыру істері</w:t>
      </w:r>
      <w:r>
        <w:br/>
      </w:r>
      <w:r>
        <w:rPr>
          <w:rFonts w:ascii="Times New Roman"/>
          <w:b/>
          <w:i w:val="false"/>
          <w:color w:val="000000"/>
        </w:rPr>
        <w:t>
агенттігі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01"/>
        <w:gridCol w:w="3529"/>
        <w:gridCol w:w="1036"/>
        <w:gridCol w:w="3629"/>
      </w:tblGrid>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негізгі көрсеткіштер туралы есеп (индексі 2-ДШ)</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негізгі көрсеткіштер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мектептері туралы есеп  (индексі 5-ДШ)</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мектептері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оқу-спорттық мекемелері туралы есеп (индексі 7-ДШ)</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оқу-спорттық мекемелері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спорт мекемелері туралы есеп (индексі 8-ДШ)</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спорт мекемелері туралы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p>
        </w:tc>
      </w:tr>
    </w:tbl>
    <w:bookmarkStart w:name="z9" w:id="37"/>
    <w:p>
      <w:pPr>
        <w:spacing w:after="0"/>
        <w:ind w:left="0"/>
        <w:jc w:val="left"/>
      </w:pPr>
      <w:r>
        <w:rPr>
          <w:rFonts w:ascii="Times New Roman"/>
          <w:b/>
          <w:i w:val="false"/>
          <w:color w:val="000000"/>
        </w:rPr>
        <w:t xml:space="preserve"> 
2-бөлім. Статистикалық жұмыстар</w:t>
      </w:r>
    </w:p>
    <w:bookmarkEnd w:id="37"/>
    <w:bookmarkStart w:name="z10" w:id="38"/>
    <w:p>
      <w:pPr>
        <w:spacing w:after="0"/>
        <w:ind w:left="0"/>
        <w:jc w:val="left"/>
      </w:pPr>
      <w:r>
        <w:rPr>
          <w:rFonts w:ascii="Times New Roman"/>
          <w:b/>
          <w:i w:val="false"/>
          <w:color w:val="000000"/>
        </w:rPr>
        <w:t xml:space="preserve"> 
1. Жалпымемлекеттік статистикалық жұмыстар</w:t>
      </w:r>
    </w:p>
    <w:bookmarkEnd w:id="38"/>
    <w:bookmarkStart w:name="z11" w:id="39"/>
    <w:p>
      <w:pPr>
        <w:spacing w:after="0"/>
        <w:ind w:left="0"/>
        <w:jc w:val="left"/>
      </w:pPr>
      <w:r>
        <w:rPr>
          <w:rFonts w:ascii="Times New Roman"/>
          <w:b/>
          <w:i w:val="false"/>
          <w:color w:val="000000"/>
        </w:rPr>
        <w:t xml:space="preserve"> 
Құрылымдық статистика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4297"/>
        <w:gridCol w:w="2923"/>
        <w:gridCol w:w="2348"/>
        <w:gridCol w:w="2207"/>
        <w:gridCol w:w="1638"/>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жұмыстың атауы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Шығарылымның кезеңділігі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Пайдаланушыларға статистикалық ақпаратты ұсыну мерзімдері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нысаны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Дереккөздер (статистикалық нысанның индексі)</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ірі және орта кәсіпорындардың қаржы-шаруашылық қызметі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наурыз, </w:t>
            </w:r>
            <w:r>
              <w:rPr>
                <w:rFonts w:ascii="Times New Roman"/>
                <w:b w:val="false"/>
                <w:i w:val="false"/>
                <w:color w:val="000000"/>
                <w:sz w:val="20"/>
              </w:rPr>
              <w:t xml:space="preserve">22 қыркүйек, </w:t>
            </w:r>
            <w:r>
              <w:rPr>
                <w:rFonts w:ascii="Times New Roman"/>
                <w:b w:val="false"/>
                <w:i w:val="false"/>
                <w:color w:val="000000"/>
                <w:sz w:val="20"/>
              </w:rPr>
              <w:t xml:space="preserve">24 маусым, </w:t>
            </w:r>
            <w:r>
              <w:rPr>
                <w:rFonts w:ascii="Times New Roman"/>
                <w:b w:val="false"/>
                <w:i w:val="false"/>
                <w:color w:val="000000"/>
                <w:sz w:val="20"/>
              </w:rPr>
              <w:t>22 желтоқсан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кәсіпорындардың қаржы-шаруашылық қызметі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маусым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2-ШК</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микрокредиттік қызмет</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наурыз, </w:t>
            </w:r>
            <w:r>
              <w:rPr>
                <w:rFonts w:ascii="Times New Roman"/>
                <w:b w:val="false"/>
                <w:i w:val="false"/>
                <w:color w:val="000000"/>
                <w:sz w:val="20"/>
              </w:rPr>
              <w:t xml:space="preserve">12 қыркүйек, </w:t>
            </w:r>
            <w:r>
              <w:rPr>
                <w:rFonts w:ascii="Times New Roman"/>
                <w:b w:val="false"/>
                <w:i w:val="false"/>
                <w:color w:val="000000"/>
                <w:sz w:val="20"/>
              </w:rPr>
              <w:t xml:space="preserve">11 маусым, </w:t>
            </w:r>
            <w:r>
              <w:rPr>
                <w:rFonts w:ascii="Times New Roman"/>
                <w:b w:val="false"/>
                <w:i w:val="false"/>
                <w:color w:val="000000"/>
                <w:sz w:val="20"/>
              </w:rPr>
              <w:t>12 желтоқсан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микрокредиттік қызмет</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маусым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негізгі қорлары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шілде</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және 2-ШК</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шағын кәсіпорындар қызметі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наурыз, </w:t>
            </w:r>
            <w:r>
              <w:rPr>
                <w:rFonts w:ascii="Times New Roman"/>
                <w:b w:val="false"/>
                <w:i w:val="false"/>
                <w:color w:val="000000"/>
                <w:sz w:val="20"/>
              </w:rPr>
              <w:t xml:space="preserve">16 маусым, </w:t>
            </w:r>
            <w:r>
              <w:rPr>
                <w:rFonts w:ascii="Times New Roman"/>
                <w:b w:val="false"/>
                <w:i w:val="false"/>
                <w:color w:val="000000"/>
                <w:sz w:val="20"/>
              </w:rPr>
              <w:t>15 қыркүйек, 15 желтоқсан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шағын және орта кәсіпкерліктер мониторингі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қаңтар, </w:t>
            </w:r>
            <w:r>
              <w:rPr>
                <w:rFonts w:ascii="Times New Roman"/>
                <w:b w:val="false"/>
                <w:i w:val="false"/>
                <w:color w:val="000000"/>
                <w:sz w:val="20"/>
              </w:rPr>
              <w:t xml:space="preserve">4 ақпан, </w:t>
            </w:r>
            <w:r>
              <w:rPr>
                <w:rFonts w:ascii="Times New Roman"/>
                <w:b w:val="false"/>
                <w:i w:val="false"/>
                <w:color w:val="000000"/>
                <w:sz w:val="20"/>
              </w:rPr>
              <w:t xml:space="preserve">14 наурыз, </w:t>
            </w:r>
            <w:r>
              <w:rPr>
                <w:rFonts w:ascii="Times New Roman"/>
                <w:b w:val="false"/>
                <w:i w:val="false"/>
                <w:color w:val="000000"/>
                <w:sz w:val="20"/>
              </w:rPr>
              <w:t xml:space="preserve">16 сәуір, </w:t>
            </w:r>
            <w:r>
              <w:rPr>
                <w:rFonts w:ascii="Times New Roman"/>
                <w:b w:val="false"/>
                <w:i w:val="false"/>
                <w:color w:val="000000"/>
                <w:sz w:val="20"/>
              </w:rPr>
              <w:t xml:space="preserve">16 мамыр, </w:t>
            </w:r>
            <w:r>
              <w:rPr>
                <w:rFonts w:ascii="Times New Roman"/>
                <w:b w:val="false"/>
                <w:i w:val="false"/>
                <w:color w:val="000000"/>
                <w:sz w:val="20"/>
              </w:rPr>
              <w:t xml:space="preserve">16 маусым, </w:t>
            </w:r>
            <w:r>
              <w:rPr>
                <w:rFonts w:ascii="Times New Roman"/>
                <w:b w:val="false"/>
                <w:i w:val="false"/>
                <w:color w:val="000000"/>
                <w:sz w:val="20"/>
              </w:rPr>
              <w:t xml:space="preserve">16 шілде, </w:t>
            </w:r>
            <w:r>
              <w:rPr>
                <w:rFonts w:ascii="Times New Roman"/>
                <w:b w:val="false"/>
                <w:i w:val="false"/>
                <w:color w:val="000000"/>
                <w:sz w:val="20"/>
              </w:rPr>
              <w:t xml:space="preserve">15 тамыз, </w:t>
            </w:r>
            <w:r>
              <w:rPr>
                <w:rFonts w:ascii="Times New Roman"/>
                <w:b w:val="false"/>
                <w:i w:val="false"/>
                <w:color w:val="000000"/>
                <w:sz w:val="20"/>
              </w:rPr>
              <w:t xml:space="preserve">16 қыркүйек, </w:t>
            </w:r>
            <w:r>
              <w:rPr>
                <w:rFonts w:ascii="Times New Roman"/>
                <w:b w:val="false"/>
                <w:i w:val="false"/>
                <w:color w:val="000000"/>
                <w:sz w:val="20"/>
              </w:rPr>
              <w:t xml:space="preserve">15 қазан, </w:t>
            </w:r>
            <w:r>
              <w:rPr>
                <w:rFonts w:ascii="Times New Roman"/>
                <w:b w:val="false"/>
                <w:i w:val="false"/>
                <w:color w:val="000000"/>
                <w:sz w:val="20"/>
              </w:rPr>
              <w:t xml:space="preserve">14 қараша, </w:t>
            </w:r>
            <w:r>
              <w:rPr>
                <w:rFonts w:ascii="Times New Roman"/>
                <w:b w:val="false"/>
                <w:i w:val="false"/>
                <w:color w:val="000000"/>
                <w:sz w:val="20"/>
              </w:rPr>
              <w:t>15 желтоқсан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 24-аш, СК ДК бойынша деректері</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шағын кәсіпкерлік және микрокредиттік ұйымдар қызметінің көрсеткіштері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қаңтар, </w:t>
            </w:r>
            <w:r>
              <w:rPr>
                <w:rFonts w:ascii="Times New Roman"/>
                <w:b w:val="false"/>
                <w:i w:val="false"/>
                <w:color w:val="000000"/>
                <w:sz w:val="20"/>
              </w:rPr>
              <w:t xml:space="preserve">16 сәуір, </w:t>
            </w:r>
            <w:r>
              <w:rPr>
                <w:rFonts w:ascii="Times New Roman"/>
                <w:b w:val="false"/>
                <w:i w:val="false"/>
                <w:color w:val="000000"/>
                <w:sz w:val="20"/>
              </w:rPr>
              <w:t xml:space="preserve">16 шілде, </w:t>
            </w:r>
            <w:r>
              <w:rPr>
                <w:rFonts w:ascii="Times New Roman"/>
                <w:b w:val="false"/>
                <w:i w:val="false"/>
                <w:color w:val="000000"/>
                <w:sz w:val="20"/>
              </w:rPr>
              <w:t>17 қазан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 24-аш, 1-МКҰ, СК ДК бойынша деректері, статистикалық тіркелім деректері</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 индекстері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сәуір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1-КБ</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шағын және орта кәсіпкерліктері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шілде</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 1-ӨҚ</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 қаржы-шаруашылық қызметі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наурыз, </w:t>
            </w:r>
            <w:r>
              <w:rPr>
                <w:rFonts w:ascii="Times New Roman"/>
                <w:b w:val="false"/>
                <w:i w:val="false"/>
                <w:color w:val="000000"/>
                <w:sz w:val="20"/>
              </w:rPr>
              <w:t xml:space="preserve">24 маусым, </w:t>
            </w:r>
            <w:r>
              <w:rPr>
                <w:rFonts w:ascii="Times New Roman"/>
                <w:b w:val="false"/>
                <w:i w:val="false"/>
                <w:color w:val="000000"/>
                <w:sz w:val="20"/>
              </w:rPr>
              <w:t>22 қыркүйек, 22 желтоқсан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 қаржы-шаруашылық қызметі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маусым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w:t>
            </w:r>
          </w:p>
        </w:tc>
      </w:tr>
    </w:tbl>
    <w:bookmarkStart w:name="z48" w:id="40"/>
    <w:p>
      <w:pPr>
        <w:spacing w:after="0"/>
        <w:ind w:left="0"/>
        <w:jc w:val="left"/>
      </w:pPr>
      <w:r>
        <w:rPr>
          <w:rFonts w:ascii="Times New Roman"/>
          <w:b/>
          <w:i w:val="false"/>
          <w:color w:val="000000"/>
        </w:rPr>
        <w:t xml:space="preserve"> 
Ауыл, орман және балық шаруашылығы статистикасы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3206"/>
        <w:gridCol w:w="3185"/>
        <w:gridCol w:w="3865"/>
        <w:gridCol w:w="1794"/>
        <w:gridCol w:w="1568"/>
      </w:tblGrid>
      <w:tr>
        <w:trPr>
          <w:trHeight w:val="27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мал шаруашылығы дамуының негізгі көрсеткіштері</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қаңтар, </w:t>
            </w:r>
            <w:r>
              <w:rPr>
                <w:rFonts w:ascii="Times New Roman"/>
                <w:b w:val="false"/>
                <w:i w:val="false"/>
                <w:color w:val="000000"/>
                <w:sz w:val="20"/>
              </w:rPr>
              <w:t xml:space="preserve">11 ақпан, </w:t>
            </w:r>
            <w:r>
              <w:rPr>
                <w:rFonts w:ascii="Times New Roman"/>
                <w:b w:val="false"/>
                <w:i w:val="false"/>
                <w:color w:val="000000"/>
                <w:sz w:val="20"/>
              </w:rPr>
              <w:t xml:space="preserve">11 наурыз, </w:t>
            </w:r>
            <w:r>
              <w:rPr>
                <w:rFonts w:ascii="Times New Roman"/>
                <w:b w:val="false"/>
                <w:i w:val="false"/>
                <w:color w:val="000000"/>
                <w:sz w:val="20"/>
              </w:rPr>
              <w:t xml:space="preserve">11 сәуір, </w:t>
            </w:r>
            <w:r>
              <w:rPr>
                <w:rFonts w:ascii="Times New Roman"/>
                <w:b w:val="false"/>
                <w:i w:val="false"/>
                <w:color w:val="000000"/>
                <w:sz w:val="20"/>
              </w:rPr>
              <w:t xml:space="preserve">12 мамыр, </w:t>
            </w:r>
            <w:r>
              <w:rPr>
                <w:rFonts w:ascii="Times New Roman"/>
                <w:b w:val="false"/>
                <w:i w:val="false"/>
                <w:color w:val="000000"/>
                <w:sz w:val="20"/>
              </w:rPr>
              <w:t xml:space="preserve">11 маусым, </w:t>
            </w:r>
            <w:r>
              <w:rPr>
                <w:rFonts w:ascii="Times New Roman"/>
                <w:b w:val="false"/>
                <w:i w:val="false"/>
                <w:color w:val="000000"/>
                <w:sz w:val="20"/>
              </w:rPr>
              <w:t xml:space="preserve">11 шілде, </w:t>
            </w:r>
            <w:r>
              <w:rPr>
                <w:rFonts w:ascii="Times New Roman"/>
                <w:b w:val="false"/>
                <w:i w:val="false"/>
                <w:color w:val="000000"/>
                <w:sz w:val="20"/>
              </w:rPr>
              <w:t xml:space="preserve">11 тамыз, </w:t>
            </w:r>
            <w:r>
              <w:rPr>
                <w:rFonts w:ascii="Times New Roman"/>
                <w:b w:val="false"/>
                <w:i w:val="false"/>
                <w:color w:val="000000"/>
                <w:sz w:val="20"/>
              </w:rPr>
              <w:t xml:space="preserve">11 қыркүйек, </w:t>
            </w:r>
            <w:r>
              <w:rPr>
                <w:rFonts w:ascii="Times New Roman"/>
                <w:b w:val="false"/>
                <w:i w:val="false"/>
                <w:color w:val="000000"/>
                <w:sz w:val="20"/>
              </w:rPr>
              <w:t xml:space="preserve">10 қазан, </w:t>
            </w:r>
            <w:r>
              <w:rPr>
                <w:rFonts w:ascii="Times New Roman"/>
                <w:b w:val="false"/>
                <w:i w:val="false"/>
                <w:color w:val="000000"/>
                <w:sz w:val="20"/>
              </w:rPr>
              <w:t xml:space="preserve">11 қараша, </w:t>
            </w:r>
            <w:r>
              <w:rPr>
                <w:rFonts w:ascii="Times New Roman"/>
                <w:b w:val="false"/>
                <w:i w:val="false"/>
                <w:color w:val="000000"/>
                <w:sz w:val="20"/>
              </w:rPr>
              <w:t>11 желтоқсан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24-аш, А-008</w:t>
            </w:r>
          </w:p>
        </w:tc>
      </w:tr>
      <w:tr>
        <w:trPr>
          <w:trHeight w:val="55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дәнді және бұршақты дақылдардың қолда бары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қаңтар, </w:t>
            </w:r>
            <w:r>
              <w:rPr>
                <w:rFonts w:ascii="Times New Roman"/>
                <w:b w:val="false"/>
                <w:i w:val="false"/>
                <w:color w:val="000000"/>
                <w:sz w:val="20"/>
              </w:rPr>
              <w:t xml:space="preserve">11 ақпан, </w:t>
            </w:r>
            <w:r>
              <w:rPr>
                <w:rFonts w:ascii="Times New Roman"/>
                <w:b w:val="false"/>
                <w:i w:val="false"/>
                <w:color w:val="000000"/>
                <w:sz w:val="20"/>
              </w:rPr>
              <w:t xml:space="preserve">11 наурыз, </w:t>
            </w:r>
            <w:r>
              <w:rPr>
                <w:rFonts w:ascii="Times New Roman"/>
                <w:b w:val="false"/>
                <w:i w:val="false"/>
                <w:color w:val="000000"/>
                <w:sz w:val="20"/>
              </w:rPr>
              <w:t xml:space="preserve">11 сәуір, </w:t>
            </w:r>
            <w:r>
              <w:rPr>
                <w:rFonts w:ascii="Times New Roman"/>
                <w:b w:val="false"/>
                <w:i w:val="false"/>
                <w:color w:val="000000"/>
                <w:sz w:val="20"/>
              </w:rPr>
              <w:t xml:space="preserve">12 мамыр, </w:t>
            </w:r>
            <w:r>
              <w:rPr>
                <w:rFonts w:ascii="Times New Roman"/>
                <w:b w:val="false"/>
                <w:i w:val="false"/>
                <w:color w:val="000000"/>
                <w:sz w:val="20"/>
              </w:rPr>
              <w:t xml:space="preserve">11 маусым, </w:t>
            </w:r>
            <w:r>
              <w:rPr>
                <w:rFonts w:ascii="Times New Roman"/>
                <w:b w:val="false"/>
                <w:i w:val="false"/>
                <w:color w:val="000000"/>
                <w:sz w:val="20"/>
              </w:rPr>
              <w:t xml:space="preserve">11 шілде, </w:t>
            </w:r>
            <w:r>
              <w:rPr>
                <w:rFonts w:ascii="Times New Roman"/>
                <w:b w:val="false"/>
                <w:i w:val="false"/>
                <w:color w:val="000000"/>
                <w:sz w:val="20"/>
              </w:rPr>
              <w:t xml:space="preserve">11 тамыз, </w:t>
            </w:r>
            <w:r>
              <w:rPr>
                <w:rFonts w:ascii="Times New Roman"/>
                <w:b w:val="false"/>
                <w:i w:val="false"/>
                <w:color w:val="000000"/>
                <w:sz w:val="20"/>
              </w:rPr>
              <w:t xml:space="preserve">11 қыркүйек, </w:t>
            </w:r>
            <w:r>
              <w:rPr>
                <w:rFonts w:ascii="Times New Roman"/>
                <w:b w:val="false"/>
                <w:i w:val="false"/>
                <w:color w:val="000000"/>
                <w:sz w:val="20"/>
              </w:rPr>
              <w:t xml:space="preserve">10 қазан, </w:t>
            </w:r>
            <w:r>
              <w:rPr>
                <w:rFonts w:ascii="Times New Roman"/>
                <w:b w:val="false"/>
                <w:i w:val="false"/>
                <w:color w:val="000000"/>
                <w:sz w:val="20"/>
              </w:rPr>
              <w:t xml:space="preserve">11 қараша, </w:t>
            </w:r>
            <w:r>
              <w:rPr>
                <w:rFonts w:ascii="Times New Roman"/>
                <w:b w:val="false"/>
                <w:i w:val="false"/>
                <w:color w:val="000000"/>
                <w:sz w:val="20"/>
              </w:rPr>
              <w:t>11 желтоқсан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2-аш (астық)</w:t>
            </w:r>
          </w:p>
        </w:tc>
      </w:tr>
      <w:tr>
        <w:trPr>
          <w:trHeight w:val="7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ауыл шаруашылық өнімдерінің (қызметтерінің) жалпы шығарылымы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қаңтар, </w:t>
            </w:r>
            <w:r>
              <w:rPr>
                <w:rFonts w:ascii="Times New Roman"/>
                <w:b w:val="false"/>
                <w:i w:val="false"/>
                <w:color w:val="000000"/>
                <w:sz w:val="20"/>
              </w:rPr>
              <w:t xml:space="preserve">12 ақпан, </w:t>
            </w:r>
            <w:r>
              <w:rPr>
                <w:rFonts w:ascii="Times New Roman"/>
                <w:b w:val="false"/>
                <w:i w:val="false"/>
                <w:color w:val="000000"/>
                <w:sz w:val="20"/>
              </w:rPr>
              <w:t xml:space="preserve">12 наурыз, </w:t>
            </w:r>
            <w:r>
              <w:rPr>
                <w:rFonts w:ascii="Times New Roman"/>
                <w:b w:val="false"/>
                <w:i w:val="false"/>
                <w:color w:val="000000"/>
                <w:sz w:val="20"/>
              </w:rPr>
              <w:t xml:space="preserve">14 сәуір, </w:t>
            </w:r>
            <w:r>
              <w:rPr>
                <w:rFonts w:ascii="Times New Roman"/>
                <w:b w:val="false"/>
                <w:i w:val="false"/>
                <w:color w:val="000000"/>
                <w:sz w:val="20"/>
              </w:rPr>
              <w:t xml:space="preserve">12 мамыр, </w:t>
            </w:r>
            <w:r>
              <w:rPr>
                <w:rFonts w:ascii="Times New Roman"/>
                <w:b w:val="false"/>
                <w:i w:val="false"/>
                <w:color w:val="000000"/>
                <w:sz w:val="20"/>
              </w:rPr>
              <w:t xml:space="preserve">12 маусым, </w:t>
            </w:r>
            <w:r>
              <w:rPr>
                <w:rFonts w:ascii="Times New Roman"/>
                <w:b w:val="false"/>
                <w:i w:val="false"/>
                <w:color w:val="000000"/>
                <w:sz w:val="20"/>
              </w:rPr>
              <w:t xml:space="preserve">14 шілде, </w:t>
            </w:r>
            <w:r>
              <w:rPr>
                <w:rFonts w:ascii="Times New Roman"/>
                <w:b w:val="false"/>
                <w:i w:val="false"/>
                <w:color w:val="000000"/>
                <w:sz w:val="20"/>
              </w:rPr>
              <w:t xml:space="preserve">12 тамыз, </w:t>
            </w:r>
            <w:r>
              <w:rPr>
                <w:rFonts w:ascii="Times New Roman"/>
                <w:b w:val="false"/>
                <w:i w:val="false"/>
                <w:color w:val="000000"/>
                <w:sz w:val="20"/>
              </w:rPr>
              <w:t xml:space="preserve">12 қыркүйек, </w:t>
            </w:r>
            <w:r>
              <w:rPr>
                <w:rFonts w:ascii="Times New Roman"/>
                <w:b w:val="false"/>
                <w:i w:val="false"/>
                <w:color w:val="000000"/>
                <w:sz w:val="20"/>
              </w:rPr>
              <w:t xml:space="preserve">13 қазан, </w:t>
            </w:r>
            <w:r>
              <w:rPr>
                <w:rFonts w:ascii="Times New Roman"/>
                <w:b w:val="false"/>
                <w:i w:val="false"/>
                <w:color w:val="000000"/>
                <w:sz w:val="20"/>
              </w:rPr>
              <w:t xml:space="preserve">12  қараша, </w:t>
            </w:r>
            <w:r>
              <w:rPr>
                <w:rFonts w:ascii="Times New Roman"/>
                <w:b w:val="false"/>
                <w:i w:val="false"/>
                <w:color w:val="000000"/>
                <w:sz w:val="20"/>
              </w:rPr>
              <w:t>12 желтоқсан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24-аш, А-008, 29-аш, А-005, 8-аш (қызмет көрсету)</w:t>
            </w:r>
          </w:p>
        </w:tc>
      </w:tr>
      <w:tr>
        <w:trPr>
          <w:trHeight w:val="108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майлы дақылдар тұқымдарының қолда бары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қаңтар, </w:t>
            </w:r>
            <w:r>
              <w:rPr>
                <w:rFonts w:ascii="Times New Roman"/>
                <w:b w:val="false"/>
                <w:i w:val="false"/>
                <w:color w:val="000000"/>
                <w:sz w:val="20"/>
              </w:rPr>
              <w:t xml:space="preserve">11 сәуір, </w:t>
            </w:r>
            <w:r>
              <w:rPr>
                <w:rFonts w:ascii="Times New Roman"/>
                <w:b w:val="false"/>
                <w:i w:val="false"/>
                <w:color w:val="000000"/>
                <w:sz w:val="20"/>
              </w:rPr>
              <w:t xml:space="preserve">11 шілде, </w:t>
            </w:r>
            <w:r>
              <w:rPr>
                <w:rFonts w:ascii="Times New Roman"/>
                <w:b w:val="false"/>
                <w:i w:val="false"/>
                <w:color w:val="000000"/>
                <w:sz w:val="20"/>
              </w:rPr>
              <w:t>13 қазан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3-аш (майлы)</w:t>
            </w:r>
          </w:p>
        </w:tc>
      </w:tr>
      <w:tr>
        <w:trPr>
          <w:trHeight w:val="19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мал шаруашылығы дамуының негізгі көрсеткіштері</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наурыз</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24-аш, А-008, АШР-2,3,4 ауыл шаруашылығы тіркелімінің деректері</w:t>
            </w:r>
          </w:p>
        </w:tc>
      </w:tr>
      <w:tr>
        <w:trPr>
          <w:trHeight w:val="84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балық аулау және акваөсіру дамуының негізгі көрсеткіштері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сәуір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1-балық</w:t>
            </w:r>
          </w:p>
        </w:tc>
      </w:tr>
      <w:tr>
        <w:trPr>
          <w:trHeight w:val="5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орман шаруашылығы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наурыз</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1-орман</w:t>
            </w:r>
          </w:p>
        </w:tc>
      </w:tr>
      <w:tr>
        <w:trPr>
          <w:trHeight w:val="69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ауыл шаруашылығы құрылымдарының қызметі туралы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сәуір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1-аш, А-001</w:t>
            </w:r>
          </w:p>
        </w:tc>
      </w:tr>
      <w:tr>
        <w:trPr>
          <w:trHeight w:val="84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мал мен құсқа жұмсалған жемшөп шығыстары туралы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сәуір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24-аш</w:t>
            </w:r>
          </w:p>
        </w:tc>
      </w:tr>
      <w:tr>
        <w:trPr>
          <w:trHeight w:val="42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аңшылық шаруашылығы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ақпан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2-аңшылық</w:t>
            </w:r>
          </w:p>
        </w:tc>
      </w:tr>
      <w:tr>
        <w:trPr>
          <w:trHeight w:val="55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2014 жылдың астығы үшін ауыл шаруашылығы дақылдарының егістік алқаптары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4-аш, АШТ-2,3,4 ауыл шаруашылығы тіркелімінің деректері</w:t>
            </w:r>
          </w:p>
        </w:tc>
      </w:tr>
      <w:tr>
        <w:trPr>
          <w:trHeight w:val="72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ауыл шаруашылығы дақылдарын жалпы жинау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желтоқсан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29-аш, А-005, А-1 (түсімділік)</w:t>
            </w:r>
          </w:p>
        </w:tc>
      </w:tr>
      <w:tr>
        <w:trPr>
          <w:trHeight w:val="85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ауыл шаруашылығы өнімдерінің (қызметтерінің) жалпы шығарылымы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мамыр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24-аш, А-008, 29-аш, А-005, 8-аш (қызмет көрсету)</w:t>
            </w:r>
          </w:p>
        </w:tc>
      </w:tr>
      <w:tr>
        <w:trPr>
          <w:trHeight w:val="7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шаруашылығының негізгі өнімдерінің ресурстары мен пайдалану балансы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тамыз</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24-аш, А-008, 29-аш, А-005, 2-аш (астық), 3-аш (майлы),</w:t>
            </w:r>
            <w:r>
              <w:rPr>
                <w:rFonts w:ascii="Times New Roman"/>
                <w:b w:val="false"/>
                <w:i w:val="false"/>
                <w:color w:val="000000"/>
                <w:sz w:val="20"/>
              </w:rPr>
              <w:t>1-балық, 1-аш</w:t>
            </w:r>
          </w:p>
        </w:tc>
      </w:tr>
      <w:tr>
        <w:trPr>
          <w:trHeight w:val="114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Сервистік-дайындау орталықтарының қызметі туралы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ақпан, </w:t>
            </w:r>
            <w:r>
              <w:rPr>
                <w:rFonts w:ascii="Times New Roman"/>
                <w:b w:val="false"/>
                <w:i w:val="false"/>
                <w:color w:val="000000"/>
                <w:sz w:val="20"/>
              </w:rPr>
              <w:t xml:space="preserve">16 мамыр, </w:t>
            </w:r>
            <w:r>
              <w:rPr>
                <w:rFonts w:ascii="Times New Roman"/>
                <w:b w:val="false"/>
                <w:i w:val="false"/>
                <w:color w:val="000000"/>
                <w:sz w:val="20"/>
              </w:rPr>
              <w:t xml:space="preserve">18 тамыз, </w:t>
            </w:r>
            <w:r>
              <w:rPr>
                <w:rFonts w:ascii="Times New Roman"/>
                <w:b w:val="false"/>
                <w:i w:val="false"/>
                <w:color w:val="000000"/>
                <w:sz w:val="20"/>
              </w:rPr>
              <w:t>17 қараша</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1-СДО</w:t>
            </w:r>
          </w:p>
        </w:tc>
      </w:tr>
      <w:tr>
        <w:trPr>
          <w:trHeight w:val="114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ауыл шаруашылығы өндірушілерінде құрылыстар мен имараттардың болуы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мамыр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49-аш, АШР-2,3 ауыл шаруашылығы тіркелімінің деректері</w:t>
            </w:r>
          </w:p>
        </w:tc>
      </w:tr>
    </w:tbl>
    <w:bookmarkStart w:name="z49" w:id="41"/>
    <w:p>
      <w:pPr>
        <w:spacing w:after="0"/>
        <w:ind w:left="0"/>
        <w:jc w:val="left"/>
      </w:pPr>
      <w:r>
        <w:rPr>
          <w:rFonts w:ascii="Times New Roman"/>
          <w:b/>
          <w:i w:val="false"/>
          <w:color w:val="000000"/>
        </w:rPr>
        <w:t xml:space="preserve"> 
Өнеркәсіп өндірісінің статистикасы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3050"/>
        <w:gridCol w:w="3134"/>
        <w:gridCol w:w="3906"/>
        <w:gridCol w:w="1927"/>
        <w:gridCol w:w="1492"/>
      </w:tblGrid>
      <w:tr>
        <w:trPr>
          <w:trHeight w:val="18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өнеркәсібі жұмысының негізгі көрсеткіштері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қаңтар, </w:t>
            </w:r>
            <w:r>
              <w:rPr>
                <w:rFonts w:ascii="Times New Roman"/>
                <w:b w:val="false"/>
                <w:i w:val="false"/>
                <w:color w:val="000000"/>
                <w:sz w:val="20"/>
              </w:rPr>
              <w:t xml:space="preserve">14 ақпан, </w:t>
            </w:r>
            <w:r>
              <w:rPr>
                <w:rFonts w:ascii="Times New Roman"/>
                <w:b w:val="false"/>
                <w:i w:val="false"/>
                <w:color w:val="000000"/>
                <w:sz w:val="20"/>
              </w:rPr>
              <w:t xml:space="preserve">14 наурыз, </w:t>
            </w:r>
            <w:r>
              <w:rPr>
                <w:rFonts w:ascii="Times New Roman"/>
                <w:b w:val="false"/>
                <w:i w:val="false"/>
                <w:color w:val="000000"/>
                <w:sz w:val="20"/>
              </w:rPr>
              <w:t xml:space="preserve">15 сәуір, </w:t>
            </w:r>
            <w:r>
              <w:rPr>
                <w:rFonts w:ascii="Times New Roman"/>
                <w:b w:val="false"/>
                <w:i w:val="false"/>
                <w:color w:val="000000"/>
                <w:sz w:val="20"/>
              </w:rPr>
              <w:t xml:space="preserve">15 мамыр, </w:t>
            </w:r>
            <w:r>
              <w:rPr>
                <w:rFonts w:ascii="Times New Roman"/>
                <w:b w:val="false"/>
                <w:i w:val="false"/>
                <w:color w:val="000000"/>
                <w:sz w:val="20"/>
              </w:rPr>
              <w:t xml:space="preserve">16 маусым, </w:t>
            </w:r>
            <w:r>
              <w:rPr>
                <w:rFonts w:ascii="Times New Roman"/>
                <w:b w:val="false"/>
                <w:i w:val="false"/>
                <w:color w:val="000000"/>
                <w:sz w:val="20"/>
              </w:rPr>
              <w:t xml:space="preserve">15 шілде, </w:t>
            </w:r>
            <w:r>
              <w:rPr>
                <w:rFonts w:ascii="Times New Roman"/>
                <w:b w:val="false"/>
                <w:i w:val="false"/>
                <w:color w:val="000000"/>
                <w:sz w:val="20"/>
              </w:rPr>
              <w:t xml:space="preserve">15 тамыз, </w:t>
            </w:r>
            <w:r>
              <w:rPr>
                <w:rFonts w:ascii="Times New Roman"/>
                <w:b w:val="false"/>
                <w:i w:val="false"/>
                <w:color w:val="000000"/>
                <w:sz w:val="20"/>
              </w:rPr>
              <w:t xml:space="preserve">15  қыркүйек, </w:t>
            </w:r>
            <w:r>
              <w:rPr>
                <w:rFonts w:ascii="Times New Roman"/>
                <w:b w:val="false"/>
                <w:i w:val="false"/>
                <w:color w:val="000000"/>
                <w:sz w:val="20"/>
              </w:rPr>
              <w:t xml:space="preserve">15 қазан,  </w:t>
            </w:r>
            <w:r>
              <w:rPr>
                <w:rFonts w:ascii="Times New Roman"/>
                <w:b w:val="false"/>
                <w:i w:val="false"/>
                <w:color w:val="000000"/>
                <w:sz w:val="20"/>
              </w:rPr>
              <w:t xml:space="preserve">14 қараша, </w:t>
            </w:r>
            <w:r>
              <w:rPr>
                <w:rFonts w:ascii="Times New Roman"/>
                <w:b w:val="false"/>
                <w:i w:val="false"/>
                <w:color w:val="000000"/>
                <w:sz w:val="20"/>
              </w:rPr>
              <w:t>15  желтоқсан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 әзірлемелік кестелер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w:t>
            </w:r>
          </w:p>
        </w:tc>
      </w:tr>
      <w:tr>
        <w:trPr>
          <w:trHeight w:val="16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өнеркәсібі жұмысының қорытындылары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қаңтар, </w:t>
            </w:r>
            <w:r>
              <w:rPr>
                <w:rFonts w:ascii="Times New Roman"/>
                <w:b w:val="false"/>
                <w:i w:val="false"/>
                <w:color w:val="000000"/>
                <w:sz w:val="20"/>
              </w:rPr>
              <w:t xml:space="preserve">12 ақпан, </w:t>
            </w:r>
            <w:r>
              <w:rPr>
                <w:rFonts w:ascii="Times New Roman"/>
                <w:b w:val="false"/>
                <w:i w:val="false"/>
                <w:color w:val="000000"/>
                <w:sz w:val="20"/>
              </w:rPr>
              <w:t xml:space="preserve">12 наурыз, </w:t>
            </w:r>
            <w:r>
              <w:rPr>
                <w:rFonts w:ascii="Times New Roman"/>
                <w:b w:val="false"/>
                <w:i w:val="false"/>
                <w:color w:val="000000"/>
                <w:sz w:val="20"/>
              </w:rPr>
              <w:t xml:space="preserve">11 сәуір, </w:t>
            </w:r>
            <w:r>
              <w:rPr>
                <w:rFonts w:ascii="Times New Roman"/>
                <w:b w:val="false"/>
                <w:i w:val="false"/>
                <w:color w:val="000000"/>
                <w:sz w:val="20"/>
              </w:rPr>
              <w:t xml:space="preserve">12 мамыр, </w:t>
            </w:r>
            <w:r>
              <w:rPr>
                <w:rFonts w:ascii="Times New Roman"/>
                <w:b w:val="false"/>
                <w:i w:val="false"/>
                <w:color w:val="000000"/>
                <w:sz w:val="20"/>
              </w:rPr>
              <w:t xml:space="preserve">12 маусым, </w:t>
            </w:r>
            <w:r>
              <w:rPr>
                <w:rFonts w:ascii="Times New Roman"/>
                <w:b w:val="false"/>
                <w:i w:val="false"/>
                <w:color w:val="000000"/>
                <w:sz w:val="20"/>
              </w:rPr>
              <w:t xml:space="preserve">11 шілде, </w:t>
            </w:r>
            <w:r>
              <w:rPr>
                <w:rFonts w:ascii="Times New Roman"/>
                <w:b w:val="false"/>
                <w:i w:val="false"/>
                <w:color w:val="000000"/>
                <w:sz w:val="20"/>
              </w:rPr>
              <w:t xml:space="preserve">12 тамыз, </w:t>
            </w:r>
            <w:r>
              <w:rPr>
                <w:rFonts w:ascii="Times New Roman"/>
                <w:b w:val="false"/>
                <w:i w:val="false"/>
                <w:color w:val="000000"/>
                <w:sz w:val="20"/>
              </w:rPr>
              <w:t xml:space="preserve">12  қыркүйек, </w:t>
            </w:r>
            <w:r>
              <w:rPr>
                <w:rFonts w:ascii="Times New Roman"/>
                <w:b w:val="false"/>
                <w:i w:val="false"/>
                <w:color w:val="000000"/>
                <w:sz w:val="20"/>
              </w:rPr>
              <w:t xml:space="preserve">13 қазан, </w:t>
            </w:r>
            <w:r>
              <w:rPr>
                <w:rFonts w:ascii="Times New Roman"/>
                <w:b w:val="false"/>
                <w:i w:val="false"/>
                <w:color w:val="000000"/>
                <w:sz w:val="20"/>
              </w:rPr>
              <w:t xml:space="preserve">12 қараша, </w:t>
            </w:r>
            <w:r>
              <w:rPr>
                <w:rFonts w:ascii="Times New Roman"/>
                <w:b w:val="false"/>
                <w:i w:val="false"/>
                <w:color w:val="000000"/>
                <w:sz w:val="20"/>
              </w:rPr>
              <w:t>12 желтоқсан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w:t>
            </w:r>
          </w:p>
        </w:tc>
      </w:tr>
      <w:tr>
        <w:trPr>
          <w:trHeight w:val="9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өнеркәсіп кәсіпорындарында өнімдерді жөнелту және олардың қалдықтары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қаңтар, </w:t>
            </w:r>
            <w:r>
              <w:rPr>
                <w:rFonts w:ascii="Times New Roman"/>
                <w:b w:val="false"/>
                <w:i w:val="false"/>
                <w:color w:val="000000"/>
                <w:sz w:val="20"/>
              </w:rPr>
              <w:t xml:space="preserve">23 сәуір, </w:t>
            </w:r>
            <w:r>
              <w:rPr>
                <w:rFonts w:ascii="Times New Roman"/>
                <w:b w:val="false"/>
                <w:i w:val="false"/>
                <w:color w:val="000000"/>
                <w:sz w:val="20"/>
              </w:rPr>
              <w:t xml:space="preserve">23 шілде, </w:t>
            </w:r>
            <w:r>
              <w:rPr>
                <w:rFonts w:ascii="Times New Roman"/>
                <w:b w:val="false"/>
                <w:i w:val="false"/>
                <w:color w:val="000000"/>
                <w:sz w:val="20"/>
              </w:rPr>
              <w:t>23 қазан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w:t>
            </w:r>
          </w:p>
        </w:tc>
      </w:tr>
      <w:tr>
        <w:trPr>
          <w:trHeight w:val="1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өнеркәсібіндегі шағын кәсіпорындар (адам саны 50-ге дейін) жұмысының негізгі көрсеткіштері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наурыз, </w:t>
            </w:r>
            <w:r>
              <w:rPr>
                <w:rFonts w:ascii="Times New Roman"/>
                <w:b w:val="false"/>
                <w:i w:val="false"/>
                <w:color w:val="000000"/>
                <w:sz w:val="20"/>
              </w:rPr>
              <w:t xml:space="preserve">4 маусым, </w:t>
            </w:r>
            <w:r>
              <w:rPr>
                <w:rFonts w:ascii="Times New Roman"/>
                <w:b w:val="false"/>
                <w:i w:val="false"/>
                <w:color w:val="000000"/>
                <w:sz w:val="20"/>
              </w:rPr>
              <w:t xml:space="preserve">3 қыркүйек, </w:t>
            </w:r>
            <w:r>
              <w:rPr>
                <w:rFonts w:ascii="Times New Roman"/>
                <w:b w:val="false"/>
                <w:i w:val="false"/>
                <w:color w:val="000000"/>
                <w:sz w:val="20"/>
              </w:rPr>
              <w:t>3 желтоқсан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өнеркәсіптік емес кәсіпорындарының (ұйымдарының) теңгеріміндегі өнеркәсіп кәсіпорындары жұмысының негізгі көрсеткіштері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ақпан, </w:t>
            </w:r>
            <w:r>
              <w:rPr>
                <w:rFonts w:ascii="Times New Roman"/>
                <w:b w:val="false"/>
                <w:i w:val="false"/>
                <w:color w:val="000000"/>
                <w:sz w:val="20"/>
              </w:rPr>
              <w:t xml:space="preserve">28 мамыр, </w:t>
            </w:r>
            <w:r>
              <w:rPr>
                <w:rFonts w:ascii="Times New Roman"/>
                <w:b w:val="false"/>
                <w:i w:val="false"/>
                <w:color w:val="000000"/>
                <w:sz w:val="20"/>
              </w:rPr>
              <w:t xml:space="preserve">27 тамыз, </w:t>
            </w:r>
            <w:r>
              <w:rPr>
                <w:rFonts w:ascii="Times New Roman"/>
                <w:b w:val="false"/>
                <w:i w:val="false"/>
                <w:color w:val="000000"/>
                <w:sz w:val="20"/>
              </w:rPr>
              <w:t>27 қараша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w:t>
            </w:r>
          </w:p>
        </w:tc>
      </w:tr>
      <w:tr>
        <w:trPr>
          <w:trHeight w:val="4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қуаттар теңгерімі</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шілде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өнеркәсібі жұмысының негізгі көрсеткіштері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маусым</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 әзірлемелік кестелер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өнеркәсібі жұмысының қорытындылары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маусым</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өнеркәсібіндегі шағын кәсіпорындар (адам саны 50-ге дейін) жұмысының негізгі көрсеткіштері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маусым</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өнеркәсіптік емес кәсіпорындарының (ұйымдарының) балансындағы өнеркәсіп кәсіпорындары жұмысының негізгі көрсеткіштері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маусым</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қызметтің (негізгі емес) түрлері</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маусым</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w:t>
            </w:r>
          </w:p>
        </w:tc>
      </w:tr>
    </w:tbl>
    <w:bookmarkStart w:name="z50" w:id="42"/>
    <w:p>
      <w:pPr>
        <w:spacing w:after="0"/>
        <w:ind w:left="0"/>
        <w:jc w:val="left"/>
      </w:pPr>
      <w:r>
        <w:rPr>
          <w:rFonts w:ascii="Times New Roman"/>
          <w:b/>
          <w:i w:val="false"/>
          <w:color w:val="000000"/>
        </w:rPr>
        <w:t xml:space="preserve"> 
Инвестициялар статистикасы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2985"/>
        <w:gridCol w:w="3006"/>
        <w:gridCol w:w="3978"/>
        <w:gridCol w:w="2092"/>
        <w:gridCol w:w="1469"/>
      </w:tblGrid>
      <w:tr>
        <w:trPr>
          <w:trHeight w:val="5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негізгі капиталға салынған инвестициялар туралы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қаңтар, </w:t>
            </w:r>
            <w:r>
              <w:rPr>
                <w:rFonts w:ascii="Times New Roman"/>
                <w:b w:val="false"/>
                <w:i w:val="false"/>
                <w:color w:val="000000"/>
                <w:sz w:val="20"/>
              </w:rPr>
              <w:t xml:space="preserve">13 ақпан, </w:t>
            </w:r>
            <w:r>
              <w:rPr>
                <w:rFonts w:ascii="Times New Roman"/>
                <w:b w:val="false"/>
                <w:i w:val="false"/>
                <w:color w:val="000000"/>
                <w:sz w:val="20"/>
              </w:rPr>
              <w:t xml:space="preserve">13 наурыз, </w:t>
            </w:r>
            <w:r>
              <w:rPr>
                <w:rFonts w:ascii="Times New Roman"/>
                <w:b w:val="false"/>
                <w:i w:val="false"/>
                <w:color w:val="000000"/>
                <w:sz w:val="20"/>
              </w:rPr>
              <w:t xml:space="preserve">15 сәуір, </w:t>
            </w:r>
            <w:r>
              <w:rPr>
                <w:rFonts w:ascii="Times New Roman"/>
                <w:b w:val="false"/>
                <w:i w:val="false"/>
                <w:color w:val="000000"/>
                <w:sz w:val="20"/>
              </w:rPr>
              <w:t xml:space="preserve">13 мамыр, </w:t>
            </w:r>
            <w:r>
              <w:rPr>
                <w:rFonts w:ascii="Times New Roman"/>
                <w:b w:val="false"/>
                <w:i w:val="false"/>
                <w:color w:val="000000"/>
                <w:sz w:val="20"/>
              </w:rPr>
              <w:t xml:space="preserve">13 маусым, </w:t>
            </w:r>
            <w:r>
              <w:rPr>
                <w:rFonts w:ascii="Times New Roman"/>
                <w:b w:val="false"/>
                <w:i w:val="false"/>
                <w:color w:val="000000"/>
                <w:sz w:val="20"/>
              </w:rPr>
              <w:t xml:space="preserve">15 шілде, </w:t>
            </w:r>
            <w:r>
              <w:rPr>
                <w:rFonts w:ascii="Times New Roman"/>
                <w:b w:val="false"/>
                <w:i w:val="false"/>
                <w:color w:val="000000"/>
                <w:sz w:val="20"/>
              </w:rPr>
              <w:t xml:space="preserve">13 тамыз, </w:t>
            </w:r>
            <w:r>
              <w:rPr>
                <w:rFonts w:ascii="Times New Roman"/>
                <w:b w:val="false"/>
                <w:i w:val="false"/>
                <w:color w:val="000000"/>
                <w:sz w:val="20"/>
              </w:rPr>
              <w:t xml:space="preserve">15 қыркүйек, </w:t>
            </w:r>
            <w:r>
              <w:rPr>
                <w:rFonts w:ascii="Times New Roman"/>
                <w:b w:val="false"/>
                <w:i w:val="false"/>
                <w:color w:val="000000"/>
                <w:sz w:val="20"/>
              </w:rPr>
              <w:t xml:space="preserve">14 қазан, </w:t>
            </w:r>
            <w:r>
              <w:rPr>
                <w:rFonts w:ascii="Times New Roman"/>
                <w:b w:val="false"/>
                <w:i w:val="false"/>
                <w:color w:val="000000"/>
                <w:sz w:val="20"/>
              </w:rPr>
              <w:t xml:space="preserve">13 қараша, </w:t>
            </w:r>
            <w:r>
              <w:rPr>
                <w:rFonts w:ascii="Times New Roman"/>
                <w:b w:val="false"/>
                <w:i w:val="false"/>
                <w:color w:val="000000"/>
                <w:sz w:val="20"/>
              </w:rPr>
              <w:t>15 желтоқсан</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 1-ЖТҚ</w:t>
            </w:r>
          </w:p>
        </w:tc>
      </w:tr>
      <w:tr>
        <w:trPr>
          <w:trHeight w:val="5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өңдеу өнеркәсібіндегі негізгі капиталға салынған инвестициялар туралы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қаңтар, </w:t>
            </w:r>
            <w:r>
              <w:rPr>
                <w:rFonts w:ascii="Times New Roman"/>
                <w:b w:val="false"/>
                <w:i w:val="false"/>
                <w:color w:val="000000"/>
                <w:sz w:val="20"/>
              </w:rPr>
              <w:t xml:space="preserve">19 ақпан, </w:t>
            </w:r>
            <w:r>
              <w:rPr>
                <w:rFonts w:ascii="Times New Roman"/>
                <w:b w:val="false"/>
                <w:i w:val="false"/>
                <w:color w:val="000000"/>
                <w:sz w:val="20"/>
              </w:rPr>
              <w:t xml:space="preserve">19 наурыз, </w:t>
            </w:r>
            <w:r>
              <w:rPr>
                <w:rFonts w:ascii="Times New Roman"/>
                <w:b w:val="false"/>
                <w:i w:val="false"/>
                <w:color w:val="000000"/>
                <w:sz w:val="20"/>
              </w:rPr>
              <w:t xml:space="preserve">21 сәуір, </w:t>
            </w:r>
            <w:r>
              <w:rPr>
                <w:rFonts w:ascii="Times New Roman"/>
                <w:b w:val="false"/>
                <w:i w:val="false"/>
                <w:color w:val="000000"/>
                <w:sz w:val="20"/>
              </w:rPr>
              <w:t xml:space="preserve">20 мамыр, </w:t>
            </w:r>
            <w:r>
              <w:rPr>
                <w:rFonts w:ascii="Times New Roman"/>
                <w:b w:val="false"/>
                <w:i w:val="false"/>
                <w:color w:val="000000"/>
                <w:sz w:val="20"/>
              </w:rPr>
              <w:t xml:space="preserve">19 маусым, </w:t>
            </w:r>
            <w:r>
              <w:rPr>
                <w:rFonts w:ascii="Times New Roman"/>
                <w:b w:val="false"/>
                <w:i w:val="false"/>
                <w:color w:val="000000"/>
                <w:sz w:val="20"/>
              </w:rPr>
              <w:t xml:space="preserve">21 шілде, </w:t>
            </w:r>
            <w:r>
              <w:rPr>
                <w:rFonts w:ascii="Times New Roman"/>
                <w:b w:val="false"/>
                <w:i w:val="false"/>
                <w:color w:val="000000"/>
                <w:sz w:val="20"/>
              </w:rPr>
              <w:t xml:space="preserve">19 тамыз, </w:t>
            </w:r>
            <w:r>
              <w:rPr>
                <w:rFonts w:ascii="Times New Roman"/>
                <w:b w:val="false"/>
                <w:i w:val="false"/>
                <w:color w:val="000000"/>
                <w:sz w:val="20"/>
              </w:rPr>
              <w:t xml:space="preserve">19  қыркүйек, </w:t>
            </w:r>
            <w:r>
              <w:rPr>
                <w:rFonts w:ascii="Times New Roman"/>
                <w:b w:val="false"/>
                <w:i w:val="false"/>
                <w:color w:val="000000"/>
                <w:sz w:val="20"/>
              </w:rPr>
              <w:t xml:space="preserve">21 қазан, </w:t>
            </w:r>
            <w:r>
              <w:rPr>
                <w:rFonts w:ascii="Times New Roman"/>
                <w:b w:val="false"/>
                <w:i w:val="false"/>
                <w:color w:val="000000"/>
                <w:sz w:val="20"/>
              </w:rPr>
              <w:t xml:space="preserve">19  қараша, </w:t>
            </w:r>
            <w:r>
              <w:rPr>
                <w:rFonts w:ascii="Times New Roman"/>
                <w:b w:val="false"/>
                <w:i w:val="false"/>
                <w:color w:val="000000"/>
                <w:sz w:val="20"/>
              </w:rPr>
              <w:t>19 желтоқсан</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r>
      <w:tr>
        <w:trPr>
          <w:trHeight w:val="4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шаруашылығының негізгі капиталына салынған инвестициялар туралы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қаңтар, </w:t>
            </w:r>
            <w:r>
              <w:rPr>
                <w:rFonts w:ascii="Times New Roman"/>
                <w:b w:val="false"/>
                <w:i w:val="false"/>
                <w:color w:val="000000"/>
                <w:sz w:val="20"/>
              </w:rPr>
              <w:t xml:space="preserve">21 ақпан, </w:t>
            </w:r>
            <w:r>
              <w:rPr>
                <w:rFonts w:ascii="Times New Roman"/>
                <w:b w:val="false"/>
                <w:i w:val="false"/>
                <w:color w:val="000000"/>
                <w:sz w:val="20"/>
              </w:rPr>
              <w:t xml:space="preserve">20 наурыз, </w:t>
            </w:r>
            <w:r>
              <w:rPr>
                <w:rFonts w:ascii="Times New Roman"/>
                <w:b w:val="false"/>
                <w:i w:val="false"/>
                <w:color w:val="000000"/>
                <w:sz w:val="20"/>
              </w:rPr>
              <w:t xml:space="preserve">22 сәуір, </w:t>
            </w:r>
            <w:r>
              <w:rPr>
                <w:rFonts w:ascii="Times New Roman"/>
                <w:b w:val="false"/>
                <w:i w:val="false"/>
                <w:color w:val="000000"/>
                <w:sz w:val="20"/>
              </w:rPr>
              <w:t xml:space="preserve">21 мамыр, </w:t>
            </w:r>
            <w:r>
              <w:rPr>
                <w:rFonts w:ascii="Times New Roman"/>
                <w:b w:val="false"/>
                <w:i w:val="false"/>
                <w:color w:val="000000"/>
                <w:sz w:val="20"/>
              </w:rPr>
              <w:t xml:space="preserve">23 маусым, </w:t>
            </w:r>
            <w:r>
              <w:rPr>
                <w:rFonts w:ascii="Times New Roman"/>
                <w:b w:val="false"/>
                <w:i w:val="false"/>
                <w:color w:val="000000"/>
                <w:sz w:val="20"/>
              </w:rPr>
              <w:t xml:space="preserve">22 шілде, </w:t>
            </w:r>
            <w:r>
              <w:rPr>
                <w:rFonts w:ascii="Times New Roman"/>
                <w:b w:val="false"/>
                <w:i w:val="false"/>
                <w:color w:val="000000"/>
                <w:sz w:val="20"/>
              </w:rPr>
              <w:t xml:space="preserve">21 тамыз, </w:t>
            </w:r>
            <w:r>
              <w:rPr>
                <w:rFonts w:ascii="Times New Roman"/>
                <w:b w:val="false"/>
                <w:i w:val="false"/>
                <w:color w:val="000000"/>
                <w:sz w:val="20"/>
              </w:rPr>
              <w:t xml:space="preserve">23 қыркүйек, </w:t>
            </w:r>
            <w:r>
              <w:rPr>
                <w:rFonts w:ascii="Times New Roman"/>
                <w:b w:val="false"/>
                <w:i w:val="false"/>
                <w:color w:val="000000"/>
                <w:sz w:val="20"/>
              </w:rPr>
              <w:t xml:space="preserve">22 қазан, </w:t>
            </w:r>
            <w:r>
              <w:rPr>
                <w:rFonts w:ascii="Times New Roman"/>
                <w:b w:val="false"/>
                <w:i w:val="false"/>
                <w:color w:val="000000"/>
                <w:sz w:val="20"/>
              </w:rPr>
              <w:t xml:space="preserve">21 қараша, </w:t>
            </w:r>
            <w:r>
              <w:rPr>
                <w:rFonts w:ascii="Times New Roman"/>
                <w:b w:val="false"/>
                <w:i w:val="false"/>
                <w:color w:val="000000"/>
                <w:sz w:val="20"/>
              </w:rPr>
              <w:t>23 желтоқсан</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r>
      <w:tr>
        <w:trPr>
          <w:trHeight w:val="5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инвестициялық қызмет туралы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маусым</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 1-ЖТҚ</w:t>
            </w:r>
          </w:p>
        </w:tc>
      </w:tr>
    </w:tbl>
    <w:bookmarkStart w:name="z51" w:id="43"/>
    <w:p>
      <w:pPr>
        <w:spacing w:after="0"/>
        <w:ind w:left="0"/>
        <w:jc w:val="left"/>
      </w:pPr>
      <w:r>
        <w:rPr>
          <w:rFonts w:ascii="Times New Roman"/>
          <w:b/>
          <w:i w:val="false"/>
          <w:color w:val="000000"/>
        </w:rPr>
        <w:t xml:space="preserve"> 
Құрылыс статистикасы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2858"/>
        <w:gridCol w:w="3024"/>
        <w:gridCol w:w="4010"/>
        <w:gridCol w:w="2194"/>
        <w:gridCol w:w="1486"/>
      </w:tblGrid>
      <w:tr>
        <w:trPr>
          <w:trHeight w:val="70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құрылыс жұмыстарының орындалуы және объектілерді пайдалануға беру туралы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қаңтар, </w:t>
            </w:r>
            <w:r>
              <w:rPr>
                <w:rFonts w:ascii="Times New Roman"/>
                <w:b w:val="false"/>
                <w:i w:val="false"/>
                <w:color w:val="000000"/>
                <w:sz w:val="20"/>
              </w:rPr>
              <w:t xml:space="preserve">17 ақпан, </w:t>
            </w:r>
            <w:r>
              <w:rPr>
                <w:rFonts w:ascii="Times New Roman"/>
                <w:b w:val="false"/>
                <w:i w:val="false"/>
                <w:color w:val="000000"/>
                <w:sz w:val="20"/>
              </w:rPr>
              <w:t xml:space="preserve">17 наурыз, </w:t>
            </w:r>
            <w:r>
              <w:rPr>
                <w:rFonts w:ascii="Times New Roman"/>
                <w:b w:val="false"/>
                <w:i w:val="false"/>
                <w:color w:val="000000"/>
                <w:sz w:val="20"/>
              </w:rPr>
              <w:t xml:space="preserve">15 сәуір, </w:t>
            </w:r>
            <w:r>
              <w:rPr>
                <w:rFonts w:ascii="Times New Roman"/>
                <w:b w:val="false"/>
                <w:i w:val="false"/>
                <w:color w:val="000000"/>
                <w:sz w:val="20"/>
              </w:rPr>
              <w:t xml:space="preserve">15 мамыр, </w:t>
            </w:r>
            <w:r>
              <w:rPr>
                <w:rFonts w:ascii="Times New Roman"/>
                <w:b w:val="false"/>
                <w:i w:val="false"/>
                <w:color w:val="000000"/>
                <w:sz w:val="20"/>
              </w:rPr>
              <w:t xml:space="preserve">16 маусым, </w:t>
            </w:r>
            <w:r>
              <w:rPr>
                <w:rFonts w:ascii="Times New Roman"/>
                <w:b w:val="false"/>
                <w:i w:val="false"/>
                <w:color w:val="000000"/>
                <w:sz w:val="20"/>
              </w:rPr>
              <w:t xml:space="preserve">15 шілде, </w:t>
            </w:r>
            <w:r>
              <w:rPr>
                <w:rFonts w:ascii="Times New Roman"/>
                <w:b w:val="false"/>
                <w:i w:val="false"/>
                <w:color w:val="000000"/>
                <w:sz w:val="20"/>
              </w:rPr>
              <w:t xml:space="preserve">15 тамыз, </w:t>
            </w:r>
            <w:r>
              <w:rPr>
                <w:rFonts w:ascii="Times New Roman"/>
                <w:b w:val="false"/>
                <w:i w:val="false"/>
                <w:color w:val="000000"/>
                <w:sz w:val="20"/>
              </w:rPr>
              <w:t xml:space="preserve">15 қыркүйек, </w:t>
            </w:r>
            <w:r>
              <w:rPr>
                <w:rFonts w:ascii="Times New Roman"/>
                <w:b w:val="false"/>
                <w:i w:val="false"/>
                <w:color w:val="000000"/>
                <w:sz w:val="20"/>
              </w:rPr>
              <w:t xml:space="preserve">15 қазан, </w:t>
            </w:r>
            <w:r>
              <w:rPr>
                <w:rFonts w:ascii="Times New Roman"/>
                <w:b w:val="false"/>
                <w:i w:val="false"/>
                <w:color w:val="000000"/>
                <w:sz w:val="20"/>
              </w:rPr>
              <w:t xml:space="preserve">17 қараша, </w:t>
            </w:r>
            <w:r>
              <w:rPr>
                <w:rFonts w:ascii="Times New Roman"/>
                <w:b w:val="false"/>
                <w:i w:val="false"/>
                <w:color w:val="000000"/>
                <w:sz w:val="20"/>
              </w:rPr>
              <w:t>15 желтоқсан</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1-кқ, 1-кқ (шағын), </w:t>
            </w:r>
            <w:r>
              <w:rPr>
                <w:rFonts w:ascii="Times New Roman"/>
                <w:b w:val="false"/>
                <w:i w:val="false"/>
                <w:color w:val="000000"/>
                <w:sz w:val="20"/>
              </w:rPr>
              <w:t>2-КҚ (құрылыс), 1-ЖТҚ</w:t>
            </w:r>
          </w:p>
        </w:tc>
      </w:tr>
      <w:tr>
        <w:trPr>
          <w:trHeight w:val="70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құрылысшылардың объектілерді пайдалануға беруі туралы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қаңтар, </w:t>
            </w:r>
            <w:r>
              <w:rPr>
                <w:rFonts w:ascii="Times New Roman"/>
                <w:b w:val="false"/>
                <w:i w:val="false"/>
                <w:color w:val="000000"/>
                <w:sz w:val="20"/>
              </w:rPr>
              <w:t xml:space="preserve">13 ақпан, </w:t>
            </w:r>
            <w:r>
              <w:rPr>
                <w:rFonts w:ascii="Times New Roman"/>
                <w:b w:val="false"/>
                <w:i w:val="false"/>
                <w:color w:val="000000"/>
                <w:sz w:val="20"/>
              </w:rPr>
              <w:t xml:space="preserve">13 наурыз, </w:t>
            </w:r>
            <w:r>
              <w:rPr>
                <w:rFonts w:ascii="Times New Roman"/>
                <w:b w:val="false"/>
                <w:i w:val="false"/>
                <w:color w:val="000000"/>
                <w:sz w:val="20"/>
              </w:rPr>
              <w:t xml:space="preserve">14 сәуір, </w:t>
            </w:r>
            <w:r>
              <w:rPr>
                <w:rFonts w:ascii="Times New Roman"/>
                <w:b w:val="false"/>
                <w:i w:val="false"/>
                <w:color w:val="000000"/>
                <w:sz w:val="20"/>
              </w:rPr>
              <w:t xml:space="preserve">13 мамыр, </w:t>
            </w:r>
            <w:r>
              <w:rPr>
                <w:rFonts w:ascii="Times New Roman"/>
                <w:b w:val="false"/>
                <w:i w:val="false"/>
                <w:color w:val="000000"/>
                <w:sz w:val="20"/>
              </w:rPr>
              <w:t xml:space="preserve">13 маусым, </w:t>
            </w:r>
            <w:r>
              <w:rPr>
                <w:rFonts w:ascii="Times New Roman"/>
                <w:b w:val="false"/>
                <w:i w:val="false"/>
                <w:color w:val="000000"/>
                <w:sz w:val="20"/>
              </w:rPr>
              <w:t xml:space="preserve">14 шілде, </w:t>
            </w:r>
            <w:r>
              <w:rPr>
                <w:rFonts w:ascii="Times New Roman"/>
                <w:b w:val="false"/>
                <w:i w:val="false"/>
                <w:color w:val="000000"/>
                <w:sz w:val="20"/>
              </w:rPr>
              <w:t xml:space="preserve">13 тамыз, </w:t>
            </w:r>
            <w:r>
              <w:rPr>
                <w:rFonts w:ascii="Times New Roman"/>
                <w:b w:val="false"/>
                <w:i w:val="false"/>
                <w:color w:val="000000"/>
                <w:sz w:val="20"/>
              </w:rPr>
              <w:t xml:space="preserve">15 қыркүйек, </w:t>
            </w:r>
            <w:r>
              <w:rPr>
                <w:rFonts w:ascii="Times New Roman"/>
                <w:b w:val="false"/>
                <w:i w:val="false"/>
                <w:color w:val="000000"/>
                <w:sz w:val="20"/>
              </w:rPr>
              <w:t xml:space="preserve">13 қазан, </w:t>
            </w:r>
            <w:r>
              <w:rPr>
                <w:rFonts w:ascii="Times New Roman"/>
                <w:b w:val="false"/>
                <w:i w:val="false"/>
                <w:color w:val="000000"/>
                <w:sz w:val="20"/>
              </w:rPr>
              <w:t xml:space="preserve">14 қараша, </w:t>
            </w:r>
            <w:r>
              <w:rPr>
                <w:rFonts w:ascii="Times New Roman"/>
                <w:b w:val="false"/>
                <w:i w:val="false"/>
                <w:color w:val="000000"/>
                <w:sz w:val="20"/>
              </w:rPr>
              <w:t>15 желтоқсан</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1-ЖТҚ</w:t>
            </w:r>
          </w:p>
        </w:tc>
      </w:tr>
      <w:tr>
        <w:trPr>
          <w:trHeight w:val="94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құрылысшылардың объектілерді пайдалануға беруі туралы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маусым</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1-ЖТҚ</w:t>
            </w:r>
          </w:p>
        </w:tc>
      </w:tr>
      <w:tr>
        <w:trPr>
          <w:trHeight w:val="27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тұрғын үйді пайдалануға беру туралы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қаңтар, </w:t>
            </w:r>
            <w:r>
              <w:rPr>
                <w:rFonts w:ascii="Times New Roman"/>
                <w:b w:val="false"/>
                <w:i w:val="false"/>
                <w:color w:val="000000"/>
                <w:sz w:val="20"/>
              </w:rPr>
              <w:t xml:space="preserve">17 ақпан, </w:t>
            </w:r>
            <w:r>
              <w:rPr>
                <w:rFonts w:ascii="Times New Roman"/>
                <w:b w:val="false"/>
                <w:i w:val="false"/>
                <w:color w:val="000000"/>
                <w:sz w:val="20"/>
              </w:rPr>
              <w:t xml:space="preserve">17 наурыз, </w:t>
            </w:r>
            <w:r>
              <w:rPr>
                <w:rFonts w:ascii="Times New Roman"/>
                <w:b w:val="false"/>
                <w:i w:val="false"/>
                <w:color w:val="000000"/>
                <w:sz w:val="20"/>
              </w:rPr>
              <w:t xml:space="preserve">17 сәуір, </w:t>
            </w:r>
            <w:r>
              <w:rPr>
                <w:rFonts w:ascii="Times New Roman"/>
                <w:b w:val="false"/>
                <w:i w:val="false"/>
                <w:color w:val="000000"/>
                <w:sz w:val="20"/>
              </w:rPr>
              <w:t xml:space="preserve">19 мамыр, </w:t>
            </w:r>
            <w:r>
              <w:rPr>
                <w:rFonts w:ascii="Times New Roman"/>
                <w:b w:val="false"/>
                <w:i w:val="false"/>
                <w:color w:val="000000"/>
                <w:sz w:val="20"/>
              </w:rPr>
              <w:t xml:space="preserve">17 маусым, </w:t>
            </w:r>
            <w:r>
              <w:rPr>
                <w:rFonts w:ascii="Times New Roman"/>
                <w:b w:val="false"/>
                <w:i w:val="false"/>
                <w:color w:val="000000"/>
                <w:sz w:val="20"/>
              </w:rPr>
              <w:t xml:space="preserve">17 шілде, </w:t>
            </w:r>
            <w:r>
              <w:rPr>
                <w:rFonts w:ascii="Times New Roman"/>
                <w:b w:val="false"/>
                <w:i w:val="false"/>
                <w:color w:val="000000"/>
                <w:sz w:val="20"/>
              </w:rPr>
              <w:t xml:space="preserve">18 тамыз, </w:t>
            </w:r>
            <w:r>
              <w:rPr>
                <w:rFonts w:ascii="Times New Roman"/>
                <w:b w:val="false"/>
                <w:i w:val="false"/>
                <w:color w:val="000000"/>
                <w:sz w:val="20"/>
              </w:rPr>
              <w:t xml:space="preserve">17 қыркүйек, </w:t>
            </w:r>
            <w:r>
              <w:rPr>
                <w:rFonts w:ascii="Times New Roman"/>
                <w:b w:val="false"/>
                <w:i w:val="false"/>
                <w:color w:val="000000"/>
                <w:sz w:val="20"/>
              </w:rPr>
              <w:t xml:space="preserve">17 қазан, </w:t>
            </w:r>
            <w:r>
              <w:rPr>
                <w:rFonts w:ascii="Times New Roman"/>
                <w:b w:val="false"/>
                <w:i w:val="false"/>
                <w:color w:val="000000"/>
                <w:sz w:val="20"/>
              </w:rPr>
              <w:t xml:space="preserve">17  қараша, </w:t>
            </w:r>
            <w:r>
              <w:rPr>
                <w:rFonts w:ascii="Times New Roman"/>
                <w:b w:val="false"/>
                <w:i w:val="false"/>
                <w:color w:val="000000"/>
                <w:sz w:val="20"/>
              </w:rPr>
              <w:t>19 желтоқсан</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2-КҚ (құрылыс), 1-ЖТҚ</w:t>
            </w:r>
          </w:p>
        </w:tc>
      </w:tr>
      <w:tr>
        <w:trPr>
          <w:trHeight w:val="69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қуаттарды пайдалануға беру туралы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қаңтар, </w:t>
            </w:r>
            <w:r>
              <w:rPr>
                <w:rFonts w:ascii="Times New Roman"/>
                <w:b w:val="false"/>
                <w:i w:val="false"/>
                <w:color w:val="000000"/>
                <w:sz w:val="20"/>
              </w:rPr>
              <w:t xml:space="preserve">23 сәуір, </w:t>
            </w:r>
            <w:r>
              <w:rPr>
                <w:rFonts w:ascii="Times New Roman"/>
                <w:b w:val="false"/>
                <w:i w:val="false"/>
                <w:color w:val="000000"/>
                <w:sz w:val="20"/>
              </w:rPr>
              <w:t xml:space="preserve">23 шілде, </w:t>
            </w:r>
            <w:r>
              <w:rPr>
                <w:rFonts w:ascii="Times New Roman"/>
                <w:b w:val="false"/>
                <w:i w:val="false"/>
                <w:color w:val="000000"/>
                <w:sz w:val="20"/>
              </w:rPr>
              <w:t>23 қазан</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2-КҚ (құрылыс)</w:t>
            </w:r>
          </w:p>
        </w:tc>
      </w:tr>
      <w:tr>
        <w:trPr>
          <w:trHeight w:val="11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құрылыс жұмыстарының орындалуы және объектілерді пайдалануға беру туралы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маусым</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1-кқ, 2-К</w:t>
            </w:r>
            <w:r>
              <w:rPr>
                <w:rFonts w:ascii="Times New Roman"/>
                <w:b w:val="false"/>
                <w:i w:val="false"/>
                <w:color w:val="000000"/>
                <w:sz w:val="20"/>
              </w:rPr>
              <w:t>Қ (құрылыс), 1-ЖТҚ</w:t>
            </w:r>
          </w:p>
        </w:tc>
      </w:tr>
      <w:tr>
        <w:trPr>
          <w:trHeight w:val="84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объектілер мен имараттарды салуға берілген рұқсаттар туралы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ақпан</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F-001</w:t>
            </w:r>
          </w:p>
        </w:tc>
      </w:tr>
      <w:tr>
        <w:trPr>
          <w:trHeight w:val="97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құрылыс-монтаждау жұмыстарын жүргізе бастағаны жөнінде хабарламалары туралы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тамыз</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F-001</w:t>
            </w:r>
          </w:p>
        </w:tc>
      </w:tr>
      <w:tr>
        <w:trPr>
          <w:trHeight w:val="100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хабарламалар бойынша объектілерді салу және оларды пайдалануға беру барысы туралы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сәуір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F-004</w:t>
            </w:r>
          </w:p>
        </w:tc>
      </w:tr>
      <w:tr>
        <w:trPr>
          <w:trHeight w:val="45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 (қызметтері) туралы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1-кқ (шағын)</w:t>
            </w:r>
          </w:p>
        </w:tc>
      </w:tr>
    </w:tbl>
    <w:bookmarkStart w:name="z52" w:id="44"/>
    <w:p>
      <w:pPr>
        <w:spacing w:after="0"/>
        <w:ind w:left="0"/>
        <w:jc w:val="left"/>
      </w:pPr>
      <w:r>
        <w:rPr>
          <w:rFonts w:ascii="Times New Roman"/>
          <w:b/>
          <w:i w:val="false"/>
          <w:color w:val="000000"/>
        </w:rPr>
        <w:t xml:space="preserve"> 
Инновациялар статистикасы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
        <w:gridCol w:w="2929"/>
        <w:gridCol w:w="3142"/>
        <w:gridCol w:w="3908"/>
        <w:gridCol w:w="2206"/>
        <w:gridCol w:w="1504"/>
      </w:tblGrid>
      <w:tr>
        <w:trPr>
          <w:trHeight w:val="585"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ғылыми қызмет туралы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наурыз</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1-ғылым</w:t>
            </w:r>
          </w:p>
        </w:tc>
      </w:tr>
      <w:tr>
        <w:trPr>
          <w:trHeight w:val="69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кәсіпорындардың инновациялық қызметі туралы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мамыр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1-инновация</w:t>
            </w:r>
          </w:p>
        </w:tc>
      </w:tr>
    </w:tbl>
    <w:bookmarkStart w:name="z53" w:id="45"/>
    <w:p>
      <w:pPr>
        <w:spacing w:after="0"/>
        <w:ind w:left="0"/>
        <w:jc w:val="left"/>
      </w:pPr>
      <w:r>
        <w:rPr>
          <w:rFonts w:ascii="Times New Roman"/>
          <w:b/>
          <w:i w:val="false"/>
          <w:color w:val="000000"/>
        </w:rPr>
        <w:t xml:space="preserve"> 
Ақпараттық-коммуникациялық технологиялар статистикасы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2934"/>
        <w:gridCol w:w="3128"/>
        <w:gridCol w:w="3944"/>
        <w:gridCol w:w="2119"/>
        <w:gridCol w:w="1561"/>
      </w:tblGrid>
      <w:tr>
        <w:trPr>
          <w:trHeight w:val="69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саласында ақпараттық-коммуникациялық технологияларды пайдалану туралы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мамыр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1-ақпарат</w:t>
            </w:r>
          </w:p>
        </w:tc>
      </w:tr>
      <w:tr>
        <w:trPr>
          <w:trHeight w:val="112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кәсіпорындарында ақпараттық-коммуникациялық технологияларды пайдалану туралы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мамыр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3-ақпарат</w:t>
            </w:r>
          </w:p>
        </w:tc>
      </w:tr>
      <w:tr>
        <w:trPr>
          <w:trHeight w:val="126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үй шаруашылықтарының ақпараттық-коммуникациялық технологияларды пайдалануы туралы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мамыр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Н-020</w:t>
            </w:r>
          </w:p>
        </w:tc>
      </w:tr>
    </w:tbl>
    <w:bookmarkStart w:name="z54" w:id="46"/>
    <w:p>
      <w:pPr>
        <w:spacing w:after="0"/>
        <w:ind w:left="0"/>
        <w:jc w:val="left"/>
      </w:pPr>
      <w:r>
        <w:rPr>
          <w:rFonts w:ascii="Times New Roman"/>
          <w:b/>
          <w:i w:val="false"/>
          <w:color w:val="000000"/>
        </w:rPr>
        <w:t xml:space="preserve"> 
Қызмет көрсету статистикасы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3971"/>
        <w:gridCol w:w="1578"/>
        <w:gridCol w:w="4448"/>
        <w:gridCol w:w="2507"/>
        <w:gridCol w:w="1209"/>
      </w:tblGrid>
      <w:tr>
        <w:trPr>
          <w:trHeight w:val="735"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көрсетілген қызметтердің көлемі туралы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мамыр, </w:t>
            </w:r>
            <w:r>
              <w:rPr>
                <w:rFonts w:ascii="Times New Roman"/>
                <w:b w:val="false"/>
                <w:i w:val="false"/>
                <w:color w:val="000000"/>
                <w:sz w:val="20"/>
              </w:rPr>
              <w:t xml:space="preserve">29 тамыз, </w:t>
            </w:r>
            <w:r>
              <w:rPr>
                <w:rFonts w:ascii="Times New Roman"/>
                <w:b w:val="false"/>
                <w:i w:val="false"/>
                <w:color w:val="000000"/>
                <w:sz w:val="20"/>
              </w:rPr>
              <w:t>25 қараша</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2-қызмет көрсету</w:t>
            </w:r>
          </w:p>
        </w:tc>
      </w:tr>
      <w:tr>
        <w:trPr>
          <w:trHeight w:val="825"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көрсетілген қызметтердің көлемі туралы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маусым</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2-қызмет көрсету</w:t>
            </w:r>
          </w:p>
        </w:tc>
      </w:tr>
      <w:tr>
        <w:trPr>
          <w:trHeight w:val="54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лизингтік қызмет туралы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маусым</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1-лизинг</w:t>
            </w:r>
          </w:p>
        </w:tc>
      </w:tr>
    </w:tbl>
    <w:bookmarkStart w:name="z55" w:id="47"/>
    <w:p>
      <w:pPr>
        <w:spacing w:after="0"/>
        <w:ind w:left="0"/>
        <w:jc w:val="left"/>
      </w:pPr>
      <w:r>
        <w:rPr>
          <w:rFonts w:ascii="Times New Roman"/>
          <w:b/>
          <w:i w:val="false"/>
          <w:color w:val="000000"/>
        </w:rPr>
        <w:t xml:space="preserve"> 
Мәдениет статистикасы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3979"/>
        <w:gridCol w:w="1574"/>
        <w:gridCol w:w="4026"/>
        <w:gridCol w:w="2108"/>
        <w:gridCol w:w="2026"/>
      </w:tblGrid>
      <w:tr>
        <w:trPr>
          <w:trHeight w:val="825"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хайуанаттар парктерінің қызметі туралы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1-хайуанаттар паркі</w:t>
            </w:r>
          </w:p>
        </w:tc>
      </w:tr>
      <w:tr>
        <w:trPr>
          <w:trHeight w:val="705"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театрлардың (цирктердің) қызметі туралы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ақпан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1-театр (цирк)</w:t>
            </w:r>
          </w:p>
        </w:tc>
      </w:tr>
      <w:tr>
        <w:trPr>
          <w:trHeight w:val="195"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ойын-сауық және демалыс саябақтарының қызметі туралы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ақпан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1-саябақ</w:t>
            </w:r>
          </w:p>
        </w:tc>
      </w:tr>
      <w:tr>
        <w:trPr>
          <w:trHeight w:val="585"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мұражайлардың қызметі туралы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наурыз</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1-мұражай</w:t>
            </w:r>
          </w:p>
        </w:tc>
      </w:tr>
      <w:tr>
        <w:trPr>
          <w:trHeight w:val="69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клуб типтес мәдениет мекемелерінің қызметі туралы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наурыз</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1-клуб</w:t>
            </w:r>
          </w:p>
        </w:tc>
      </w:tr>
      <w:tr>
        <w:trPr>
          <w:trHeight w:val="555"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кітапханалардың қызметі туралы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наурыз</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1-кітапхана</w:t>
            </w:r>
          </w:p>
        </w:tc>
      </w:tr>
      <w:tr>
        <w:trPr>
          <w:trHeight w:val="435"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концерт қызметі туралы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сәуір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1-концерт</w:t>
            </w:r>
          </w:p>
        </w:tc>
      </w:tr>
      <w:tr>
        <w:trPr>
          <w:trHeight w:val="1005"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кино көрсетуді және кинофильмдерді шығаруды жүзеге асыратын ұйымдардың қызметі туралы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сәуір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1-кино</w:t>
            </w:r>
          </w:p>
        </w:tc>
      </w:tr>
    </w:tbl>
    <w:bookmarkStart w:name="z56" w:id="48"/>
    <w:p>
      <w:pPr>
        <w:spacing w:after="0"/>
        <w:ind w:left="0"/>
        <w:jc w:val="left"/>
      </w:pPr>
      <w:r>
        <w:rPr>
          <w:rFonts w:ascii="Times New Roman"/>
          <w:b/>
          <w:i w:val="false"/>
          <w:color w:val="000000"/>
        </w:rPr>
        <w:t xml:space="preserve"> 
Ішкі сауда статистикасы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3541"/>
        <w:gridCol w:w="1979"/>
        <w:gridCol w:w="4017"/>
        <w:gridCol w:w="2103"/>
        <w:gridCol w:w="2073"/>
      </w:tblGrid>
      <w:tr>
        <w:trPr>
          <w:trHeight w:val="735"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сауда базарларының қызметі туралы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мамыр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12-сауда</w:t>
            </w:r>
          </w:p>
        </w:tc>
      </w:tr>
      <w:tr>
        <w:trPr>
          <w:trHeight w:val="72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тауар биржаларының қызметі туралы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1-биржа</w:t>
            </w:r>
          </w:p>
        </w:tc>
      </w:tr>
      <w:tr>
        <w:trPr>
          <w:trHeight w:val="1575"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тауарлар мен қызметтерді өткізу көлемі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қаңтар, </w:t>
            </w:r>
            <w:r>
              <w:rPr>
                <w:rFonts w:ascii="Times New Roman"/>
                <w:b w:val="false"/>
                <w:i w:val="false"/>
                <w:color w:val="000000"/>
                <w:sz w:val="20"/>
              </w:rPr>
              <w:t xml:space="preserve">12 ақпан, </w:t>
            </w:r>
            <w:r>
              <w:rPr>
                <w:rFonts w:ascii="Times New Roman"/>
                <w:b w:val="false"/>
                <w:i w:val="false"/>
                <w:color w:val="000000"/>
                <w:sz w:val="20"/>
              </w:rPr>
              <w:t xml:space="preserve">12 наурыз, </w:t>
            </w:r>
            <w:r>
              <w:rPr>
                <w:rFonts w:ascii="Times New Roman"/>
                <w:b w:val="false"/>
                <w:i w:val="false"/>
                <w:color w:val="000000"/>
                <w:sz w:val="20"/>
              </w:rPr>
              <w:t xml:space="preserve">14 сәуір, </w:t>
            </w:r>
            <w:r>
              <w:rPr>
                <w:rFonts w:ascii="Times New Roman"/>
                <w:b w:val="false"/>
                <w:i w:val="false"/>
                <w:color w:val="000000"/>
                <w:sz w:val="20"/>
              </w:rPr>
              <w:t xml:space="preserve">12 мамыр, </w:t>
            </w:r>
            <w:r>
              <w:rPr>
                <w:rFonts w:ascii="Times New Roman"/>
                <w:b w:val="false"/>
                <w:i w:val="false"/>
                <w:color w:val="000000"/>
                <w:sz w:val="20"/>
              </w:rPr>
              <w:t xml:space="preserve">12 маусым, </w:t>
            </w:r>
            <w:r>
              <w:rPr>
                <w:rFonts w:ascii="Times New Roman"/>
                <w:b w:val="false"/>
                <w:i w:val="false"/>
                <w:color w:val="000000"/>
                <w:sz w:val="20"/>
              </w:rPr>
              <w:t xml:space="preserve">14 шілде, </w:t>
            </w:r>
            <w:r>
              <w:rPr>
                <w:rFonts w:ascii="Times New Roman"/>
                <w:b w:val="false"/>
                <w:i w:val="false"/>
                <w:color w:val="000000"/>
                <w:sz w:val="20"/>
              </w:rPr>
              <w:t xml:space="preserve">12 тамыз, </w:t>
            </w:r>
            <w:r>
              <w:rPr>
                <w:rFonts w:ascii="Times New Roman"/>
                <w:b w:val="false"/>
                <w:i w:val="false"/>
                <w:color w:val="000000"/>
                <w:sz w:val="20"/>
              </w:rPr>
              <w:t xml:space="preserve">12 қыркүйек, </w:t>
            </w:r>
            <w:r>
              <w:rPr>
                <w:rFonts w:ascii="Times New Roman"/>
                <w:b w:val="false"/>
                <w:i w:val="false"/>
                <w:color w:val="000000"/>
                <w:sz w:val="20"/>
              </w:rPr>
              <w:t xml:space="preserve">14 қазан, </w:t>
            </w:r>
            <w:r>
              <w:rPr>
                <w:rFonts w:ascii="Times New Roman"/>
                <w:b w:val="false"/>
                <w:i w:val="false"/>
                <w:color w:val="000000"/>
                <w:sz w:val="20"/>
              </w:rPr>
              <w:t xml:space="preserve">12 қараша, </w:t>
            </w:r>
            <w:r>
              <w:rPr>
                <w:rFonts w:ascii="Times New Roman"/>
                <w:b w:val="false"/>
                <w:i w:val="false"/>
                <w:color w:val="000000"/>
                <w:sz w:val="20"/>
              </w:rPr>
              <w:t>12 желтоқсан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2-сауда</w:t>
            </w:r>
          </w:p>
        </w:tc>
      </w:tr>
      <w:tr>
        <w:trPr>
          <w:trHeight w:val="975"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автожанармай құю және газ құю станцияларының қызметі туралы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маусым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G-003</w:t>
            </w:r>
          </w:p>
        </w:tc>
      </w:tr>
      <w:tr>
        <w:trPr>
          <w:trHeight w:val="975"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тауарлар мен қызметтерді өткізу көлемі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маусым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1-ІС, 1-базар, 1-ІС (Қосымша)</w:t>
            </w:r>
          </w:p>
        </w:tc>
      </w:tr>
      <w:tr>
        <w:trPr>
          <w:trHeight w:val="6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электрондық сауда туралы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шілде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Э-сауда</w:t>
            </w:r>
          </w:p>
        </w:tc>
      </w:tr>
      <w:tr>
        <w:trPr>
          <w:trHeight w:val="105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тауарлар мен көрсетілетін қызметтерді өткізу көлемі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наурыз, </w:t>
            </w:r>
            <w:r>
              <w:rPr>
                <w:rFonts w:ascii="Times New Roman"/>
                <w:b w:val="false"/>
                <w:i w:val="false"/>
                <w:color w:val="000000"/>
                <w:sz w:val="20"/>
              </w:rPr>
              <w:t xml:space="preserve">23 маусым, </w:t>
            </w:r>
            <w:r>
              <w:rPr>
                <w:rFonts w:ascii="Times New Roman"/>
                <w:b w:val="false"/>
                <w:i w:val="false"/>
                <w:color w:val="000000"/>
                <w:sz w:val="20"/>
              </w:rPr>
              <w:t xml:space="preserve">17 қыркүйек, </w:t>
            </w:r>
            <w:r>
              <w:rPr>
                <w:rFonts w:ascii="Times New Roman"/>
                <w:b w:val="false"/>
                <w:i w:val="false"/>
                <w:color w:val="000000"/>
                <w:sz w:val="20"/>
              </w:rPr>
              <w:t>19 желтоқсан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1-ІС, 1-базар</w:t>
            </w:r>
          </w:p>
        </w:tc>
      </w:tr>
    </w:tbl>
    <w:bookmarkStart w:name="z57" w:id="49"/>
    <w:p>
      <w:pPr>
        <w:spacing w:after="0"/>
        <w:ind w:left="0"/>
        <w:jc w:val="left"/>
      </w:pPr>
      <w:r>
        <w:rPr>
          <w:rFonts w:ascii="Times New Roman"/>
          <w:b/>
          <w:i w:val="false"/>
          <w:color w:val="000000"/>
        </w:rPr>
        <w:t xml:space="preserve"> 
Сыртқы және өзара сауда статистикасы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3917"/>
        <w:gridCol w:w="1571"/>
        <w:gridCol w:w="4001"/>
        <w:gridCol w:w="2087"/>
        <w:gridCol w:w="2119"/>
      </w:tblGrid>
      <w:tr>
        <w:trPr>
          <w:trHeight w:val="184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 мемлекеттермен тауарлармен өзара саудасы және сыртқы сауда туралы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қаңтар, </w:t>
            </w:r>
            <w:r>
              <w:rPr>
                <w:rFonts w:ascii="Times New Roman"/>
                <w:b w:val="false"/>
                <w:i w:val="false"/>
                <w:color w:val="000000"/>
                <w:sz w:val="20"/>
              </w:rPr>
              <w:t xml:space="preserve">17 ақпан, </w:t>
            </w:r>
            <w:r>
              <w:rPr>
                <w:rFonts w:ascii="Times New Roman"/>
                <w:b w:val="false"/>
                <w:i w:val="false"/>
                <w:color w:val="000000"/>
                <w:sz w:val="20"/>
              </w:rPr>
              <w:t xml:space="preserve">17 наурыз, </w:t>
            </w:r>
            <w:r>
              <w:rPr>
                <w:rFonts w:ascii="Times New Roman"/>
                <w:b w:val="false"/>
                <w:i w:val="false"/>
                <w:color w:val="000000"/>
                <w:sz w:val="20"/>
              </w:rPr>
              <w:t xml:space="preserve">16 сәуір, </w:t>
            </w:r>
            <w:r>
              <w:rPr>
                <w:rFonts w:ascii="Times New Roman"/>
                <w:b w:val="false"/>
                <w:i w:val="false"/>
                <w:color w:val="000000"/>
                <w:sz w:val="20"/>
              </w:rPr>
              <w:t xml:space="preserve">15 мамыр, </w:t>
            </w:r>
            <w:r>
              <w:rPr>
                <w:rFonts w:ascii="Times New Roman"/>
                <w:b w:val="false"/>
                <w:i w:val="false"/>
                <w:color w:val="000000"/>
                <w:sz w:val="20"/>
              </w:rPr>
              <w:t xml:space="preserve">17 маусым, </w:t>
            </w:r>
            <w:r>
              <w:rPr>
                <w:rFonts w:ascii="Times New Roman"/>
                <w:b w:val="false"/>
                <w:i w:val="false"/>
                <w:color w:val="000000"/>
                <w:sz w:val="20"/>
              </w:rPr>
              <w:t xml:space="preserve">16 шілде, </w:t>
            </w:r>
            <w:r>
              <w:rPr>
                <w:rFonts w:ascii="Times New Roman"/>
                <w:b w:val="false"/>
                <w:i w:val="false"/>
                <w:color w:val="000000"/>
                <w:sz w:val="20"/>
              </w:rPr>
              <w:t xml:space="preserve">15 тамыз, </w:t>
            </w:r>
            <w:r>
              <w:rPr>
                <w:rFonts w:ascii="Times New Roman"/>
                <w:b w:val="false"/>
                <w:i w:val="false"/>
                <w:color w:val="000000"/>
                <w:sz w:val="20"/>
              </w:rPr>
              <w:t xml:space="preserve">17 қыркүйек, </w:t>
            </w:r>
            <w:r>
              <w:rPr>
                <w:rFonts w:ascii="Times New Roman"/>
                <w:b w:val="false"/>
                <w:i w:val="false"/>
                <w:color w:val="000000"/>
                <w:sz w:val="20"/>
              </w:rPr>
              <w:t xml:space="preserve">15 қазан, </w:t>
            </w:r>
            <w:r>
              <w:rPr>
                <w:rFonts w:ascii="Times New Roman"/>
                <w:b w:val="false"/>
                <w:i w:val="false"/>
                <w:color w:val="000000"/>
                <w:sz w:val="20"/>
              </w:rPr>
              <w:t xml:space="preserve">17 қараша, </w:t>
            </w:r>
            <w:r>
              <w:rPr>
                <w:rFonts w:ascii="Times New Roman"/>
                <w:b w:val="false"/>
                <w:i w:val="false"/>
                <w:color w:val="000000"/>
                <w:sz w:val="20"/>
              </w:rPr>
              <w:t>19 желтоқсан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 КБК деректері</w:t>
            </w:r>
          </w:p>
        </w:tc>
      </w:tr>
    </w:tbl>
    <w:bookmarkStart w:name="z58" w:id="50"/>
    <w:p>
      <w:pPr>
        <w:spacing w:after="0"/>
        <w:ind w:left="0"/>
        <w:jc w:val="left"/>
      </w:pPr>
      <w:r>
        <w:rPr>
          <w:rFonts w:ascii="Times New Roman"/>
          <w:b/>
          <w:i w:val="false"/>
          <w:color w:val="000000"/>
        </w:rPr>
        <w:t xml:space="preserve"> 
Тауарлар нарықтары және отын-энергетикалық балансы статистикасы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3928"/>
        <w:gridCol w:w="1567"/>
        <w:gridCol w:w="3991"/>
        <w:gridCol w:w="2081"/>
        <w:gridCol w:w="2129"/>
      </w:tblGrid>
      <w:tr>
        <w:trPr>
          <w:trHeight w:val="18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өнімнің (тауарлардың) және шикізаттың жекелеген түрлерінің ресурстары мен пайдаланылуы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қаңтар, </w:t>
            </w:r>
            <w:r>
              <w:rPr>
                <w:rFonts w:ascii="Times New Roman"/>
                <w:b w:val="false"/>
                <w:i w:val="false"/>
                <w:color w:val="000000"/>
                <w:sz w:val="20"/>
              </w:rPr>
              <w:t xml:space="preserve">20 ақпан, </w:t>
            </w:r>
            <w:r>
              <w:rPr>
                <w:rFonts w:ascii="Times New Roman"/>
                <w:b w:val="false"/>
                <w:i w:val="false"/>
                <w:color w:val="000000"/>
                <w:sz w:val="20"/>
              </w:rPr>
              <w:t xml:space="preserve">20 наурыз, </w:t>
            </w:r>
            <w:r>
              <w:rPr>
                <w:rFonts w:ascii="Times New Roman"/>
                <w:b w:val="false"/>
                <w:i w:val="false"/>
                <w:color w:val="000000"/>
                <w:sz w:val="20"/>
              </w:rPr>
              <w:t xml:space="preserve">21 сәуір, </w:t>
            </w:r>
            <w:r>
              <w:rPr>
                <w:rFonts w:ascii="Times New Roman"/>
                <w:b w:val="false"/>
                <w:i w:val="false"/>
                <w:color w:val="000000"/>
                <w:sz w:val="20"/>
              </w:rPr>
              <w:t xml:space="preserve">20 мамыр, </w:t>
            </w:r>
            <w:r>
              <w:rPr>
                <w:rFonts w:ascii="Times New Roman"/>
                <w:b w:val="false"/>
                <w:i w:val="false"/>
                <w:color w:val="000000"/>
                <w:sz w:val="20"/>
              </w:rPr>
              <w:t xml:space="preserve">20 маусым, </w:t>
            </w:r>
            <w:r>
              <w:rPr>
                <w:rFonts w:ascii="Times New Roman"/>
                <w:b w:val="false"/>
                <w:i w:val="false"/>
                <w:color w:val="000000"/>
                <w:sz w:val="20"/>
              </w:rPr>
              <w:t xml:space="preserve">22 шілде, </w:t>
            </w:r>
            <w:r>
              <w:rPr>
                <w:rFonts w:ascii="Times New Roman"/>
                <w:b w:val="false"/>
                <w:i w:val="false"/>
                <w:color w:val="000000"/>
                <w:sz w:val="20"/>
              </w:rPr>
              <w:t xml:space="preserve">20 тамыз, </w:t>
            </w:r>
            <w:r>
              <w:rPr>
                <w:rFonts w:ascii="Times New Roman"/>
                <w:b w:val="false"/>
                <w:i w:val="false"/>
                <w:color w:val="000000"/>
                <w:sz w:val="20"/>
              </w:rPr>
              <w:t xml:space="preserve">22 қыркүйек, </w:t>
            </w:r>
            <w:r>
              <w:rPr>
                <w:rFonts w:ascii="Times New Roman"/>
                <w:b w:val="false"/>
                <w:i w:val="false"/>
                <w:color w:val="000000"/>
                <w:sz w:val="20"/>
              </w:rPr>
              <w:t xml:space="preserve">20 қазан, </w:t>
            </w:r>
            <w:r>
              <w:rPr>
                <w:rFonts w:ascii="Times New Roman"/>
                <w:b w:val="false"/>
                <w:i w:val="false"/>
                <w:color w:val="000000"/>
                <w:sz w:val="20"/>
              </w:rPr>
              <w:t xml:space="preserve">20 қараша, </w:t>
            </w:r>
            <w:r>
              <w:rPr>
                <w:rFonts w:ascii="Times New Roman"/>
                <w:b w:val="false"/>
                <w:i w:val="false"/>
                <w:color w:val="000000"/>
                <w:sz w:val="20"/>
              </w:rPr>
              <w:t>22 желтоқсан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 24-аш, 1-КО, КБК деректері</w:t>
            </w:r>
          </w:p>
        </w:tc>
      </w:tr>
      <w:tr>
        <w:trPr>
          <w:trHeight w:val="6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отын-энергетикалық балансы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тамыз</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1-ОЭБ</w:t>
            </w:r>
          </w:p>
        </w:tc>
      </w:tr>
    </w:tbl>
    <w:bookmarkStart w:name="z59" w:id="51"/>
    <w:p>
      <w:pPr>
        <w:spacing w:after="0"/>
        <w:ind w:left="0"/>
        <w:jc w:val="left"/>
      </w:pPr>
      <w:r>
        <w:rPr>
          <w:rFonts w:ascii="Times New Roman"/>
          <w:b/>
          <w:i w:val="false"/>
          <w:color w:val="000000"/>
        </w:rPr>
        <w:t xml:space="preserve"> 
Көлік статистикасы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3969"/>
        <w:gridCol w:w="1574"/>
        <w:gridCol w:w="4026"/>
        <w:gridCol w:w="2108"/>
        <w:gridCol w:w="2036"/>
      </w:tblGrid>
      <w:tr>
        <w:trPr>
          <w:trHeight w:val="165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көлік жұмысының негізгі көрсеткіштері</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қаңтар, </w:t>
            </w:r>
            <w:r>
              <w:rPr>
                <w:rFonts w:ascii="Times New Roman"/>
                <w:b w:val="false"/>
                <w:i w:val="false"/>
                <w:color w:val="000000"/>
                <w:sz w:val="20"/>
              </w:rPr>
              <w:t xml:space="preserve">12 ақпан, </w:t>
            </w:r>
            <w:r>
              <w:rPr>
                <w:rFonts w:ascii="Times New Roman"/>
                <w:b w:val="false"/>
                <w:i w:val="false"/>
                <w:color w:val="000000"/>
                <w:sz w:val="20"/>
              </w:rPr>
              <w:t xml:space="preserve">12 наурыз, </w:t>
            </w:r>
            <w:r>
              <w:rPr>
                <w:rFonts w:ascii="Times New Roman"/>
                <w:b w:val="false"/>
                <w:i w:val="false"/>
                <w:color w:val="000000"/>
                <w:sz w:val="20"/>
              </w:rPr>
              <w:t xml:space="preserve">14 сәуір, </w:t>
            </w:r>
            <w:r>
              <w:rPr>
                <w:rFonts w:ascii="Times New Roman"/>
                <w:b w:val="false"/>
                <w:i w:val="false"/>
                <w:color w:val="000000"/>
                <w:sz w:val="20"/>
              </w:rPr>
              <w:t xml:space="preserve">12 мамыр, </w:t>
            </w:r>
            <w:r>
              <w:rPr>
                <w:rFonts w:ascii="Times New Roman"/>
                <w:b w:val="false"/>
                <w:i w:val="false"/>
                <w:color w:val="000000"/>
                <w:sz w:val="20"/>
              </w:rPr>
              <w:t xml:space="preserve">12 маусым, </w:t>
            </w:r>
            <w:r>
              <w:rPr>
                <w:rFonts w:ascii="Times New Roman"/>
                <w:b w:val="false"/>
                <w:i w:val="false"/>
                <w:color w:val="000000"/>
                <w:sz w:val="20"/>
              </w:rPr>
              <w:t xml:space="preserve">14 шілде, </w:t>
            </w:r>
            <w:r>
              <w:rPr>
                <w:rFonts w:ascii="Times New Roman"/>
                <w:b w:val="false"/>
                <w:i w:val="false"/>
                <w:color w:val="000000"/>
                <w:sz w:val="20"/>
              </w:rPr>
              <w:t xml:space="preserve">12 тамыз, </w:t>
            </w:r>
            <w:r>
              <w:rPr>
                <w:rFonts w:ascii="Times New Roman"/>
                <w:b w:val="false"/>
                <w:i w:val="false"/>
                <w:color w:val="000000"/>
                <w:sz w:val="20"/>
              </w:rPr>
              <w:t xml:space="preserve">12 қыркүйек, </w:t>
            </w:r>
            <w:r>
              <w:rPr>
                <w:rFonts w:ascii="Times New Roman"/>
                <w:b w:val="false"/>
                <w:i w:val="false"/>
                <w:color w:val="000000"/>
                <w:sz w:val="20"/>
              </w:rPr>
              <w:t xml:space="preserve">13 қазан, </w:t>
            </w:r>
            <w:r>
              <w:rPr>
                <w:rFonts w:ascii="Times New Roman"/>
                <w:b w:val="false"/>
                <w:i w:val="false"/>
                <w:color w:val="000000"/>
                <w:sz w:val="20"/>
              </w:rPr>
              <w:t xml:space="preserve">12 қараша, </w:t>
            </w:r>
            <w:r>
              <w:rPr>
                <w:rFonts w:ascii="Times New Roman"/>
                <w:b w:val="false"/>
                <w:i w:val="false"/>
                <w:color w:val="000000"/>
                <w:sz w:val="20"/>
              </w:rPr>
              <w:t>12 желтоқсан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1-көлік (1-К (авто, электро) қаңтар айының бюллетенінде, 1-К (ішкі су) наурыз айының бюллетенінде</w:t>
            </w:r>
          </w:p>
        </w:tc>
      </w:tr>
      <w:tr>
        <w:trPr>
          <w:trHeight w:val="1395"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көлік өнімдері және көрсетілген қызметтері (қатынас түрлері бойынша) туралы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мамыр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2-К (тж), 2-К (құбыр), </w:t>
            </w:r>
            <w:r>
              <w:rPr>
                <w:rFonts w:ascii="Times New Roman"/>
                <w:b w:val="false"/>
                <w:i w:val="false"/>
                <w:color w:val="000000"/>
                <w:sz w:val="20"/>
              </w:rPr>
              <w:t>2-К (ішкі су), 2-К (теңіз), 2-К (әуе), 2-К (авто, электро), 2-К (қосалқы қызмет), 1-К (бағыт)</w:t>
            </w:r>
          </w:p>
        </w:tc>
      </w:tr>
      <w:tr>
        <w:trPr>
          <w:trHeight w:val="51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теміржол көлігінің қызметі туралы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мамыр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1-ТЖ, 2-ТЖ, 3-ТЖ</w:t>
            </w:r>
          </w:p>
        </w:tc>
      </w:tr>
    </w:tbl>
    <w:bookmarkStart w:name="z60" w:id="52"/>
    <w:p>
      <w:pPr>
        <w:spacing w:after="0"/>
        <w:ind w:left="0"/>
        <w:jc w:val="left"/>
      </w:pPr>
      <w:r>
        <w:rPr>
          <w:rFonts w:ascii="Times New Roman"/>
          <w:b/>
          <w:i w:val="false"/>
          <w:color w:val="000000"/>
        </w:rPr>
        <w:t xml:space="preserve"> 
Байланыс статистикасы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4008"/>
        <w:gridCol w:w="1592"/>
        <w:gridCol w:w="4071"/>
        <w:gridCol w:w="2007"/>
        <w:gridCol w:w="2035"/>
      </w:tblGrid>
      <w:tr>
        <w:trPr>
          <w:trHeight w:val="15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байланыс кәсіпорындары жұмысының негізгі көрсеткіштері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қаңтар, </w:t>
            </w:r>
            <w:r>
              <w:rPr>
                <w:rFonts w:ascii="Times New Roman"/>
                <w:b w:val="false"/>
                <w:i w:val="false"/>
                <w:color w:val="000000"/>
                <w:sz w:val="20"/>
              </w:rPr>
              <w:t xml:space="preserve">12 ақпан, </w:t>
            </w:r>
            <w:r>
              <w:rPr>
                <w:rFonts w:ascii="Times New Roman"/>
                <w:b w:val="false"/>
                <w:i w:val="false"/>
                <w:color w:val="000000"/>
                <w:sz w:val="20"/>
              </w:rPr>
              <w:t xml:space="preserve">12 наурыз, </w:t>
            </w:r>
            <w:r>
              <w:rPr>
                <w:rFonts w:ascii="Times New Roman"/>
                <w:b w:val="false"/>
                <w:i w:val="false"/>
                <w:color w:val="000000"/>
                <w:sz w:val="20"/>
              </w:rPr>
              <w:t xml:space="preserve">14 сәуір, </w:t>
            </w:r>
            <w:r>
              <w:rPr>
                <w:rFonts w:ascii="Times New Roman"/>
                <w:b w:val="false"/>
                <w:i w:val="false"/>
                <w:color w:val="000000"/>
                <w:sz w:val="20"/>
              </w:rPr>
              <w:t xml:space="preserve">12 мамыр, </w:t>
            </w:r>
            <w:r>
              <w:rPr>
                <w:rFonts w:ascii="Times New Roman"/>
                <w:b w:val="false"/>
                <w:i w:val="false"/>
                <w:color w:val="000000"/>
                <w:sz w:val="20"/>
              </w:rPr>
              <w:t xml:space="preserve">12 маусым, </w:t>
            </w:r>
            <w:r>
              <w:rPr>
                <w:rFonts w:ascii="Times New Roman"/>
                <w:b w:val="false"/>
                <w:i w:val="false"/>
                <w:color w:val="000000"/>
                <w:sz w:val="20"/>
              </w:rPr>
              <w:t xml:space="preserve">14 шілде, </w:t>
            </w:r>
            <w:r>
              <w:rPr>
                <w:rFonts w:ascii="Times New Roman"/>
                <w:b w:val="false"/>
                <w:i w:val="false"/>
                <w:color w:val="000000"/>
                <w:sz w:val="20"/>
              </w:rPr>
              <w:t xml:space="preserve">12 тамыз, </w:t>
            </w:r>
            <w:r>
              <w:rPr>
                <w:rFonts w:ascii="Times New Roman"/>
                <w:b w:val="false"/>
                <w:i w:val="false"/>
                <w:color w:val="000000"/>
                <w:sz w:val="20"/>
              </w:rPr>
              <w:t xml:space="preserve">12 қыркүйек, </w:t>
            </w:r>
            <w:r>
              <w:rPr>
                <w:rFonts w:ascii="Times New Roman"/>
                <w:b w:val="false"/>
                <w:i w:val="false"/>
                <w:color w:val="000000"/>
                <w:sz w:val="20"/>
              </w:rPr>
              <w:t xml:space="preserve">13 қазан, </w:t>
            </w:r>
            <w:r>
              <w:rPr>
                <w:rFonts w:ascii="Times New Roman"/>
                <w:b w:val="false"/>
                <w:i w:val="false"/>
                <w:color w:val="000000"/>
                <w:sz w:val="20"/>
              </w:rPr>
              <w:t xml:space="preserve">12 қараша, </w:t>
            </w:r>
            <w:r>
              <w:rPr>
                <w:rFonts w:ascii="Times New Roman"/>
                <w:b w:val="false"/>
                <w:i w:val="false"/>
                <w:color w:val="000000"/>
                <w:sz w:val="20"/>
              </w:rPr>
              <w:t>12 желтоқсан</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3-байланыс</w:t>
            </w:r>
          </w:p>
        </w:tc>
      </w:tr>
      <w:tr>
        <w:trPr>
          <w:trHeight w:val="72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байланыс кәсіпорындары жұмысының негізгі көрсеткіштері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мамыр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1-байланыс, 2-байланыс</w:t>
            </w:r>
          </w:p>
        </w:tc>
      </w:tr>
      <w:tr>
        <w:trPr>
          <w:trHeight w:val="345"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байланыс кәсіпорындарының техникалық құралдары және қызметінің сапасы туралы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сәуір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4-байланыс</w:t>
            </w:r>
          </w:p>
        </w:tc>
      </w:tr>
    </w:tbl>
    <w:bookmarkStart w:name="z61" w:id="53"/>
    <w:p>
      <w:pPr>
        <w:spacing w:after="0"/>
        <w:ind w:left="0"/>
        <w:jc w:val="left"/>
      </w:pPr>
      <w:r>
        <w:rPr>
          <w:rFonts w:ascii="Times New Roman"/>
          <w:b/>
          <w:i w:val="false"/>
          <w:color w:val="000000"/>
        </w:rPr>
        <w:t xml:space="preserve"> 
Туризм статистикасы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3963"/>
        <w:gridCol w:w="1647"/>
        <w:gridCol w:w="4398"/>
        <w:gridCol w:w="1378"/>
        <w:gridCol w:w="2311"/>
      </w:tblGrid>
      <w:tr>
        <w:trPr>
          <w:trHeight w:val="9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орналастыру орындарының қызметі туралы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сәуір, </w:t>
            </w:r>
            <w:r>
              <w:rPr>
                <w:rFonts w:ascii="Times New Roman"/>
                <w:b w:val="false"/>
                <w:i w:val="false"/>
                <w:color w:val="000000"/>
                <w:sz w:val="20"/>
              </w:rPr>
              <w:t xml:space="preserve">4 маусым, </w:t>
            </w:r>
            <w:r>
              <w:rPr>
                <w:rFonts w:ascii="Times New Roman"/>
                <w:b w:val="false"/>
                <w:i w:val="false"/>
                <w:color w:val="000000"/>
                <w:sz w:val="20"/>
              </w:rPr>
              <w:t xml:space="preserve">29 тамыз, </w:t>
            </w:r>
            <w:r>
              <w:rPr>
                <w:rFonts w:ascii="Times New Roman"/>
                <w:b w:val="false"/>
                <w:i w:val="false"/>
                <w:color w:val="000000"/>
                <w:sz w:val="20"/>
              </w:rPr>
              <w:t>28 қараша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2-туризм</w:t>
            </w:r>
          </w:p>
        </w:tc>
      </w:tr>
      <w:tr>
        <w:trPr>
          <w:trHeight w:val="78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үй шаруашылықтарының сапарларға жұмсаған шығыстары туралы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мамыр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Н-050</w:t>
            </w:r>
          </w:p>
        </w:tc>
      </w:tr>
      <w:tr>
        <w:trPr>
          <w:trHeight w:val="78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кірген келушілерді (туристерді) іріктеме зерттеу туралы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наурыз, 5 қыркүйек</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Н-060</w:t>
            </w:r>
          </w:p>
        </w:tc>
      </w:tr>
    </w:tbl>
    <w:bookmarkStart w:name="z62" w:id="54"/>
    <w:p>
      <w:pPr>
        <w:spacing w:after="0"/>
        <w:ind w:left="0"/>
        <w:jc w:val="left"/>
      </w:pPr>
      <w:r>
        <w:rPr>
          <w:rFonts w:ascii="Times New Roman"/>
          <w:b/>
          <w:i w:val="false"/>
          <w:color w:val="000000"/>
        </w:rPr>
        <w:t xml:space="preserve"> 
Баға статистикасы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4048"/>
        <w:gridCol w:w="1623"/>
        <w:gridCol w:w="4799"/>
        <w:gridCol w:w="1440"/>
        <w:gridCol w:w="1709"/>
      </w:tblGrid>
      <w:tr>
        <w:trPr>
          <w:trHeight w:val="7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инфляция туралы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қаңтар, </w:t>
            </w:r>
            <w:r>
              <w:rPr>
                <w:rFonts w:ascii="Times New Roman"/>
                <w:b w:val="false"/>
                <w:i w:val="false"/>
                <w:color w:val="000000"/>
                <w:sz w:val="20"/>
              </w:rPr>
              <w:t xml:space="preserve">3 ақпан, </w:t>
            </w:r>
            <w:r>
              <w:rPr>
                <w:rFonts w:ascii="Times New Roman"/>
                <w:b w:val="false"/>
                <w:i w:val="false"/>
                <w:color w:val="000000"/>
                <w:sz w:val="20"/>
              </w:rPr>
              <w:t xml:space="preserve">3 наурыз, </w:t>
            </w:r>
            <w:r>
              <w:rPr>
                <w:rFonts w:ascii="Times New Roman"/>
                <w:b w:val="false"/>
                <w:i w:val="false"/>
                <w:color w:val="000000"/>
                <w:sz w:val="20"/>
              </w:rPr>
              <w:t xml:space="preserve">1 сәуір, </w:t>
            </w:r>
            <w:r>
              <w:rPr>
                <w:rFonts w:ascii="Times New Roman"/>
                <w:b w:val="false"/>
                <w:i w:val="false"/>
                <w:color w:val="000000"/>
                <w:sz w:val="20"/>
              </w:rPr>
              <w:t xml:space="preserve">2 мамыр, </w:t>
            </w:r>
            <w:r>
              <w:rPr>
                <w:rFonts w:ascii="Times New Roman"/>
                <w:b w:val="false"/>
                <w:i w:val="false"/>
                <w:color w:val="000000"/>
                <w:sz w:val="20"/>
              </w:rPr>
              <w:t xml:space="preserve">2 маусым, </w:t>
            </w:r>
            <w:r>
              <w:rPr>
                <w:rFonts w:ascii="Times New Roman"/>
                <w:b w:val="false"/>
                <w:i w:val="false"/>
                <w:color w:val="000000"/>
                <w:sz w:val="20"/>
              </w:rPr>
              <w:t xml:space="preserve">1 шілде, </w:t>
            </w:r>
            <w:r>
              <w:rPr>
                <w:rFonts w:ascii="Times New Roman"/>
                <w:b w:val="false"/>
                <w:i w:val="false"/>
                <w:color w:val="000000"/>
                <w:sz w:val="20"/>
              </w:rPr>
              <w:t xml:space="preserve">1 тамыз, </w:t>
            </w:r>
            <w:r>
              <w:rPr>
                <w:rFonts w:ascii="Times New Roman"/>
                <w:b w:val="false"/>
                <w:i w:val="false"/>
                <w:color w:val="000000"/>
                <w:sz w:val="20"/>
              </w:rPr>
              <w:t xml:space="preserve">1 қыркүйек, </w:t>
            </w:r>
            <w:r>
              <w:rPr>
                <w:rFonts w:ascii="Times New Roman"/>
                <w:b w:val="false"/>
                <w:i w:val="false"/>
                <w:color w:val="000000"/>
                <w:sz w:val="20"/>
              </w:rPr>
              <w:t xml:space="preserve">1 қазан, </w:t>
            </w:r>
            <w:r>
              <w:rPr>
                <w:rFonts w:ascii="Times New Roman"/>
                <w:b w:val="false"/>
                <w:i w:val="false"/>
                <w:color w:val="000000"/>
                <w:sz w:val="20"/>
              </w:rPr>
              <w:t xml:space="preserve">3  қараша, </w:t>
            </w:r>
            <w:r>
              <w:rPr>
                <w:rFonts w:ascii="Times New Roman"/>
                <w:b w:val="false"/>
                <w:i w:val="false"/>
                <w:color w:val="000000"/>
                <w:sz w:val="20"/>
              </w:rPr>
              <w:t>2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57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инфляция туралы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қаңтар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27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өңірлеріндегі инфляция туралы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қаңтар, </w:t>
            </w:r>
            <w:r>
              <w:rPr>
                <w:rFonts w:ascii="Times New Roman"/>
                <w:b w:val="false"/>
                <w:i w:val="false"/>
                <w:color w:val="000000"/>
                <w:sz w:val="20"/>
              </w:rPr>
              <w:t xml:space="preserve">3 ақпан, </w:t>
            </w:r>
            <w:r>
              <w:rPr>
                <w:rFonts w:ascii="Times New Roman"/>
                <w:b w:val="false"/>
                <w:i w:val="false"/>
                <w:color w:val="000000"/>
                <w:sz w:val="20"/>
              </w:rPr>
              <w:t xml:space="preserve">3 наурыз, </w:t>
            </w:r>
            <w:r>
              <w:rPr>
                <w:rFonts w:ascii="Times New Roman"/>
                <w:b w:val="false"/>
                <w:i w:val="false"/>
                <w:color w:val="000000"/>
                <w:sz w:val="20"/>
              </w:rPr>
              <w:t xml:space="preserve">1 сәуір, </w:t>
            </w:r>
            <w:r>
              <w:rPr>
                <w:rFonts w:ascii="Times New Roman"/>
                <w:b w:val="false"/>
                <w:i w:val="false"/>
                <w:color w:val="000000"/>
                <w:sz w:val="20"/>
              </w:rPr>
              <w:t xml:space="preserve">2 мамыр, </w:t>
            </w:r>
            <w:r>
              <w:rPr>
                <w:rFonts w:ascii="Times New Roman"/>
                <w:b w:val="false"/>
                <w:i w:val="false"/>
                <w:color w:val="000000"/>
                <w:sz w:val="20"/>
              </w:rPr>
              <w:t xml:space="preserve">2 маусым, </w:t>
            </w:r>
            <w:r>
              <w:rPr>
                <w:rFonts w:ascii="Times New Roman"/>
                <w:b w:val="false"/>
                <w:i w:val="false"/>
                <w:color w:val="000000"/>
                <w:sz w:val="20"/>
              </w:rPr>
              <w:t xml:space="preserve">1 шілде, </w:t>
            </w:r>
            <w:r>
              <w:rPr>
                <w:rFonts w:ascii="Times New Roman"/>
                <w:b w:val="false"/>
                <w:i w:val="false"/>
                <w:color w:val="000000"/>
                <w:sz w:val="20"/>
              </w:rPr>
              <w:t xml:space="preserve">1 тамыз, </w:t>
            </w:r>
            <w:r>
              <w:rPr>
                <w:rFonts w:ascii="Times New Roman"/>
                <w:b w:val="false"/>
                <w:i w:val="false"/>
                <w:color w:val="000000"/>
                <w:sz w:val="20"/>
              </w:rPr>
              <w:t xml:space="preserve">1 қыркүйек, </w:t>
            </w:r>
            <w:r>
              <w:rPr>
                <w:rFonts w:ascii="Times New Roman"/>
                <w:b w:val="false"/>
                <w:i w:val="false"/>
                <w:color w:val="000000"/>
                <w:sz w:val="20"/>
              </w:rPr>
              <w:t xml:space="preserve">1 қазан, </w:t>
            </w:r>
            <w:r>
              <w:rPr>
                <w:rFonts w:ascii="Times New Roman"/>
                <w:b w:val="false"/>
                <w:i w:val="false"/>
                <w:color w:val="000000"/>
                <w:sz w:val="20"/>
              </w:rPr>
              <w:t xml:space="preserve">3 қараша, </w:t>
            </w:r>
            <w:r>
              <w:rPr>
                <w:rFonts w:ascii="Times New Roman"/>
                <w:b w:val="false"/>
                <w:i w:val="false"/>
                <w:color w:val="000000"/>
                <w:sz w:val="20"/>
              </w:rPr>
              <w:t>2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27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өңірлеріндегі инфляция туралы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қаңтар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27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ЕЭК (Еуропалық экономикалық кеңістік) елдері мен ТМД мемлекеттеріндегі инфляция деңгейі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қаңтар, </w:t>
            </w:r>
            <w:r>
              <w:rPr>
                <w:rFonts w:ascii="Times New Roman"/>
                <w:b w:val="false"/>
                <w:i w:val="false"/>
                <w:color w:val="000000"/>
                <w:sz w:val="20"/>
              </w:rPr>
              <w:t xml:space="preserve">3 ақпан, </w:t>
            </w:r>
            <w:r>
              <w:rPr>
                <w:rFonts w:ascii="Times New Roman"/>
                <w:b w:val="false"/>
                <w:i w:val="false"/>
                <w:color w:val="000000"/>
                <w:sz w:val="20"/>
              </w:rPr>
              <w:t xml:space="preserve">3 наурыз, </w:t>
            </w:r>
            <w:r>
              <w:rPr>
                <w:rFonts w:ascii="Times New Roman"/>
                <w:b w:val="false"/>
                <w:i w:val="false"/>
                <w:color w:val="000000"/>
                <w:sz w:val="20"/>
              </w:rPr>
              <w:t xml:space="preserve">2 сәуір, </w:t>
            </w:r>
            <w:r>
              <w:rPr>
                <w:rFonts w:ascii="Times New Roman"/>
                <w:b w:val="false"/>
                <w:i w:val="false"/>
                <w:color w:val="000000"/>
                <w:sz w:val="20"/>
              </w:rPr>
              <w:t xml:space="preserve">2 мамыр, </w:t>
            </w:r>
            <w:r>
              <w:rPr>
                <w:rFonts w:ascii="Times New Roman"/>
                <w:b w:val="false"/>
                <w:i w:val="false"/>
                <w:color w:val="000000"/>
                <w:sz w:val="20"/>
              </w:rPr>
              <w:t xml:space="preserve">2 маусым, </w:t>
            </w:r>
            <w:r>
              <w:rPr>
                <w:rFonts w:ascii="Times New Roman"/>
                <w:b w:val="false"/>
                <w:i w:val="false"/>
                <w:color w:val="000000"/>
                <w:sz w:val="20"/>
              </w:rPr>
              <w:t xml:space="preserve">2 шілде, </w:t>
            </w:r>
            <w:r>
              <w:rPr>
                <w:rFonts w:ascii="Times New Roman"/>
                <w:b w:val="false"/>
                <w:i w:val="false"/>
                <w:color w:val="000000"/>
                <w:sz w:val="20"/>
              </w:rPr>
              <w:t xml:space="preserve">4 тамыз, </w:t>
            </w:r>
            <w:r>
              <w:rPr>
                <w:rFonts w:ascii="Times New Roman"/>
                <w:b w:val="false"/>
                <w:i w:val="false"/>
                <w:color w:val="000000"/>
                <w:sz w:val="20"/>
              </w:rPr>
              <w:t xml:space="preserve">2 қыркүйек, </w:t>
            </w:r>
            <w:r>
              <w:rPr>
                <w:rFonts w:ascii="Times New Roman"/>
                <w:b w:val="false"/>
                <w:i w:val="false"/>
                <w:color w:val="000000"/>
                <w:sz w:val="20"/>
              </w:rPr>
              <w:t xml:space="preserve">2 қазан, </w:t>
            </w:r>
            <w:r>
              <w:rPr>
                <w:rFonts w:ascii="Times New Roman"/>
                <w:b w:val="false"/>
                <w:i w:val="false"/>
                <w:color w:val="000000"/>
                <w:sz w:val="20"/>
              </w:rPr>
              <w:t xml:space="preserve">3 қараша, </w:t>
            </w:r>
            <w:r>
              <w:rPr>
                <w:rFonts w:ascii="Times New Roman"/>
                <w:b w:val="false"/>
                <w:i w:val="false"/>
                <w:color w:val="000000"/>
                <w:sz w:val="20"/>
              </w:rPr>
              <w:t>2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 Еуростат, ТМД Статкомитетінің деректері</w:t>
            </w:r>
          </w:p>
        </w:tc>
      </w:tr>
      <w:tr>
        <w:trPr>
          <w:trHeight w:val="141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Қазақстандағы және шекаралас мемлекеттердегі инфляция деңгейі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қаңтар, </w:t>
            </w:r>
            <w:r>
              <w:rPr>
                <w:rFonts w:ascii="Times New Roman"/>
                <w:b w:val="false"/>
                <w:i w:val="false"/>
                <w:color w:val="000000"/>
                <w:sz w:val="20"/>
              </w:rPr>
              <w:t xml:space="preserve">17 ақпан, </w:t>
            </w:r>
            <w:r>
              <w:rPr>
                <w:rFonts w:ascii="Times New Roman"/>
                <w:b w:val="false"/>
                <w:i w:val="false"/>
                <w:color w:val="000000"/>
                <w:sz w:val="20"/>
              </w:rPr>
              <w:t xml:space="preserve">17 наурыз, </w:t>
            </w:r>
            <w:r>
              <w:rPr>
                <w:rFonts w:ascii="Times New Roman"/>
                <w:b w:val="false"/>
                <w:i w:val="false"/>
                <w:color w:val="000000"/>
                <w:sz w:val="20"/>
              </w:rPr>
              <w:t xml:space="preserve">15 сәуір, </w:t>
            </w:r>
            <w:r>
              <w:rPr>
                <w:rFonts w:ascii="Times New Roman"/>
                <w:b w:val="false"/>
                <w:i w:val="false"/>
                <w:color w:val="000000"/>
                <w:sz w:val="20"/>
              </w:rPr>
              <w:t xml:space="preserve">15 мамыр, </w:t>
            </w:r>
            <w:r>
              <w:rPr>
                <w:rFonts w:ascii="Times New Roman"/>
                <w:b w:val="false"/>
                <w:i w:val="false"/>
                <w:color w:val="000000"/>
                <w:sz w:val="20"/>
              </w:rPr>
              <w:t xml:space="preserve">16 маусым, </w:t>
            </w:r>
            <w:r>
              <w:rPr>
                <w:rFonts w:ascii="Times New Roman"/>
                <w:b w:val="false"/>
                <w:i w:val="false"/>
                <w:color w:val="000000"/>
                <w:sz w:val="20"/>
              </w:rPr>
              <w:t xml:space="preserve">15 шілде, </w:t>
            </w:r>
            <w:r>
              <w:rPr>
                <w:rFonts w:ascii="Times New Roman"/>
                <w:b w:val="false"/>
                <w:i w:val="false"/>
                <w:color w:val="000000"/>
                <w:sz w:val="20"/>
              </w:rPr>
              <w:t xml:space="preserve">15 тамыз, </w:t>
            </w:r>
            <w:r>
              <w:rPr>
                <w:rFonts w:ascii="Times New Roman"/>
                <w:b w:val="false"/>
                <w:i w:val="false"/>
                <w:color w:val="000000"/>
                <w:sz w:val="20"/>
              </w:rPr>
              <w:t xml:space="preserve">15 қыркүйек, </w:t>
            </w:r>
            <w:r>
              <w:rPr>
                <w:rFonts w:ascii="Times New Roman"/>
                <w:b w:val="false"/>
                <w:i w:val="false"/>
                <w:color w:val="000000"/>
                <w:sz w:val="20"/>
              </w:rPr>
              <w:t xml:space="preserve">15 қазан, </w:t>
            </w:r>
            <w:r>
              <w:rPr>
                <w:rFonts w:ascii="Times New Roman"/>
                <w:b w:val="false"/>
                <w:i w:val="false"/>
                <w:color w:val="000000"/>
                <w:sz w:val="20"/>
              </w:rPr>
              <w:t xml:space="preserve">17 қараша, </w:t>
            </w:r>
            <w:r>
              <w:rPr>
                <w:rFonts w:ascii="Times New Roman"/>
                <w:b w:val="false"/>
                <w:i w:val="false"/>
                <w:color w:val="000000"/>
                <w:sz w:val="20"/>
              </w:rPr>
              <w:t>15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 ТМД Статкомитетінің, статақпараттармен алмасу деректері</w:t>
            </w:r>
          </w:p>
        </w:tc>
      </w:tr>
      <w:tr>
        <w:trPr>
          <w:trHeight w:val="27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бағасының индексіндегі жекелеген құрауыштардың салымы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қаңтар, </w:t>
            </w:r>
            <w:r>
              <w:rPr>
                <w:rFonts w:ascii="Times New Roman"/>
                <w:b w:val="false"/>
                <w:i w:val="false"/>
                <w:color w:val="000000"/>
                <w:sz w:val="20"/>
              </w:rPr>
              <w:t xml:space="preserve">5 ақпан, </w:t>
            </w:r>
            <w:r>
              <w:rPr>
                <w:rFonts w:ascii="Times New Roman"/>
                <w:b w:val="false"/>
                <w:i w:val="false"/>
                <w:color w:val="000000"/>
                <w:sz w:val="20"/>
              </w:rPr>
              <w:t xml:space="preserve">5 наурыз, </w:t>
            </w:r>
            <w:r>
              <w:rPr>
                <w:rFonts w:ascii="Times New Roman"/>
                <w:b w:val="false"/>
                <w:i w:val="false"/>
                <w:color w:val="000000"/>
                <w:sz w:val="20"/>
              </w:rPr>
              <w:t xml:space="preserve">4 сәуір, </w:t>
            </w:r>
            <w:r>
              <w:rPr>
                <w:rFonts w:ascii="Times New Roman"/>
                <w:b w:val="false"/>
                <w:i w:val="false"/>
                <w:color w:val="000000"/>
                <w:sz w:val="20"/>
              </w:rPr>
              <w:t xml:space="preserve">5 мамыр, </w:t>
            </w:r>
            <w:r>
              <w:rPr>
                <w:rFonts w:ascii="Times New Roman"/>
                <w:b w:val="false"/>
                <w:i w:val="false"/>
                <w:color w:val="000000"/>
                <w:sz w:val="20"/>
              </w:rPr>
              <w:t xml:space="preserve">5 маусым, </w:t>
            </w:r>
            <w:r>
              <w:rPr>
                <w:rFonts w:ascii="Times New Roman"/>
                <w:b w:val="false"/>
                <w:i w:val="false"/>
                <w:color w:val="000000"/>
                <w:sz w:val="20"/>
              </w:rPr>
              <w:t xml:space="preserve">4 шілде, </w:t>
            </w:r>
            <w:r>
              <w:rPr>
                <w:rFonts w:ascii="Times New Roman"/>
                <w:b w:val="false"/>
                <w:i w:val="false"/>
                <w:color w:val="000000"/>
                <w:sz w:val="20"/>
              </w:rPr>
              <w:t xml:space="preserve">5 тамыз, </w:t>
            </w:r>
            <w:r>
              <w:rPr>
                <w:rFonts w:ascii="Times New Roman"/>
                <w:b w:val="false"/>
                <w:i w:val="false"/>
                <w:color w:val="000000"/>
                <w:sz w:val="20"/>
              </w:rPr>
              <w:t xml:space="preserve">5 қыркүйек, </w:t>
            </w:r>
            <w:r>
              <w:rPr>
                <w:rFonts w:ascii="Times New Roman"/>
                <w:b w:val="false"/>
                <w:i w:val="false"/>
                <w:color w:val="000000"/>
                <w:sz w:val="20"/>
              </w:rPr>
              <w:t xml:space="preserve">6 қазан, </w:t>
            </w:r>
            <w:r>
              <w:rPr>
                <w:rFonts w:ascii="Times New Roman"/>
                <w:b w:val="false"/>
                <w:i w:val="false"/>
                <w:color w:val="000000"/>
                <w:sz w:val="20"/>
              </w:rPr>
              <w:t xml:space="preserve">5 қараша, </w:t>
            </w:r>
            <w:r>
              <w:rPr>
                <w:rFonts w:ascii="Times New Roman"/>
                <w:b w:val="false"/>
                <w:i w:val="false"/>
                <w:color w:val="000000"/>
                <w:sz w:val="20"/>
              </w:rPr>
              <w:t>5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кестелер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19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тұтыну бағасының индексі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қаңтар, </w:t>
            </w:r>
            <w:r>
              <w:rPr>
                <w:rFonts w:ascii="Times New Roman"/>
                <w:b w:val="false"/>
                <w:i w:val="false"/>
                <w:color w:val="000000"/>
                <w:sz w:val="20"/>
              </w:rPr>
              <w:t xml:space="preserve">4 ақпан, </w:t>
            </w:r>
            <w:r>
              <w:rPr>
                <w:rFonts w:ascii="Times New Roman"/>
                <w:b w:val="false"/>
                <w:i w:val="false"/>
                <w:color w:val="000000"/>
                <w:sz w:val="20"/>
              </w:rPr>
              <w:t xml:space="preserve">4 наурыз, </w:t>
            </w:r>
            <w:r>
              <w:rPr>
                <w:rFonts w:ascii="Times New Roman"/>
                <w:b w:val="false"/>
                <w:i w:val="false"/>
                <w:color w:val="000000"/>
                <w:sz w:val="20"/>
              </w:rPr>
              <w:t xml:space="preserve">4 сәуір, </w:t>
            </w:r>
            <w:r>
              <w:rPr>
                <w:rFonts w:ascii="Times New Roman"/>
                <w:b w:val="false"/>
                <w:i w:val="false"/>
                <w:color w:val="000000"/>
                <w:sz w:val="20"/>
              </w:rPr>
              <w:t xml:space="preserve">5 мамыр, </w:t>
            </w:r>
            <w:r>
              <w:rPr>
                <w:rFonts w:ascii="Times New Roman"/>
                <w:b w:val="false"/>
                <w:i w:val="false"/>
                <w:color w:val="000000"/>
                <w:sz w:val="20"/>
              </w:rPr>
              <w:t xml:space="preserve">4  маусым, </w:t>
            </w:r>
            <w:r>
              <w:rPr>
                <w:rFonts w:ascii="Times New Roman"/>
                <w:b w:val="false"/>
                <w:i w:val="false"/>
                <w:color w:val="000000"/>
                <w:sz w:val="20"/>
              </w:rPr>
              <w:t xml:space="preserve">4 шілде, </w:t>
            </w:r>
            <w:r>
              <w:rPr>
                <w:rFonts w:ascii="Times New Roman"/>
                <w:b w:val="false"/>
                <w:i w:val="false"/>
                <w:color w:val="000000"/>
                <w:sz w:val="20"/>
              </w:rPr>
              <w:t xml:space="preserve">4 тамыз, </w:t>
            </w:r>
            <w:r>
              <w:rPr>
                <w:rFonts w:ascii="Times New Roman"/>
                <w:b w:val="false"/>
                <w:i w:val="false"/>
                <w:color w:val="000000"/>
                <w:sz w:val="20"/>
              </w:rPr>
              <w:t xml:space="preserve">4 қыркүйек, </w:t>
            </w:r>
            <w:r>
              <w:rPr>
                <w:rFonts w:ascii="Times New Roman"/>
                <w:b w:val="false"/>
                <w:i w:val="false"/>
                <w:color w:val="000000"/>
                <w:sz w:val="20"/>
              </w:rPr>
              <w:t xml:space="preserve">6 қазан, </w:t>
            </w:r>
            <w:r>
              <w:rPr>
                <w:rFonts w:ascii="Times New Roman"/>
                <w:b w:val="false"/>
                <w:i w:val="false"/>
                <w:color w:val="000000"/>
                <w:sz w:val="20"/>
              </w:rPr>
              <w:t xml:space="preserve">4 қараша, </w:t>
            </w:r>
            <w:r>
              <w:rPr>
                <w:rFonts w:ascii="Times New Roman"/>
                <w:b w:val="false"/>
                <w:i w:val="false"/>
                <w:color w:val="000000"/>
                <w:sz w:val="20"/>
              </w:rPr>
              <w:t>4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19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орта есеппен жан басына шаққандағы ақшалай табысы әртүрлі деңгейдегі халық топтары үшін баға индексі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қаңтар, </w:t>
            </w:r>
            <w:r>
              <w:rPr>
                <w:rFonts w:ascii="Times New Roman"/>
                <w:b w:val="false"/>
                <w:i w:val="false"/>
                <w:color w:val="000000"/>
                <w:sz w:val="20"/>
              </w:rPr>
              <w:t xml:space="preserve">7 ақпан, </w:t>
            </w:r>
            <w:r>
              <w:rPr>
                <w:rFonts w:ascii="Times New Roman"/>
                <w:b w:val="false"/>
                <w:i w:val="false"/>
                <w:color w:val="000000"/>
                <w:sz w:val="20"/>
              </w:rPr>
              <w:t xml:space="preserve">7 наурыз, </w:t>
            </w:r>
            <w:r>
              <w:rPr>
                <w:rFonts w:ascii="Times New Roman"/>
                <w:b w:val="false"/>
                <w:i w:val="false"/>
                <w:color w:val="000000"/>
                <w:sz w:val="20"/>
              </w:rPr>
              <w:t xml:space="preserve">7 сәуір, </w:t>
            </w:r>
            <w:r>
              <w:rPr>
                <w:rFonts w:ascii="Times New Roman"/>
                <w:b w:val="false"/>
                <w:i w:val="false"/>
                <w:color w:val="000000"/>
                <w:sz w:val="20"/>
              </w:rPr>
              <w:t xml:space="preserve">8 мамыр, </w:t>
            </w:r>
            <w:r>
              <w:rPr>
                <w:rFonts w:ascii="Times New Roman"/>
                <w:b w:val="false"/>
                <w:i w:val="false"/>
                <w:color w:val="000000"/>
                <w:sz w:val="20"/>
              </w:rPr>
              <w:t xml:space="preserve">9  маусым, </w:t>
            </w:r>
            <w:r>
              <w:rPr>
                <w:rFonts w:ascii="Times New Roman"/>
                <w:b w:val="false"/>
                <w:i w:val="false"/>
                <w:color w:val="000000"/>
                <w:sz w:val="20"/>
              </w:rPr>
              <w:t xml:space="preserve">8 шілде, </w:t>
            </w:r>
            <w:r>
              <w:rPr>
                <w:rFonts w:ascii="Times New Roman"/>
                <w:b w:val="false"/>
                <w:i w:val="false"/>
                <w:color w:val="000000"/>
                <w:sz w:val="20"/>
              </w:rPr>
              <w:t xml:space="preserve">7 тамыз, </w:t>
            </w:r>
            <w:r>
              <w:rPr>
                <w:rFonts w:ascii="Times New Roman"/>
                <w:b w:val="false"/>
                <w:i w:val="false"/>
                <w:color w:val="000000"/>
                <w:sz w:val="20"/>
              </w:rPr>
              <w:t xml:space="preserve">8 қыркүйек, </w:t>
            </w:r>
            <w:r>
              <w:rPr>
                <w:rFonts w:ascii="Times New Roman"/>
                <w:b w:val="false"/>
                <w:i w:val="false"/>
                <w:color w:val="000000"/>
                <w:sz w:val="20"/>
              </w:rPr>
              <w:t xml:space="preserve">7 қазан, </w:t>
            </w:r>
            <w:r>
              <w:rPr>
                <w:rFonts w:ascii="Times New Roman"/>
                <w:b w:val="false"/>
                <w:i w:val="false"/>
                <w:color w:val="000000"/>
                <w:sz w:val="20"/>
              </w:rPr>
              <w:t xml:space="preserve">7 қараша, </w:t>
            </w:r>
            <w:r>
              <w:rPr>
                <w:rFonts w:ascii="Times New Roman"/>
                <w:b w:val="false"/>
                <w:i w:val="false"/>
                <w:color w:val="000000"/>
                <w:sz w:val="20"/>
              </w:rPr>
              <w:t>8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147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есеппен жан басына шаққандағы ақшалай табыстары әртүрлі деңгейдегі халық топтары үшін баға индексі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қаңтар, </w:t>
            </w:r>
            <w:r>
              <w:rPr>
                <w:rFonts w:ascii="Times New Roman"/>
                <w:b w:val="false"/>
                <w:i w:val="false"/>
                <w:color w:val="000000"/>
                <w:sz w:val="20"/>
              </w:rPr>
              <w:t xml:space="preserve">10 ақпан, </w:t>
            </w:r>
            <w:r>
              <w:rPr>
                <w:rFonts w:ascii="Times New Roman"/>
                <w:b w:val="false"/>
                <w:i w:val="false"/>
                <w:color w:val="000000"/>
                <w:sz w:val="20"/>
              </w:rPr>
              <w:t xml:space="preserve">11 наурыз, </w:t>
            </w:r>
            <w:r>
              <w:rPr>
                <w:rFonts w:ascii="Times New Roman"/>
                <w:b w:val="false"/>
                <w:i w:val="false"/>
                <w:color w:val="000000"/>
                <w:sz w:val="20"/>
              </w:rPr>
              <w:t xml:space="preserve">8 сәуір, </w:t>
            </w:r>
            <w:r>
              <w:rPr>
                <w:rFonts w:ascii="Times New Roman"/>
                <w:b w:val="false"/>
                <w:i w:val="false"/>
                <w:color w:val="000000"/>
                <w:sz w:val="20"/>
              </w:rPr>
              <w:t xml:space="preserve">12 мамыр, </w:t>
            </w:r>
            <w:r>
              <w:rPr>
                <w:rFonts w:ascii="Times New Roman"/>
                <w:b w:val="false"/>
                <w:i w:val="false"/>
                <w:color w:val="000000"/>
                <w:sz w:val="20"/>
              </w:rPr>
              <w:t xml:space="preserve">10 маусым, </w:t>
            </w:r>
            <w:r>
              <w:rPr>
                <w:rFonts w:ascii="Times New Roman"/>
                <w:b w:val="false"/>
                <w:i w:val="false"/>
                <w:color w:val="000000"/>
                <w:sz w:val="20"/>
              </w:rPr>
              <w:t xml:space="preserve">9 шілде, </w:t>
            </w:r>
            <w:r>
              <w:rPr>
                <w:rFonts w:ascii="Times New Roman"/>
                <w:b w:val="false"/>
                <w:i w:val="false"/>
                <w:color w:val="000000"/>
                <w:sz w:val="20"/>
              </w:rPr>
              <w:t xml:space="preserve">8 тамыз, </w:t>
            </w:r>
            <w:r>
              <w:rPr>
                <w:rFonts w:ascii="Times New Roman"/>
                <w:b w:val="false"/>
                <w:i w:val="false"/>
                <w:color w:val="000000"/>
                <w:sz w:val="20"/>
              </w:rPr>
              <w:t xml:space="preserve">9 қыркүйек, </w:t>
            </w:r>
            <w:r>
              <w:rPr>
                <w:rFonts w:ascii="Times New Roman"/>
                <w:b w:val="false"/>
                <w:i w:val="false"/>
                <w:color w:val="000000"/>
                <w:sz w:val="20"/>
              </w:rPr>
              <w:t xml:space="preserve">8 қазан, </w:t>
            </w:r>
            <w:r>
              <w:rPr>
                <w:rFonts w:ascii="Times New Roman"/>
                <w:b w:val="false"/>
                <w:i w:val="false"/>
                <w:color w:val="000000"/>
                <w:sz w:val="20"/>
              </w:rPr>
              <w:t xml:space="preserve">10 қараша, </w:t>
            </w:r>
            <w:r>
              <w:rPr>
                <w:rFonts w:ascii="Times New Roman"/>
                <w:b w:val="false"/>
                <w:i w:val="false"/>
                <w:color w:val="000000"/>
                <w:sz w:val="20"/>
              </w:rPr>
              <w:t>9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91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есеппен жан басына шаққандағы ақшалай табысы әртүрлі деңгейдегі халық топтары үшін баға индексі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қаңтар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147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базалық инфляция туралы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қаңтар, </w:t>
            </w:r>
            <w:r>
              <w:rPr>
                <w:rFonts w:ascii="Times New Roman"/>
                <w:b w:val="false"/>
                <w:i w:val="false"/>
                <w:color w:val="000000"/>
                <w:sz w:val="20"/>
              </w:rPr>
              <w:t xml:space="preserve">10 ақпан, </w:t>
            </w:r>
            <w:r>
              <w:rPr>
                <w:rFonts w:ascii="Times New Roman"/>
                <w:b w:val="false"/>
                <w:i w:val="false"/>
                <w:color w:val="000000"/>
                <w:sz w:val="20"/>
              </w:rPr>
              <w:t xml:space="preserve">11 наурыз, </w:t>
            </w:r>
            <w:r>
              <w:rPr>
                <w:rFonts w:ascii="Times New Roman"/>
                <w:b w:val="false"/>
                <w:i w:val="false"/>
                <w:color w:val="000000"/>
                <w:sz w:val="20"/>
              </w:rPr>
              <w:t xml:space="preserve">10 сәуір, </w:t>
            </w:r>
            <w:r>
              <w:rPr>
                <w:rFonts w:ascii="Times New Roman"/>
                <w:b w:val="false"/>
                <w:i w:val="false"/>
                <w:color w:val="000000"/>
                <w:sz w:val="20"/>
              </w:rPr>
              <w:t xml:space="preserve">12 мамыр, </w:t>
            </w:r>
            <w:r>
              <w:rPr>
                <w:rFonts w:ascii="Times New Roman"/>
                <w:b w:val="false"/>
                <w:i w:val="false"/>
                <w:color w:val="000000"/>
                <w:sz w:val="20"/>
              </w:rPr>
              <w:t xml:space="preserve">10 маусым, </w:t>
            </w:r>
            <w:r>
              <w:rPr>
                <w:rFonts w:ascii="Times New Roman"/>
                <w:b w:val="false"/>
                <w:i w:val="false"/>
                <w:color w:val="000000"/>
                <w:sz w:val="20"/>
              </w:rPr>
              <w:t xml:space="preserve">10 шілде, </w:t>
            </w:r>
            <w:r>
              <w:rPr>
                <w:rFonts w:ascii="Times New Roman"/>
                <w:b w:val="false"/>
                <w:i w:val="false"/>
                <w:color w:val="000000"/>
                <w:sz w:val="20"/>
              </w:rPr>
              <w:t xml:space="preserve">11 тамыз, </w:t>
            </w:r>
            <w:r>
              <w:rPr>
                <w:rFonts w:ascii="Times New Roman"/>
                <w:b w:val="false"/>
                <w:i w:val="false"/>
                <w:color w:val="000000"/>
                <w:sz w:val="20"/>
              </w:rPr>
              <w:t xml:space="preserve">10 қыркүйек, </w:t>
            </w:r>
            <w:r>
              <w:rPr>
                <w:rFonts w:ascii="Times New Roman"/>
                <w:b w:val="false"/>
                <w:i w:val="false"/>
                <w:color w:val="000000"/>
                <w:sz w:val="20"/>
              </w:rPr>
              <w:t xml:space="preserve">10 қазан, </w:t>
            </w:r>
            <w:r>
              <w:rPr>
                <w:rFonts w:ascii="Times New Roman"/>
                <w:b w:val="false"/>
                <w:i w:val="false"/>
                <w:color w:val="000000"/>
                <w:sz w:val="20"/>
              </w:rPr>
              <w:t xml:space="preserve">10 қараша, </w:t>
            </w:r>
            <w:r>
              <w:rPr>
                <w:rFonts w:ascii="Times New Roman"/>
                <w:b w:val="false"/>
                <w:i w:val="false"/>
                <w:color w:val="000000"/>
                <w:sz w:val="20"/>
              </w:rPr>
              <w:t>10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57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базалық инфляция туралы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қаңтар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147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ақылы қызметтерге баға мен тарифтер индекстері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қаңтар, </w:t>
            </w:r>
            <w:r>
              <w:rPr>
                <w:rFonts w:ascii="Times New Roman"/>
                <w:b w:val="false"/>
                <w:i w:val="false"/>
                <w:color w:val="000000"/>
                <w:sz w:val="20"/>
              </w:rPr>
              <w:t xml:space="preserve">5 ақпан, </w:t>
            </w:r>
            <w:r>
              <w:rPr>
                <w:rFonts w:ascii="Times New Roman"/>
                <w:b w:val="false"/>
                <w:i w:val="false"/>
                <w:color w:val="000000"/>
                <w:sz w:val="20"/>
              </w:rPr>
              <w:t xml:space="preserve">5 наурыз, </w:t>
            </w:r>
            <w:r>
              <w:rPr>
                <w:rFonts w:ascii="Times New Roman"/>
                <w:b w:val="false"/>
                <w:i w:val="false"/>
                <w:color w:val="000000"/>
                <w:sz w:val="20"/>
              </w:rPr>
              <w:t xml:space="preserve">7 сәуір, </w:t>
            </w:r>
            <w:r>
              <w:rPr>
                <w:rFonts w:ascii="Times New Roman"/>
                <w:b w:val="false"/>
                <w:i w:val="false"/>
                <w:color w:val="000000"/>
                <w:sz w:val="20"/>
              </w:rPr>
              <w:t xml:space="preserve">5 мамыр, </w:t>
            </w:r>
            <w:r>
              <w:rPr>
                <w:rFonts w:ascii="Times New Roman"/>
                <w:b w:val="false"/>
                <w:i w:val="false"/>
                <w:color w:val="000000"/>
                <w:sz w:val="20"/>
              </w:rPr>
              <w:t xml:space="preserve">5 маусым, </w:t>
            </w:r>
            <w:r>
              <w:rPr>
                <w:rFonts w:ascii="Times New Roman"/>
                <w:b w:val="false"/>
                <w:i w:val="false"/>
                <w:color w:val="000000"/>
                <w:sz w:val="20"/>
              </w:rPr>
              <w:t xml:space="preserve">8 шілде, </w:t>
            </w:r>
            <w:r>
              <w:rPr>
                <w:rFonts w:ascii="Times New Roman"/>
                <w:b w:val="false"/>
                <w:i w:val="false"/>
                <w:color w:val="000000"/>
                <w:sz w:val="20"/>
              </w:rPr>
              <w:t xml:space="preserve">5 тамыз, </w:t>
            </w:r>
            <w:r>
              <w:rPr>
                <w:rFonts w:ascii="Times New Roman"/>
                <w:b w:val="false"/>
                <w:i w:val="false"/>
                <w:color w:val="000000"/>
                <w:sz w:val="20"/>
              </w:rPr>
              <w:t xml:space="preserve">5 қыркүйек, </w:t>
            </w:r>
            <w:r>
              <w:rPr>
                <w:rFonts w:ascii="Times New Roman"/>
                <w:b w:val="false"/>
                <w:i w:val="false"/>
                <w:color w:val="000000"/>
                <w:sz w:val="20"/>
              </w:rPr>
              <w:t xml:space="preserve">6 қазан, </w:t>
            </w:r>
            <w:r>
              <w:rPr>
                <w:rFonts w:ascii="Times New Roman"/>
                <w:b w:val="false"/>
                <w:i w:val="false"/>
                <w:color w:val="000000"/>
                <w:sz w:val="20"/>
              </w:rPr>
              <w:t xml:space="preserve">5  қараша, </w:t>
            </w:r>
            <w:r>
              <w:rPr>
                <w:rFonts w:ascii="Times New Roman"/>
                <w:b w:val="false"/>
                <w:i w:val="false"/>
                <w:color w:val="000000"/>
                <w:sz w:val="20"/>
              </w:rPr>
              <w:t>5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100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тұтыну тауарларының жекелеген түрлеріне баға индексі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қаңтар, </w:t>
            </w:r>
            <w:r>
              <w:rPr>
                <w:rFonts w:ascii="Times New Roman"/>
                <w:b w:val="false"/>
                <w:i w:val="false"/>
                <w:color w:val="000000"/>
                <w:sz w:val="20"/>
              </w:rPr>
              <w:t xml:space="preserve">9 сәуір, </w:t>
            </w:r>
            <w:r>
              <w:rPr>
                <w:rFonts w:ascii="Times New Roman"/>
                <w:b w:val="false"/>
                <w:i w:val="false"/>
                <w:color w:val="000000"/>
                <w:sz w:val="20"/>
              </w:rPr>
              <w:t xml:space="preserve">9 шілде, </w:t>
            </w:r>
            <w:r>
              <w:rPr>
                <w:rFonts w:ascii="Times New Roman"/>
                <w:b w:val="false"/>
                <w:i w:val="false"/>
                <w:color w:val="000000"/>
                <w:sz w:val="20"/>
              </w:rPr>
              <w:t>9 қазан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55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бөлшек сауда бағасының индекстері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қаңтар, </w:t>
            </w:r>
            <w:r>
              <w:rPr>
                <w:rFonts w:ascii="Times New Roman"/>
                <w:b w:val="false"/>
                <w:i w:val="false"/>
                <w:color w:val="000000"/>
                <w:sz w:val="20"/>
              </w:rPr>
              <w:t xml:space="preserve">5 ақпан, </w:t>
            </w:r>
            <w:r>
              <w:rPr>
                <w:rFonts w:ascii="Times New Roman"/>
                <w:b w:val="false"/>
                <w:i w:val="false"/>
                <w:color w:val="000000"/>
                <w:sz w:val="20"/>
              </w:rPr>
              <w:t xml:space="preserve">5 наурыз, </w:t>
            </w:r>
            <w:r>
              <w:rPr>
                <w:rFonts w:ascii="Times New Roman"/>
                <w:b w:val="false"/>
                <w:i w:val="false"/>
                <w:color w:val="000000"/>
                <w:sz w:val="20"/>
              </w:rPr>
              <w:t xml:space="preserve">7 сәуір, </w:t>
            </w:r>
            <w:r>
              <w:rPr>
                <w:rFonts w:ascii="Times New Roman"/>
                <w:b w:val="false"/>
                <w:i w:val="false"/>
                <w:color w:val="000000"/>
                <w:sz w:val="20"/>
              </w:rPr>
              <w:t xml:space="preserve">5 мамыр, </w:t>
            </w:r>
            <w:r>
              <w:rPr>
                <w:rFonts w:ascii="Times New Roman"/>
                <w:b w:val="false"/>
                <w:i w:val="false"/>
                <w:color w:val="000000"/>
                <w:sz w:val="20"/>
              </w:rPr>
              <w:t xml:space="preserve">5 маусым, </w:t>
            </w:r>
            <w:r>
              <w:rPr>
                <w:rFonts w:ascii="Times New Roman"/>
                <w:b w:val="false"/>
                <w:i w:val="false"/>
                <w:color w:val="000000"/>
                <w:sz w:val="20"/>
              </w:rPr>
              <w:t xml:space="preserve">8 шілде, </w:t>
            </w:r>
            <w:r>
              <w:rPr>
                <w:rFonts w:ascii="Times New Roman"/>
                <w:b w:val="false"/>
                <w:i w:val="false"/>
                <w:color w:val="000000"/>
                <w:sz w:val="20"/>
              </w:rPr>
              <w:t xml:space="preserve">5 тамыз, </w:t>
            </w:r>
            <w:r>
              <w:rPr>
                <w:rFonts w:ascii="Times New Roman"/>
                <w:b w:val="false"/>
                <w:i w:val="false"/>
                <w:color w:val="000000"/>
                <w:sz w:val="20"/>
              </w:rPr>
              <w:t xml:space="preserve">5 қыркүйек, </w:t>
            </w:r>
            <w:r>
              <w:rPr>
                <w:rFonts w:ascii="Times New Roman"/>
                <w:b w:val="false"/>
                <w:i w:val="false"/>
                <w:color w:val="000000"/>
                <w:sz w:val="20"/>
              </w:rPr>
              <w:t xml:space="preserve">6 қазан, </w:t>
            </w:r>
            <w:r>
              <w:rPr>
                <w:rFonts w:ascii="Times New Roman"/>
                <w:b w:val="false"/>
                <w:i w:val="false"/>
                <w:color w:val="000000"/>
                <w:sz w:val="20"/>
              </w:rPr>
              <w:t xml:space="preserve">5 қараша, </w:t>
            </w:r>
            <w:r>
              <w:rPr>
                <w:rFonts w:ascii="Times New Roman"/>
                <w:b w:val="false"/>
                <w:i w:val="false"/>
                <w:color w:val="000000"/>
                <w:sz w:val="20"/>
              </w:rPr>
              <w:t>5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139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қалаларындағы негізгі азық-түлік тауарларына бөлшек сауда бағаcы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қаңтар, </w:t>
            </w:r>
            <w:r>
              <w:rPr>
                <w:rFonts w:ascii="Times New Roman"/>
                <w:b w:val="false"/>
                <w:i w:val="false"/>
                <w:color w:val="000000"/>
                <w:sz w:val="20"/>
              </w:rPr>
              <w:t xml:space="preserve">21 ақпан, </w:t>
            </w:r>
            <w:r>
              <w:rPr>
                <w:rFonts w:ascii="Times New Roman"/>
                <w:b w:val="false"/>
                <w:i w:val="false"/>
                <w:color w:val="000000"/>
                <w:sz w:val="20"/>
              </w:rPr>
              <w:t xml:space="preserve">20 наурыз, </w:t>
            </w:r>
            <w:r>
              <w:rPr>
                <w:rFonts w:ascii="Times New Roman"/>
                <w:b w:val="false"/>
                <w:i w:val="false"/>
                <w:color w:val="000000"/>
                <w:sz w:val="20"/>
              </w:rPr>
              <w:t xml:space="preserve">21 сәуір, </w:t>
            </w:r>
            <w:r>
              <w:rPr>
                <w:rFonts w:ascii="Times New Roman"/>
                <w:b w:val="false"/>
                <w:i w:val="false"/>
                <w:color w:val="000000"/>
                <w:sz w:val="20"/>
              </w:rPr>
              <w:t xml:space="preserve">21 мамыр, </w:t>
            </w:r>
            <w:r>
              <w:rPr>
                <w:rFonts w:ascii="Times New Roman"/>
                <w:b w:val="false"/>
                <w:i w:val="false"/>
                <w:color w:val="000000"/>
                <w:sz w:val="20"/>
              </w:rPr>
              <w:t xml:space="preserve">23 маусым, </w:t>
            </w:r>
            <w:r>
              <w:rPr>
                <w:rFonts w:ascii="Times New Roman"/>
                <w:b w:val="false"/>
                <w:i w:val="false"/>
                <w:color w:val="000000"/>
                <w:sz w:val="20"/>
              </w:rPr>
              <w:t xml:space="preserve">21 шілде, </w:t>
            </w:r>
            <w:r>
              <w:rPr>
                <w:rFonts w:ascii="Times New Roman"/>
                <w:b w:val="false"/>
                <w:i w:val="false"/>
                <w:color w:val="000000"/>
                <w:sz w:val="20"/>
              </w:rPr>
              <w:t xml:space="preserve">21 тамыз, </w:t>
            </w:r>
            <w:r>
              <w:rPr>
                <w:rFonts w:ascii="Times New Roman"/>
                <w:b w:val="false"/>
                <w:i w:val="false"/>
                <w:color w:val="000000"/>
                <w:sz w:val="20"/>
              </w:rPr>
              <w:t xml:space="preserve">22 қыркүйек, </w:t>
            </w:r>
            <w:r>
              <w:rPr>
                <w:rFonts w:ascii="Times New Roman"/>
                <w:b w:val="false"/>
                <w:i w:val="false"/>
                <w:color w:val="000000"/>
                <w:sz w:val="20"/>
              </w:rPr>
              <w:t xml:space="preserve">21 қазан, </w:t>
            </w:r>
            <w:r>
              <w:rPr>
                <w:rFonts w:ascii="Times New Roman"/>
                <w:b w:val="false"/>
                <w:i w:val="false"/>
                <w:color w:val="000000"/>
                <w:sz w:val="20"/>
              </w:rPr>
              <w:t xml:space="preserve">21 қараша, </w:t>
            </w:r>
            <w:r>
              <w:rPr>
                <w:rFonts w:ascii="Times New Roman"/>
                <w:b w:val="false"/>
                <w:i w:val="false"/>
                <w:color w:val="000000"/>
                <w:sz w:val="20"/>
              </w:rPr>
              <w:t>22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139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қалаларындағы ақылы қызметтердің жекелеген түрлеріне баға және тарифтер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қаңтар, </w:t>
            </w:r>
            <w:r>
              <w:rPr>
                <w:rFonts w:ascii="Times New Roman"/>
                <w:b w:val="false"/>
                <w:i w:val="false"/>
                <w:color w:val="000000"/>
                <w:sz w:val="20"/>
              </w:rPr>
              <w:t xml:space="preserve">26 ақпан, </w:t>
            </w:r>
            <w:r>
              <w:rPr>
                <w:rFonts w:ascii="Times New Roman"/>
                <w:b w:val="false"/>
                <w:i w:val="false"/>
                <w:color w:val="000000"/>
                <w:sz w:val="20"/>
              </w:rPr>
              <w:t xml:space="preserve">27 наурыз, </w:t>
            </w:r>
            <w:r>
              <w:rPr>
                <w:rFonts w:ascii="Times New Roman"/>
                <w:b w:val="false"/>
                <w:i w:val="false"/>
                <w:color w:val="000000"/>
                <w:sz w:val="20"/>
              </w:rPr>
              <w:t xml:space="preserve">28 сәуір, </w:t>
            </w:r>
            <w:r>
              <w:rPr>
                <w:rFonts w:ascii="Times New Roman"/>
                <w:b w:val="false"/>
                <w:i w:val="false"/>
                <w:color w:val="000000"/>
                <w:sz w:val="20"/>
              </w:rPr>
              <w:t xml:space="preserve">26 мамыр, </w:t>
            </w:r>
            <w:r>
              <w:rPr>
                <w:rFonts w:ascii="Times New Roman"/>
                <w:b w:val="false"/>
                <w:i w:val="false"/>
                <w:color w:val="000000"/>
                <w:sz w:val="20"/>
              </w:rPr>
              <w:t xml:space="preserve">26 маусым, </w:t>
            </w:r>
            <w:r>
              <w:rPr>
                <w:rFonts w:ascii="Times New Roman"/>
                <w:b w:val="false"/>
                <w:i w:val="false"/>
                <w:color w:val="000000"/>
                <w:sz w:val="20"/>
              </w:rPr>
              <w:t xml:space="preserve">28 шілде, </w:t>
            </w:r>
            <w:r>
              <w:rPr>
                <w:rFonts w:ascii="Times New Roman"/>
                <w:b w:val="false"/>
                <w:i w:val="false"/>
                <w:color w:val="000000"/>
                <w:sz w:val="20"/>
              </w:rPr>
              <w:t xml:space="preserve">26 тамыз, </w:t>
            </w:r>
            <w:r>
              <w:rPr>
                <w:rFonts w:ascii="Times New Roman"/>
                <w:b w:val="false"/>
                <w:i w:val="false"/>
                <w:color w:val="000000"/>
                <w:sz w:val="20"/>
              </w:rPr>
              <w:t xml:space="preserve">26 қыркүйек, </w:t>
            </w:r>
            <w:r>
              <w:rPr>
                <w:rFonts w:ascii="Times New Roman"/>
                <w:b w:val="false"/>
                <w:i w:val="false"/>
                <w:color w:val="000000"/>
                <w:sz w:val="20"/>
              </w:rPr>
              <w:t xml:space="preserve">27 қазан, </w:t>
            </w:r>
            <w:r>
              <w:rPr>
                <w:rFonts w:ascii="Times New Roman"/>
                <w:b w:val="false"/>
                <w:i w:val="false"/>
                <w:color w:val="000000"/>
                <w:sz w:val="20"/>
              </w:rPr>
              <w:t xml:space="preserve">26 қараша, </w:t>
            </w:r>
            <w:r>
              <w:rPr>
                <w:rFonts w:ascii="Times New Roman"/>
                <w:b w:val="false"/>
                <w:i w:val="false"/>
                <w:color w:val="000000"/>
                <w:sz w:val="20"/>
              </w:rPr>
              <w:t>26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27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қалаларындағы негізгі азық-түлік емес тауарларға бөлшек сауда бағасы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қаңтар, </w:t>
            </w:r>
            <w:r>
              <w:rPr>
                <w:rFonts w:ascii="Times New Roman"/>
                <w:b w:val="false"/>
                <w:i w:val="false"/>
                <w:color w:val="000000"/>
                <w:sz w:val="20"/>
              </w:rPr>
              <w:t xml:space="preserve">28 ақпан, </w:t>
            </w:r>
            <w:r>
              <w:rPr>
                <w:rFonts w:ascii="Times New Roman"/>
                <w:b w:val="false"/>
                <w:i w:val="false"/>
                <w:color w:val="000000"/>
                <w:sz w:val="20"/>
              </w:rPr>
              <w:t xml:space="preserve">31 наурыз, 29 сәуір, 29 мамыр, 30 маусым, </w:t>
            </w:r>
            <w:r>
              <w:rPr>
                <w:rFonts w:ascii="Times New Roman"/>
                <w:b w:val="false"/>
                <w:i w:val="false"/>
                <w:color w:val="000000"/>
                <w:sz w:val="20"/>
              </w:rPr>
              <w:t xml:space="preserve">29 шілде, </w:t>
            </w:r>
            <w:r>
              <w:rPr>
                <w:rFonts w:ascii="Times New Roman"/>
                <w:b w:val="false"/>
                <w:i w:val="false"/>
                <w:color w:val="000000"/>
                <w:sz w:val="20"/>
              </w:rPr>
              <w:t xml:space="preserve">29 тамыз, </w:t>
            </w:r>
            <w:r>
              <w:rPr>
                <w:rFonts w:ascii="Times New Roman"/>
                <w:b w:val="false"/>
                <w:i w:val="false"/>
                <w:color w:val="000000"/>
                <w:sz w:val="20"/>
              </w:rPr>
              <w:t>29 қыркүйек, 29 қазан, 28 қараша, 29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138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күнкөрістің ең төменгі деңгейінің шамасы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қаңтар, </w:t>
            </w:r>
            <w:r>
              <w:rPr>
                <w:rFonts w:ascii="Times New Roman"/>
                <w:b w:val="false"/>
                <w:i w:val="false"/>
                <w:color w:val="000000"/>
                <w:sz w:val="20"/>
              </w:rPr>
              <w:t xml:space="preserve">28 ақпан, </w:t>
            </w:r>
            <w:r>
              <w:rPr>
                <w:rFonts w:ascii="Times New Roman"/>
                <w:b w:val="false"/>
                <w:i w:val="false"/>
                <w:color w:val="000000"/>
                <w:sz w:val="20"/>
              </w:rPr>
              <w:t xml:space="preserve">31 наурыз, </w:t>
            </w:r>
            <w:r>
              <w:rPr>
                <w:rFonts w:ascii="Times New Roman"/>
                <w:b w:val="false"/>
                <w:i w:val="false"/>
                <w:color w:val="000000"/>
                <w:sz w:val="20"/>
              </w:rPr>
              <w:t xml:space="preserve">29 сәуір, </w:t>
            </w:r>
            <w:r>
              <w:rPr>
                <w:rFonts w:ascii="Times New Roman"/>
                <w:b w:val="false"/>
                <w:i w:val="false"/>
                <w:color w:val="000000"/>
                <w:sz w:val="20"/>
              </w:rPr>
              <w:t xml:space="preserve">29 мамыр, </w:t>
            </w:r>
            <w:r>
              <w:rPr>
                <w:rFonts w:ascii="Times New Roman"/>
                <w:b w:val="false"/>
                <w:i w:val="false"/>
                <w:color w:val="000000"/>
                <w:sz w:val="20"/>
              </w:rPr>
              <w:t xml:space="preserve">30 маусым, </w:t>
            </w:r>
            <w:r>
              <w:rPr>
                <w:rFonts w:ascii="Times New Roman"/>
                <w:b w:val="false"/>
                <w:i w:val="false"/>
                <w:color w:val="000000"/>
                <w:sz w:val="20"/>
              </w:rPr>
              <w:t xml:space="preserve">29 шілде, </w:t>
            </w:r>
            <w:r>
              <w:rPr>
                <w:rFonts w:ascii="Times New Roman"/>
                <w:b w:val="false"/>
                <w:i w:val="false"/>
                <w:color w:val="000000"/>
                <w:sz w:val="20"/>
              </w:rPr>
              <w:t xml:space="preserve">29 тамыз, </w:t>
            </w:r>
            <w:r>
              <w:rPr>
                <w:rFonts w:ascii="Times New Roman"/>
                <w:b w:val="false"/>
                <w:i w:val="false"/>
                <w:color w:val="000000"/>
                <w:sz w:val="20"/>
              </w:rPr>
              <w:t xml:space="preserve">29 қыркүйек, </w:t>
            </w:r>
            <w:r>
              <w:rPr>
                <w:rFonts w:ascii="Times New Roman"/>
                <w:b w:val="false"/>
                <w:i w:val="false"/>
                <w:color w:val="000000"/>
                <w:sz w:val="20"/>
              </w:rPr>
              <w:t xml:space="preserve">29 қазан, </w:t>
            </w:r>
            <w:r>
              <w:rPr>
                <w:rFonts w:ascii="Times New Roman"/>
                <w:b w:val="false"/>
                <w:i w:val="false"/>
                <w:color w:val="000000"/>
                <w:sz w:val="20"/>
              </w:rPr>
              <w:t xml:space="preserve">28 қараша, </w:t>
            </w:r>
            <w:r>
              <w:rPr>
                <w:rFonts w:ascii="Times New Roman"/>
                <w:b w:val="false"/>
                <w:i w:val="false"/>
                <w:color w:val="000000"/>
                <w:sz w:val="20"/>
              </w:rPr>
              <w:t>29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6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Күнкөрістің ең төменгі деңгейінің шамасы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қаңтар, </w:t>
            </w:r>
            <w:r>
              <w:rPr>
                <w:rFonts w:ascii="Times New Roman"/>
                <w:b w:val="false"/>
                <w:i w:val="false"/>
                <w:color w:val="000000"/>
                <w:sz w:val="20"/>
              </w:rPr>
              <w:t xml:space="preserve">3 ақпан, </w:t>
            </w:r>
            <w:r>
              <w:rPr>
                <w:rFonts w:ascii="Times New Roman"/>
                <w:b w:val="false"/>
                <w:i w:val="false"/>
                <w:color w:val="000000"/>
                <w:sz w:val="20"/>
              </w:rPr>
              <w:t xml:space="preserve">3 наурыз, 1 сәуір, 2 мамыр, 2 маусым, </w:t>
            </w:r>
            <w:r>
              <w:rPr>
                <w:rFonts w:ascii="Times New Roman"/>
                <w:b w:val="false"/>
                <w:i w:val="false"/>
                <w:color w:val="000000"/>
                <w:sz w:val="20"/>
              </w:rPr>
              <w:t xml:space="preserve">1 шілде, </w:t>
            </w:r>
            <w:r>
              <w:rPr>
                <w:rFonts w:ascii="Times New Roman"/>
                <w:b w:val="false"/>
                <w:i w:val="false"/>
                <w:color w:val="000000"/>
                <w:sz w:val="20"/>
              </w:rPr>
              <w:t xml:space="preserve">1 тамыз, </w:t>
            </w:r>
            <w:r>
              <w:rPr>
                <w:rFonts w:ascii="Times New Roman"/>
                <w:b w:val="false"/>
                <w:i w:val="false"/>
                <w:color w:val="000000"/>
                <w:sz w:val="20"/>
              </w:rPr>
              <w:t xml:space="preserve">1 қыркүйек, </w:t>
            </w:r>
            <w:r>
              <w:rPr>
                <w:rFonts w:ascii="Times New Roman"/>
                <w:b w:val="false"/>
                <w:i w:val="false"/>
                <w:color w:val="000000"/>
                <w:sz w:val="20"/>
              </w:rPr>
              <w:t xml:space="preserve">1 қазан, </w:t>
            </w:r>
            <w:r>
              <w:rPr>
                <w:rFonts w:ascii="Times New Roman"/>
                <w:b w:val="false"/>
                <w:i w:val="false"/>
                <w:color w:val="000000"/>
                <w:sz w:val="20"/>
              </w:rPr>
              <w:t xml:space="preserve">3 қараша, </w:t>
            </w:r>
            <w:r>
              <w:rPr>
                <w:rFonts w:ascii="Times New Roman"/>
                <w:b w:val="false"/>
                <w:i w:val="false"/>
                <w:color w:val="000000"/>
                <w:sz w:val="20"/>
              </w:rPr>
              <w:t>2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55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Күнкөрістің ең төменгі деңгейінің шамасы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139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мұнай және мұнайды қайта өңдеу өнімдеріне баға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қаңтар, </w:t>
            </w:r>
            <w:r>
              <w:rPr>
                <w:rFonts w:ascii="Times New Roman"/>
                <w:b w:val="false"/>
                <w:i w:val="false"/>
                <w:color w:val="000000"/>
                <w:sz w:val="20"/>
              </w:rPr>
              <w:t xml:space="preserve">6 ақпан, </w:t>
            </w:r>
            <w:r>
              <w:rPr>
                <w:rFonts w:ascii="Times New Roman"/>
                <w:b w:val="false"/>
                <w:i w:val="false"/>
                <w:color w:val="000000"/>
                <w:sz w:val="20"/>
              </w:rPr>
              <w:t xml:space="preserve">6 наурыз, </w:t>
            </w:r>
            <w:r>
              <w:rPr>
                <w:rFonts w:ascii="Times New Roman"/>
                <w:b w:val="false"/>
                <w:i w:val="false"/>
                <w:color w:val="000000"/>
                <w:sz w:val="20"/>
              </w:rPr>
              <w:t xml:space="preserve">7 сәуір, </w:t>
            </w:r>
            <w:r>
              <w:rPr>
                <w:rFonts w:ascii="Times New Roman"/>
                <w:b w:val="false"/>
                <w:i w:val="false"/>
                <w:color w:val="000000"/>
                <w:sz w:val="20"/>
              </w:rPr>
              <w:t xml:space="preserve">6 мамыр, </w:t>
            </w:r>
            <w:r>
              <w:rPr>
                <w:rFonts w:ascii="Times New Roman"/>
                <w:b w:val="false"/>
                <w:i w:val="false"/>
                <w:color w:val="000000"/>
                <w:sz w:val="20"/>
              </w:rPr>
              <w:t xml:space="preserve">6 маусым, </w:t>
            </w:r>
            <w:r>
              <w:rPr>
                <w:rFonts w:ascii="Times New Roman"/>
                <w:b w:val="false"/>
                <w:i w:val="false"/>
                <w:color w:val="000000"/>
                <w:sz w:val="20"/>
              </w:rPr>
              <w:t xml:space="preserve">8 шілде, </w:t>
            </w:r>
            <w:r>
              <w:rPr>
                <w:rFonts w:ascii="Times New Roman"/>
                <w:b w:val="false"/>
                <w:i w:val="false"/>
                <w:color w:val="000000"/>
                <w:sz w:val="20"/>
              </w:rPr>
              <w:t xml:space="preserve">6 тамыз, </w:t>
            </w:r>
            <w:r>
              <w:rPr>
                <w:rFonts w:ascii="Times New Roman"/>
                <w:b w:val="false"/>
                <w:i w:val="false"/>
                <w:color w:val="000000"/>
                <w:sz w:val="20"/>
              </w:rPr>
              <w:t xml:space="preserve">8 қыркүйек, </w:t>
            </w:r>
            <w:r>
              <w:rPr>
                <w:rFonts w:ascii="Times New Roman"/>
                <w:b w:val="false"/>
                <w:i w:val="false"/>
                <w:color w:val="000000"/>
                <w:sz w:val="20"/>
              </w:rPr>
              <w:t xml:space="preserve">6 қазан, </w:t>
            </w:r>
            <w:r>
              <w:rPr>
                <w:rFonts w:ascii="Times New Roman"/>
                <w:b w:val="false"/>
                <w:i w:val="false"/>
                <w:color w:val="000000"/>
                <w:sz w:val="20"/>
              </w:rPr>
              <w:t xml:space="preserve">6 қараша, </w:t>
            </w:r>
            <w:r>
              <w:rPr>
                <w:rFonts w:ascii="Times New Roman"/>
                <w:b w:val="false"/>
                <w:i w:val="false"/>
                <w:color w:val="000000"/>
                <w:sz w:val="20"/>
              </w:rPr>
              <w:t>8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 1-КБ, 2-КБ, КБК деректері</w:t>
            </w:r>
          </w:p>
        </w:tc>
      </w:tr>
      <w:tr>
        <w:trPr>
          <w:trHeight w:val="19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жекелеген қалаларындағы, Қазақстанмен шекаралас мемлекеттердегі тамақ өнімдерінің орташа бағасы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қаңтар, </w:t>
            </w:r>
            <w:r>
              <w:rPr>
                <w:rFonts w:ascii="Times New Roman"/>
                <w:b w:val="false"/>
                <w:i w:val="false"/>
                <w:color w:val="000000"/>
                <w:sz w:val="20"/>
              </w:rPr>
              <w:t xml:space="preserve">10 ақпан, </w:t>
            </w:r>
            <w:r>
              <w:rPr>
                <w:rFonts w:ascii="Times New Roman"/>
                <w:b w:val="false"/>
                <w:i w:val="false"/>
                <w:color w:val="000000"/>
                <w:sz w:val="20"/>
              </w:rPr>
              <w:t xml:space="preserve">10  наурыз, </w:t>
            </w:r>
            <w:r>
              <w:rPr>
                <w:rFonts w:ascii="Times New Roman"/>
                <w:b w:val="false"/>
                <w:i w:val="false"/>
                <w:color w:val="000000"/>
                <w:sz w:val="20"/>
              </w:rPr>
              <w:t xml:space="preserve">9 сәуір, </w:t>
            </w:r>
            <w:r>
              <w:rPr>
                <w:rFonts w:ascii="Times New Roman"/>
                <w:b w:val="false"/>
                <w:i w:val="false"/>
                <w:color w:val="000000"/>
                <w:sz w:val="20"/>
              </w:rPr>
              <w:t xml:space="preserve">12 мамыр, </w:t>
            </w:r>
            <w:r>
              <w:rPr>
                <w:rFonts w:ascii="Times New Roman"/>
                <w:b w:val="false"/>
                <w:i w:val="false"/>
                <w:color w:val="000000"/>
                <w:sz w:val="20"/>
              </w:rPr>
              <w:t xml:space="preserve">9 маусым, </w:t>
            </w:r>
            <w:r>
              <w:rPr>
                <w:rFonts w:ascii="Times New Roman"/>
                <w:b w:val="false"/>
                <w:i w:val="false"/>
                <w:color w:val="000000"/>
                <w:sz w:val="20"/>
              </w:rPr>
              <w:t xml:space="preserve">9 шілде, </w:t>
            </w:r>
            <w:r>
              <w:rPr>
                <w:rFonts w:ascii="Times New Roman"/>
                <w:b w:val="false"/>
                <w:i w:val="false"/>
                <w:color w:val="000000"/>
                <w:sz w:val="20"/>
              </w:rPr>
              <w:t xml:space="preserve">11 тамыз, </w:t>
            </w:r>
            <w:r>
              <w:rPr>
                <w:rFonts w:ascii="Times New Roman"/>
                <w:b w:val="false"/>
                <w:i w:val="false"/>
                <w:color w:val="000000"/>
                <w:sz w:val="20"/>
              </w:rPr>
              <w:t xml:space="preserve">9 қыркүйек, </w:t>
            </w:r>
            <w:r>
              <w:rPr>
                <w:rFonts w:ascii="Times New Roman"/>
                <w:b w:val="false"/>
                <w:i w:val="false"/>
                <w:color w:val="000000"/>
                <w:sz w:val="20"/>
              </w:rPr>
              <w:t xml:space="preserve">9 қазан, </w:t>
            </w:r>
            <w:r>
              <w:rPr>
                <w:rFonts w:ascii="Times New Roman"/>
                <w:b w:val="false"/>
                <w:i w:val="false"/>
                <w:color w:val="000000"/>
                <w:sz w:val="20"/>
              </w:rPr>
              <w:t xml:space="preserve">10 қараша, </w:t>
            </w:r>
            <w:r>
              <w:rPr>
                <w:rFonts w:ascii="Times New Roman"/>
                <w:b w:val="false"/>
                <w:i w:val="false"/>
                <w:color w:val="000000"/>
                <w:sz w:val="20"/>
              </w:rPr>
              <w:t>9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 1-Е, статистикалық ақпараттармен алмасу бойынша деректер</w:t>
            </w:r>
          </w:p>
        </w:tc>
      </w:tr>
      <w:tr>
        <w:trPr>
          <w:trHeight w:val="42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қалалары мен аудан орталықтарындағы тауарлар мен қызметтерге бөлшек сауда бағасы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наурыз, </w:t>
            </w:r>
            <w:r>
              <w:rPr>
                <w:rFonts w:ascii="Times New Roman"/>
                <w:b w:val="false"/>
                <w:i w:val="false"/>
                <w:color w:val="000000"/>
                <w:sz w:val="20"/>
              </w:rPr>
              <w:t xml:space="preserve">30 маусым, 30 қыркүйек, </w:t>
            </w:r>
            <w:r>
              <w:rPr>
                <w:rFonts w:ascii="Times New Roman"/>
                <w:b w:val="false"/>
                <w:i w:val="false"/>
                <w:color w:val="000000"/>
                <w:sz w:val="20"/>
              </w:rPr>
              <w:t>30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40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нарығындағы баға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қаңтар, </w:t>
            </w:r>
            <w:r>
              <w:rPr>
                <w:rFonts w:ascii="Times New Roman"/>
                <w:b w:val="false"/>
                <w:i w:val="false"/>
                <w:color w:val="000000"/>
                <w:sz w:val="20"/>
              </w:rPr>
              <w:t xml:space="preserve">7 ақпан, </w:t>
            </w:r>
            <w:r>
              <w:rPr>
                <w:rFonts w:ascii="Times New Roman"/>
                <w:b w:val="false"/>
                <w:i w:val="false"/>
                <w:color w:val="000000"/>
                <w:sz w:val="20"/>
              </w:rPr>
              <w:t xml:space="preserve">7 наурыз, </w:t>
            </w:r>
            <w:r>
              <w:rPr>
                <w:rFonts w:ascii="Times New Roman"/>
                <w:b w:val="false"/>
                <w:i w:val="false"/>
                <w:color w:val="000000"/>
                <w:sz w:val="20"/>
              </w:rPr>
              <w:t xml:space="preserve">7 сәуір, </w:t>
            </w:r>
            <w:r>
              <w:rPr>
                <w:rFonts w:ascii="Times New Roman"/>
                <w:b w:val="false"/>
                <w:i w:val="false"/>
                <w:color w:val="000000"/>
                <w:sz w:val="20"/>
              </w:rPr>
              <w:t xml:space="preserve">8 мамыр, </w:t>
            </w:r>
            <w:r>
              <w:rPr>
                <w:rFonts w:ascii="Times New Roman"/>
                <w:b w:val="false"/>
                <w:i w:val="false"/>
                <w:color w:val="000000"/>
                <w:sz w:val="20"/>
              </w:rPr>
              <w:t xml:space="preserve">9 маусым, </w:t>
            </w:r>
            <w:r>
              <w:rPr>
                <w:rFonts w:ascii="Times New Roman"/>
                <w:b w:val="false"/>
                <w:i w:val="false"/>
                <w:color w:val="000000"/>
                <w:sz w:val="20"/>
              </w:rPr>
              <w:t xml:space="preserve">8 шілде, </w:t>
            </w:r>
            <w:r>
              <w:rPr>
                <w:rFonts w:ascii="Times New Roman"/>
                <w:b w:val="false"/>
                <w:i w:val="false"/>
                <w:color w:val="000000"/>
                <w:sz w:val="20"/>
              </w:rPr>
              <w:t xml:space="preserve">7 тамыз, </w:t>
            </w:r>
            <w:r>
              <w:rPr>
                <w:rFonts w:ascii="Times New Roman"/>
                <w:b w:val="false"/>
                <w:i w:val="false"/>
                <w:color w:val="000000"/>
                <w:sz w:val="20"/>
              </w:rPr>
              <w:t xml:space="preserve">8 қыркүйек, </w:t>
            </w:r>
            <w:r>
              <w:rPr>
                <w:rFonts w:ascii="Times New Roman"/>
                <w:b w:val="false"/>
                <w:i w:val="false"/>
                <w:color w:val="000000"/>
                <w:sz w:val="20"/>
              </w:rPr>
              <w:t xml:space="preserve">7 қазан, </w:t>
            </w:r>
            <w:r>
              <w:rPr>
                <w:rFonts w:ascii="Times New Roman"/>
                <w:b w:val="false"/>
                <w:i w:val="false"/>
                <w:color w:val="000000"/>
                <w:sz w:val="20"/>
              </w:rPr>
              <w:t xml:space="preserve">7 қараша, </w:t>
            </w:r>
            <w:r>
              <w:rPr>
                <w:rFonts w:ascii="Times New Roman"/>
                <w:b w:val="false"/>
                <w:i w:val="false"/>
                <w:color w:val="000000"/>
                <w:sz w:val="20"/>
              </w:rPr>
              <w:t>8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39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нарығындағы баға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қаңтар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азық-түлік тауарларына бағаның өзгеруі туралы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бейсенбі күні</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49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өнеркәсіп өнімдерін өндіруші кәсіпорындар бағасының өзгеруі туралы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қаңтар, </w:t>
            </w:r>
            <w:r>
              <w:rPr>
                <w:rFonts w:ascii="Times New Roman"/>
                <w:b w:val="false"/>
                <w:i w:val="false"/>
                <w:color w:val="000000"/>
                <w:sz w:val="20"/>
              </w:rPr>
              <w:t xml:space="preserve">3 ақпан, </w:t>
            </w:r>
            <w:r>
              <w:rPr>
                <w:rFonts w:ascii="Times New Roman"/>
                <w:b w:val="false"/>
                <w:i w:val="false"/>
                <w:color w:val="000000"/>
                <w:sz w:val="20"/>
              </w:rPr>
              <w:t xml:space="preserve">3 наурыз, </w:t>
            </w:r>
            <w:r>
              <w:rPr>
                <w:rFonts w:ascii="Times New Roman"/>
                <w:b w:val="false"/>
                <w:i w:val="false"/>
                <w:color w:val="000000"/>
                <w:sz w:val="20"/>
              </w:rPr>
              <w:t xml:space="preserve">1 сәуір, </w:t>
            </w:r>
            <w:r>
              <w:rPr>
                <w:rFonts w:ascii="Times New Roman"/>
                <w:b w:val="false"/>
                <w:i w:val="false"/>
                <w:color w:val="000000"/>
                <w:sz w:val="20"/>
              </w:rPr>
              <w:t xml:space="preserve">2 мамыр, </w:t>
            </w:r>
            <w:r>
              <w:rPr>
                <w:rFonts w:ascii="Times New Roman"/>
                <w:b w:val="false"/>
                <w:i w:val="false"/>
                <w:color w:val="000000"/>
                <w:sz w:val="20"/>
              </w:rPr>
              <w:t xml:space="preserve">2 маусым, </w:t>
            </w:r>
            <w:r>
              <w:rPr>
                <w:rFonts w:ascii="Times New Roman"/>
                <w:b w:val="false"/>
                <w:i w:val="false"/>
                <w:color w:val="000000"/>
                <w:sz w:val="20"/>
              </w:rPr>
              <w:t xml:space="preserve">1 шілде, </w:t>
            </w:r>
            <w:r>
              <w:rPr>
                <w:rFonts w:ascii="Times New Roman"/>
                <w:b w:val="false"/>
                <w:i w:val="false"/>
                <w:color w:val="000000"/>
                <w:sz w:val="20"/>
              </w:rPr>
              <w:t xml:space="preserve">1 тамыз, </w:t>
            </w:r>
            <w:r>
              <w:rPr>
                <w:rFonts w:ascii="Times New Roman"/>
                <w:b w:val="false"/>
                <w:i w:val="false"/>
                <w:color w:val="000000"/>
                <w:sz w:val="20"/>
              </w:rPr>
              <w:t xml:space="preserve">2 қыркүйек, </w:t>
            </w:r>
            <w:r>
              <w:rPr>
                <w:rFonts w:ascii="Times New Roman"/>
                <w:b w:val="false"/>
                <w:i w:val="false"/>
                <w:color w:val="000000"/>
                <w:sz w:val="20"/>
              </w:rPr>
              <w:t xml:space="preserve">1 қазан, </w:t>
            </w:r>
            <w:r>
              <w:rPr>
                <w:rFonts w:ascii="Times New Roman"/>
                <w:b w:val="false"/>
                <w:i w:val="false"/>
                <w:color w:val="000000"/>
                <w:sz w:val="20"/>
              </w:rPr>
              <w:t xml:space="preserve">3 қараша, </w:t>
            </w:r>
            <w:r>
              <w:rPr>
                <w:rFonts w:ascii="Times New Roman"/>
                <w:b w:val="false"/>
                <w:i w:val="false"/>
                <w:color w:val="000000"/>
                <w:sz w:val="20"/>
              </w:rPr>
              <w:t>2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1-КБ</w:t>
            </w:r>
          </w:p>
        </w:tc>
      </w:tr>
      <w:tr>
        <w:trPr>
          <w:trHeight w:val="1035"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өнеркәсіп өнімдерін өндіруші кәсіпорындар бағасының өзгеруі туралы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1-КБ</w:t>
            </w:r>
          </w:p>
        </w:tc>
      </w:tr>
      <w:tr>
        <w:trPr>
          <w:trHeight w:val="99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өнеркәсіп өнімдерін өндіруші кәсіпорындар бағасының индексі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қаңтар, </w:t>
            </w:r>
            <w:r>
              <w:rPr>
                <w:rFonts w:ascii="Times New Roman"/>
                <w:b w:val="false"/>
                <w:i w:val="false"/>
                <w:color w:val="000000"/>
                <w:sz w:val="20"/>
              </w:rPr>
              <w:t xml:space="preserve">3 ақпан, </w:t>
            </w:r>
            <w:r>
              <w:rPr>
                <w:rFonts w:ascii="Times New Roman"/>
                <w:b w:val="false"/>
                <w:i w:val="false"/>
                <w:color w:val="000000"/>
                <w:sz w:val="20"/>
              </w:rPr>
              <w:t xml:space="preserve">3 наурыз, </w:t>
            </w:r>
            <w:r>
              <w:rPr>
                <w:rFonts w:ascii="Times New Roman"/>
                <w:b w:val="false"/>
                <w:i w:val="false"/>
                <w:color w:val="000000"/>
                <w:sz w:val="20"/>
              </w:rPr>
              <w:t xml:space="preserve">2 сәуір, </w:t>
            </w:r>
            <w:r>
              <w:rPr>
                <w:rFonts w:ascii="Times New Roman"/>
                <w:b w:val="false"/>
                <w:i w:val="false"/>
                <w:color w:val="000000"/>
                <w:sz w:val="20"/>
              </w:rPr>
              <w:t xml:space="preserve">2 мамыр, </w:t>
            </w:r>
            <w:r>
              <w:rPr>
                <w:rFonts w:ascii="Times New Roman"/>
                <w:b w:val="false"/>
                <w:i w:val="false"/>
                <w:color w:val="000000"/>
                <w:sz w:val="20"/>
              </w:rPr>
              <w:t xml:space="preserve">2 маусым, </w:t>
            </w:r>
            <w:r>
              <w:rPr>
                <w:rFonts w:ascii="Times New Roman"/>
                <w:b w:val="false"/>
                <w:i w:val="false"/>
                <w:color w:val="000000"/>
                <w:sz w:val="20"/>
              </w:rPr>
              <w:t xml:space="preserve">2 шілде, </w:t>
            </w:r>
            <w:r>
              <w:rPr>
                <w:rFonts w:ascii="Times New Roman"/>
                <w:b w:val="false"/>
                <w:i w:val="false"/>
                <w:color w:val="000000"/>
                <w:sz w:val="20"/>
              </w:rPr>
              <w:t xml:space="preserve">4 тамыз, </w:t>
            </w:r>
            <w:r>
              <w:rPr>
                <w:rFonts w:ascii="Times New Roman"/>
                <w:b w:val="false"/>
                <w:i w:val="false"/>
                <w:color w:val="000000"/>
                <w:sz w:val="20"/>
              </w:rPr>
              <w:t xml:space="preserve">2 қыркүйек, </w:t>
            </w:r>
            <w:r>
              <w:rPr>
                <w:rFonts w:ascii="Times New Roman"/>
                <w:b w:val="false"/>
                <w:i w:val="false"/>
                <w:color w:val="000000"/>
                <w:sz w:val="20"/>
              </w:rPr>
              <w:t xml:space="preserve">2 қазан, </w:t>
            </w:r>
            <w:r>
              <w:rPr>
                <w:rFonts w:ascii="Times New Roman"/>
                <w:b w:val="false"/>
                <w:i w:val="false"/>
                <w:color w:val="000000"/>
                <w:sz w:val="20"/>
              </w:rPr>
              <w:t xml:space="preserve">3 қараша, </w:t>
            </w:r>
            <w:r>
              <w:rPr>
                <w:rFonts w:ascii="Times New Roman"/>
                <w:b w:val="false"/>
                <w:i w:val="false"/>
                <w:color w:val="000000"/>
                <w:sz w:val="20"/>
              </w:rPr>
              <w:t>2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өнеркәсіп өнімдерінің жекелеген түрлеріне өндіруші кәсіпорындардың бағасы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қаңтар, </w:t>
            </w:r>
            <w:r>
              <w:rPr>
                <w:rFonts w:ascii="Times New Roman"/>
                <w:b w:val="false"/>
                <w:i w:val="false"/>
                <w:color w:val="000000"/>
                <w:sz w:val="20"/>
              </w:rPr>
              <w:t xml:space="preserve">4 ақпан, </w:t>
            </w:r>
            <w:r>
              <w:rPr>
                <w:rFonts w:ascii="Times New Roman"/>
                <w:b w:val="false"/>
                <w:i w:val="false"/>
                <w:color w:val="000000"/>
                <w:sz w:val="20"/>
              </w:rPr>
              <w:t xml:space="preserve">3 наурыз, </w:t>
            </w:r>
            <w:r>
              <w:rPr>
                <w:rFonts w:ascii="Times New Roman"/>
                <w:b w:val="false"/>
                <w:i w:val="false"/>
                <w:color w:val="000000"/>
                <w:sz w:val="20"/>
              </w:rPr>
              <w:t xml:space="preserve">3 сәуір, </w:t>
            </w:r>
            <w:r>
              <w:rPr>
                <w:rFonts w:ascii="Times New Roman"/>
                <w:b w:val="false"/>
                <w:i w:val="false"/>
                <w:color w:val="000000"/>
                <w:sz w:val="20"/>
              </w:rPr>
              <w:t xml:space="preserve">5 мамыр, </w:t>
            </w:r>
            <w:r>
              <w:rPr>
                <w:rFonts w:ascii="Times New Roman"/>
                <w:b w:val="false"/>
                <w:i w:val="false"/>
                <w:color w:val="000000"/>
                <w:sz w:val="20"/>
              </w:rPr>
              <w:t xml:space="preserve">3 маусым, </w:t>
            </w:r>
            <w:r>
              <w:rPr>
                <w:rFonts w:ascii="Times New Roman"/>
                <w:b w:val="false"/>
                <w:i w:val="false"/>
                <w:color w:val="000000"/>
                <w:sz w:val="20"/>
              </w:rPr>
              <w:t xml:space="preserve">3 шілде, </w:t>
            </w:r>
            <w:r>
              <w:rPr>
                <w:rFonts w:ascii="Times New Roman"/>
                <w:b w:val="false"/>
                <w:i w:val="false"/>
                <w:color w:val="000000"/>
                <w:sz w:val="20"/>
              </w:rPr>
              <w:t xml:space="preserve">4 тамыз, </w:t>
            </w:r>
            <w:r>
              <w:rPr>
                <w:rFonts w:ascii="Times New Roman"/>
                <w:b w:val="false"/>
                <w:i w:val="false"/>
                <w:color w:val="000000"/>
                <w:sz w:val="20"/>
              </w:rPr>
              <w:t xml:space="preserve">3 қыркүйек, </w:t>
            </w:r>
            <w:r>
              <w:rPr>
                <w:rFonts w:ascii="Times New Roman"/>
                <w:b w:val="false"/>
                <w:i w:val="false"/>
                <w:color w:val="000000"/>
                <w:sz w:val="20"/>
              </w:rPr>
              <w:t xml:space="preserve">3 қазан, </w:t>
            </w:r>
            <w:r>
              <w:rPr>
                <w:rFonts w:ascii="Times New Roman"/>
                <w:b w:val="false"/>
                <w:i w:val="false"/>
                <w:color w:val="000000"/>
                <w:sz w:val="20"/>
              </w:rPr>
              <w:t xml:space="preserve">3 қараша, </w:t>
            </w:r>
            <w:r>
              <w:rPr>
                <w:rFonts w:ascii="Times New Roman"/>
                <w:b w:val="false"/>
                <w:i w:val="false"/>
                <w:color w:val="000000"/>
                <w:sz w:val="20"/>
              </w:rPr>
              <w:t>3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өнеркәсіп өнімдерін өндірушілер бағасының базалық индексі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қаңтар, </w:t>
            </w:r>
            <w:r>
              <w:rPr>
                <w:rFonts w:ascii="Times New Roman"/>
                <w:b w:val="false"/>
                <w:i w:val="false"/>
                <w:color w:val="000000"/>
                <w:sz w:val="20"/>
              </w:rPr>
              <w:t xml:space="preserve">10 ақпан, </w:t>
            </w:r>
            <w:r>
              <w:rPr>
                <w:rFonts w:ascii="Times New Roman"/>
                <w:b w:val="false"/>
                <w:i w:val="false"/>
                <w:color w:val="000000"/>
                <w:sz w:val="20"/>
              </w:rPr>
              <w:t xml:space="preserve">11 наурыз, </w:t>
            </w:r>
            <w:r>
              <w:rPr>
                <w:rFonts w:ascii="Times New Roman"/>
                <w:b w:val="false"/>
                <w:i w:val="false"/>
                <w:color w:val="000000"/>
                <w:sz w:val="20"/>
              </w:rPr>
              <w:t xml:space="preserve">10 сәуір, </w:t>
            </w:r>
            <w:r>
              <w:rPr>
                <w:rFonts w:ascii="Times New Roman"/>
                <w:b w:val="false"/>
                <w:i w:val="false"/>
                <w:color w:val="000000"/>
                <w:sz w:val="20"/>
              </w:rPr>
              <w:t xml:space="preserve">12 мамыр, </w:t>
            </w:r>
            <w:r>
              <w:rPr>
                <w:rFonts w:ascii="Times New Roman"/>
                <w:b w:val="false"/>
                <w:i w:val="false"/>
                <w:color w:val="000000"/>
                <w:sz w:val="20"/>
              </w:rPr>
              <w:t xml:space="preserve">10 маусым, </w:t>
            </w:r>
            <w:r>
              <w:rPr>
                <w:rFonts w:ascii="Times New Roman"/>
                <w:b w:val="false"/>
                <w:i w:val="false"/>
                <w:color w:val="000000"/>
                <w:sz w:val="20"/>
              </w:rPr>
              <w:t xml:space="preserve">10 шілде, </w:t>
            </w:r>
            <w:r>
              <w:rPr>
                <w:rFonts w:ascii="Times New Roman"/>
                <w:b w:val="false"/>
                <w:i w:val="false"/>
                <w:color w:val="000000"/>
                <w:sz w:val="20"/>
              </w:rPr>
              <w:t xml:space="preserve">11 тамыз, </w:t>
            </w:r>
            <w:r>
              <w:rPr>
                <w:rFonts w:ascii="Times New Roman"/>
                <w:b w:val="false"/>
                <w:i w:val="false"/>
                <w:color w:val="000000"/>
                <w:sz w:val="20"/>
              </w:rPr>
              <w:t xml:space="preserve">10 қыркүйек, </w:t>
            </w:r>
            <w:r>
              <w:rPr>
                <w:rFonts w:ascii="Times New Roman"/>
                <w:b w:val="false"/>
                <w:i w:val="false"/>
                <w:color w:val="000000"/>
                <w:sz w:val="20"/>
              </w:rPr>
              <w:t xml:space="preserve">10 қазан, </w:t>
            </w:r>
            <w:r>
              <w:rPr>
                <w:rFonts w:ascii="Times New Roman"/>
                <w:b w:val="false"/>
                <w:i w:val="false"/>
                <w:color w:val="000000"/>
                <w:sz w:val="20"/>
              </w:rPr>
              <w:t xml:space="preserve">10 қараша, </w:t>
            </w:r>
            <w:r>
              <w:rPr>
                <w:rFonts w:ascii="Times New Roman"/>
                <w:b w:val="false"/>
                <w:i w:val="false"/>
                <w:color w:val="000000"/>
                <w:sz w:val="20"/>
              </w:rPr>
              <w:t>10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өнеркәсіп өнімдерін өндірушілер бағасының базалық индексі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Еуро-аймақ елдерінде және ТМД мемлекеттеріндегі өнеркәсіп өнімін өндірушілер бағасының өзгеруі туралы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қаңтар, </w:t>
            </w:r>
            <w:r>
              <w:rPr>
                <w:rFonts w:ascii="Times New Roman"/>
                <w:b w:val="false"/>
                <w:i w:val="false"/>
                <w:color w:val="000000"/>
                <w:sz w:val="20"/>
              </w:rPr>
              <w:t xml:space="preserve">10 ақпан, </w:t>
            </w:r>
            <w:r>
              <w:rPr>
                <w:rFonts w:ascii="Times New Roman"/>
                <w:b w:val="false"/>
                <w:i w:val="false"/>
                <w:color w:val="000000"/>
                <w:sz w:val="20"/>
              </w:rPr>
              <w:t xml:space="preserve">10 наурыз, </w:t>
            </w:r>
            <w:r>
              <w:rPr>
                <w:rFonts w:ascii="Times New Roman"/>
                <w:b w:val="false"/>
                <w:i w:val="false"/>
                <w:color w:val="000000"/>
                <w:sz w:val="20"/>
              </w:rPr>
              <w:t xml:space="preserve">10 сәуір, </w:t>
            </w:r>
            <w:r>
              <w:rPr>
                <w:rFonts w:ascii="Times New Roman"/>
                <w:b w:val="false"/>
                <w:i w:val="false"/>
                <w:color w:val="000000"/>
                <w:sz w:val="20"/>
              </w:rPr>
              <w:t xml:space="preserve">12 мамыр, </w:t>
            </w:r>
            <w:r>
              <w:rPr>
                <w:rFonts w:ascii="Times New Roman"/>
                <w:b w:val="false"/>
                <w:i w:val="false"/>
                <w:color w:val="000000"/>
                <w:sz w:val="20"/>
              </w:rPr>
              <w:t>10 маусым,</w:t>
            </w:r>
            <w:r>
              <w:rPr>
                <w:rFonts w:ascii="Times New Roman"/>
                <w:b w:val="false"/>
                <w:i w:val="false"/>
                <w:color w:val="000000"/>
                <w:sz w:val="20"/>
              </w:rPr>
              <w:t xml:space="preserve">10 шілде, </w:t>
            </w:r>
            <w:r>
              <w:rPr>
                <w:rFonts w:ascii="Times New Roman"/>
                <w:b w:val="false"/>
                <w:i w:val="false"/>
                <w:color w:val="000000"/>
                <w:sz w:val="20"/>
              </w:rPr>
              <w:t xml:space="preserve">11 тамыз, </w:t>
            </w:r>
            <w:r>
              <w:rPr>
                <w:rFonts w:ascii="Times New Roman"/>
                <w:b w:val="false"/>
                <w:i w:val="false"/>
                <w:color w:val="000000"/>
                <w:sz w:val="20"/>
              </w:rPr>
              <w:t xml:space="preserve">10 қыркүйек, </w:t>
            </w:r>
            <w:r>
              <w:rPr>
                <w:rFonts w:ascii="Times New Roman"/>
                <w:b w:val="false"/>
                <w:i w:val="false"/>
                <w:color w:val="000000"/>
                <w:sz w:val="20"/>
              </w:rPr>
              <w:t xml:space="preserve">10  қазан, </w:t>
            </w:r>
            <w:r>
              <w:rPr>
                <w:rFonts w:ascii="Times New Roman"/>
                <w:b w:val="false"/>
                <w:i w:val="false"/>
                <w:color w:val="000000"/>
                <w:sz w:val="20"/>
              </w:rPr>
              <w:t xml:space="preserve">10 қараша, </w:t>
            </w:r>
            <w:r>
              <w:rPr>
                <w:rFonts w:ascii="Times New Roman"/>
                <w:b w:val="false"/>
                <w:i w:val="false"/>
                <w:color w:val="000000"/>
                <w:sz w:val="20"/>
              </w:rPr>
              <w:t>10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1-КБ, Еуростат және статақпаратпен алмасу деректері</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орман шаруашылығы өнімі мен қызметтеріне өндіруші кәсіпорындар бағасы мен баға индексі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қаңтар, </w:t>
            </w:r>
            <w:r>
              <w:rPr>
                <w:rFonts w:ascii="Times New Roman"/>
                <w:b w:val="false"/>
                <w:i w:val="false"/>
                <w:color w:val="000000"/>
                <w:sz w:val="20"/>
              </w:rPr>
              <w:t xml:space="preserve">4 ақпан, </w:t>
            </w:r>
            <w:r>
              <w:rPr>
                <w:rFonts w:ascii="Times New Roman"/>
                <w:b w:val="false"/>
                <w:i w:val="false"/>
                <w:color w:val="000000"/>
                <w:sz w:val="20"/>
              </w:rPr>
              <w:t xml:space="preserve">3 наурыз, </w:t>
            </w:r>
            <w:r>
              <w:rPr>
                <w:rFonts w:ascii="Times New Roman"/>
                <w:b w:val="false"/>
                <w:i w:val="false"/>
                <w:color w:val="000000"/>
                <w:sz w:val="20"/>
              </w:rPr>
              <w:t xml:space="preserve">3 сәуір, </w:t>
            </w:r>
            <w:r>
              <w:rPr>
                <w:rFonts w:ascii="Times New Roman"/>
                <w:b w:val="false"/>
                <w:i w:val="false"/>
                <w:color w:val="000000"/>
                <w:sz w:val="20"/>
              </w:rPr>
              <w:t xml:space="preserve">5 мамыр, </w:t>
            </w:r>
            <w:r>
              <w:rPr>
                <w:rFonts w:ascii="Times New Roman"/>
                <w:b w:val="false"/>
                <w:i w:val="false"/>
                <w:color w:val="000000"/>
                <w:sz w:val="20"/>
              </w:rPr>
              <w:t xml:space="preserve">3 маусым, </w:t>
            </w:r>
            <w:r>
              <w:rPr>
                <w:rFonts w:ascii="Times New Roman"/>
                <w:b w:val="false"/>
                <w:i w:val="false"/>
                <w:color w:val="000000"/>
                <w:sz w:val="20"/>
              </w:rPr>
              <w:t xml:space="preserve">3 шілде, </w:t>
            </w:r>
            <w:r>
              <w:rPr>
                <w:rFonts w:ascii="Times New Roman"/>
                <w:b w:val="false"/>
                <w:i w:val="false"/>
                <w:color w:val="000000"/>
                <w:sz w:val="20"/>
              </w:rPr>
              <w:t xml:space="preserve">4 тамыз, </w:t>
            </w:r>
            <w:r>
              <w:rPr>
                <w:rFonts w:ascii="Times New Roman"/>
                <w:b w:val="false"/>
                <w:i w:val="false"/>
                <w:color w:val="000000"/>
                <w:sz w:val="20"/>
              </w:rPr>
              <w:t xml:space="preserve">3  қыркүйек, </w:t>
            </w:r>
            <w:r>
              <w:rPr>
                <w:rFonts w:ascii="Times New Roman"/>
                <w:b w:val="false"/>
                <w:i w:val="false"/>
                <w:color w:val="000000"/>
                <w:sz w:val="20"/>
              </w:rPr>
              <w:t xml:space="preserve">3 қазан, </w:t>
            </w:r>
            <w:r>
              <w:rPr>
                <w:rFonts w:ascii="Times New Roman"/>
                <w:b w:val="false"/>
                <w:i w:val="false"/>
                <w:color w:val="000000"/>
                <w:sz w:val="20"/>
              </w:rPr>
              <w:t xml:space="preserve">3  қараша, </w:t>
            </w:r>
            <w:r>
              <w:rPr>
                <w:rFonts w:ascii="Times New Roman"/>
                <w:b w:val="false"/>
                <w:i w:val="false"/>
                <w:color w:val="000000"/>
                <w:sz w:val="20"/>
              </w:rPr>
              <w:t>3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1-КБ (орман)</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өнеркәсіп кәсіпорындары сатып алған өндірістік-техникалық мақсаттағы өнімдер бағасының индексі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ақпан, </w:t>
            </w:r>
            <w:r>
              <w:rPr>
                <w:rFonts w:ascii="Times New Roman"/>
                <w:b w:val="false"/>
                <w:i w:val="false"/>
                <w:color w:val="000000"/>
                <w:sz w:val="20"/>
              </w:rPr>
              <w:t xml:space="preserve">26 ақпан, </w:t>
            </w:r>
            <w:r>
              <w:rPr>
                <w:rFonts w:ascii="Times New Roman"/>
                <w:b w:val="false"/>
                <w:i w:val="false"/>
                <w:color w:val="000000"/>
                <w:sz w:val="20"/>
              </w:rPr>
              <w:t xml:space="preserve">26 наурыз, </w:t>
            </w:r>
            <w:r>
              <w:rPr>
                <w:rFonts w:ascii="Times New Roman"/>
                <w:b w:val="false"/>
                <w:i w:val="false"/>
                <w:color w:val="000000"/>
                <w:sz w:val="20"/>
              </w:rPr>
              <w:t xml:space="preserve">28 сәуір, </w:t>
            </w:r>
            <w:r>
              <w:rPr>
                <w:rFonts w:ascii="Times New Roman"/>
                <w:b w:val="false"/>
                <w:i w:val="false"/>
                <w:color w:val="000000"/>
                <w:sz w:val="20"/>
              </w:rPr>
              <w:t xml:space="preserve">26 мамыр, </w:t>
            </w:r>
            <w:r>
              <w:rPr>
                <w:rFonts w:ascii="Times New Roman"/>
                <w:b w:val="false"/>
                <w:i w:val="false"/>
                <w:color w:val="000000"/>
                <w:sz w:val="20"/>
              </w:rPr>
              <w:t xml:space="preserve">26 маусым, </w:t>
            </w:r>
            <w:r>
              <w:rPr>
                <w:rFonts w:ascii="Times New Roman"/>
                <w:b w:val="false"/>
                <w:i w:val="false"/>
                <w:color w:val="000000"/>
                <w:sz w:val="20"/>
              </w:rPr>
              <w:t xml:space="preserve">28 шілде, </w:t>
            </w:r>
            <w:r>
              <w:rPr>
                <w:rFonts w:ascii="Times New Roman"/>
                <w:b w:val="false"/>
                <w:i w:val="false"/>
                <w:color w:val="000000"/>
                <w:sz w:val="20"/>
              </w:rPr>
              <w:t xml:space="preserve">26 тамыз, </w:t>
            </w:r>
            <w:r>
              <w:rPr>
                <w:rFonts w:ascii="Times New Roman"/>
                <w:b w:val="false"/>
                <w:i w:val="false"/>
                <w:color w:val="000000"/>
                <w:sz w:val="20"/>
              </w:rPr>
              <w:t xml:space="preserve">26 қыркүйек, </w:t>
            </w:r>
            <w:r>
              <w:rPr>
                <w:rFonts w:ascii="Times New Roman"/>
                <w:b w:val="false"/>
                <w:i w:val="false"/>
                <w:color w:val="000000"/>
                <w:sz w:val="20"/>
              </w:rPr>
              <w:t xml:space="preserve">27 қазан, </w:t>
            </w:r>
            <w:r>
              <w:rPr>
                <w:rFonts w:ascii="Times New Roman"/>
                <w:b w:val="false"/>
                <w:i w:val="false"/>
                <w:color w:val="000000"/>
                <w:sz w:val="20"/>
              </w:rPr>
              <w:t xml:space="preserve">26 қараша, </w:t>
            </w:r>
            <w:r>
              <w:rPr>
                <w:rFonts w:ascii="Times New Roman"/>
                <w:b w:val="false"/>
                <w:i w:val="false"/>
                <w:color w:val="000000"/>
                <w:sz w:val="20"/>
              </w:rPr>
              <w:t>26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өнеркәсіп кәсіпорындары сатып алған өндірістік-техникалық мақсаттағы өнімдердің жекелеген түрлерінің бағасы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ақпан, </w:t>
            </w:r>
            <w:r>
              <w:rPr>
                <w:rFonts w:ascii="Times New Roman"/>
                <w:b w:val="false"/>
                <w:i w:val="false"/>
                <w:color w:val="000000"/>
                <w:sz w:val="20"/>
              </w:rPr>
              <w:t xml:space="preserve">27 ақпан, </w:t>
            </w:r>
            <w:r>
              <w:rPr>
                <w:rFonts w:ascii="Times New Roman"/>
                <w:b w:val="false"/>
                <w:i w:val="false"/>
                <w:color w:val="000000"/>
                <w:sz w:val="20"/>
              </w:rPr>
              <w:t xml:space="preserve">27 наурыз, </w:t>
            </w:r>
            <w:r>
              <w:rPr>
                <w:rFonts w:ascii="Times New Roman"/>
                <w:b w:val="false"/>
                <w:i w:val="false"/>
                <w:color w:val="000000"/>
                <w:sz w:val="20"/>
              </w:rPr>
              <w:t xml:space="preserve">28 сәуір, </w:t>
            </w:r>
            <w:r>
              <w:rPr>
                <w:rFonts w:ascii="Times New Roman"/>
                <w:b w:val="false"/>
                <w:i w:val="false"/>
                <w:color w:val="000000"/>
                <w:sz w:val="20"/>
              </w:rPr>
              <w:t xml:space="preserve">27 мамыр, </w:t>
            </w:r>
            <w:r>
              <w:rPr>
                <w:rFonts w:ascii="Times New Roman"/>
                <w:b w:val="false"/>
                <w:i w:val="false"/>
                <w:color w:val="000000"/>
                <w:sz w:val="20"/>
              </w:rPr>
              <w:t xml:space="preserve">27 маусым, </w:t>
            </w:r>
            <w:r>
              <w:rPr>
                <w:rFonts w:ascii="Times New Roman"/>
                <w:b w:val="false"/>
                <w:i w:val="false"/>
                <w:color w:val="000000"/>
                <w:sz w:val="20"/>
              </w:rPr>
              <w:t xml:space="preserve">28 шілде, </w:t>
            </w:r>
            <w:r>
              <w:rPr>
                <w:rFonts w:ascii="Times New Roman"/>
                <w:b w:val="false"/>
                <w:i w:val="false"/>
                <w:color w:val="000000"/>
                <w:sz w:val="20"/>
              </w:rPr>
              <w:t xml:space="preserve">27 тамыз, </w:t>
            </w:r>
            <w:r>
              <w:rPr>
                <w:rFonts w:ascii="Times New Roman"/>
                <w:b w:val="false"/>
                <w:i w:val="false"/>
                <w:color w:val="000000"/>
                <w:sz w:val="20"/>
              </w:rPr>
              <w:t xml:space="preserve">29 қыркүйек, </w:t>
            </w:r>
            <w:r>
              <w:rPr>
                <w:rFonts w:ascii="Times New Roman"/>
                <w:b w:val="false"/>
                <w:i w:val="false"/>
                <w:color w:val="000000"/>
                <w:sz w:val="20"/>
              </w:rPr>
              <w:t xml:space="preserve">27 қазан, </w:t>
            </w:r>
            <w:r>
              <w:rPr>
                <w:rFonts w:ascii="Times New Roman"/>
                <w:b w:val="false"/>
                <w:i w:val="false"/>
                <w:color w:val="000000"/>
                <w:sz w:val="20"/>
              </w:rPr>
              <w:t xml:space="preserve">27 қараша, </w:t>
            </w:r>
            <w:r>
              <w:rPr>
                <w:rFonts w:ascii="Times New Roman"/>
                <w:b w:val="false"/>
                <w:i w:val="false"/>
                <w:color w:val="000000"/>
                <w:sz w:val="20"/>
              </w:rPr>
              <w:t>29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көтерме саудада сату бағасының өзгеруі туралы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қаңтар, </w:t>
            </w:r>
            <w:r>
              <w:rPr>
                <w:rFonts w:ascii="Times New Roman"/>
                <w:b w:val="false"/>
                <w:i w:val="false"/>
                <w:color w:val="000000"/>
                <w:sz w:val="20"/>
              </w:rPr>
              <w:t xml:space="preserve">5 ақпан, </w:t>
            </w:r>
            <w:r>
              <w:rPr>
                <w:rFonts w:ascii="Times New Roman"/>
                <w:b w:val="false"/>
                <w:i w:val="false"/>
                <w:color w:val="000000"/>
                <w:sz w:val="20"/>
              </w:rPr>
              <w:t xml:space="preserve">5 наурыз, </w:t>
            </w:r>
            <w:r>
              <w:rPr>
                <w:rFonts w:ascii="Times New Roman"/>
                <w:b w:val="false"/>
                <w:i w:val="false"/>
                <w:color w:val="000000"/>
                <w:sz w:val="20"/>
              </w:rPr>
              <w:t xml:space="preserve">7 сәуір, </w:t>
            </w:r>
            <w:r>
              <w:rPr>
                <w:rFonts w:ascii="Times New Roman"/>
                <w:b w:val="false"/>
                <w:i w:val="false"/>
                <w:color w:val="000000"/>
                <w:sz w:val="20"/>
              </w:rPr>
              <w:t xml:space="preserve">6 мамыр, </w:t>
            </w:r>
            <w:r>
              <w:rPr>
                <w:rFonts w:ascii="Times New Roman"/>
                <w:b w:val="false"/>
                <w:i w:val="false"/>
                <w:color w:val="000000"/>
                <w:sz w:val="20"/>
              </w:rPr>
              <w:t xml:space="preserve">5 маусым, </w:t>
            </w:r>
            <w:r>
              <w:rPr>
                <w:rFonts w:ascii="Times New Roman"/>
                <w:b w:val="false"/>
                <w:i w:val="false"/>
                <w:color w:val="000000"/>
                <w:sz w:val="20"/>
              </w:rPr>
              <w:t xml:space="preserve">8 шілде, </w:t>
            </w:r>
            <w:r>
              <w:rPr>
                <w:rFonts w:ascii="Times New Roman"/>
                <w:b w:val="false"/>
                <w:i w:val="false"/>
                <w:color w:val="000000"/>
                <w:sz w:val="20"/>
              </w:rPr>
              <w:t xml:space="preserve">5 тамыз, </w:t>
            </w:r>
            <w:r>
              <w:rPr>
                <w:rFonts w:ascii="Times New Roman"/>
                <w:b w:val="false"/>
                <w:i w:val="false"/>
                <w:color w:val="000000"/>
                <w:sz w:val="20"/>
              </w:rPr>
              <w:t xml:space="preserve">5 қыркүйек, </w:t>
            </w:r>
            <w:r>
              <w:rPr>
                <w:rFonts w:ascii="Times New Roman"/>
                <w:b w:val="false"/>
                <w:i w:val="false"/>
                <w:color w:val="000000"/>
                <w:sz w:val="20"/>
              </w:rPr>
              <w:t xml:space="preserve">6 қазан, </w:t>
            </w:r>
            <w:r>
              <w:rPr>
                <w:rFonts w:ascii="Times New Roman"/>
                <w:b w:val="false"/>
                <w:i w:val="false"/>
                <w:color w:val="000000"/>
                <w:sz w:val="20"/>
              </w:rPr>
              <w:t xml:space="preserve">5 қараша, </w:t>
            </w:r>
            <w:r>
              <w:rPr>
                <w:rFonts w:ascii="Times New Roman"/>
                <w:b w:val="false"/>
                <w:i w:val="false"/>
                <w:color w:val="000000"/>
                <w:sz w:val="20"/>
              </w:rPr>
              <w:t>5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 (көтерме)</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көтерме саудада сату бағасының өзгеруі туралы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 (көтерме)</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көтерме саудада сату бағасының индексі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қаңтар, </w:t>
            </w:r>
            <w:r>
              <w:rPr>
                <w:rFonts w:ascii="Times New Roman"/>
                <w:b w:val="false"/>
                <w:i w:val="false"/>
                <w:color w:val="000000"/>
                <w:sz w:val="20"/>
              </w:rPr>
              <w:t xml:space="preserve">6 ақпан, </w:t>
            </w:r>
            <w:r>
              <w:rPr>
                <w:rFonts w:ascii="Times New Roman"/>
                <w:b w:val="false"/>
                <w:i w:val="false"/>
                <w:color w:val="000000"/>
                <w:sz w:val="20"/>
              </w:rPr>
              <w:t xml:space="preserve">6 наурыз, </w:t>
            </w:r>
            <w:r>
              <w:rPr>
                <w:rFonts w:ascii="Times New Roman"/>
                <w:b w:val="false"/>
                <w:i w:val="false"/>
                <w:color w:val="000000"/>
                <w:sz w:val="20"/>
              </w:rPr>
              <w:t xml:space="preserve">7 сәуір, </w:t>
            </w:r>
            <w:r>
              <w:rPr>
                <w:rFonts w:ascii="Times New Roman"/>
                <w:b w:val="false"/>
                <w:i w:val="false"/>
                <w:color w:val="000000"/>
                <w:sz w:val="20"/>
              </w:rPr>
              <w:t xml:space="preserve">6 мамыр, </w:t>
            </w:r>
            <w:r>
              <w:rPr>
                <w:rFonts w:ascii="Times New Roman"/>
                <w:b w:val="false"/>
                <w:i w:val="false"/>
                <w:color w:val="000000"/>
                <w:sz w:val="20"/>
              </w:rPr>
              <w:t xml:space="preserve">6 маусым, </w:t>
            </w:r>
            <w:r>
              <w:rPr>
                <w:rFonts w:ascii="Times New Roman"/>
                <w:b w:val="false"/>
                <w:i w:val="false"/>
                <w:color w:val="000000"/>
                <w:sz w:val="20"/>
              </w:rPr>
              <w:t xml:space="preserve">8 шілде, </w:t>
            </w:r>
            <w:r>
              <w:rPr>
                <w:rFonts w:ascii="Times New Roman"/>
                <w:b w:val="false"/>
                <w:i w:val="false"/>
                <w:color w:val="000000"/>
                <w:sz w:val="20"/>
              </w:rPr>
              <w:t xml:space="preserve">6 тамыз, </w:t>
            </w:r>
            <w:r>
              <w:rPr>
                <w:rFonts w:ascii="Times New Roman"/>
                <w:b w:val="false"/>
                <w:i w:val="false"/>
                <w:color w:val="000000"/>
                <w:sz w:val="20"/>
              </w:rPr>
              <w:t xml:space="preserve">8 қыркүйек, </w:t>
            </w:r>
            <w:r>
              <w:rPr>
                <w:rFonts w:ascii="Times New Roman"/>
                <w:b w:val="false"/>
                <w:i w:val="false"/>
                <w:color w:val="000000"/>
                <w:sz w:val="20"/>
              </w:rPr>
              <w:t xml:space="preserve">6 қазан, </w:t>
            </w:r>
            <w:r>
              <w:rPr>
                <w:rFonts w:ascii="Times New Roman"/>
                <w:b w:val="false"/>
                <w:i w:val="false"/>
                <w:color w:val="000000"/>
                <w:sz w:val="20"/>
              </w:rPr>
              <w:t xml:space="preserve">6 қараша, </w:t>
            </w:r>
            <w:r>
              <w:rPr>
                <w:rFonts w:ascii="Times New Roman"/>
                <w:b w:val="false"/>
                <w:i w:val="false"/>
                <w:color w:val="000000"/>
                <w:sz w:val="20"/>
              </w:rPr>
              <w:t>8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 (көтерме)</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тауарлардың, өнімдердің жекелеген түрлеріне көтерме саудада сату бағасы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қаңтар, </w:t>
            </w:r>
            <w:r>
              <w:rPr>
                <w:rFonts w:ascii="Times New Roman"/>
                <w:b w:val="false"/>
                <w:i w:val="false"/>
                <w:color w:val="000000"/>
                <w:sz w:val="20"/>
              </w:rPr>
              <w:t xml:space="preserve">10 ақпан, </w:t>
            </w:r>
            <w:r>
              <w:rPr>
                <w:rFonts w:ascii="Times New Roman"/>
                <w:b w:val="false"/>
                <w:i w:val="false"/>
                <w:color w:val="000000"/>
                <w:sz w:val="20"/>
              </w:rPr>
              <w:t xml:space="preserve">11 наурыз, </w:t>
            </w:r>
            <w:r>
              <w:rPr>
                <w:rFonts w:ascii="Times New Roman"/>
                <w:b w:val="false"/>
                <w:i w:val="false"/>
                <w:color w:val="000000"/>
                <w:sz w:val="20"/>
              </w:rPr>
              <w:t xml:space="preserve">8 сәуір, </w:t>
            </w:r>
            <w:r>
              <w:rPr>
                <w:rFonts w:ascii="Times New Roman"/>
                <w:b w:val="false"/>
                <w:i w:val="false"/>
                <w:color w:val="000000"/>
                <w:sz w:val="20"/>
              </w:rPr>
              <w:t xml:space="preserve">8 мамыр, </w:t>
            </w:r>
            <w:r>
              <w:rPr>
                <w:rFonts w:ascii="Times New Roman"/>
                <w:b w:val="false"/>
                <w:i w:val="false"/>
                <w:color w:val="000000"/>
                <w:sz w:val="20"/>
              </w:rPr>
              <w:t xml:space="preserve">9 маусым, </w:t>
            </w:r>
            <w:r>
              <w:rPr>
                <w:rFonts w:ascii="Times New Roman"/>
                <w:b w:val="false"/>
                <w:i w:val="false"/>
                <w:color w:val="000000"/>
                <w:sz w:val="20"/>
              </w:rPr>
              <w:t xml:space="preserve">8 шілде, </w:t>
            </w:r>
            <w:r>
              <w:rPr>
                <w:rFonts w:ascii="Times New Roman"/>
                <w:b w:val="false"/>
                <w:i w:val="false"/>
                <w:color w:val="000000"/>
                <w:sz w:val="20"/>
              </w:rPr>
              <w:t xml:space="preserve">8 тамыз, </w:t>
            </w:r>
            <w:r>
              <w:rPr>
                <w:rFonts w:ascii="Times New Roman"/>
                <w:b w:val="false"/>
                <w:i w:val="false"/>
                <w:color w:val="000000"/>
                <w:sz w:val="20"/>
              </w:rPr>
              <w:t xml:space="preserve">8 қыркүйек, </w:t>
            </w:r>
            <w:r>
              <w:rPr>
                <w:rFonts w:ascii="Times New Roman"/>
                <w:b w:val="false"/>
                <w:i w:val="false"/>
                <w:color w:val="000000"/>
                <w:sz w:val="20"/>
              </w:rPr>
              <w:t xml:space="preserve">8 қазан, </w:t>
            </w:r>
            <w:r>
              <w:rPr>
                <w:rFonts w:ascii="Times New Roman"/>
                <w:b w:val="false"/>
                <w:i w:val="false"/>
                <w:color w:val="000000"/>
                <w:sz w:val="20"/>
              </w:rPr>
              <w:t xml:space="preserve">10 қараша, </w:t>
            </w:r>
            <w:r>
              <w:rPr>
                <w:rFonts w:ascii="Times New Roman"/>
                <w:b w:val="false"/>
                <w:i w:val="false"/>
                <w:color w:val="000000"/>
                <w:sz w:val="20"/>
              </w:rPr>
              <w:t>8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 (көтерме)</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коммерциялық жылжымайтын мүлікті жалға беру бағасы мен баға индексі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қаңтар </w:t>
            </w:r>
            <w:r>
              <w:rPr>
                <w:rFonts w:ascii="Times New Roman"/>
                <w:b w:val="false"/>
                <w:i w:val="false"/>
                <w:color w:val="000000"/>
                <w:sz w:val="20"/>
              </w:rPr>
              <w:t xml:space="preserve">28 ақпан, </w:t>
            </w:r>
            <w:r>
              <w:rPr>
                <w:rFonts w:ascii="Times New Roman"/>
                <w:b w:val="false"/>
                <w:i w:val="false"/>
                <w:color w:val="000000"/>
                <w:sz w:val="20"/>
              </w:rPr>
              <w:t xml:space="preserve">28 наурыз, </w:t>
            </w:r>
            <w:r>
              <w:rPr>
                <w:rFonts w:ascii="Times New Roman"/>
                <w:b w:val="false"/>
                <w:i w:val="false"/>
                <w:color w:val="000000"/>
                <w:sz w:val="20"/>
              </w:rPr>
              <w:t xml:space="preserve">28 сәуір, </w:t>
            </w:r>
            <w:r>
              <w:rPr>
                <w:rFonts w:ascii="Times New Roman"/>
                <w:b w:val="false"/>
                <w:i w:val="false"/>
                <w:color w:val="000000"/>
                <w:sz w:val="20"/>
              </w:rPr>
              <w:t xml:space="preserve">28 мамыр, </w:t>
            </w:r>
            <w:r>
              <w:rPr>
                <w:rFonts w:ascii="Times New Roman"/>
                <w:b w:val="false"/>
                <w:i w:val="false"/>
                <w:color w:val="000000"/>
                <w:sz w:val="20"/>
              </w:rPr>
              <w:t xml:space="preserve">30 маусым, </w:t>
            </w:r>
            <w:r>
              <w:rPr>
                <w:rFonts w:ascii="Times New Roman"/>
                <w:b w:val="false"/>
                <w:i w:val="false"/>
                <w:color w:val="000000"/>
                <w:sz w:val="20"/>
              </w:rPr>
              <w:t xml:space="preserve">28 шілде, </w:t>
            </w:r>
            <w:r>
              <w:rPr>
                <w:rFonts w:ascii="Times New Roman"/>
                <w:b w:val="false"/>
                <w:i w:val="false"/>
                <w:color w:val="000000"/>
                <w:sz w:val="20"/>
              </w:rPr>
              <w:t xml:space="preserve">28 тамыз, </w:t>
            </w:r>
            <w:r>
              <w:rPr>
                <w:rFonts w:ascii="Times New Roman"/>
                <w:b w:val="false"/>
                <w:i w:val="false"/>
                <w:color w:val="000000"/>
                <w:sz w:val="20"/>
              </w:rPr>
              <w:t xml:space="preserve">29 қыркүйек, </w:t>
            </w:r>
            <w:r>
              <w:rPr>
                <w:rFonts w:ascii="Times New Roman"/>
                <w:b w:val="false"/>
                <w:i w:val="false"/>
                <w:color w:val="000000"/>
                <w:sz w:val="20"/>
              </w:rPr>
              <w:t xml:space="preserve">28 қазан, </w:t>
            </w:r>
            <w:r>
              <w:rPr>
                <w:rFonts w:ascii="Times New Roman"/>
                <w:b w:val="false"/>
                <w:i w:val="false"/>
                <w:color w:val="000000"/>
                <w:sz w:val="20"/>
              </w:rPr>
              <w:t xml:space="preserve">28 қараша, </w:t>
            </w:r>
            <w:r>
              <w:rPr>
                <w:rFonts w:ascii="Times New Roman"/>
                <w:b w:val="false"/>
                <w:i w:val="false"/>
                <w:color w:val="000000"/>
                <w:sz w:val="20"/>
              </w:rPr>
              <w:t>29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 (жалға беру)</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заңды тұлғаларға көрсетілген байланыс қызметтері тарифтерінің индексі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қаңтар, </w:t>
            </w:r>
            <w:r>
              <w:rPr>
                <w:rFonts w:ascii="Times New Roman"/>
                <w:b w:val="false"/>
                <w:i w:val="false"/>
                <w:color w:val="000000"/>
                <w:sz w:val="20"/>
              </w:rPr>
              <w:t xml:space="preserve">3 наурыз, </w:t>
            </w:r>
            <w:r>
              <w:rPr>
                <w:rFonts w:ascii="Times New Roman"/>
                <w:b w:val="false"/>
                <w:i w:val="false"/>
                <w:color w:val="000000"/>
                <w:sz w:val="20"/>
              </w:rPr>
              <w:t xml:space="preserve">31 наурыз, </w:t>
            </w:r>
            <w:r>
              <w:rPr>
                <w:rFonts w:ascii="Times New Roman"/>
                <w:b w:val="false"/>
                <w:i w:val="false"/>
                <w:color w:val="000000"/>
                <w:sz w:val="20"/>
              </w:rPr>
              <w:t xml:space="preserve">30 сәуір, </w:t>
            </w:r>
            <w:r>
              <w:rPr>
                <w:rFonts w:ascii="Times New Roman"/>
                <w:b w:val="false"/>
                <w:i w:val="false"/>
                <w:color w:val="000000"/>
                <w:sz w:val="20"/>
              </w:rPr>
              <w:t xml:space="preserve">30 мамыр, </w:t>
            </w:r>
            <w:r>
              <w:rPr>
                <w:rFonts w:ascii="Times New Roman"/>
                <w:b w:val="false"/>
                <w:i w:val="false"/>
                <w:color w:val="000000"/>
                <w:sz w:val="20"/>
              </w:rPr>
              <w:t xml:space="preserve">30 маусым, </w:t>
            </w:r>
            <w:r>
              <w:rPr>
                <w:rFonts w:ascii="Times New Roman"/>
                <w:b w:val="false"/>
                <w:i w:val="false"/>
                <w:color w:val="000000"/>
                <w:sz w:val="20"/>
              </w:rPr>
              <w:t xml:space="preserve">30 шілде, </w:t>
            </w:r>
            <w:r>
              <w:rPr>
                <w:rFonts w:ascii="Times New Roman"/>
                <w:b w:val="false"/>
                <w:i w:val="false"/>
                <w:color w:val="000000"/>
                <w:sz w:val="20"/>
              </w:rPr>
              <w:t xml:space="preserve">29 тамыз </w:t>
            </w:r>
            <w:r>
              <w:rPr>
                <w:rFonts w:ascii="Times New Roman"/>
                <w:b w:val="false"/>
                <w:i w:val="false"/>
                <w:color w:val="000000"/>
                <w:sz w:val="20"/>
              </w:rPr>
              <w:t xml:space="preserve">30 қыркүйек, </w:t>
            </w:r>
            <w:r>
              <w:rPr>
                <w:rFonts w:ascii="Times New Roman"/>
                <w:b w:val="false"/>
                <w:i w:val="false"/>
                <w:color w:val="000000"/>
                <w:sz w:val="20"/>
              </w:rPr>
              <w:t xml:space="preserve">30 қазан, </w:t>
            </w:r>
            <w:r>
              <w:rPr>
                <w:rFonts w:ascii="Times New Roman"/>
                <w:b w:val="false"/>
                <w:i w:val="false"/>
                <w:color w:val="000000"/>
                <w:sz w:val="20"/>
              </w:rPr>
              <w:t xml:space="preserve">1 желтоқсан, </w:t>
            </w:r>
            <w:r>
              <w:rPr>
                <w:rFonts w:ascii="Times New Roman"/>
                <w:b w:val="false"/>
                <w:i w:val="false"/>
                <w:color w:val="000000"/>
                <w:sz w:val="20"/>
              </w:rPr>
              <w:t>30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(байланыс)</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заңды тұлғаларға көрсетілген почталық және курьерлік қызметтер тарифтерінің индексі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қаңтар, </w:t>
            </w:r>
            <w:r>
              <w:rPr>
                <w:rFonts w:ascii="Times New Roman"/>
                <w:b w:val="false"/>
                <w:i w:val="false"/>
                <w:color w:val="000000"/>
                <w:sz w:val="20"/>
              </w:rPr>
              <w:t xml:space="preserve">3 наурыз, </w:t>
            </w:r>
            <w:r>
              <w:rPr>
                <w:rFonts w:ascii="Times New Roman"/>
                <w:b w:val="false"/>
                <w:i w:val="false"/>
                <w:color w:val="000000"/>
                <w:sz w:val="20"/>
              </w:rPr>
              <w:t xml:space="preserve">31 наурыз, </w:t>
            </w:r>
            <w:r>
              <w:rPr>
                <w:rFonts w:ascii="Times New Roman"/>
                <w:b w:val="false"/>
                <w:i w:val="false"/>
                <w:color w:val="000000"/>
                <w:sz w:val="20"/>
              </w:rPr>
              <w:t xml:space="preserve">30 сәуір, </w:t>
            </w:r>
            <w:r>
              <w:rPr>
                <w:rFonts w:ascii="Times New Roman"/>
                <w:b w:val="false"/>
                <w:i w:val="false"/>
                <w:color w:val="000000"/>
                <w:sz w:val="20"/>
              </w:rPr>
              <w:t xml:space="preserve">30 мамыр, </w:t>
            </w:r>
            <w:r>
              <w:rPr>
                <w:rFonts w:ascii="Times New Roman"/>
                <w:b w:val="false"/>
                <w:i w:val="false"/>
                <w:color w:val="000000"/>
                <w:sz w:val="20"/>
              </w:rPr>
              <w:t xml:space="preserve">30 маусым, </w:t>
            </w:r>
            <w:r>
              <w:rPr>
                <w:rFonts w:ascii="Times New Roman"/>
                <w:b w:val="false"/>
                <w:i w:val="false"/>
                <w:color w:val="000000"/>
                <w:sz w:val="20"/>
              </w:rPr>
              <w:t xml:space="preserve">30 шілде, </w:t>
            </w:r>
            <w:r>
              <w:rPr>
                <w:rFonts w:ascii="Times New Roman"/>
                <w:b w:val="false"/>
                <w:i w:val="false"/>
                <w:color w:val="000000"/>
                <w:sz w:val="20"/>
              </w:rPr>
              <w:t xml:space="preserve">29 тамыз </w:t>
            </w:r>
            <w:r>
              <w:rPr>
                <w:rFonts w:ascii="Times New Roman"/>
                <w:b w:val="false"/>
                <w:i w:val="false"/>
                <w:color w:val="000000"/>
                <w:sz w:val="20"/>
              </w:rPr>
              <w:t xml:space="preserve">30 қыркүйек, </w:t>
            </w:r>
            <w:r>
              <w:rPr>
                <w:rFonts w:ascii="Times New Roman"/>
                <w:b w:val="false"/>
                <w:i w:val="false"/>
                <w:color w:val="000000"/>
                <w:sz w:val="20"/>
              </w:rPr>
              <w:t xml:space="preserve">30 қазан, </w:t>
            </w:r>
            <w:r>
              <w:rPr>
                <w:rFonts w:ascii="Times New Roman"/>
                <w:b w:val="false"/>
                <w:i w:val="false"/>
                <w:color w:val="000000"/>
                <w:sz w:val="20"/>
              </w:rPr>
              <w:t xml:space="preserve">1 желтоқсан, </w:t>
            </w:r>
            <w:r>
              <w:rPr>
                <w:rFonts w:ascii="Times New Roman"/>
                <w:b w:val="false"/>
                <w:i w:val="false"/>
                <w:color w:val="000000"/>
                <w:sz w:val="20"/>
              </w:rPr>
              <w:t>30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(почта),</w:t>
            </w:r>
            <w:r>
              <w:rPr>
                <w:rFonts w:ascii="Times New Roman"/>
                <w:b w:val="false"/>
                <w:i w:val="false"/>
                <w:color w:val="000000"/>
                <w:sz w:val="20"/>
              </w:rPr>
              <w:t>1-тариф (курьер)</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көліктің барлық түрлерімен жүк тасымалдау тарифтерінің индексі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қаңтар, </w:t>
            </w:r>
            <w:r>
              <w:rPr>
                <w:rFonts w:ascii="Times New Roman"/>
                <w:b w:val="false"/>
                <w:i w:val="false"/>
                <w:color w:val="000000"/>
                <w:sz w:val="20"/>
              </w:rPr>
              <w:t xml:space="preserve">25 ақпан, </w:t>
            </w:r>
            <w:r>
              <w:rPr>
                <w:rFonts w:ascii="Times New Roman"/>
                <w:b w:val="false"/>
                <w:i w:val="false"/>
                <w:color w:val="000000"/>
                <w:sz w:val="20"/>
              </w:rPr>
              <w:t xml:space="preserve">26 наурыз, </w:t>
            </w:r>
            <w:r>
              <w:rPr>
                <w:rFonts w:ascii="Times New Roman"/>
                <w:b w:val="false"/>
                <w:i w:val="false"/>
                <w:color w:val="000000"/>
                <w:sz w:val="20"/>
              </w:rPr>
              <w:t xml:space="preserve">25 сәуір, </w:t>
            </w:r>
            <w:r>
              <w:rPr>
                <w:rFonts w:ascii="Times New Roman"/>
                <w:b w:val="false"/>
                <w:i w:val="false"/>
                <w:color w:val="000000"/>
                <w:sz w:val="20"/>
              </w:rPr>
              <w:t xml:space="preserve">26 мамыр, </w:t>
            </w:r>
            <w:r>
              <w:rPr>
                <w:rFonts w:ascii="Times New Roman"/>
                <w:b w:val="false"/>
                <w:i w:val="false"/>
                <w:color w:val="000000"/>
                <w:sz w:val="20"/>
              </w:rPr>
              <w:t xml:space="preserve">25 маусым, </w:t>
            </w:r>
            <w:r>
              <w:rPr>
                <w:rFonts w:ascii="Times New Roman"/>
                <w:b w:val="false"/>
                <w:i w:val="false"/>
                <w:color w:val="000000"/>
                <w:sz w:val="20"/>
              </w:rPr>
              <w:t xml:space="preserve">25 шілде, </w:t>
            </w:r>
            <w:r>
              <w:rPr>
                <w:rFonts w:ascii="Times New Roman"/>
                <w:b w:val="false"/>
                <w:i w:val="false"/>
                <w:color w:val="000000"/>
                <w:sz w:val="20"/>
              </w:rPr>
              <w:t xml:space="preserve">25 тамыз, </w:t>
            </w:r>
            <w:r>
              <w:rPr>
                <w:rFonts w:ascii="Times New Roman"/>
                <w:b w:val="false"/>
                <w:i w:val="false"/>
                <w:color w:val="000000"/>
                <w:sz w:val="20"/>
              </w:rPr>
              <w:t xml:space="preserve">25 қыркүйек, </w:t>
            </w:r>
            <w:r>
              <w:rPr>
                <w:rFonts w:ascii="Times New Roman"/>
                <w:b w:val="false"/>
                <w:i w:val="false"/>
                <w:color w:val="000000"/>
                <w:sz w:val="20"/>
              </w:rPr>
              <w:t xml:space="preserve">27 қазан, </w:t>
            </w:r>
            <w:r>
              <w:rPr>
                <w:rFonts w:ascii="Times New Roman"/>
                <w:b w:val="false"/>
                <w:i w:val="false"/>
                <w:color w:val="000000"/>
                <w:sz w:val="20"/>
              </w:rPr>
              <w:t xml:space="preserve">25 қараша, </w:t>
            </w:r>
            <w:r>
              <w:rPr>
                <w:rFonts w:ascii="Times New Roman"/>
                <w:b w:val="false"/>
                <w:i w:val="false"/>
                <w:color w:val="000000"/>
                <w:sz w:val="20"/>
              </w:rPr>
              <w:t>25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1-тариф </w:t>
            </w:r>
            <w:r>
              <w:rPr>
                <w:rFonts w:ascii="Times New Roman"/>
                <w:b w:val="false"/>
                <w:i w:val="false"/>
                <w:color w:val="000000"/>
                <w:sz w:val="20"/>
              </w:rPr>
              <w:t>(теміржол, әуе көлігі, автокөлік, құбыр, ішкі су)</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құрылыс өндірісіндегі бағаның өзгеруі туралы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қаңтар, </w:t>
            </w:r>
            <w:r>
              <w:rPr>
                <w:rFonts w:ascii="Times New Roman"/>
                <w:b w:val="false"/>
                <w:i w:val="false"/>
                <w:color w:val="000000"/>
                <w:sz w:val="20"/>
              </w:rPr>
              <w:t xml:space="preserve">5 ақпан, </w:t>
            </w:r>
            <w:r>
              <w:rPr>
                <w:rFonts w:ascii="Times New Roman"/>
                <w:b w:val="false"/>
                <w:i w:val="false"/>
                <w:color w:val="000000"/>
                <w:sz w:val="20"/>
              </w:rPr>
              <w:t xml:space="preserve">5 наурыз, </w:t>
            </w:r>
            <w:r>
              <w:rPr>
                <w:rFonts w:ascii="Times New Roman"/>
                <w:b w:val="false"/>
                <w:i w:val="false"/>
                <w:color w:val="000000"/>
                <w:sz w:val="20"/>
              </w:rPr>
              <w:t xml:space="preserve">7 сәуір, </w:t>
            </w:r>
            <w:r>
              <w:rPr>
                <w:rFonts w:ascii="Times New Roman"/>
                <w:b w:val="false"/>
                <w:i w:val="false"/>
                <w:color w:val="000000"/>
                <w:sz w:val="20"/>
              </w:rPr>
              <w:t xml:space="preserve">5 мамыр, </w:t>
            </w:r>
            <w:r>
              <w:rPr>
                <w:rFonts w:ascii="Times New Roman"/>
                <w:b w:val="false"/>
                <w:i w:val="false"/>
                <w:color w:val="000000"/>
                <w:sz w:val="20"/>
              </w:rPr>
              <w:t xml:space="preserve">5 маусым, </w:t>
            </w:r>
            <w:r>
              <w:rPr>
                <w:rFonts w:ascii="Times New Roman"/>
                <w:b w:val="false"/>
                <w:i w:val="false"/>
                <w:color w:val="000000"/>
                <w:sz w:val="20"/>
              </w:rPr>
              <w:t xml:space="preserve">8 шілде, </w:t>
            </w:r>
            <w:r>
              <w:rPr>
                <w:rFonts w:ascii="Times New Roman"/>
                <w:b w:val="false"/>
                <w:i w:val="false"/>
                <w:color w:val="000000"/>
                <w:sz w:val="20"/>
              </w:rPr>
              <w:t xml:space="preserve">5 тамыз, </w:t>
            </w:r>
            <w:r>
              <w:rPr>
                <w:rFonts w:ascii="Times New Roman"/>
                <w:b w:val="false"/>
                <w:i w:val="false"/>
                <w:color w:val="000000"/>
                <w:sz w:val="20"/>
              </w:rPr>
              <w:t xml:space="preserve">5 қыркүйек, </w:t>
            </w:r>
            <w:r>
              <w:rPr>
                <w:rFonts w:ascii="Times New Roman"/>
                <w:b w:val="false"/>
                <w:i w:val="false"/>
                <w:color w:val="000000"/>
                <w:sz w:val="20"/>
              </w:rPr>
              <w:t xml:space="preserve">6 қазан, </w:t>
            </w:r>
            <w:r>
              <w:rPr>
                <w:rFonts w:ascii="Times New Roman"/>
                <w:b w:val="false"/>
                <w:i w:val="false"/>
                <w:color w:val="000000"/>
                <w:sz w:val="20"/>
              </w:rPr>
              <w:t xml:space="preserve">5 қараша, </w:t>
            </w:r>
            <w:r>
              <w:rPr>
                <w:rFonts w:ascii="Times New Roman"/>
                <w:b w:val="false"/>
                <w:i w:val="false"/>
                <w:color w:val="000000"/>
                <w:sz w:val="20"/>
              </w:rPr>
              <w:t>5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3-КҚБ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құрылыс өндірісіндегі бағаның өзгеруі туралы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3-КҚБ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құрылыстағы баға индексі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қаңтар, </w:t>
            </w:r>
            <w:r>
              <w:rPr>
                <w:rFonts w:ascii="Times New Roman"/>
                <w:b w:val="false"/>
                <w:i w:val="false"/>
                <w:color w:val="000000"/>
                <w:sz w:val="20"/>
              </w:rPr>
              <w:t xml:space="preserve">6 ақпан, </w:t>
            </w:r>
            <w:r>
              <w:rPr>
                <w:rFonts w:ascii="Times New Roman"/>
                <w:b w:val="false"/>
                <w:i w:val="false"/>
                <w:color w:val="000000"/>
                <w:sz w:val="20"/>
              </w:rPr>
              <w:t xml:space="preserve">6 наурыз, </w:t>
            </w:r>
            <w:r>
              <w:rPr>
                <w:rFonts w:ascii="Times New Roman"/>
                <w:b w:val="false"/>
                <w:i w:val="false"/>
                <w:color w:val="000000"/>
                <w:sz w:val="20"/>
              </w:rPr>
              <w:t xml:space="preserve">7 сәуір, </w:t>
            </w:r>
            <w:r>
              <w:rPr>
                <w:rFonts w:ascii="Times New Roman"/>
                <w:b w:val="false"/>
                <w:i w:val="false"/>
                <w:color w:val="000000"/>
                <w:sz w:val="20"/>
              </w:rPr>
              <w:t xml:space="preserve">6 мамыр, </w:t>
            </w:r>
            <w:r>
              <w:rPr>
                <w:rFonts w:ascii="Times New Roman"/>
                <w:b w:val="false"/>
                <w:i w:val="false"/>
                <w:color w:val="000000"/>
                <w:sz w:val="20"/>
              </w:rPr>
              <w:t xml:space="preserve">6 маусым, </w:t>
            </w:r>
            <w:r>
              <w:rPr>
                <w:rFonts w:ascii="Times New Roman"/>
                <w:b w:val="false"/>
                <w:i w:val="false"/>
                <w:color w:val="000000"/>
                <w:sz w:val="20"/>
              </w:rPr>
              <w:t xml:space="preserve">8 шілде, </w:t>
            </w:r>
            <w:r>
              <w:rPr>
                <w:rFonts w:ascii="Times New Roman"/>
                <w:b w:val="false"/>
                <w:i w:val="false"/>
                <w:color w:val="000000"/>
                <w:sz w:val="20"/>
              </w:rPr>
              <w:t xml:space="preserve">6 тамыз, </w:t>
            </w:r>
            <w:r>
              <w:rPr>
                <w:rFonts w:ascii="Times New Roman"/>
                <w:b w:val="false"/>
                <w:i w:val="false"/>
                <w:color w:val="000000"/>
                <w:sz w:val="20"/>
              </w:rPr>
              <w:t xml:space="preserve">5 қыркүйек, </w:t>
            </w:r>
            <w:r>
              <w:rPr>
                <w:rFonts w:ascii="Times New Roman"/>
                <w:b w:val="false"/>
                <w:i w:val="false"/>
                <w:color w:val="000000"/>
                <w:sz w:val="20"/>
              </w:rPr>
              <w:t xml:space="preserve">6 қазан, </w:t>
            </w:r>
            <w:r>
              <w:rPr>
                <w:rFonts w:ascii="Times New Roman"/>
                <w:b w:val="false"/>
                <w:i w:val="false"/>
                <w:color w:val="000000"/>
                <w:sz w:val="20"/>
              </w:rPr>
              <w:t xml:space="preserve">6 қараша, </w:t>
            </w:r>
            <w:r>
              <w:rPr>
                <w:rFonts w:ascii="Times New Roman"/>
                <w:b w:val="false"/>
                <w:i w:val="false"/>
                <w:color w:val="000000"/>
                <w:sz w:val="20"/>
              </w:rPr>
              <w:t>8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3-КҚБ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құрылыс ұйымдары сатып алған материалдардың, бөлшектердің және конструкциялардың бағасы және баға индексі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қаңтар, </w:t>
            </w:r>
            <w:r>
              <w:rPr>
                <w:rFonts w:ascii="Times New Roman"/>
                <w:b w:val="false"/>
                <w:i w:val="false"/>
                <w:color w:val="000000"/>
                <w:sz w:val="20"/>
              </w:rPr>
              <w:t xml:space="preserve">7 ақпан, </w:t>
            </w:r>
            <w:r>
              <w:rPr>
                <w:rFonts w:ascii="Times New Roman"/>
                <w:b w:val="false"/>
                <w:i w:val="false"/>
                <w:color w:val="000000"/>
                <w:sz w:val="20"/>
              </w:rPr>
              <w:t xml:space="preserve">7 наурыз, 7 сәуір, 8 мамыр, 9 маусым, </w:t>
            </w:r>
            <w:r>
              <w:rPr>
                <w:rFonts w:ascii="Times New Roman"/>
                <w:b w:val="false"/>
                <w:i w:val="false"/>
                <w:color w:val="000000"/>
                <w:sz w:val="20"/>
              </w:rPr>
              <w:t xml:space="preserve">8 шілде, </w:t>
            </w:r>
            <w:r>
              <w:rPr>
                <w:rFonts w:ascii="Times New Roman"/>
                <w:b w:val="false"/>
                <w:i w:val="false"/>
                <w:color w:val="000000"/>
                <w:sz w:val="20"/>
              </w:rPr>
              <w:t xml:space="preserve">7 тамыз, </w:t>
            </w:r>
            <w:r>
              <w:rPr>
                <w:rFonts w:ascii="Times New Roman"/>
                <w:b w:val="false"/>
                <w:i w:val="false"/>
                <w:color w:val="000000"/>
                <w:sz w:val="20"/>
              </w:rPr>
              <w:t xml:space="preserve">8 қыркүйек, </w:t>
            </w:r>
            <w:r>
              <w:rPr>
                <w:rFonts w:ascii="Times New Roman"/>
                <w:b w:val="false"/>
                <w:i w:val="false"/>
                <w:color w:val="000000"/>
                <w:sz w:val="20"/>
              </w:rPr>
              <w:t xml:space="preserve">7 қазан, </w:t>
            </w:r>
            <w:r>
              <w:rPr>
                <w:rFonts w:ascii="Times New Roman"/>
                <w:b w:val="false"/>
                <w:i w:val="false"/>
                <w:color w:val="000000"/>
                <w:sz w:val="20"/>
              </w:rPr>
              <w:t xml:space="preserve">7 қараша, </w:t>
            </w:r>
            <w:r>
              <w:rPr>
                <w:rFonts w:ascii="Times New Roman"/>
                <w:b w:val="false"/>
                <w:i w:val="false"/>
                <w:color w:val="000000"/>
                <w:sz w:val="20"/>
              </w:rPr>
              <w:t>8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3-КҚБ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өңірлері бойынша құрылыс өндірісінде қолданылатын материалдардың, бөлшектердің және конструкциялардың жекелеген түрлерінің бағасы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қаңтар, </w:t>
            </w:r>
            <w:r>
              <w:rPr>
                <w:rFonts w:ascii="Times New Roman"/>
                <w:b w:val="false"/>
                <w:i w:val="false"/>
                <w:color w:val="000000"/>
                <w:sz w:val="20"/>
              </w:rPr>
              <w:t xml:space="preserve">9 сәуір, </w:t>
            </w:r>
            <w:r>
              <w:rPr>
                <w:rFonts w:ascii="Times New Roman"/>
                <w:b w:val="false"/>
                <w:i w:val="false"/>
                <w:color w:val="000000"/>
                <w:sz w:val="20"/>
              </w:rPr>
              <w:t xml:space="preserve">9 шілде, </w:t>
            </w:r>
            <w:r>
              <w:rPr>
                <w:rFonts w:ascii="Times New Roman"/>
                <w:b w:val="false"/>
                <w:i w:val="false"/>
                <w:color w:val="000000"/>
                <w:sz w:val="20"/>
              </w:rPr>
              <w:t>9 қазан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3-КҚБ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құрылыс материалдарының жекелеген түрлерінің бағасы және баға индексі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 11 ақпан, 11 наурыз, 11 сәуір, 12 мамыр, 11 маусым, 11 шілде, 11 тамыз, 11 қыркүйек, 13 қазан, 11 қараша, 11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кестелер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Б-101, 1-КБ, </w:t>
            </w:r>
            <w:r>
              <w:rPr>
                <w:rFonts w:ascii="Times New Roman"/>
                <w:b w:val="false"/>
                <w:i w:val="false"/>
                <w:color w:val="000000"/>
                <w:sz w:val="20"/>
              </w:rPr>
              <w:t>1-Б (көтерме), 3-КҚБ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ауылшаруашылық өнімдері бағасының өзгеруі туралы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қаңтар, 4 ақпан, 4 наурыз, 4 сәуір, 5 мамыр, 4 маусым, 4 шілде, 4 тамыз, 4 қыркүйек, 6 қазан, 4 қараша, 4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1-АШБ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ауылшаруашылық өнімдері бағасының өзгеруі туралы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1-АШБ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ауылшаруашылық өнімін өткізу бағасының индексі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қаңтар, 6 ақпан, 6 наурыз, 7 сәуір, 6 мамыр, 6 маусым, 8 шілде, 6 тамыз, 5 қыркүйек, 6 қазан, 6 қараша, 5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1-АШБ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ауылшаруашылық өнімінің негізгі түрлерін өткізудің бағасы мен баға индексі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 7 ақпан, 7 наурыз, 7 сәуір, 6 мамыр, 9 маусым, 8 шілде, 7 тамыз, 8 қыркүйек, 7 қазан, 7 қараша, 8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1-АШБ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өңірлері бойынша ауылшаруашылық өнімінің жекелеген түрлерін өткізу бағасы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 10 сәуір, 10 шілде, 10 қазан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1-АШБ</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қалалары мен аудандарында өткізілген ауылшаруашылық өнімінің бағасы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 12 ақпан, 12 наурыз, 14 сәуір, 12 мамыр, 12 маусым, 14 шілде 12 тамыз, 12 қыркүйек, 13 қазан, 12 қараша, 12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кестелер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Б-200</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балық аулау және акваөсіру өнімдері бағаларының өзгеруі туралы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 10 ақпан, 10 наурыз, 8 сәуір, 8 мамыр, 9 маусым, 8 шілде, 8 тамыз, 8 қыркүйек, 8 қазан, 10 қараша, 8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1-ӨБ (балық)</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балық аулау және акваөсіру өнімдерінің бағалары мен бағалар индекстері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қаңтар, 9 сәуір, 9 шілде, 9 қазан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1-ӨБ (балық)</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қалалары мен аудан орталықтарындағы ауылшаруашылық өнімі мен оны қайта өңдеу өнімінің орташажылдық бағасы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қаңтар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кестелер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1-АШБ, Б-101, Б-200</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ауылшаруашылық құралымдары үшін өндірістік-техникалық мақсаттағы өнім мен қызметтің баға индексі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ақпан</w:t>
            </w:r>
            <w:r>
              <w:br/>
            </w:r>
            <w:r>
              <w:rPr>
                <w:rFonts w:ascii="Times New Roman"/>
                <w:b w:val="false"/>
                <w:i w:val="false"/>
                <w:color w:val="000000"/>
                <w:sz w:val="20"/>
              </w:rPr>
              <w:t>
</w:t>
            </w:r>
            <w:r>
              <w:rPr>
                <w:rFonts w:ascii="Times New Roman"/>
                <w:b w:val="false"/>
                <w:i w:val="false"/>
                <w:color w:val="000000"/>
                <w:sz w:val="20"/>
              </w:rPr>
              <w:t>22 мамыр</w:t>
            </w:r>
            <w:r>
              <w:br/>
            </w:r>
            <w:r>
              <w:rPr>
                <w:rFonts w:ascii="Times New Roman"/>
                <w:b w:val="false"/>
                <w:i w:val="false"/>
                <w:color w:val="000000"/>
                <w:sz w:val="20"/>
              </w:rPr>
              <w:t>
</w:t>
            </w:r>
            <w:r>
              <w:rPr>
                <w:rFonts w:ascii="Times New Roman"/>
                <w:b w:val="false"/>
                <w:i w:val="false"/>
                <w:color w:val="000000"/>
                <w:sz w:val="20"/>
              </w:rPr>
              <w:t>22 тамыз</w:t>
            </w:r>
            <w:r>
              <w:br/>
            </w:r>
            <w:r>
              <w:rPr>
                <w:rFonts w:ascii="Times New Roman"/>
                <w:b w:val="false"/>
                <w:i w:val="false"/>
                <w:color w:val="000000"/>
                <w:sz w:val="20"/>
              </w:rPr>
              <w:t>
</w:t>
            </w:r>
            <w:r>
              <w:rPr>
                <w:rFonts w:ascii="Times New Roman"/>
                <w:b w:val="false"/>
                <w:i w:val="false"/>
                <w:color w:val="000000"/>
                <w:sz w:val="20"/>
              </w:rPr>
              <w:t>24 қараша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электонды кестелер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1-АШБ, 3-КҚБ, </w:t>
            </w:r>
            <w:r>
              <w:rPr>
                <w:rFonts w:ascii="Times New Roman"/>
                <w:b w:val="false"/>
                <w:i w:val="false"/>
                <w:color w:val="000000"/>
                <w:sz w:val="20"/>
              </w:rPr>
              <w:t xml:space="preserve">1-тариф (автокөлік), </w:t>
            </w:r>
            <w:r>
              <w:rPr>
                <w:rFonts w:ascii="Times New Roman"/>
                <w:b w:val="false"/>
                <w:i w:val="false"/>
                <w:color w:val="000000"/>
                <w:sz w:val="20"/>
              </w:rPr>
              <w:t>1-тариф (байланыс), 1-тариф (почта), 1-КБ, 1-Б (көтерме)</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экономикасының тұтыну және нақты секторларындағы бағаның өзгеруі туралы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қаңтар, 5 ақпан, 5 наурыз, 7 сәуір, 5 мамыр, 5 маусым, 8 шілде, 5 тамыз, 5 қыркүйек, 6 қазан, 5 қараша, 5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кестелер: 1-АШБ, 3-КҚБ, </w:t>
            </w:r>
            <w:r>
              <w:rPr>
                <w:rFonts w:ascii="Times New Roman"/>
                <w:b w:val="false"/>
                <w:i w:val="false"/>
                <w:color w:val="000000"/>
                <w:sz w:val="20"/>
              </w:rPr>
              <w:t xml:space="preserve">1-тариф </w:t>
            </w:r>
            <w:r>
              <w:rPr>
                <w:rFonts w:ascii="Times New Roman"/>
                <w:b w:val="false"/>
                <w:i w:val="false"/>
                <w:color w:val="000000"/>
                <w:sz w:val="20"/>
              </w:rPr>
              <w:t>(теміржол, әуе көлігі, автокөлік, құбыр, ішкі су), 1-тариф (байланыс), 1-тариф (почта), 1-КБ, 2-КБ, 1-Б (көтерме), 1-ӨБ (балық), Б-101, КБК деректері, 1-КО, 1-КБ (орман)</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тізбе бойынша тұтыну тауарлары мен қызмет көрсетулердің жекелеген түрлерінің орташа бағасы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қаңтар, 26 ақпан, 26 наурыз, 28 сәуір, 26 мамыр, 26 маусым, 28 шілде, 26 тамыз, 26 қыркүйек, 27 қазан, 26 қараша, 26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кестелер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азық-түлік, азық-түлік емес тауарлардың, дәрі-дәрмектердің, қызметтердің жекелеген түрлерінің орташа бағасы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ақпан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ХСБ үшін кестелік материал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шығарылатын өнімдердің экспорттық жеткізілімі бағасының өзгеруі туралы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 12 ақпан, 12 наурыз, 14 сәуір, 12 мамыр, 12 маусым, 14 шілде, 12 тамыз, 12 қыркүйек, 13 қазан, 12 қараша, 12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деректері, 1-КО</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шығарылатын өнімдердің экспорттық жеткізілімі бағасының өзгеруі туралы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ақпан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деректері, 1-КО</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өнімдерінің экспорттық жеткізілімдері бағасының индексі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қаңтар, 17 ақпан, 17 наурыз, 16 сәуір, 16 мамыр, 16 маусым, 16 шілде, 18 тамыз, 16 қыркүйек,16  қазан, 17 қараша, 18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деректері, 1-КО</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өнімдердің импорттық түсімдері бағасының өзгеруі туралы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 12 ақпан, 12 наурыз, 14 сәуір, 2 мамыр, 12 маусым, 14 шілде, 12 тамыз, 12 қыркүйек, 13 қазан, 12 қараша, 12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деректері, 1-КО</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өнімдердің импорттық түсімдері бағасының өзгеруі туралы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ақпан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деректері, 1-КО</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өнімдерінің импорттық түсімдері бағасының индексі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қаңтар, 17 ақпан, 17 наурыз, 16 сәуір, 16 мамыр, 16 маусым, 16 шілде, 18 тамыз, 16 қыркүйек, 16 қазан, 17 қараша, 18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деректері, 1-КО</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Кеден одағына мүше мемлекеттермен өзара сауда бағасының индексі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 17 ақпан, 17 наурыз, 15 сәуір, 15 мамыр, 16 маусым, 15 шілде, 15 тамыз, 15 қыркүйек, 15 қазан, 17 қараша, 15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деректері, 1-КО</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тұрғын үй нарығындағы баға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қаңтар, 10 ақпан, 11 наурыз, 8 сәуір, 12 мамыр, 10 маусым, 9 шілде, 8 тамыз, 9 қыркүйек, 8 қазан, 10 қараша, 9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Б-101</w:t>
            </w:r>
          </w:p>
        </w:tc>
      </w:tr>
      <w:tr>
        <w:trPr>
          <w:trHeight w:val="54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қорларының әлеуметтік маңызы бар азық-түлік тауарларын сатып алу және өткізу бағасы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қаңтар, 10 ақпан, </w:t>
            </w:r>
            <w:r>
              <w:rPr>
                <w:rFonts w:ascii="Times New Roman"/>
                <w:b w:val="false"/>
                <w:i w:val="false"/>
                <w:color w:val="000000"/>
                <w:sz w:val="20"/>
              </w:rPr>
              <w:t xml:space="preserve">10 наурыз, </w:t>
            </w:r>
            <w:r>
              <w:rPr>
                <w:rFonts w:ascii="Times New Roman"/>
                <w:b w:val="false"/>
                <w:i w:val="false"/>
                <w:color w:val="000000"/>
                <w:sz w:val="20"/>
              </w:rPr>
              <w:t xml:space="preserve">10 сәуір, </w:t>
            </w:r>
            <w:r>
              <w:rPr>
                <w:rFonts w:ascii="Times New Roman"/>
                <w:b w:val="false"/>
                <w:i w:val="false"/>
                <w:color w:val="000000"/>
                <w:sz w:val="20"/>
              </w:rPr>
              <w:t xml:space="preserve">12 мамыр, </w:t>
            </w:r>
            <w:r>
              <w:rPr>
                <w:rFonts w:ascii="Times New Roman"/>
                <w:b w:val="false"/>
                <w:i w:val="false"/>
                <w:color w:val="000000"/>
                <w:sz w:val="20"/>
              </w:rPr>
              <w:t xml:space="preserve">10 маусым, 10 шілде, </w:t>
            </w:r>
            <w:r>
              <w:rPr>
                <w:rFonts w:ascii="Times New Roman"/>
                <w:b w:val="false"/>
                <w:i w:val="false"/>
                <w:color w:val="000000"/>
                <w:sz w:val="20"/>
              </w:rPr>
              <w:t xml:space="preserve">11 тамыз, </w:t>
            </w:r>
            <w:r>
              <w:rPr>
                <w:rFonts w:ascii="Times New Roman"/>
                <w:b w:val="false"/>
                <w:i w:val="false"/>
                <w:color w:val="000000"/>
                <w:sz w:val="20"/>
              </w:rPr>
              <w:t xml:space="preserve">10 қыркүйек, </w:t>
            </w:r>
            <w:r>
              <w:rPr>
                <w:rFonts w:ascii="Times New Roman"/>
                <w:b w:val="false"/>
                <w:i w:val="false"/>
                <w:color w:val="000000"/>
                <w:sz w:val="20"/>
              </w:rPr>
              <w:t xml:space="preserve">10 қазан, </w:t>
            </w:r>
            <w:r>
              <w:rPr>
                <w:rFonts w:ascii="Times New Roman"/>
                <w:b w:val="false"/>
                <w:i w:val="false"/>
                <w:color w:val="000000"/>
                <w:sz w:val="20"/>
              </w:rPr>
              <w:t xml:space="preserve">10 қараша, </w:t>
            </w:r>
            <w:r>
              <w:rPr>
                <w:rFonts w:ascii="Times New Roman"/>
                <w:b w:val="false"/>
                <w:i w:val="false"/>
                <w:color w:val="000000"/>
                <w:sz w:val="20"/>
              </w:rPr>
              <w:t>10 желтоқсан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 АШМ арналған мамандандырылған кестелер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ӘКК деректері (тізім бойынша)</w:t>
            </w:r>
          </w:p>
        </w:tc>
      </w:tr>
    </w:tbl>
    <w:bookmarkStart w:name="z63" w:id="55"/>
    <w:p>
      <w:pPr>
        <w:spacing w:after="0"/>
        <w:ind w:left="0"/>
        <w:jc w:val="left"/>
      </w:pPr>
      <w:r>
        <w:rPr>
          <w:rFonts w:ascii="Times New Roman"/>
          <w:b/>
          <w:i w:val="false"/>
          <w:color w:val="000000"/>
        </w:rPr>
        <w:t xml:space="preserve"> 
Еңбек және халықты жұмыспен қамту статистикасы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3896"/>
        <w:gridCol w:w="1698"/>
        <w:gridCol w:w="4707"/>
        <w:gridCol w:w="1636"/>
        <w:gridCol w:w="1679"/>
      </w:tblGrid>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қызметкерлердің саны және жалақысы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қаңтар, 24 ақпан, 24 наурыз, 22 сәуір, 23 мамыр, 23 маусым, 22 шілде, 22 тамыз, 22 қыркүйек, 22 қазан, 24 қараша, 24 желтоқсан</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(айлық)</w:t>
            </w:r>
          </w:p>
        </w:tc>
      </w:tr>
      <w:tr>
        <w:trPr>
          <w:trHeight w:val="9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ірі және орта кәсіпорындары бойынша қызметкерлердің саны және жалақысы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қаңтар, 24 ақпан, 24 наурыз, 22 сәуір, 23 мамыр, 23 маусым, 22 шілде, 22 тамыз, 22 қыркүйек, 22 қазан, 24 қараша, 24 желтоқсан</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(айлық)</w:t>
            </w:r>
          </w:p>
        </w:tc>
      </w:tr>
      <w:tr>
        <w:trPr>
          <w:trHeight w:val="16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жұмыс күшінің болуы және қозғалысы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айлық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қаңтар 28 ақпан, 28 наурыз, 28 сәуір, 28 мамыр, 27 маусым, 28 шілде, 27 тамыз, 26 қыркүйек, 27 қазан, 28 қараша, 29 желтоқсан</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(айлық)</w:t>
            </w:r>
          </w:p>
        </w:tc>
      </w:tr>
      <w:tr>
        <w:trPr>
          <w:trHeight w:val="7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еңбек бойынша негізгі көрсеткіштер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мамыр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(жылдық)</w:t>
            </w:r>
          </w:p>
        </w:tc>
      </w:tr>
      <w:tr>
        <w:trPr>
          <w:trHeight w:val="8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ірі және орта кәсіпорындары бойынша еңбек жөніндегі негізгі көрсеткіштер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мамыр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(жылдық)</w:t>
            </w:r>
          </w:p>
        </w:tc>
      </w:tr>
      <w:tr>
        <w:trPr>
          <w:trHeight w:val="4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жұмыс күшін ұстауға жұмсалған шығындар құны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маусым</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(жылдық)</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жұмыс күшінің қозғалысы және қызметкерлердің күнтізбелік уақыт қорын пайдалануы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маусым</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(жылдық)</w:t>
            </w:r>
          </w:p>
        </w:tc>
      </w:tr>
      <w:tr>
        <w:trPr>
          <w:trHeight w:val="4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меншік нысандары мен экономикалық қызмет түрлері бойынша қызметкерлердің саны және еңбекақы төлеу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маусым</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(жылдық)</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экономикалық қызметтің жекелеген түрлеріндегі кәсіптер (лауазымдар) бойынша қызметкерлердің жалақылары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бір рет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қаңтар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 (КӘСІП)</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экономикалық қызметтің жекелеген түрлері бойынша зиянды және басқа да қолайсыз еңбек жағдайларында жұмыс істейтін қызметкерлер саны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сәуір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(еңбек жағдайы)</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ірі және орта кәсіпорындардағы кадрларға қажеттілік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сәуір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(бос жұмыс орын)</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еңбек құнының индексі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маусым</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(жылдық)</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еңбек нарығының негізгі индикаторлары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ақпан, 12 мамыр, 12 тамыз, 12 қараша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Т-001 </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еңбек нарығының негізгі индикаторлары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наурыз</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Т-001 </w:t>
            </w:r>
          </w:p>
        </w:tc>
      </w:tr>
      <w:tr>
        <w:trPr>
          <w:trHeight w:val="12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еңбекке қабілетті жастағы халықтың экономикалық сипаттамасы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мамыр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Т-001 </w:t>
            </w:r>
          </w:p>
        </w:tc>
      </w:tr>
      <w:tr>
        <w:trPr>
          <w:trHeight w:val="9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бейресми жұмыспен қамтылған халық саны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Т-001 </w:t>
            </w:r>
          </w:p>
        </w:tc>
      </w:tr>
      <w:tr>
        <w:trPr>
          <w:trHeight w:val="8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лайықты еңбекті өлшеудің статистикалық көрсеткіштері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ақпан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Т-004 </w:t>
            </w:r>
          </w:p>
        </w:tc>
      </w:tr>
      <w:tr>
        <w:trPr>
          <w:trHeight w:val="11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еңбек нарығының жағдайы туралы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ақпан, 12 мамыр, 11 тамыз, 10 қараша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Т-001 </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ХЕҰ, ХВҚ, Eуростат, БҰҰ ЕЭК, ТМД Статистикалық комитеті халықаралық ұйымдары мен статистикалық офистеріне арналған кестелік материалды (сауалдамаларды) толтыру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сұраулардың түсуіне қарай</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ХЕҰ (жыл сайын), ХВҚ (ай сайын, тоқсан сайын, жыл сайын), Eуростат (сұрау салуына қарай), БҰҰ ЕЭК (сұрау салуына қарай), ТМД Статкомитеті (сұрау салуына қарай)</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еңбек нарығының негізгі индикаторлары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ақпан, 17 наурыз, 17 сәуір, 19 мамыр, 17 маусым, 17 шілде 18 тамыз, 17 қыркүйек, 17 қазан, 17 қараша, 17 желтоқсан</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p>
        </w:tc>
      </w:tr>
    </w:tbl>
    <w:bookmarkStart w:name="z65" w:id="56"/>
    <w:p>
      <w:pPr>
        <w:spacing w:after="0"/>
        <w:ind w:left="0"/>
        <w:jc w:val="left"/>
      </w:pPr>
      <w:r>
        <w:rPr>
          <w:rFonts w:ascii="Times New Roman"/>
          <w:b/>
          <w:i w:val="false"/>
          <w:color w:val="000000"/>
        </w:rPr>
        <w:t xml:space="preserve"> 
Тұрмыс деңгейі және үй шаруашылықтарын зерттеу статистикасы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3893"/>
        <w:gridCol w:w="1697"/>
        <w:gridCol w:w="4674"/>
        <w:gridCol w:w="1635"/>
        <w:gridCol w:w="1718"/>
      </w:tblGrid>
      <w:tr>
        <w:trPr>
          <w:trHeight w:val="51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өңірлері бойынша үй шаруашылықтарының әлеуметтік-демографиялық сипаттамалары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сәуір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008</w:t>
            </w:r>
          </w:p>
        </w:tc>
      </w:tr>
      <w:tr>
        <w:trPr>
          <w:trHeight w:val="61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үй шаруашылықтарын жайластыру туралы мәліметтер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сәуір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006</w:t>
            </w:r>
          </w:p>
        </w:tc>
      </w:tr>
      <w:tr>
        <w:trPr>
          <w:trHeight w:val="7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үй шаруашылықтарында жер учаскелерінің, мал және техниканың қолда бары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сәуір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006</w:t>
            </w:r>
          </w:p>
        </w:tc>
      </w:tr>
      <w:tr>
        <w:trPr>
          <w:trHeight w:val="7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үй шаруашылықтарының өндірістік қызметі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сәуір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004</w:t>
            </w:r>
          </w:p>
        </w:tc>
      </w:tr>
      <w:tr>
        <w:trPr>
          <w:trHeight w:val="55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өңірлері бойынша халықтың шығыстары мен табыстары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сәуір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008</w:t>
            </w:r>
          </w:p>
        </w:tc>
      </w:tr>
      <w:tr>
        <w:trPr>
          <w:trHeight w:val="55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өңірлері бойынша үй шаруашылықтарының шығыстары мен табыстары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сәуір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008</w:t>
            </w:r>
          </w:p>
        </w:tc>
      </w:tr>
      <w:tr>
        <w:trPr>
          <w:trHeight w:val="69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үй шаруашылықтарындағы азық-түлікті тұтыну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сәуір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008</w:t>
            </w:r>
          </w:p>
        </w:tc>
      </w:tr>
      <w:tr>
        <w:trPr>
          <w:trHeight w:val="58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табыстарын саралаудың негізгі көрсеткіштері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сәуір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008</w:t>
            </w:r>
          </w:p>
        </w:tc>
      </w:tr>
      <w:tr>
        <w:trPr>
          <w:trHeight w:val="46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тұрмыс сапасы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мамыр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002</w:t>
            </w:r>
          </w:p>
        </w:tc>
      </w:tr>
      <w:tr>
        <w:trPr>
          <w:trHeight w:val="82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өңірлері бойынша халықтың атаулы ақшалай табыстарын бағалау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қыркүйек</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бағалау</w:t>
            </w:r>
          </w:p>
        </w:tc>
      </w:tr>
      <w:tr>
        <w:trPr>
          <w:trHeight w:val="7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үй шаруашылықтарының өндірістік қызметі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наурыз, 25 маусым, 24 қыркүйек, 24 желтоқсан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004</w:t>
            </w:r>
          </w:p>
        </w:tc>
      </w:tr>
      <w:tr>
        <w:trPr>
          <w:trHeight w:val="7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үй шаруашылықтарының табыстары мен шығыстары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наурыз, 10 маусым, 10 қыркүйек, 10 желтоқсан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008</w:t>
            </w:r>
          </w:p>
        </w:tc>
      </w:tr>
      <w:tr>
        <w:trPr>
          <w:trHeight w:val="69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халықтың табыстары мен шығыстары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наурыз, 10 маусым, 10 қыркүйек, 10 желтоқсан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008</w:t>
            </w:r>
          </w:p>
        </w:tc>
      </w:tr>
      <w:tr>
        <w:trPr>
          <w:trHeight w:val="7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табыстарын саралаудың негізгі көрсеткіштері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наурыз, 6 маусым, 9 қыркүйек, 9 желтоқсан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008</w:t>
            </w:r>
          </w:p>
        </w:tc>
      </w:tr>
      <w:tr>
        <w:trPr>
          <w:trHeight w:val="7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үй шаруашылықтарындағы азық-түлікті тұтыну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наурыз, 3 маусым, 5 қыркүйек, 5 желтоқсан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008</w:t>
            </w:r>
          </w:p>
        </w:tc>
      </w:tr>
      <w:tr>
        <w:trPr>
          <w:trHeight w:val="7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тауарларды сатып алу орны бойынша халықтың шығыстары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наурыз, 25 маусым, 24 қыркүйек, 24 желтоқсан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w:t>
            </w:r>
          </w:p>
        </w:tc>
      </w:tr>
      <w:tr>
        <w:trPr>
          <w:trHeight w:val="19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өңірлері бойынша халықтың атаулы ақшалай табыстарын бағалау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наурыз, 27 маусым, 26 қыркүйек, 26 желтоқсан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бағалау</w:t>
            </w:r>
          </w:p>
        </w:tc>
      </w:tr>
      <w:tr>
        <w:trPr>
          <w:trHeight w:val="7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ХВҚ, Еуростат, БҰҰ ЕЭК, ТМД Статистикалық комитеті халықаралық ұйымдары мен статистикалық офистеріне арналған кестелік материалдарды (сауалдамаларды) толтыру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сұраулардың түсуіне қарай</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сауалдардың түсуіне қарай</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006, D 008</w:t>
            </w:r>
          </w:p>
        </w:tc>
      </w:tr>
    </w:tbl>
    <w:bookmarkStart w:name="z64" w:id="57"/>
    <w:p>
      <w:pPr>
        <w:spacing w:after="0"/>
        <w:ind w:left="0"/>
        <w:jc w:val="left"/>
      </w:pPr>
      <w:r>
        <w:rPr>
          <w:rFonts w:ascii="Times New Roman"/>
          <w:b/>
          <w:i w:val="false"/>
          <w:color w:val="000000"/>
        </w:rPr>
        <w:t xml:space="preserve"> 
Әлеуметтік статистика</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3910"/>
        <w:gridCol w:w="1687"/>
        <w:gridCol w:w="4737"/>
        <w:gridCol w:w="1708"/>
        <w:gridCol w:w="1562"/>
      </w:tblGrid>
      <w:tr>
        <w:trPr>
          <w:trHeight w:val="1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күндізгі жалпы білім беретін мектептер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желтоқсан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әкімшілік деректері</w:t>
            </w:r>
          </w:p>
        </w:tc>
      </w:tr>
      <w:tr>
        <w:trPr>
          <w:trHeight w:val="4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күндізгі жалпы білім беретін мектептеріндегі материалдық база және шет тілдерін оқыту туралы мәліметтер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наурыз</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әкімшілік деректері</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күндізгі жалпы білім беретін мектептердің санын және оқушылар санын оқыту тілдері бойынша бөлу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қаңтар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әкімшілік деректері</w:t>
            </w:r>
          </w:p>
        </w:tc>
      </w:tr>
      <w:tr>
        <w:trPr>
          <w:trHeight w:val="8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кешкі (ауысымдық) жалпы білім беретін мектептер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наурыз</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әкімшілік деректері</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жоғары оқу орындары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желтоқсан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3-НК</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техникалық және кәсіптік білім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желтоқсан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2-НК</w:t>
            </w:r>
          </w:p>
        </w:tc>
      </w:tr>
      <w:tr>
        <w:trPr>
          <w:trHeight w:val="7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еңбек қызметіне байланысты жарақат және кәсіптік аурулар туралы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мамыр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7-ЖКС</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тұрақты мектепке дейінгі ұйымдар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сәуір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85-К</w:t>
            </w:r>
          </w:p>
        </w:tc>
      </w:tr>
      <w:tr>
        <w:trPr>
          <w:trHeight w:val="8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білім беру ұйымдарының қаржы-шаруашылық қызметі туралы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маусым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қаржы (білім беру)</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денсаулық сақтау ұйымдарының қаржы-шаруашылық қызметі туралы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маусым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қаржы (денсаулық сақтау)</w:t>
            </w:r>
          </w:p>
        </w:tc>
      </w:tr>
      <w:tr>
        <w:trPr>
          <w:trHeight w:val="8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беру ұйымдары көрсеткен қызметтер көлемі туралы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ақпан, 30 мамыр, 29 тамыз, 28 қараша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қызметтері</w:t>
            </w:r>
          </w:p>
        </w:tc>
      </w:tr>
      <w:tr>
        <w:trPr>
          <w:trHeight w:val="4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қызмет көрсету саласындағы көрсетілген қызметтердің көлемі туралы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ақпан, 30 мамыр, 29 тамыз, 28 қараша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(денсаулық) </w:t>
            </w:r>
          </w:p>
        </w:tc>
      </w:tr>
      <w:tr>
        <w:trPr>
          <w:trHeight w:val="6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желілері, кадрлар және қызметі туралы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сәуір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1-денсаулық</w:t>
            </w:r>
          </w:p>
        </w:tc>
      </w:tr>
      <w:tr>
        <w:trPr>
          <w:trHeight w:val="6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Тұруды қамтамасыз ете отырып әлеуметтік қызмет көрсететін ұйымдар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маусым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3-Әлеуметтік қамсыздандыру</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жоғары оқу орнынан кейінгі білім туралы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w:t>
            </w:r>
          </w:p>
        </w:tc>
      </w:tr>
      <w:tr>
        <w:trPr>
          <w:trHeight w:val="4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жылға жоғары оқу орнынан кейінгі білім туралы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желтоқсан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w:t>
            </w:r>
          </w:p>
        </w:tc>
      </w:tr>
      <w:tr>
        <w:trPr>
          <w:trHeight w:val="10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ЮНЕСКО сауалдамасы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наурыз-мамыр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 2-НК, 3-НК, Әлеуметтік қаржы (білім беру), БҒМ әкімшілік деректері</w:t>
            </w:r>
          </w:p>
        </w:tc>
      </w:tr>
      <w:tr>
        <w:trPr>
          <w:trHeight w:val="13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Салалар (білім беру, денсаулық сақтау, зейнетақы, экология, қылмыстылық) бойынша ТМД сауалдамасы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 жартыжылдық, жылдық</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 2-НК, 3-НК, БҒМ, ДСМ, ЕХӘҚМ, ҚСжАЕК әкімшілік деректері</w:t>
            </w:r>
          </w:p>
        </w:tc>
      </w:tr>
      <w:tr>
        <w:trPr>
          <w:trHeight w:val="10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 ЕЭК сауалдамалары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түсуіне қарай</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 2-НК, 3-НК, БҒМ, ДСМ, ЕХӘҚМ, ҚСжАЕК әкімшілік деректері</w:t>
            </w:r>
          </w:p>
        </w:tc>
      </w:tr>
      <w:tr>
        <w:trPr>
          <w:trHeight w:val="12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АТМЭӘК сауалдамалары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түсуіне қарай</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 2-НК, 3-НК, БҒМ, ЕХӘҚМ, ҚСжАЕК әкімшілік деректері</w:t>
            </w:r>
          </w:p>
        </w:tc>
      </w:tr>
      <w:tr>
        <w:trPr>
          <w:trHeight w:val="4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Гендерлік ерекшелігі есебімен мүгедектігі бар тұлғалардың өмір сапасы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желтоқсан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 БМ</w:t>
            </w:r>
          </w:p>
        </w:tc>
      </w:tr>
    </w:tbl>
    <w:bookmarkStart w:name="z66" w:id="58"/>
    <w:p>
      <w:pPr>
        <w:spacing w:after="0"/>
        <w:ind w:left="0"/>
        <w:jc w:val="left"/>
      </w:pPr>
      <w:r>
        <w:rPr>
          <w:rFonts w:ascii="Times New Roman"/>
          <w:b/>
          <w:i w:val="false"/>
          <w:color w:val="000000"/>
        </w:rPr>
        <w:t xml:space="preserve"> 
Демографиялық статистика</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3807"/>
        <w:gridCol w:w="1774"/>
        <w:gridCol w:w="4709"/>
        <w:gridCol w:w="1774"/>
        <w:gridCol w:w="1545"/>
      </w:tblGrid>
      <w:tr>
        <w:trPr>
          <w:trHeight w:val="246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табиғи қозғалысы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қаңтар, 4 ақпан, 4 наурыз, </w:t>
            </w:r>
            <w:r>
              <w:rPr>
                <w:rFonts w:ascii="Times New Roman"/>
                <w:b w:val="false"/>
                <w:i w:val="false"/>
                <w:color w:val="000000"/>
                <w:sz w:val="20"/>
              </w:rPr>
              <w:t xml:space="preserve">4 сәуір, 5 мамыр, </w:t>
            </w:r>
            <w:r>
              <w:rPr>
                <w:rFonts w:ascii="Times New Roman"/>
                <w:b w:val="false"/>
                <w:i w:val="false"/>
                <w:color w:val="000000"/>
                <w:sz w:val="20"/>
              </w:rPr>
              <w:t xml:space="preserve">4 маусым, 4 шілде, 4 тамыз, </w:t>
            </w:r>
            <w:r>
              <w:rPr>
                <w:rFonts w:ascii="Times New Roman"/>
                <w:b w:val="false"/>
                <w:i w:val="false"/>
                <w:color w:val="000000"/>
                <w:sz w:val="20"/>
              </w:rPr>
              <w:t xml:space="preserve">4 қыркүйек, 6 қазан, 4 қараша, </w:t>
            </w:r>
            <w:r>
              <w:rPr>
                <w:rFonts w:ascii="Times New Roman"/>
                <w:b w:val="false"/>
                <w:i w:val="false"/>
                <w:color w:val="000000"/>
                <w:sz w:val="20"/>
              </w:rPr>
              <w:t>4 желтоқсан</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кестелік материал</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деректер қоры: Әділетминінің аумақтық органдарының туу туралы, өлім туралы, некеге тұру және оны бұзу туралы актілер жазбалары</w:t>
            </w:r>
          </w:p>
        </w:tc>
      </w:tr>
      <w:tr>
        <w:trPr>
          <w:trHeight w:val="24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табиғи қозғалысы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қаңтар, 6 ақпан, 6 наурыз, </w:t>
            </w:r>
            <w:r>
              <w:rPr>
                <w:rFonts w:ascii="Times New Roman"/>
                <w:b w:val="false"/>
                <w:i w:val="false"/>
                <w:color w:val="000000"/>
                <w:sz w:val="20"/>
              </w:rPr>
              <w:t xml:space="preserve">7 сәуір, 6 мамыр, </w:t>
            </w:r>
            <w:r>
              <w:rPr>
                <w:rFonts w:ascii="Times New Roman"/>
                <w:b w:val="false"/>
                <w:i w:val="false"/>
                <w:color w:val="000000"/>
                <w:sz w:val="20"/>
              </w:rPr>
              <w:t xml:space="preserve">6 маусым, 7 шілде, 6 тамыз, </w:t>
            </w:r>
            <w:r>
              <w:rPr>
                <w:rFonts w:ascii="Times New Roman"/>
                <w:b w:val="false"/>
                <w:i w:val="false"/>
                <w:color w:val="000000"/>
                <w:sz w:val="20"/>
              </w:rPr>
              <w:t xml:space="preserve">8 қыркүйек, 7 қазан, 6 қараша, </w:t>
            </w:r>
            <w:r>
              <w:rPr>
                <w:rFonts w:ascii="Times New Roman"/>
                <w:b w:val="false"/>
                <w:i w:val="false"/>
                <w:color w:val="000000"/>
                <w:sz w:val="20"/>
              </w:rPr>
              <w:t>8 желтоқсан</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аудандар бөлінісіндегі кестелер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деректер қоры: Әділетминінің аумақтық органдарының туу туралы, өлім туралы, некеге тұру және оны бұзу туралы актілер жазбалары</w:t>
            </w:r>
          </w:p>
        </w:tc>
      </w:tr>
      <w:tr>
        <w:trPr>
          <w:trHeight w:val="127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табиғи қозғалысы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ақпан, 12 мамыр, 11 тамыз, 10 қараша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деректер қоры: Әділетминінің аумақтық органдарының туу туралы, өлім туралы, некеге тұру және оны бұзу туралы актілер жазбалары</w:t>
            </w:r>
          </w:p>
        </w:tc>
      </w:tr>
      <w:tr>
        <w:trPr>
          <w:trHeight w:val="76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табиғи қозғалысы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сәуір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деректер қоры: Әділетминінің аумақтық органдарының туу туралы, өлім туралы, некеге тұру және оны бұзу туралы актілер жазбалары</w:t>
            </w:r>
          </w:p>
        </w:tc>
      </w:tr>
      <w:tr>
        <w:trPr>
          <w:trHeight w:val="76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табиғи қозғалысы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мамыр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деректер қоры: Әділетминінің аумақтық органдарының туу туралы, өлім туралы, некеге тұру және оны бұзу туралы актілер жазбалары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7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өлтіру өлімі себебі бойынша 19 жасқа дейінгі өлгендер саны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тамыз</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үшін кестелер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деректер қоры: Әділетминінің аумақтық органдарының өлім туралы актілер жазбалары</w:t>
            </w:r>
          </w:p>
        </w:tc>
      </w:tr>
      <w:tr>
        <w:trPr>
          <w:trHeight w:val="5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өлтіру өлімі себебі бойынша 19 жасқа дейінгі өлгендер саны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сәуір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үшін кестелер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деректер қоры: Әділетминінің аумақтық органдарының өлім туралы актілер жазбалары</w:t>
            </w:r>
          </w:p>
        </w:tc>
      </w:tr>
      <w:tr>
        <w:trPr>
          <w:trHeight w:val="5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себептері бойынша өлім-жітім коэффициенттері</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қаңтар, 4 ақпан, 4 наурыз, </w:t>
            </w:r>
            <w:r>
              <w:rPr>
                <w:rFonts w:ascii="Times New Roman"/>
                <w:b w:val="false"/>
                <w:i w:val="false"/>
                <w:color w:val="000000"/>
                <w:sz w:val="20"/>
              </w:rPr>
              <w:t xml:space="preserve">4 сәуір, 5 мамыр, </w:t>
            </w:r>
            <w:r>
              <w:rPr>
                <w:rFonts w:ascii="Times New Roman"/>
                <w:b w:val="false"/>
                <w:i w:val="false"/>
                <w:color w:val="000000"/>
                <w:sz w:val="20"/>
              </w:rPr>
              <w:t xml:space="preserve">4 маусым, 4 шілде, 4 тамыз, </w:t>
            </w:r>
            <w:r>
              <w:rPr>
                <w:rFonts w:ascii="Times New Roman"/>
                <w:b w:val="false"/>
                <w:i w:val="false"/>
                <w:color w:val="000000"/>
                <w:sz w:val="20"/>
              </w:rPr>
              <w:t xml:space="preserve">4 қыркүйек, 6 қазан, 4 қараша, </w:t>
            </w:r>
            <w:r>
              <w:rPr>
                <w:rFonts w:ascii="Times New Roman"/>
                <w:b w:val="false"/>
                <w:i w:val="false"/>
                <w:color w:val="000000"/>
                <w:sz w:val="20"/>
              </w:rPr>
              <w:t>4 желтоқсан</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үшін кестелер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деректер қоры: Әділетминінің аумақтық органдарының өлім туралы актілер жазбалары</w:t>
            </w:r>
          </w:p>
        </w:tc>
      </w:tr>
      <w:tr>
        <w:trPr>
          <w:trHeight w:val="5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көші-қоны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қаңтар, 4 ақпан, 4 наурыз, </w:t>
            </w:r>
            <w:r>
              <w:rPr>
                <w:rFonts w:ascii="Times New Roman"/>
                <w:b w:val="false"/>
                <w:i w:val="false"/>
                <w:color w:val="000000"/>
                <w:sz w:val="20"/>
              </w:rPr>
              <w:t xml:space="preserve">4 сәуір, 5 мамыр, </w:t>
            </w:r>
            <w:r>
              <w:rPr>
                <w:rFonts w:ascii="Times New Roman"/>
                <w:b w:val="false"/>
                <w:i w:val="false"/>
                <w:color w:val="000000"/>
                <w:sz w:val="20"/>
              </w:rPr>
              <w:t xml:space="preserve">4 маусым, 4 шілде, 4 тамыз, </w:t>
            </w:r>
            <w:r>
              <w:rPr>
                <w:rFonts w:ascii="Times New Roman"/>
                <w:b w:val="false"/>
                <w:i w:val="false"/>
                <w:color w:val="000000"/>
                <w:sz w:val="20"/>
              </w:rPr>
              <w:t xml:space="preserve">4 қыркүйек, 6 қазан, 4 қараша, </w:t>
            </w:r>
            <w:r>
              <w:rPr>
                <w:rFonts w:ascii="Times New Roman"/>
                <w:b w:val="false"/>
                <w:i w:val="false"/>
                <w:color w:val="000000"/>
                <w:sz w:val="20"/>
              </w:rPr>
              <w:t>4 желтоқсан</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кестелік материал</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 деректер қоры: </w:t>
            </w:r>
            <w:r>
              <w:rPr>
                <w:rFonts w:ascii="Times New Roman"/>
                <w:b w:val="false"/>
                <w:i w:val="false"/>
                <w:color w:val="000000"/>
                <w:sz w:val="20"/>
              </w:rPr>
              <w:t>ішкі істер органдары көші-қон полициясының аумақтық бөлімшелерінің келу, кету парағына статистикалық есепке алу талоны</w:t>
            </w:r>
          </w:p>
        </w:tc>
      </w:tr>
      <w:tr>
        <w:trPr>
          <w:trHeight w:val="208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көші-қоны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қаңтар, 6 ақпан, 6 наурыз, </w:t>
            </w:r>
            <w:r>
              <w:rPr>
                <w:rFonts w:ascii="Times New Roman"/>
                <w:b w:val="false"/>
                <w:i w:val="false"/>
                <w:color w:val="000000"/>
                <w:sz w:val="20"/>
              </w:rPr>
              <w:t xml:space="preserve">7 сәуір, 6 мамыр, </w:t>
            </w:r>
            <w:r>
              <w:rPr>
                <w:rFonts w:ascii="Times New Roman"/>
                <w:b w:val="false"/>
                <w:i w:val="false"/>
                <w:color w:val="000000"/>
                <w:sz w:val="20"/>
              </w:rPr>
              <w:t xml:space="preserve">6 маусым, 7 шілде, 6 тамыз, </w:t>
            </w:r>
            <w:r>
              <w:rPr>
                <w:rFonts w:ascii="Times New Roman"/>
                <w:b w:val="false"/>
                <w:i w:val="false"/>
                <w:color w:val="000000"/>
                <w:sz w:val="20"/>
              </w:rPr>
              <w:t xml:space="preserve">8 қыркүйек, 7 қазан, 6 қараша, </w:t>
            </w:r>
            <w:r>
              <w:rPr>
                <w:rFonts w:ascii="Times New Roman"/>
                <w:b w:val="false"/>
                <w:i w:val="false"/>
                <w:color w:val="000000"/>
                <w:sz w:val="20"/>
              </w:rPr>
              <w:t>8 желтоқсан</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аудандар бөлінісіндегі кестелер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 деректер қоры: ішкі істер органдары көші-қон полициясының аумақтық бөлімшелерінің келу, кету парағына статистикалық есепке алу талоны</w:t>
            </w:r>
          </w:p>
        </w:tc>
      </w:tr>
      <w:tr>
        <w:trPr>
          <w:trHeight w:val="5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көші-қоны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ақпан, 8 мамыр, 8 тамыз, 10 қараша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 деректер қоры: </w:t>
            </w:r>
            <w:r>
              <w:rPr>
                <w:rFonts w:ascii="Times New Roman"/>
                <w:b w:val="false"/>
                <w:i w:val="false"/>
                <w:color w:val="000000"/>
                <w:sz w:val="20"/>
              </w:rPr>
              <w:t>ішкі істер органдары көші-қон полициясының аумақтық бөлімшелерінің келу, кету парағына статистикалық есепке алу талоны</w:t>
            </w:r>
          </w:p>
        </w:tc>
      </w:tr>
      <w:tr>
        <w:trPr>
          <w:trHeight w:val="114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көші-қоны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сәуір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 деректер қоры:</w:t>
            </w:r>
            <w:r>
              <w:rPr>
                <w:rFonts w:ascii="Times New Roman"/>
                <w:b w:val="false"/>
                <w:i w:val="false"/>
                <w:color w:val="000000"/>
                <w:sz w:val="20"/>
              </w:rPr>
              <w:t>ішкі істер органдары көші-қон полициясының аумақтық бөлімшелерінің келу, кету парағына статистикалық есепке алу талоны</w:t>
            </w:r>
          </w:p>
        </w:tc>
      </w:tr>
      <w:tr>
        <w:trPr>
          <w:trHeight w:val="114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көші-қоны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мамыр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 деректер қоры: </w:t>
            </w:r>
            <w:r>
              <w:rPr>
                <w:rFonts w:ascii="Times New Roman"/>
                <w:b w:val="false"/>
                <w:i w:val="false"/>
                <w:color w:val="000000"/>
                <w:sz w:val="20"/>
              </w:rPr>
              <w:t>ішкі істер органдары көші-қон полициясының аумақтық бөлімшелерінің келу, кету парағына статистикалық есепке алу талоны</w:t>
            </w:r>
          </w:p>
        </w:tc>
      </w:tr>
      <w:tr>
        <w:trPr>
          <w:trHeight w:val="55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көші-қоны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тамыз</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үшін кестелер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 деректер қоры</w:t>
            </w:r>
          </w:p>
        </w:tc>
      </w:tr>
      <w:tr>
        <w:trPr>
          <w:trHeight w:val="124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облыстар бойынша саны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қаңтар, 4 ақпан, 4 наурыз, </w:t>
            </w:r>
            <w:r>
              <w:rPr>
                <w:rFonts w:ascii="Times New Roman"/>
                <w:b w:val="false"/>
                <w:i w:val="false"/>
                <w:color w:val="000000"/>
                <w:sz w:val="20"/>
              </w:rPr>
              <w:t xml:space="preserve">4 сәуір, 5 мамыр, </w:t>
            </w:r>
            <w:r>
              <w:rPr>
                <w:rFonts w:ascii="Times New Roman"/>
                <w:b w:val="false"/>
                <w:i w:val="false"/>
                <w:color w:val="000000"/>
                <w:sz w:val="20"/>
              </w:rPr>
              <w:t xml:space="preserve">4 маусым, 4 шілде, 4 тамыз, </w:t>
            </w:r>
            <w:r>
              <w:rPr>
                <w:rFonts w:ascii="Times New Roman"/>
                <w:b w:val="false"/>
                <w:i w:val="false"/>
                <w:color w:val="000000"/>
                <w:sz w:val="20"/>
              </w:rPr>
              <w:t xml:space="preserve">4 қыркүйек, 6 қазан, 4 қараша, </w:t>
            </w:r>
            <w:r>
              <w:rPr>
                <w:rFonts w:ascii="Times New Roman"/>
                <w:b w:val="false"/>
                <w:i w:val="false"/>
                <w:color w:val="000000"/>
                <w:sz w:val="20"/>
              </w:rPr>
              <w:t>4 желтоқсан</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 ХС</w:t>
            </w:r>
          </w:p>
        </w:tc>
      </w:tr>
      <w:tr>
        <w:trPr>
          <w:trHeight w:val="49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облыстар бойынша саны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сәуір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 ХС</w:t>
            </w:r>
          </w:p>
        </w:tc>
      </w:tr>
      <w:tr>
        <w:trPr>
          <w:trHeight w:val="160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облыстар, қалалар және аудандар бойынша саны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қаңтар, 6 ақпан, 6 наурыз, </w:t>
            </w:r>
            <w:r>
              <w:rPr>
                <w:rFonts w:ascii="Times New Roman"/>
                <w:b w:val="false"/>
                <w:i w:val="false"/>
                <w:color w:val="000000"/>
                <w:sz w:val="20"/>
              </w:rPr>
              <w:t xml:space="preserve">7 сәуір, 6 мамыр, </w:t>
            </w:r>
            <w:r>
              <w:rPr>
                <w:rFonts w:ascii="Times New Roman"/>
                <w:b w:val="false"/>
                <w:i w:val="false"/>
                <w:color w:val="000000"/>
                <w:sz w:val="20"/>
              </w:rPr>
              <w:t xml:space="preserve">6 маусым, 7 шілде, 6 тамыз, </w:t>
            </w:r>
            <w:r>
              <w:rPr>
                <w:rFonts w:ascii="Times New Roman"/>
                <w:b w:val="false"/>
                <w:i w:val="false"/>
                <w:color w:val="000000"/>
                <w:sz w:val="20"/>
              </w:rPr>
              <w:t xml:space="preserve">8 қыркүйек, 7 қазан, 6 қараша, </w:t>
            </w:r>
            <w:r>
              <w:rPr>
                <w:rFonts w:ascii="Times New Roman"/>
                <w:b w:val="false"/>
                <w:i w:val="false"/>
                <w:color w:val="000000"/>
                <w:sz w:val="20"/>
              </w:rPr>
              <w:t>8 желтоқсан</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аудандар бөлінісіндегі кестелер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 ХС</w:t>
            </w:r>
          </w:p>
        </w:tc>
      </w:tr>
      <w:tr>
        <w:trPr>
          <w:trHeight w:val="78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облыстар, қалалар және аудандар бойынша саны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ақпан, 14 мамыр, 14 тамыз, 14 қараша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 ХС</w:t>
            </w:r>
          </w:p>
        </w:tc>
      </w:tr>
      <w:tr>
        <w:trPr>
          <w:trHeight w:val="79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облыстар, қалалар және аудандар бойынша саны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сәуір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 ХС</w:t>
            </w:r>
          </w:p>
        </w:tc>
      </w:tr>
      <w:tr>
        <w:trPr>
          <w:trHeight w:val="12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облыстар, қалалар, аудандар, аудан орталықтары және кенттері бөлінісіндегі жынысы бойынша саны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қаңтар, 6 ақпан, 6 наурыз, </w:t>
            </w:r>
            <w:r>
              <w:rPr>
                <w:rFonts w:ascii="Times New Roman"/>
                <w:b w:val="false"/>
                <w:i w:val="false"/>
                <w:color w:val="000000"/>
                <w:sz w:val="20"/>
              </w:rPr>
              <w:t xml:space="preserve">7 сәуір, 6 мамыр, </w:t>
            </w:r>
            <w:r>
              <w:rPr>
                <w:rFonts w:ascii="Times New Roman"/>
                <w:b w:val="false"/>
                <w:i w:val="false"/>
                <w:color w:val="000000"/>
                <w:sz w:val="20"/>
              </w:rPr>
              <w:t xml:space="preserve">6 маусым, 7 шілде, 6 тамыз, </w:t>
            </w:r>
            <w:r>
              <w:rPr>
                <w:rFonts w:ascii="Times New Roman"/>
                <w:b w:val="false"/>
                <w:i w:val="false"/>
                <w:color w:val="000000"/>
                <w:sz w:val="20"/>
              </w:rPr>
              <w:t xml:space="preserve">8 қыркүйек, 7 қазан, 6 қараша, </w:t>
            </w:r>
            <w:r>
              <w:rPr>
                <w:rFonts w:ascii="Times New Roman"/>
                <w:b w:val="false"/>
                <w:i w:val="false"/>
                <w:color w:val="000000"/>
                <w:sz w:val="20"/>
              </w:rPr>
              <w:t>8 желтоқсан</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аудандар бөлінісіндегі кестелер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 ХС</w:t>
            </w:r>
          </w:p>
        </w:tc>
      </w:tr>
      <w:tr>
        <w:trPr>
          <w:trHeight w:val="84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облыстар, қалалар, аудандар, аудан орталықтары және кенттері бөлінісіндегі жынысы бойынша саны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ақпан, 20 мамыр, 20 тамыз, 20 қараша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бюллетень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 ХС</w:t>
            </w:r>
          </w:p>
        </w:tc>
      </w:tr>
      <w:tr>
        <w:trPr>
          <w:trHeight w:val="14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облыстар, қалалар, аудандар, аудан орталықтары және кенттері бөлінісіндегі жынысы бойынша саны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сәуір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 ХС</w:t>
            </w:r>
          </w:p>
        </w:tc>
      </w:tr>
      <w:tr>
        <w:trPr>
          <w:trHeight w:val="76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қалалар және аудандар бөлінісіндегі жынысы және жас топтары бойынша халық саны (алдын ала деректер)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ақпан</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кестелік материал</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 ХС</w:t>
            </w:r>
          </w:p>
        </w:tc>
      </w:tr>
      <w:tr>
        <w:trPr>
          <w:trHeight w:val="84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жынысы мен жекелеген жас топтары бойынша саны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сәуір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 ХС</w:t>
            </w:r>
          </w:p>
        </w:tc>
      </w:tr>
      <w:tr>
        <w:trPr>
          <w:trHeight w:val="58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жекелеген этностар бойынша саны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сәуір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 ХС</w:t>
            </w:r>
          </w:p>
        </w:tc>
      </w:tr>
      <w:tr>
        <w:trPr>
          <w:trHeight w:val="84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облыстар бойынша күтілетін өмір сүру ұзақтығы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сәуір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ХС</w:t>
            </w:r>
          </w:p>
        </w:tc>
      </w:tr>
      <w:tr>
        <w:trPr>
          <w:trHeight w:val="70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топтары бойынша туу коэффициенті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сәуір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ХС</w:t>
            </w:r>
          </w:p>
        </w:tc>
      </w:tr>
      <w:tr>
        <w:trPr>
          <w:trHeight w:val="51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облыстар, қалалар және аудандар бойынша әкімшілік-аумақтық бірліктері</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бірліктер» Б нысаны</w:t>
            </w:r>
          </w:p>
        </w:tc>
      </w:tr>
      <w:tr>
        <w:trPr>
          <w:trHeight w:val="12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облыстар, қалалар және аудандар бойынша әкімшілік-аумақтық бірліктері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ақпан</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бірліктер» Б нысаны</w:t>
            </w:r>
          </w:p>
        </w:tc>
      </w:tr>
      <w:tr>
        <w:trPr>
          <w:trHeight w:val="150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әкімшілік-аумақтық өзгерістері</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ақпан</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ӘАОЖ-ға және халық санына арналған кестелер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өзгерістер» (кенттік, ауылдық округтерді, елді мекендерді қоса) А нысаны</w:t>
            </w:r>
          </w:p>
        </w:tc>
      </w:tr>
      <w:tr>
        <w:trPr>
          <w:trHeight w:val="292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ӘАОЖ жіктеуішін жандандыру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заңнамалық актілердің түсуіне қарай</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ӘАОЖ-дағы өзгеріс</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заңнамалық актілер,</w:t>
            </w:r>
            <w:r>
              <w:rPr>
                <w:rFonts w:ascii="Times New Roman"/>
                <w:b w:val="false"/>
                <w:i w:val="false"/>
                <w:color w:val="000000"/>
                <w:sz w:val="20"/>
              </w:rPr>
              <w:t>әкімшілік-аумақтық объектілер құрылғаннан, атауы өзгергеннен және таратылғаннан кейін жергілікті атқарушы және өкілді органдардың бірлескен шешімдері</w:t>
            </w:r>
          </w:p>
        </w:tc>
      </w:tr>
      <w:tr>
        <w:trPr>
          <w:trHeight w:val="184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халық бойынша БҰҰ, БҰҰ ДБ, ТМД және басқа да Халықаралық ұйымдар мен Статистикалық офистерге арналған кестелік материалды (сұраулықтарды) толтыру</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түсуіне қарай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жылдық</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кестелер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 ХС</w:t>
            </w:r>
          </w:p>
        </w:tc>
      </w:tr>
    </w:tbl>
    <w:bookmarkStart w:name="z67" w:id="59"/>
    <w:p>
      <w:pPr>
        <w:spacing w:after="0"/>
        <w:ind w:left="0"/>
        <w:jc w:val="left"/>
      </w:pPr>
      <w:r>
        <w:rPr>
          <w:rFonts w:ascii="Times New Roman"/>
          <w:b/>
          <w:i w:val="false"/>
          <w:color w:val="000000"/>
        </w:rPr>
        <w:t xml:space="preserve"> 
Конъюнктуралық зерттеулер</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3543"/>
        <w:gridCol w:w="1861"/>
        <w:gridCol w:w="4602"/>
        <w:gridCol w:w="1903"/>
        <w:gridCol w:w="1600"/>
      </w:tblGrid>
      <w:tr>
        <w:trPr>
          <w:trHeight w:val="11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кәсіпорындарының іскерлік белсенділігі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қаңтар, 30 сәуір, 31 шілде, 31 қазан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 (электронды нұсқа)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ӨК-001, АШК-001, ҚК-002, ККК-1, БК-1, СК-001, ТКК-001 </w:t>
            </w:r>
          </w:p>
        </w:tc>
      </w:tr>
    </w:tbl>
    <w:bookmarkStart w:name="z68" w:id="60"/>
    <w:p>
      <w:pPr>
        <w:spacing w:after="0"/>
        <w:ind w:left="0"/>
        <w:jc w:val="left"/>
      </w:pPr>
      <w:r>
        <w:rPr>
          <w:rFonts w:ascii="Times New Roman"/>
          <w:b/>
          <w:i w:val="false"/>
          <w:color w:val="000000"/>
        </w:rPr>
        <w:t xml:space="preserve"> 
Тіркелімдерді жүргізу</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3523"/>
        <w:gridCol w:w="1832"/>
        <w:gridCol w:w="4692"/>
        <w:gridCol w:w="1937"/>
        <w:gridCol w:w="1516"/>
      </w:tblGrid>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заңды тұлғалар және дара кәсіпкерлер санының негізгі көрсеткіштері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 15 ақпан, 15 наурыз, 15 сәуір, 15 мамыр, 14 маусым, 15 шілде, 15 тамыз, 16 қыркүйек, 15 қазан, 15 қараша, 18 желтоқсан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бизнес-тіркелім</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филиалдар мен өкілдіктерді қайта тіркеу/тіркеу туралы электронды хабарламалар бойынша статистикалық бизнес тіркелімді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Әділетминінің ЗТ МДҚ</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есептен шығарылған дара кәсіпкерлер, соның ішінде шаруа немесе фермер қожалықтары туралы және салық есептілігін ұсынуды тоқтатқан салық төлеушілер туралы электронды хабарламалар бойынша статистикалық бизнес тіркелімді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СК</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бизнес тіркелімде арнайы жағдай бойынша «4» ахуалдық кодын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бизнес-тіркелім</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берілген лицензиялар туралы мәліметтер бойынша статистикалық бизнес тіркелімді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ККМ</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кәсіпорындарды зерттеу бойынша статистикалық бизнес тіркелімді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W-004</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басына жіктемелік белгілерді статистикалық бизнес тіркелімде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w:t>
            </w:r>
          </w:p>
        </w:tc>
      </w:tr>
      <w:tr>
        <w:trPr>
          <w:trHeight w:val="9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нысандардан статистикалық бизнес тіркелімді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2-ШК, 1-Е, 1-ІС</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Тізбелерді қалыптастыру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тоқсандық, жартыжылдық, жылдық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бизнес-тіркелім</w:t>
            </w:r>
          </w:p>
        </w:tc>
      </w:tr>
      <w:tr>
        <w:trPr>
          <w:trHeight w:val="9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Еңбекминінің деректері бойынша статистикалық бизнес тіркелімді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Еңбекмині</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деректері бойынша ауылшаруашылық статистикалық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АШМ</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филиалдар және өкілдіктер, дара кәсіпкерлер, соның ішінде шаруа немесе фермер қожалықтары бойынша ауылшаруашылық статистикалық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айлық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бизнес-тіркелім</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(түсімділік) статистикалық нысаны бойынша жалпымемлекеттік статистикалық байқау жүргізу үшін заңды тұлғалардың, филиалдардың және өкілдіктердің дара кәсіпкерлердің, оның ішінде шаруа немесе фермер қожалықтарының дәнді дақылдарға арналған егістік алқаптары туралы алдын ала деректер негізінде іріктемелі жиынтықты қалыптастыру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(кенттің, ауылдың, ауылдық округтің әкімдері)</w:t>
            </w:r>
          </w:p>
        </w:tc>
      </w:tr>
      <w:tr>
        <w:trPr>
          <w:trHeight w:val="10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Бау-бақша серіктестіктері (саяжай кооперативтері) бойынша ауыл шаруашылық статистикалық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(жыл) ЖРБК</w:t>
            </w:r>
          </w:p>
        </w:tc>
      </w:tr>
      <w:tr>
        <w:trPr>
          <w:trHeight w:val="7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және жұмыс істеп тұрған ауыл шаруашылық өнімдерін өндірушілер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15 тамыз</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статистикалық тіркелім</w:t>
            </w:r>
          </w:p>
        </w:tc>
      </w:tr>
      <w:tr>
        <w:trPr>
          <w:trHeight w:val="10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істемейтін деп танылған салық төлеушілер тізімі бойынша статистикалық бизнес тіркелімді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СК</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филиалдар және өкілдіктер бойынша ауылшаруашылық статистикалық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24-аш (жыл), 4-аш (жыл)</w:t>
            </w:r>
          </w:p>
        </w:tc>
      </w:tr>
      <w:tr>
        <w:trPr>
          <w:trHeight w:val="13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 соның ішінде шаруа немесе фермер қожалықтары бойынша ауылшаруашылық статистикалық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6-ө (фермер)</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 соның ішінде шаруа немесе фермер қожалықтары бойынша ауылшаруашылық статистикалық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 (фермер)</w:t>
            </w:r>
          </w:p>
        </w:tc>
      </w:tr>
      <w:tr>
        <w:trPr>
          <w:trHeight w:val="9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үй шаруашылықтары бойынша ауылшаруашылық статистикалық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7-ө (халық)</w:t>
            </w:r>
          </w:p>
        </w:tc>
      </w:tr>
      <w:tr>
        <w:trPr>
          <w:trHeight w:val="10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үй шаруашылықтары бойынша ауылшаруашылық статистикалық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7-м (халық)</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бойынша халықтың статистикалық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Әділетминінің ЖТ МДҚ</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 жазбаларын тіркеу мәліметтері бойынша халықтың статистикалық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Әділетминінің АХАЖ АЖ</w:t>
            </w:r>
          </w:p>
        </w:tc>
      </w:tr>
      <w:tr>
        <w:trPr>
          <w:trHeight w:val="10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 өлім және перинаталдық өлім туралы дәрігерлік куәліктен халықтың статистикалық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ДС БАЖ</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нысандарындағы деректер бойынша тұрғын үй қоры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қазан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1-ТҚ</w:t>
            </w:r>
          </w:p>
        </w:tc>
      </w:tr>
      <w:tr>
        <w:trPr>
          <w:trHeight w:val="8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шаруашылық кітабы негізінде тұрғын үй қоры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 жылдық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шаруашылық кітаптары</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тіркелімі мемлекеттік деректер қорының деректері бойынша тұрғын үй қоры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ЖМТ МДҚ</w:t>
            </w:r>
          </w:p>
        </w:tc>
      </w:tr>
      <w:tr>
        <w:trPr>
          <w:trHeight w:val="7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Ескірген және апатты тұрғын үйлер туралы мәліметтер бойынша тұрғын үй қоры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жергілікті атқарушы органдар</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үйді сатып алу-сату мәмілелері туралы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айдың 12-күніне дейін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баспасөз хабарламасы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ЖМТ МДҚ</w:t>
            </w:r>
          </w:p>
        </w:tc>
      </w:tr>
      <w:tr>
        <w:trPr>
          <w:trHeight w:val="12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қамтылуы, жұмыссыздық және әлеуметтік төлемақылар туралы халықтың статистикалық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айдың 15-күніне дейін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Еңбекминінің АЖ</w:t>
            </w:r>
          </w:p>
        </w:tc>
      </w:tr>
      <w:tr>
        <w:trPr>
          <w:trHeight w:val="13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тұрғылықты жерге келетін және кететін азаматтар туралы мәліметтерді алу бойынша халықтың статистикалық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ҰҚК «Бүркіт» АЖ</w:t>
            </w:r>
          </w:p>
        </w:tc>
      </w:tr>
      <w:tr>
        <w:trPr>
          <w:trHeight w:val="10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туралы мәліметтерді алу бойынша халықтың статистикалық тіркелімін өзектендіру (статистикалық талондар)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ІІМ «ТП ХҚТ» АЖ</w:t>
            </w:r>
          </w:p>
        </w:tc>
      </w:tr>
      <w:tr>
        <w:trPr>
          <w:trHeight w:val="10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оқушылар тізімі бойынша халықтың статистикалық тіркелімін өзектендіру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дереккөз – БҒМ АЖ </w:t>
            </w:r>
          </w:p>
        </w:tc>
      </w:tr>
    </w:tbl>
    <w:bookmarkStart w:name="z69" w:id="61"/>
    <w:p>
      <w:pPr>
        <w:spacing w:after="0"/>
        <w:ind w:left="0"/>
        <w:jc w:val="left"/>
      </w:pPr>
      <w:r>
        <w:rPr>
          <w:rFonts w:ascii="Times New Roman"/>
          <w:b/>
          <w:i w:val="false"/>
          <w:color w:val="000000"/>
        </w:rPr>
        <w:t xml:space="preserve"> 
Ұлттық шоттар статистикасы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3211"/>
        <w:gridCol w:w="1823"/>
        <w:gridCol w:w="4385"/>
        <w:gridCol w:w="2026"/>
        <w:gridCol w:w="2195"/>
      </w:tblGrid>
      <w:tr>
        <w:trPr>
          <w:trHeight w:val="117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экономикалық индикатор (алты негізгі сала бойынша)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график бойынша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 экономикалық дамуы» баяндамасының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статистиканың деректері</w:t>
            </w:r>
          </w:p>
        </w:tc>
      </w:tr>
      <w:tr>
        <w:trPr>
          <w:trHeight w:val="117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әдісімен 2014 жылғы жалпы ішкі өнім (жедел деректер)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мамыр, 18 тамыз, 17 қараша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2-ШК, 2-аңшылық, 1-орман, 1-балық, 1-Ө, 1-кқ, 1-инвест, 2-кқ, 1-ЖТҚ, 1-ІС, 2-к, 1-байланыс, 2-байланыс, 2-қызмет көрсету, Әлеуметтік қаржы (білім беру), Әлеуметтік қаржы (денсаулық сақтау), 1-Е, 24-аш, 29-аш, үй шаруашылықтарының зерттеулері, Т-001, бюджеттің орындалуы туралы есеп, қаржылық сектор бойынша кірістер мен шығыстар туралы есептер</w:t>
            </w:r>
          </w:p>
        </w:tc>
      </w:tr>
      <w:tr>
        <w:trPr>
          <w:trHeight w:val="42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әдісімен 2014 жылғы жалпы ішкі өнім (есептік деректер)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маусым, 29 қыркүйек, 26 желтоқсан</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2-ШК, 2-аңшылық, 1-орман, 1-балық, 1-Ө, 1-кқ, 1-инвест, 2-кқ, 1-ЖТҚ, 1-ІС, 2-к, 1-байланыс, 2-байланыс, 2-қызмет көрсету, Әлеуметтік қаржы (білім беру), Әлеуметтік қаржы (денсаулық сақтау), 1-Е, 24-аш, 29-аш, үй шаруашылықтарының зерттеулері, Т-001, бюджеттің орындалуы туралы есеп, қаржылық сектор бойынша кірістер мен шығыстар туралы есептер</w:t>
            </w:r>
          </w:p>
        </w:tc>
      </w:tr>
      <w:tr>
        <w:trPr>
          <w:trHeight w:val="565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Табыстардың пайда болуы әдісімен 2014 жылғы жалпы ішкі өнім </w:t>
            </w:r>
            <w:r>
              <w:rPr>
                <w:rFonts w:ascii="Times New Roman"/>
                <w:b w:val="false"/>
                <w:i w:val="false"/>
                <w:color w:val="000000"/>
                <w:sz w:val="20"/>
              </w:rPr>
              <w:t>(есептік деректер)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маусым, 29 қыркүйек, 26 желтоқсан</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2-ШК, 2-аңшылық, 1-орман, 1-балық, 1-Ө, 1-кқ, 1-инвест, 2-кқ, 1-ЖТҚ, 1-ІС, 2-к, 1-байланыс, 2-байланыс, 2-қызмет көрсету, Әлеуметтік қаржы (білім беру), Әлеуметтік қаржы (денсаулық сақтау), 1-Е, 24-аш, 29-аш, үй шаруашылықтарының зерттеулері, Т-001, бюджеттің орындалуы туралы есеп, қаржылық сектор бойынша кірістер мен шығыстар туралы есептер</w:t>
            </w:r>
          </w:p>
        </w:tc>
      </w:tr>
      <w:tr>
        <w:trPr>
          <w:trHeight w:val="45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тұтыну әдісімен 2014 жылғы жалпы ішкі өнім </w:t>
            </w:r>
            <w:r>
              <w:rPr>
                <w:rFonts w:ascii="Times New Roman"/>
                <w:b w:val="false"/>
                <w:i w:val="false"/>
                <w:color w:val="000000"/>
                <w:sz w:val="20"/>
              </w:rPr>
              <w:t>(есептік деректер)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шілде, 13 қазан, 31 желтоқсан</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2-ШК, 1-инвест, 1-кқ, 2-қызмет көрсету, үй шаруашылықтарын, сауда, көлік пен байланысты зерттеу мәліметтері, бюджеттің орындалуы туралы есеп, төлем балансы, кеден статистикасы, ИЖТМ ГЖПК есептері, қаржылық сектор бойынша кірістер мен шығыстар туралы есептер</w:t>
            </w:r>
          </w:p>
        </w:tc>
      </w:tr>
      <w:tr>
        <w:trPr>
          <w:trHeight w:val="9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Қазақстан Республикасының жалпы өңірлік өнімі </w:t>
            </w:r>
            <w:r>
              <w:rPr>
                <w:rFonts w:ascii="Times New Roman"/>
                <w:b w:val="false"/>
                <w:i w:val="false"/>
                <w:color w:val="000000"/>
                <w:sz w:val="20"/>
              </w:rPr>
              <w:t>(есептік деректер)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шілде, 8 қазан, 31 желтоқсан</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2-ШК, 2-аңшылық, 1-орман, 1-балық, 1-Ө, 1-кқ, 1-инвест, 2-кқ, 1-ЖТҚ, 1-ІС, 2-к, 1-байланыс,2-байланыс, 2-қызмет көрсету, Әлеуметтік қаржы (білім беру), Әлеуметтік қаржы (денсаулық сақтау),  1-Е, 24-аш, 29-аш, үй шаруашылықтарының зерттеулері, Т-001, бюджеттің орындалуы туралы есеп, қаржылық сектор бойынша кірістер мен шығыстар туралы есептер</w:t>
            </w:r>
          </w:p>
        </w:tc>
      </w:tr>
      <w:tr>
        <w:trPr>
          <w:trHeight w:val="9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әдісімен 2013 жылғы жалпы ішкі өнім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(айлық негізде)</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ақпан</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1-ӨҚ, 2-ШК, 2-аңшылық, 1-орман, 1-балық, 1-Ө, 1-кқ, 1-инвест, 2-кқ, 1-ЖТҚ, 1-ІС, 2-к, 1-байланыс, 2-байланыс, 2-қызмет көрсету, Әлеуметтік қаржы (білім беру), Әлеуметтік қаржы (денсаулық сақтау), 1-Е, 24-аш, 29-аш, үй шаруашылықтарының зерттеулері, </w:t>
            </w:r>
            <w:r>
              <w:rPr>
                <w:rFonts w:ascii="Times New Roman"/>
                <w:b w:val="false"/>
                <w:i w:val="false"/>
                <w:color w:val="000000"/>
                <w:sz w:val="20"/>
              </w:rPr>
              <w:t>Т-001, бюджеттің орындалуы туралы есеп, қаржылық сектор бойынша кірістер мен шығыстар туралы есептер</w:t>
            </w:r>
          </w:p>
        </w:tc>
      </w:tr>
      <w:tr>
        <w:trPr>
          <w:trHeight w:val="84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мұнай-газ секторының үлесін бөлумен өндіріс әдісімен 2013 жылғы жалпы ішкі өнім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r>
              <w:br/>
            </w:r>
            <w:r>
              <w:rPr>
                <w:rFonts w:ascii="Times New Roman"/>
                <w:b w:val="false"/>
                <w:i w:val="false"/>
                <w:color w:val="000000"/>
                <w:sz w:val="20"/>
              </w:rPr>
              <w:t>
</w:t>
            </w:r>
            <w:r>
              <w:rPr>
                <w:rFonts w:ascii="Times New Roman"/>
                <w:b w:val="false"/>
                <w:i w:val="false"/>
                <w:color w:val="000000"/>
                <w:sz w:val="20"/>
              </w:rPr>
              <w:t>(тоқсандық негізде)</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сәуір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2-ШК, 2-аңшылық, 1-орман, 1-балық, 1-Ө, 1-кқ, 1-инвест, 2-кқ, 1-ЖТҚ, 1-ІС, 2-к, 1-байланыс, 2-байланыс, 2-қызмет көрсету, Әлеуметтік қаржы (білім беру), Әлеуметтік қаржы (денсаулық сақтау), 1-Е, 24-аш, 29-аш, үй шаруашылықтарының зерттеулері, Т-001, бюджеттің орындалуы туралы есеп, қаржылық сектор бойынша кірістер мен шығыстар туралы есептер</w:t>
            </w:r>
          </w:p>
        </w:tc>
      </w:tr>
      <w:tr>
        <w:trPr>
          <w:trHeight w:val="9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пайда болуы әдісімен 2013 жылғы жалпы ішкі өнім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r>
              <w:br/>
            </w:r>
            <w:r>
              <w:rPr>
                <w:rFonts w:ascii="Times New Roman"/>
                <w:b w:val="false"/>
                <w:i w:val="false"/>
                <w:color w:val="000000"/>
                <w:sz w:val="20"/>
              </w:rPr>
              <w:t>
</w:t>
            </w:r>
            <w:r>
              <w:rPr>
                <w:rFonts w:ascii="Times New Roman"/>
                <w:b w:val="false"/>
                <w:i w:val="false"/>
                <w:color w:val="000000"/>
                <w:sz w:val="20"/>
              </w:rPr>
              <w:t>(тоқсандық негізде)</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сәуір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2-ШК, 2-аңшылық, 1-орман, 1-балық, 1-Ө, 1-кқ, 1-инвест, 2-кқ, 1-ЖТҚ, 1-ІС, 2-к, 1-байланыс, 2-байланыс, 2-қызмет көрсету, Әлеуметтік қаржы (білім беру), Әлеуметтік қаржы (денсаулық сақтау), 1-Е, 24-аш, 29-аш, үй шаруашылықтарының зерттеулері, Т-001, бюджеттің орындалуы туралы есеп, қаржылық сектор бойынша кірістер мен шығыстар туралы есептер</w:t>
            </w:r>
          </w:p>
        </w:tc>
      </w:tr>
      <w:tr>
        <w:trPr>
          <w:trHeight w:val="481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тұтыну әдісімен 2013 жылғы жалпы ішкі өнім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r>
              <w:br/>
            </w:r>
            <w:r>
              <w:rPr>
                <w:rFonts w:ascii="Times New Roman"/>
                <w:b w:val="false"/>
                <w:i w:val="false"/>
                <w:color w:val="000000"/>
                <w:sz w:val="20"/>
              </w:rPr>
              <w:t>
</w:t>
            </w:r>
            <w:r>
              <w:rPr>
                <w:rFonts w:ascii="Times New Roman"/>
                <w:b w:val="false"/>
                <w:i w:val="false"/>
                <w:color w:val="000000"/>
                <w:sz w:val="20"/>
              </w:rPr>
              <w:t>(тоқсандық негізде)</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сәуір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2-ШК, 1-инвест, 1-кқ, 2-қызмет көрсету, үй шаруашылықтарын, сауда, көлік пен байланысты зерттеу мәліметтері, бюджеттің орындалуы туралы есеп, төлем балансы, кеден статистикасы, геология комитетінің есептері, қаржылық сектор бойынша кірістер мен шығыстар туралы есептер</w:t>
            </w:r>
          </w:p>
        </w:tc>
      </w:tr>
      <w:tr>
        <w:trPr>
          <w:trHeight w:val="115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2013 жылғы жалпы өңірлік өнімі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(тоқсандық негізде)</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сәуір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2-ШК,  2-аңшылық, 1-орман, 1-балық, 1-Ө, 1-кқ, 1-инвест, 2-кқ, 1-ЖТҚ, 1-ІС, 2-к, 1-байланыс, 2-байланыс, 2-қызмет көрсету, Әлеуметтік қаржы (білім беру), Әлеуметтік қаржы (денсаулық сақтау), 1-Е, 24-аш, 29-аш, үй шаруашылықтарының зерттеулері, Т-001, бюджеттің орындалуы туралы есеп, қаржылық сектор бойынша кірістер мен шығыстар туралы есептер</w:t>
            </w:r>
          </w:p>
        </w:tc>
      </w:tr>
      <w:tr>
        <w:trPr>
          <w:trHeight w:val="268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мұнай-газ секторының үлесін бөлумен өндіріс әдісімен 2013 жылғы жалпы ішкі өнім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(жылдық негізде)</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шілде</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2-ШК, 2-аңшылық, 1-орман, 1-балық, 1-Ө, 1-кқ, 1-инвест, 2-кқ, 1-ЖТҚ, 1-ІС, 2-к, 1-байланыс,2-байланыс, 2-қызмет көрсету, Әлеуметтік қаржы (білім беру), Әлеуметтік қаржы (денсаулық сақтау), 1-Е, 24-аш, 29-аш, үй шаруашылықтарының зерттеулері, Т-001, бюджеттің орындалуы туралы есеп, қаржылық сектор бойынша кірістер мен шығыстар туралы есептер</w:t>
            </w:r>
          </w:p>
        </w:tc>
      </w:tr>
      <w:tr>
        <w:trPr>
          <w:trHeight w:val="510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 қалыптастыру әдісімен 2013 жылғы жалпы ішкі өнім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(жылдық негізде)</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шілде</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2-ШК, 2-аңшылық, 1-орман, 1-балық, 1-Ө, 1-кқ, 1-инвест, 2-кқ, 1-ЖТҚ, 1-ІС, 2-к, 1-байланыс,2-байланыс, 2-қызмет көрсету, Әлеуметтік қаржы (білім беру), Әлеуметтік қаржы (денсаулық сақтау), 1-Е, 24-аш, 29-аш, үй шаруашылықтарының зерттеулері, Т-001 сауалдамасы, бюджеттің орындалуы туралы есеп, қаржылық сектор бойынша кірістер мен шығыстар туралы есептер</w:t>
            </w:r>
          </w:p>
        </w:tc>
      </w:tr>
      <w:tr>
        <w:trPr>
          <w:trHeight w:val="595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тұтыну әдісімен 2013 жылғы жалпы ішкі өнім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rPr>
                <w:rFonts w:ascii="Times New Roman"/>
                <w:b w:val="false"/>
                <w:i w:val="false"/>
                <w:color w:val="000000"/>
                <w:sz w:val="20"/>
              </w:rPr>
              <w:t>(жылдық негізде)</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қараша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2-ШК, 2-аңшылық, 1-орман, 1-балық, 1-Ө, 1-кқ, 1-инвест, 2-кқ, 1-ЖТҚ, 1-ІС, 2-к, 1-байланыс,2-байланыс, 2-қызмет көрсету, Әлеуметтік қаржы (білім беру), Әлеуметтік қаржы (денсаулық сақтау), 1-Е, 24-аш, 29-аш, үй шаруашылықтарының зерттеулері, Т-001 сауалдамасы, бюджеттің орындалуы туралы есеп, қаржылық сектор бойынша кірістер мен шығыстар туралы есептер</w:t>
            </w:r>
          </w:p>
        </w:tc>
      </w:tr>
      <w:tr>
        <w:trPr>
          <w:trHeight w:val="169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Бақыланбайтын экономиканы бөлумен Қазақстан Республикасының 2013 жылғы жалпы өңірлік өнімі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r>
              <w:rPr>
                <w:rFonts w:ascii="Times New Roman"/>
                <w:b w:val="false"/>
                <w:i w:val="false"/>
                <w:color w:val="000000"/>
                <w:sz w:val="20"/>
              </w:rPr>
              <w:t>(жылдық негізде)</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тамыз</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2-ШК, 2-аңшылық, 1-орман, 1-балық, 1-Ө, 1-кқ, 1-инвест, 2-кқ, 1-ЖТҚ, 1-ІС, 2-к, 1-байланыс, 2-байланыс, 2-қызмет көрсету, Әлеуметтік қаржы (білім беру), Әлеуметтік қаржы (денсаулық сақтау), 1-Е, 24-аш, 29-аш, үй шаруашылықтарының зерттеулері, Т-001, салық органдарының жұмыстарының нәтижелерін бақылау 2-Н есептері, бюджеттің орындалуы туралы есеп, қаржылық сектор бойынша кірістер мен шығыстар туралы есептер</w:t>
            </w:r>
          </w:p>
        </w:tc>
      </w:tr>
      <w:tr>
        <w:trPr>
          <w:trHeight w:val="9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нысандары бойынша 2013 жылғы жалпы қосылған құн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тамыз</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1-кқ, 1-инвест, 2-кқ, 1-ЖТҚ, 1-ІС, 2-к, 1-байланыс, 2-байланыс,2-қызмет көрсету, Әлеуметтік қаржы (білім беру), Әлеуметтік қаржы (денсаулық сақтау), 1-Е, 11, 24-аш, 29-аш</w:t>
            </w:r>
          </w:p>
        </w:tc>
      </w:tr>
      <w:tr>
        <w:trPr>
          <w:trHeight w:val="651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Қазақстан Республикасындағы туризмнің қосалқы шоты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мамыр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2-туризм, Н-050, Н-060, 1-ӨҚ, 2-ШК, 11, 2-қызмет көрсету, 2-К (тж), 2-К (әуе), 2-К (ішкі су), 2-К (өзге де құрлықтағы), 2-К (теңіз), 1-К (бағыт), 1-Е, ҰШЖ өндіріс шоты, «Ресурстар – Пайдалану» кестелері; әкімшілік дереккөздер: ИЖТМ (Республикалық және жергілікті бюджеттердің ұжымдық туристік тұтынуға шығындары туралы деректері), ҰБ (Қазақстан Республикасының халықаралық қызметтер балансы)</w:t>
            </w:r>
          </w:p>
        </w:tc>
      </w:tr>
      <w:tr>
        <w:trPr>
          <w:trHeight w:val="154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экономиканың  2011 жылғы (түпкілікті есептеу), 2012 жылғы (нақтыланған есептеу), 2013 жылғы (есептік деректер бойынша) ұлттық шоттары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қараша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ҰШЖ көрсеткіштерінің есептеулері бойынша деректер</w:t>
            </w:r>
          </w:p>
        </w:tc>
      </w:tr>
      <w:tr>
        <w:trPr>
          <w:trHeight w:val="268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Қазақстан Республикасы ұлттық байлығының элементтері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қараша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2-ШК, 11, үй шаруашылықтарын, сауданы, Әлеуметтік қаржыны (білім), Әлеуметтік қаржыны (денсаулық сақтау) зерттеу; бюджеттің орындалуы туралы есеп</w:t>
            </w:r>
          </w:p>
        </w:tc>
      </w:tr>
      <w:tr>
        <w:trPr>
          <w:trHeight w:val="112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«Ресурстар – Пайдалану» кестелері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қараша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1-ӨҚ, 2-ШК, 1-Ө, 1-кқ, 1-инвест, 2-қызмет көрсету, 1-аш, 8-аш, 2-аңшылық, 1-орман, 1-балық, 1-шс, </w:t>
            </w:r>
            <w:r>
              <w:rPr>
                <w:rFonts w:ascii="Times New Roman"/>
                <w:b w:val="false"/>
                <w:i w:val="false"/>
                <w:color w:val="000000"/>
                <w:sz w:val="20"/>
              </w:rPr>
              <w:t>2-к (тж), 2-к (өзге де құрлықтағы), 2-к (құбыр), 2-к (теңіз), 2-к (ішкі су), 2-к (әуе), 2-к (қосалқы қызмет), 1-байланыс,2-байланыс, Әлеуметтік қаржы (денсаулық сақтау), Әлеуметтік қаржы (білім беру), 11, 2-туризм, үй шаруашылықтарын зерттеу, бюджеттің орындалуы туралы есеп, төлем балансы</w:t>
            </w:r>
          </w:p>
        </w:tc>
      </w:tr>
      <w:tr>
        <w:trPr>
          <w:trHeight w:val="70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«Шығындар – Шығарылым» кестелері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желтоқсан</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 Пайдалану» кестелерінің деректері</w:t>
            </w:r>
          </w:p>
        </w:tc>
      </w:tr>
      <w:tr>
        <w:trPr>
          <w:trHeight w:val="42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ұйымдардың сұрақнамаларын толтыру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түсуіне қарай</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70" w:id="62"/>
    <w:p>
      <w:pPr>
        <w:spacing w:after="0"/>
        <w:ind w:left="0"/>
        <w:jc w:val="left"/>
      </w:pPr>
      <w:r>
        <w:rPr>
          <w:rFonts w:ascii="Times New Roman"/>
          <w:b/>
          <w:i w:val="false"/>
          <w:color w:val="000000"/>
        </w:rPr>
        <w:t xml:space="preserve"> 
Энергетика және қоршаған орта статистикасы</w:t>
      </w:r>
    </w:p>
    <w:bookmarkEnd w:id="62"/>
    <w:bookmarkStart w:name="z71" w:id="63"/>
    <w:p>
      <w:pPr>
        <w:spacing w:after="0"/>
        <w:ind w:left="0"/>
        <w:jc w:val="left"/>
      </w:pPr>
      <w:r>
        <w:rPr>
          <w:rFonts w:ascii="Times New Roman"/>
          <w:b/>
          <w:i w:val="false"/>
          <w:color w:val="000000"/>
        </w:rPr>
        <w:t xml:space="preserve"> 
Энергетика статистикасы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3302"/>
        <w:gridCol w:w="1916"/>
        <w:gridCol w:w="4605"/>
        <w:gridCol w:w="2020"/>
        <w:gridCol w:w="1834"/>
      </w:tblGrid>
      <w:tr>
        <w:trPr>
          <w:trHeight w:val="79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табиғи және сұйытылған газ жіберетін кәсіпорындардың жұмысы туралы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наурыз</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1-ГАЗ</w:t>
            </w:r>
          </w:p>
        </w:tc>
      </w:tr>
      <w:tr>
        <w:trPr>
          <w:trHeight w:val="79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су құбыры және кәріз имараттарының жұмысы туралы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сәуір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1-СК</w:t>
            </w:r>
          </w:p>
        </w:tc>
      </w:tr>
      <w:tr>
        <w:trPr>
          <w:trHeight w:val="6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электр станциялары мен қазандықтарының жұмысы туралы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мамыр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6-тк</w:t>
            </w:r>
          </w:p>
        </w:tc>
      </w:tr>
      <w:tr>
        <w:trPr>
          <w:trHeight w:val="5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электр балансы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тамыз</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24-энергетика</w:t>
            </w:r>
          </w:p>
        </w:tc>
      </w:tr>
      <w:tr>
        <w:trPr>
          <w:trHeight w:val="11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жаңартылатын энергия көздерінің электр және жылу энергиясын өндіруі туралы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ЖЭК-001</w:t>
            </w:r>
          </w:p>
        </w:tc>
      </w:tr>
    </w:tbl>
    <w:bookmarkStart w:name="z72" w:id="64"/>
    <w:p>
      <w:pPr>
        <w:spacing w:after="0"/>
        <w:ind w:left="0"/>
        <w:jc w:val="left"/>
      </w:pPr>
      <w:r>
        <w:rPr>
          <w:rFonts w:ascii="Times New Roman"/>
          <w:b/>
          <w:i w:val="false"/>
          <w:color w:val="000000"/>
        </w:rPr>
        <w:t xml:space="preserve"> 
Қоршаған орта статистикасы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3302"/>
        <w:gridCol w:w="1916"/>
        <w:gridCol w:w="4605"/>
        <w:gridCol w:w="2020"/>
        <w:gridCol w:w="1834"/>
      </w:tblGrid>
      <w:tr>
        <w:trPr>
          <w:trHeight w:val="69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атмосфералық ауаны қорғаудың жай-күйі туралы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сәуір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(ауа)</w:t>
            </w:r>
          </w:p>
        </w:tc>
      </w:tr>
      <w:tr>
        <w:trPr>
          <w:trHeight w:val="72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қоршаған ортаны қорғауға жұмсалған шығындар туралы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сәуір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4-ҚО</w:t>
            </w:r>
          </w:p>
        </w:tc>
      </w:tr>
      <w:tr>
        <w:trPr>
          <w:trHeight w:val="76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қалдықтарды жинау, шығару, сұрыптау және сақтауға беру туралы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шілде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1-қалдықтар, 2-қалдықтар</w:t>
            </w:r>
          </w:p>
        </w:tc>
      </w:tr>
    </w:tbl>
    <w:bookmarkStart w:name="z12" w:id="65"/>
    <w:p>
      <w:pPr>
        <w:spacing w:after="0"/>
        <w:ind w:left="0"/>
        <w:jc w:val="left"/>
      </w:pPr>
      <w:r>
        <w:rPr>
          <w:rFonts w:ascii="Times New Roman"/>
          <w:b/>
          <w:i w:val="false"/>
          <w:color w:val="000000"/>
        </w:rPr>
        <w:t xml:space="preserve"> 
Жиынтық жұмыстар</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5177"/>
        <w:gridCol w:w="4334"/>
        <w:gridCol w:w="2269"/>
        <w:gridCol w:w="1722"/>
      </w:tblGrid>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 атауы</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кезеңділігі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 үшін статистикалық ақпаратты ұсыну мерзімдері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нысаны</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әлеуметтік-экономикалық дамуы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15-күні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r>
      <w:tr>
        <w:trPr>
          <w:trHeight w:val="78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мен оның өңірлерінің әлеуметтік-экономикалық дамуының статистикалық көрсеткіштері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15-күні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кестелер</w:t>
            </w:r>
          </w:p>
        </w:tc>
      </w:tr>
      <w:tr>
        <w:trPr>
          <w:trHeight w:val="465"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әлеуметтік-экономикалық дамуы (қазақ тілінде)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15-күні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бюллетень</w:t>
            </w:r>
          </w:p>
        </w:tc>
      </w:tr>
      <w:tr>
        <w:trPr>
          <w:trHeight w:val="51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әлеуметтік-экономикалық дамуы (орыс тілінде)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15-күні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бюллетень</w:t>
            </w:r>
          </w:p>
        </w:tc>
      </w:tr>
      <w:tr>
        <w:trPr>
          <w:trHeight w:val="10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 үдемелі индустриялық-инновациялық дамыту жөніндегі 2010-2014 жылдарға арналған </w:t>
            </w:r>
            <w:r>
              <w:rPr>
                <w:rFonts w:ascii="Times New Roman"/>
                <w:b w:val="false"/>
                <w:i w:val="false"/>
                <w:color w:val="000000"/>
                <w:sz w:val="20"/>
              </w:rPr>
              <w:t>мемлекеттік бағдарламаның</w:t>
            </w:r>
            <w:r>
              <w:rPr>
                <w:rFonts w:ascii="Times New Roman"/>
                <w:b w:val="false"/>
                <w:i w:val="false"/>
                <w:color w:val="000000"/>
                <w:sz w:val="20"/>
              </w:rPr>
              <w:t xml:space="preserve"> көрсеткіштері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бюллетень</w:t>
            </w:r>
          </w:p>
        </w:tc>
      </w:tr>
      <w:tr>
        <w:trPr>
          <w:trHeight w:val="2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және ТМД елдері (орыс тілінде)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r>
      <w:tr>
        <w:trPr>
          <w:trHeight w:val="4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статистика (орыс тілінде)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ғылыми-ақпараттық журнал</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көрсеткіштер (орыс және ағылшын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бюллетень</w:t>
            </w:r>
          </w:p>
        </w:tc>
      </w:tr>
      <w:tr>
        <w:trPr>
          <w:trHeight w:val="4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(село) дамуының мониторингі 2 бөлімде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кестелер</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алдын ала деректер» қысқаша статистикалық жылнамалығы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2013 жылы» статистикалық жылнамалығы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2013 жылы» статистикалық жылнамалығы (ағылшын тілінде)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4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өңірлері 2013 жылы» статистикалық жылнамалығы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цифрларда</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өңірлері</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Бүгінгі Қазақстан</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бюллетень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тұрғын үй қоры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үй-коммуналдық шаруашылығы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шоттары, 2008-2012</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195"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тілдерінде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негізгі қорлары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шағын және орта кәсіпкерлік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тұтыну нарығындағы баға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өнеркәсіптегі баға және өндірістік сипаттағы көрсетілген қызметтерге тарифтер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ауыл, орман және балық шаруашылығындағы баға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көтерме және сыртқы сауда бағасы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құрылыс, жүк көлігі және байланыстағы баға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42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және оның өңірлерінің өнеркәсібі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ауыл, орман және балық шаруашылығы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инвестициялық және құрылыс қызметі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және Қазақстанның тұрақты дамуы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қызмет көрсету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көлік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байланыс және ақпараттық-коммуникациялық технологияларды дамыту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ғылымы және инновациялық қызметі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Инновациялар. Ақпараттық қоғам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бюллетень</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туризмі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бөлшек және көтерме сауда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195"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сыртқы сауда (қазақ, орыс және ағылшын тілдерінде)</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195"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тілдерінде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отын-энергетикалық теңгерімі</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195"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тілдерінде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ағылшын тілінде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бойынша шикізаттың аса маңызды түрлерінің, өндірістік-техникалық мақсаттағы өнімдердің және тұтыну тауарларының ресурстары мен пайдалану теңгерімдері</w:t>
            </w:r>
            <w:r>
              <w:br/>
            </w:r>
            <w:r>
              <w:rPr>
                <w:rFonts w:ascii="Times New Roman"/>
                <w:b w:val="false"/>
                <w:i w:val="false"/>
                <w:color w:val="000000"/>
                <w:sz w:val="20"/>
              </w:rPr>
              <w:t>
</w:t>
            </w:r>
            <w:r>
              <w:rPr>
                <w:rFonts w:ascii="Times New Roman"/>
                <w:b w:val="false"/>
                <w:i w:val="false"/>
                <w:color w:val="000000"/>
                <w:sz w:val="20"/>
              </w:rPr>
              <w:t>(қазақ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демографиялық жылнамалығы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225"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әйелдері мен ерлері</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жастары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экономикалық белсенділігі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еңбекақы төлеу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халықтың тұрмыс деңгейі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халықтың тұрмыс деңгейі. Мониторинг»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 сәуір, шілде, қазан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кестелер</w:t>
            </w:r>
          </w:p>
        </w:tc>
      </w:tr>
      <w:tr>
        <w:trPr>
          <w:trHeight w:val="6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жұмыс жоспары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алғашқы статистикалық деректерді ұсыну графигі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кестелер</w:t>
            </w:r>
          </w:p>
        </w:tc>
      </w:tr>
      <w:tr>
        <w:trPr>
          <w:trHeight w:val="5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ақпаратты тарату графигі (қазақ және орыс тілдерінде)</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кестелер</w:t>
            </w:r>
          </w:p>
        </w:tc>
      </w:tr>
      <w:tr>
        <w:trPr>
          <w:trHeight w:val="27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2013 жылғы қызметі туралы есебі</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w:t>
            </w:r>
          </w:p>
        </w:tc>
      </w:tr>
      <w:tr>
        <w:trPr>
          <w:trHeight w:val="30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тілдерінде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Е-статистикасы</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p>
        </w:tc>
      </w:tr>
      <w:tr>
        <w:trPr>
          <w:trHeight w:val="15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 бойынша буклеттер (10 атау)</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p>
        </w:tc>
      </w:tr>
      <w:tr>
        <w:trPr>
          <w:trHeight w:val="135"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3" w:id="66"/>
    <w:p>
      <w:pPr>
        <w:spacing w:after="0"/>
        <w:ind w:left="0"/>
        <w:jc w:val="left"/>
      </w:pPr>
      <w:r>
        <w:rPr>
          <w:rFonts w:ascii="Times New Roman"/>
          <w:b/>
          <w:i w:val="false"/>
          <w:color w:val="000000"/>
        </w:rPr>
        <w:t xml:space="preserve"> 
2. Ведомстволық статистикалық жұмыстар</w:t>
      </w:r>
    </w:p>
    <w:bookmarkEnd w:id="66"/>
    <w:bookmarkStart w:name="z14" w:id="67"/>
    <w:p>
      <w:pPr>
        <w:spacing w:after="0"/>
        <w:ind w:left="0"/>
        <w:jc w:val="left"/>
      </w:pPr>
      <w:r>
        <w:rPr>
          <w:rFonts w:ascii="Times New Roman"/>
          <w:b/>
          <w:i w:val="false"/>
          <w:color w:val="000000"/>
        </w:rPr>
        <w:t xml:space="preserve"> 
Қазақстан Республикасы Еңбек және халықты әлеуметтік қорғау</w:t>
      </w:r>
      <w:r>
        <w:br/>
      </w:r>
      <w:r>
        <w:rPr>
          <w:rFonts w:ascii="Times New Roman"/>
          <w:b/>
          <w:i w:val="false"/>
          <w:color w:val="000000"/>
        </w:rPr>
        <w:t>
министрлігі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3410"/>
        <w:gridCol w:w="1701"/>
        <w:gridCol w:w="2598"/>
        <w:gridCol w:w="1969"/>
        <w:gridCol w:w="3959"/>
      </w:tblGrid>
      <w:tr>
        <w:trPr>
          <w:trHeight w:val="34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Кезеңділігі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Дереккөздер (статистикалық нысанның индексі, басқа деректер)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Пайдаланушыларға табыс ету мерзімдері</w:t>
            </w:r>
          </w:p>
        </w:tc>
      </w:tr>
      <w:tr>
        <w:trPr>
          <w:trHeight w:val="34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нарығындағы ахуал туралы ақпарат</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3-ЕН (жасырын жұмыссыздық), 1-Е (жұмысқа орналастыру), 3-Е (жұмысқа орналастыру), шетелдік жұмыс күшін тарту және шетелдік қызметкерлерді Қазақстан Республикасында жұмысқа орналастыру жөніндегі есеп</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қаңтар, 10 ақпан, 10 наурыз, 12 сәуір, 10 мамыр, 10 маусым, 12 шілде, 10 тамыз, 10 қыркүйек, 11 қазан, 10 қараша, 10 желтоқсан</w:t>
            </w:r>
          </w:p>
        </w:tc>
      </w:tr>
      <w:tr>
        <w:trPr>
          <w:trHeight w:val="8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әлеуметтік-экономикалық даму қорытындысы (жұмыспен қамту)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w:t>
            </w:r>
            <w:r>
              <w:br/>
            </w:r>
            <w:r>
              <w:rPr>
                <w:rFonts w:ascii="Times New Roman"/>
                <w:b w:val="false"/>
                <w:i w:val="false"/>
                <w:color w:val="000000"/>
                <w:sz w:val="20"/>
              </w:rPr>
              <w:t>
</w:t>
            </w:r>
            <w:r>
              <w:rPr>
                <w:rFonts w:ascii="Times New Roman"/>
                <w:b w:val="false"/>
                <w:i w:val="false"/>
                <w:color w:val="000000"/>
                <w:sz w:val="20"/>
              </w:rPr>
              <w:t>(еңбек нарығы)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 15 сәуір, 15 шілде, 15 қазан</w:t>
            </w:r>
          </w:p>
        </w:tc>
      </w:tr>
    </w:tbl>
    <w:bookmarkStart w:name="z74" w:id="68"/>
    <w:p>
      <w:pPr>
        <w:spacing w:after="0"/>
        <w:ind w:left="0"/>
        <w:jc w:val="left"/>
      </w:pPr>
      <w:r>
        <w:rPr>
          <w:rFonts w:ascii="Times New Roman"/>
          <w:b/>
          <w:i w:val="false"/>
          <w:color w:val="000000"/>
        </w:rPr>
        <w:t xml:space="preserve"> 
Қазақстан Республикасы Ішкі істер министрлігі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3426"/>
        <w:gridCol w:w="1709"/>
        <w:gridCol w:w="2598"/>
        <w:gridCol w:w="1978"/>
        <w:gridCol w:w="3924"/>
      </w:tblGrid>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Босқындар туралы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8-КҚ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 20 шілде</w:t>
            </w:r>
          </w:p>
        </w:tc>
      </w:tr>
    </w:tbl>
    <w:bookmarkStart w:name="z75" w:id="69"/>
    <w:p>
      <w:pPr>
        <w:spacing w:after="0"/>
        <w:ind w:left="0"/>
        <w:jc w:val="left"/>
      </w:pPr>
      <w:r>
        <w:rPr>
          <w:rFonts w:ascii="Times New Roman"/>
          <w:b/>
          <w:i w:val="false"/>
          <w:color w:val="000000"/>
        </w:rPr>
        <w:t xml:space="preserve"> 
Қазақстан Республикасы Қаржы министрлігі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3413"/>
        <w:gridCol w:w="1703"/>
        <w:gridCol w:w="2589"/>
        <w:gridCol w:w="1971"/>
        <w:gridCol w:w="3961"/>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Үкіметтік және мемлекет кепілдік берген қарыздарды, мемлекет кепілгерлігімен берілетін қарыздарды игеру және өтеу туралы ақпарат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1-ОПЗ</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жазба</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 20 ақпан, 20 наурыз, 20 сәуір, 20 мамыр, 20 маусым 20 шілде, 20 тамыз, 20 қыркүйек, 20 қазан, 20 қараша, 20 желтоқсан</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қарыздар жөніндегі ақпарат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1-ОПЗ, 14-ПБ</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жазба</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 20 сәуір, 20 шілде, 20 қазан</w:t>
            </w:r>
          </w:p>
        </w:tc>
      </w:tr>
    </w:tbl>
    <w:bookmarkStart w:name="z76" w:id="70"/>
    <w:p>
      <w:pPr>
        <w:spacing w:after="0"/>
        <w:ind w:left="0"/>
        <w:jc w:val="left"/>
      </w:pPr>
      <w:r>
        <w:rPr>
          <w:rFonts w:ascii="Times New Roman"/>
          <w:b/>
          <w:i w:val="false"/>
          <w:color w:val="000000"/>
        </w:rPr>
        <w:t xml:space="preserve"> 
Қазақстан Республикасы Қоршаған ортаны қорғау министрлігі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3420"/>
        <w:gridCol w:w="1706"/>
        <w:gridCol w:w="2595"/>
        <w:gridCol w:w="1975"/>
        <w:gridCol w:w="3918"/>
      </w:tblGrid>
      <w:tr>
        <w:trPr>
          <w:trHeight w:val="7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бойынша суды алу, пайдалану және суды тартудың негізгі көрсеткіштері мен су тарту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(сушар)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дақылдарымен жұмыс туралы және ормандарды қалпына келтіру туралы есеп</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ОШ</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желтоқсанға дейін</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 мен бұталар тұқымдарының себу сапасы туралы есеп</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ОШ</w:t>
            </w:r>
            <w:r>
              <w:br/>
            </w:r>
            <w:r>
              <w:rPr>
                <w:rFonts w:ascii="Times New Roman"/>
                <w:b w:val="false"/>
                <w:i w:val="false"/>
                <w:color w:val="000000"/>
                <w:sz w:val="20"/>
              </w:rPr>
              <w:t>
</w:t>
            </w:r>
            <w:r>
              <w:rPr>
                <w:rFonts w:ascii="Times New Roman"/>
                <w:b w:val="false"/>
                <w:i w:val="false"/>
                <w:color w:val="000000"/>
                <w:sz w:val="20"/>
              </w:rPr>
              <w:t>(орман шаруашылығы)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ақпанға дейін</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өрттері туралы есеп</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күндік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өрт</w:t>
            </w:r>
            <w:r>
              <w:br/>
            </w:r>
            <w:r>
              <w:rPr>
                <w:rFonts w:ascii="Times New Roman"/>
                <w:b w:val="false"/>
                <w:i w:val="false"/>
                <w:color w:val="000000"/>
                <w:sz w:val="20"/>
              </w:rPr>
              <w:t>
</w:t>
            </w:r>
            <w:r>
              <w:rPr>
                <w:rFonts w:ascii="Times New Roman"/>
                <w:b w:val="false"/>
                <w:i w:val="false"/>
                <w:color w:val="000000"/>
                <w:sz w:val="20"/>
              </w:rPr>
              <w:t>(орман)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9, 19, 29-күндеріне</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заңнамасын бұзу туралы есеп</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орманша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 20 сәуір, 20 шілде, 20 қазан</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мемлекеттік есебі және орман қорын мемлекеттік орман қорының санаттары және жерлер бойынша бөлу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сәуір</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орманға күтім жасау шаралары, сүрек босату, шырын ағызу және жанама орман пайдалану бойынша есеп</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(жылдық)</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ақпан</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Кеспеағаштардағы сүрек қалдықтары және ағаш кесілген жерлерді тазарту туралы есеп</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ОШ</w:t>
            </w:r>
            <w:r>
              <w:br/>
            </w:r>
            <w:r>
              <w:rPr>
                <w:rFonts w:ascii="Times New Roman"/>
                <w:b w:val="false"/>
                <w:i w:val="false"/>
                <w:color w:val="000000"/>
                <w:sz w:val="20"/>
              </w:rPr>
              <w:t>
</w:t>
            </w:r>
            <w:r>
              <w:rPr>
                <w:rFonts w:ascii="Times New Roman"/>
                <w:b w:val="false"/>
                <w:i w:val="false"/>
                <w:color w:val="000000"/>
                <w:sz w:val="20"/>
              </w:rPr>
              <w:t>(орман шаруашылығы)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Кеспеағаш қорын әзірлеу және беру, оның тұқымдық құрамы мен тауарлық құрылымы туралы есеп</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ОШ</w:t>
            </w:r>
            <w:r>
              <w:br/>
            </w:r>
            <w:r>
              <w:rPr>
                <w:rFonts w:ascii="Times New Roman"/>
                <w:b w:val="false"/>
                <w:i w:val="false"/>
                <w:color w:val="000000"/>
                <w:sz w:val="20"/>
              </w:rPr>
              <w:t>
</w:t>
            </w:r>
            <w:r>
              <w:rPr>
                <w:rFonts w:ascii="Times New Roman"/>
                <w:b w:val="false"/>
                <w:i w:val="false"/>
                <w:color w:val="000000"/>
                <w:sz w:val="20"/>
              </w:rPr>
              <w:t>(орман шаруашылығы)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қараша</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ресурстарын босату және орман табысының түсуі туралы есеп</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 20 сәуір, 20 шілде, 20 қазан</w:t>
            </w:r>
          </w:p>
        </w:tc>
      </w:tr>
    </w:tbl>
    <w:bookmarkStart w:name="z77" w:id="71"/>
    <w:p>
      <w:pPr>
        <w:spacing w:after="0"/>
        <w:ind w:left="0"/>
        <w:jc w:val="left"/>
      </w:pPr>
      <w:r>
        <w:rPr>
          <w:rFonts w:ascii="Times New Roman"/>
          <w:b/>
          <w:i w:val="false"/>
          <w:color w:val="000000"/>
        </w:rPr>
        <w:t xml:space="preserve"> 
Қазақстан Республикасы Мұнай және газ министрлігі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3426"/>
        <w:gridCol w:w="1709"/>
        <w:gridCol w:w="2598"/>
        <w:gridCol w:w="1978"/>
        <w:gridCol w:w="3924"/>
      </w:tblGrid>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кешені бойынша ақпарат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 ҰЖ, СӨ, ҰҚ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жазба</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бойынша</w:t>
            </w:r>
          </w:p>
        </w:tc>
      </w:tr>
    </w:tbl>
    <w:bookmarkStart w:name="z78" w:id="72"/>
    <w:p>
      <w:pPr>
        <w:spacing w:after="0"/>
        <w:ind w:left="0"/>
        <w:jc w:val="left"/>
      </w:pPr>
      <w:r>
        <w:rPr>
          <w:rFonts w:ascii="Times New Roman"/>
          <w:b/>
          <w:i w:val="false"/>
          <w:color w:val="000000"/>
        </w:rPr>
        <w:t xml:space="preserve"> 
Қазақстан Республикасы Өңірлік даму министрлігі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3426"/>
        <w:gridCol w:w="1709"/>
        <w:gridCol w:w="2598"/>
        <w:gridCol w:w="1978"/>
        <w:gridCol w:w="3924"/>
      </w:tblGrid>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жерлер және олардың санаттарға, жер учаскесінің меншік иелеріне, жер пайдаланушыларға және алқаптарға бөлінуі туралы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144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суармалы жерлер және олардың санаттарға, жер учаскесінің меншік иелеріне, жер пайдаланушыларға және алқаптарға бөлінуі туралы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bl>
    <w:p>
      <w:pPr>
        <w:spacing w:after="0"/>
        <w:ind w:left="0"/>
        <w:jc w:val="left"/>
      </w:pPr>
      <w:r>
        <w:rPr>
          <w:rFonts w:ascii="Times New Roman"/>
          <w:b/>
          <w:i w:val="false"/>
          <w:color w:val="000000"/>
        </w:rPr>
        <w:t xml:space="preserve"> Қазақстан Республикасы Ұлттық Банкі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3408"/>
        <w:gridCol w:w="1700"/>
        <w:gridCol w:w="2636"/>
        <w:gridCol w:w="1968"/>
        <w:gridCol w:w="3904"/>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балансы бойынша жиынтық статистикалық есеп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9-10, 14-17 ТБ; 11-ТБ-ЖС, 11-ТБ-ӨС,  11-ОБ, 1-ҚИӨ және басқа да ақпарат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 30 маусым, 30 қыркүйек, 31 желтоқсан</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инвестициялық ұстаным бойынша жиынтық статистикалық есеп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 14-16 ТБ; 11-ОБ, 1-ҚИӨ және басқа да ақпарат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 30 маусым, 30 қыркүйек, 31 желтоқсан</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сыртқы борыш бойынша жиынтық статистикалық есеп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 14-16 ТБ; 11-ОБ, 1-ҚИӨ және басқа да ақпарат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 30 маусым, 30 қыркүйек, 31 желтоқсан</w:t>
            </w:r>
          </w:p>
        </w:tc>
      </w:tr>
      <w:tr>
        <w:trPr>
          <w:trHeight w:val="12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балансына берілген талдамалық түсініктеме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жазба</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 10 шілде, 10 қазан, 10 қаңтар</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инвестициялық ұстанымға берілген талдамалық түсініктеме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жазба</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 10 шілде, 10 қазан, 10 қаңтар</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сыртқы борышты бағалауға берілген талдамалық түсініктеме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жазба</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 10 шілде, 10 қазан, 10 қаңтар</w:t>
            </w:r>
          </w:p>
        </w:tc>
      </w:tr>
      <w:tr>
        <w:trPr>
          <w:trHeight w:val="15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QEDS Дүниежүзілік Банкінің деректер қоры үшін жалпы сыртқы борыш бойынша жиынтық статистикалық есептер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1-ТБ, 9-ТБ, 15-ТБ; 11-ОБ, 1-ҚИӨ және басқа ақпарат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сәуір, 17 шілде,  17 қазан, 17 қаңтар </w:t>
            </w:r>
          </w:p>
        </w:tc>
      </w:tr>
      <w:tr>
        <w:trPr>
          <w:trHeight w:val="19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 Борышкерлерінің есептілік жүйесі үшін Жеке кепілдік берілмеген ұзақ мерзімді сыртқы борыш бойынша жиынтық статистикалық есеп (№ 4 нысан)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1-ТБ, 9-ТБ, 15-ТБ, 11-ОБ және басқа ақпарат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БҰҰ Сауда және даму жөніндегі конференциясы үшін шетелдік тікелей инвестициялар бойынша жиынтық статистикалық есептер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1-ТБ, 9-ТБ және басқа ақпарат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сұратуда көрсетіледі</w:t>
            </w:r>
          </w:p>
        </w:tc>
      </w:tr>
      <w:tr>
        <w:trPr>
          <w:trHeight w:val="12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 статистикалық бөлімі үшін қызметтердің халықаралық саудасының статистикасы бойынша жиынтық деректер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2-ТБ, 3-ТБ, 4-ТБ, 5-ТБ, 6-ТБ, 7-ТБ, 10-ТБ, 11-ТБ-ЖС, 11-ТБ-ӨС және басқа ақпарат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сұратуда көрсетіледі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резервтер және шетел валютасындағы өтімділік бойынша есеп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ақпарат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айдан кейінгі айдың 30-на дейін</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SEFER форматындағы есеп – резервтік активтер нысанында ұсталатын бағалы қағаздарды географиялық бөлуге шолу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ақпарат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сұратуда көрсетіледі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INFER форматындағы шолу – құралдар бойынша резервтік активтер қозғалысына шолу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ақпарат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сұратуда көрсетіледі </w:t>
            </w:r>
          </w:p>
        </w:tc>
      </w:tr>
      <w:tr>
        <w:trPr>
          <w:trHeight w:val="9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CPIS портфельдік инвестицияларын үйлесімді зерттеу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1-ТБ, 9-ТБ, 15-ТБ және басқа ақпарат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сұратуда көрсетіледі</w:t>
            </w:r>
          </w:p>
        </w:tc>
      </w:tr>
      <w:tr>
        <w:trPr>
          <w:trHeight w:val="9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CDIS тікелей инвестицияларын үйлесімді зерттеу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1-ТБ, 9-ТБ және басқа ақпарат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сұратуда көрсетіледі</w:t>
            </w:r>
          </w:p>
        </w:tc>
      </w:tr>
      <w:tr>
        <w:trPr>
          <w:trHeight w:val="9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сектордың капиталды таза әкелуі/әкетуі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1-ТБ, 9-ТБ, 14-ТБ, 15-ТБ, 16-ТБ, 11-ОБ, 1-ҚИӨ және басқа ақпарат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 30 маусым, 30 қыркүйек, 31 желтоқсан</w:t>
            </w:r>
          </w:p>
        </w:tc>
      </w:tr>
      <w:tr>
        <w:trPr>
          <w:trHeight w:val="9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Статистикалық бюллетені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СБ және басқа ақпарат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30-жұмыс күні</w:t>
            </w:r>
          </w:p>
        </w:tc>
      </w:tr>
    </w:tbl>
    <w:bookmarkStart w:name="z73" w:id="73"/>
    <w:p>
      <w:pPr>
        <w:spacing w:after="0"/>
        <w:ind w:left="0"/>
        <w:jc w:val="left"/>
      </w:pPr>
      <w:r>
        <w:rPr>
          <w:rFonts w:ascii="Times New Roman"/>
          <w:b/>
          <w:i w:val="false"/>
          <w:color w:val="000000"/>
        </w:rPr>
        <w:t xml:space="preserve"> 
Қазақстан Республикасы Спорт және дене шынықтыру істері</w:t>
      </w:r>
      <w:r>
        <w:br/>
      </w:r>
      <w:r>
        <w:rPr>
          <w:rFonts w:ascii="Times New Roman"/>
          <w:b/>
          <w:i w:val="false"/>
          <w:color w:val="000000"/>
        </w:rPr>
        <w:t>
агенттігі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3426"/>
        <w:gridCol w:w="1709"/>
        <w:gridCol w:w="2598"/>
        <w:gridCol w:w="1978"/>
        <w:gridCol w:w="3924"/>
      </w:tblGrid>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 бойынша дене шынықтыру ұйымдарының жұмыстарын талдау</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2-ДШ</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жазба</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қаңтар</w:t>
            </w:r>
          </w:p>
        </w:tc>
      </w:tr>
      <w:tr>
        <w:trPr>
          <w:trHeight w:val="264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 бойынша балалар-жасөспiрiмдер спорт мектебінің, олимпиада резервінің мамандандырылған балалар мен жасөспірімдер мектебінің және мамандандырылған балалар-жасөспiрiмдер спорт мектебінің жұмыстарын талдау</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5-ДШ</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жазба</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қаңтар</w:t>
            </w:r>
          </w:p>
        </w:tc>
      </w:tr>
      <w:tr>
        <w:trPr>
          <w:trHeight w:val="154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 бойынша спорт колледждерінің, спортта дарынды балаларға арналған мектеп-интернаттардың жұмыстарын талдау</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7-ДШ</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жазба</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қаңтар</w:t>
            </w:r>
          </w:p>
        </w:tc>
      </w:tr>
      <w:tr>
        <w:trPr>
          <w:trHeight w:val="154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 бойынша жоғары спорт шеберлігі мектептерінің, олимпиадалық даярлау орталықтарының жұмыстарын талдау</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8-ДШ</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жазба</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қаңтар</w:t>
            </w:r>
          </w:p>
        </w:tc>
      </w:tr>
    </w:tbl>
    <w:bookmarkStart w:name="z15" w:id="74"/>
    <w:p>
      <w:pPr>
        <w:spacing w:after="0"/>
        <w:ind w:left="0"/>
        <w:jc w:val="left"/>
      </w:pPr>
      <w:r>
        <w:rPr>
          <w:rFonts w:ascii="Times New Roman"/>
          <w:b/>
          <w:i w:val="false"/>
          <w:color w:val="000000"/>
        </w:rPr>
        <w:t xml:space="preserve"> 
3-бөлім. Ресми статистикалық ақпарат қалыптастыру үшін</w:t>
      </w:r>
      <w:r>
        <w:br/>
      </w:r>
      <w:r>
        <w:rPr>
          <w:rFonts w:ascii="Times New Roman"/>
          <w:b/>
          <w:i w:val="false"/>
          <w:color w:val="000000"/>
        </w:rPr>
        <w:t>
әкімшілік дереккөздер уәкілетті органға ұсынатын әкімшілік</w:t>
      </w:r>
      <w:r>
        <w:br/>
      </w:r>
      <w:r>
        <w:rPr>
          <w:rFonts w:ascii="Times New Roman"/>
          <w:b/>
          <w:i w:val="false"/>
          <w:color w:val="000000"/>
        </w:rPr>
        <w:t>
деректерінің тізбесі</w:t>
      </w:r>
    </w:p>
    <w:bookmarkEnd w:id="74"/>
    <w:bookmarkStart w:name="z16" w:id="75"/>
    <w:p>
      <w:pPr>
        <w:spacing w:after="0"/>
        <w:ind w:left="0"/>
        <w:jc w:val="left"/>
      </w:pPr>
      <w:r>
        <w:rPr>
          <w:rFonts w:ascii="Times New Roman"/>
          <w:b/>
          <w:i w:val="false"/>
          <w:color w:val="000000"/>
        </w:rPr>
        <w:t xml:space="preserve"> 
Демографиялық статистика</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4281"/>
        <w:gridCol w:w="2257"/>
        <w:gridCol w:w="3889"/>
        <w:gridCol w:w="3026"/>
      </w:tblGrid>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атауы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кезеңділігі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құжаттың түрі және мемлекеттік орган</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ұсыну мерзімі</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 туралы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(туу туралы акт жазбасы), әкімшілік дереккөз – Әділетминінің аумақтық органдары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6-күні</w:t>
            </w:r>
          </w:p>
        </w:tc>
      </w:tr>
      <w:tr>
        <w:trPr>
          <w:trHeight w:val="76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Өлім туралы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(өлім туралы акт жазбасы), әкімшілік дереккөз – Әділетминінің аумақтық органдары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6-күні</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Некелесу туралы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(некелесу туралы акт жазбасы), әкімшілік дереккөз – Әділетминінің аумақтық органдары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6-күні</w:t>
            </w:r>
          </w:p>
        </w:tc>
      </w:tr>
      <w:tr>
        <w:trPr>
          <w:trHeight w:val="70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бұзу туралы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(некені бұзу туралы акт жазбасы), әкімшілік дереккөз – Әділетминінің аумақтық органдары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6-күні</w:t>
            </w:r>
          </w:p>
        </w:tc>
      </w:tr>
      <w:tr>
        <w:trPr>
          <w:trHeight w:val="4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туралы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(келу парағына статистикалық есепке алу талоны), әкімшілік дереккөз – ішкі істер органдары көші-қон полициясының аумақтық бөлімшелері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6-күні</w:t>
            </w:r>
          </w:p>
        </w:tc>
      </w:tr>
      <w:tr>
        <w:trPr>
          <w:trHeight w:val="4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Кету туралы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(кету парағына статистикалық есепке алу талоны), әкімшілік дереккөз – ішкі істер органдары көші-қон полициясының аумақтық бөлімшелері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6-күні</w:t>
            </w:r>
          </w:p>
        </w:tc>
      </w:tr>
    </w:tbl>
    <w:bookmarkStart w:name="z80" w:id="76"/>
    <w:p>
      <w:pPr>
        <w:spacing w:after="0"/>
        <w:ind w:left="0"/>
        <w:jc w:val="left"/>
      </w:pPr>
      <w:r>
        <w:rPr>
          <w:rFonts w:ascii="Times New Roman"/>
          <w:b/>
          <w:i w:val="false"/>
          <w:color w:val="000000"/>
        </w:rPr>
        <w:t xml:space="preserve"> 
Тіркелімдерді жүргізу</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4285"/>
        <w:gridCol w:w="2253"/>
        <w:gridCol w:w="3966"/>
        <w:gridCol w:w="2947"/>
      </w:tblGrid>
      <w:tr>
        <w:trPr>
          <w:trHeight w:val="64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есептен шығарылған дара кәсіпкерлер, соның ішінде шаруа немесе фермер қожалықтары туралы және салық есептілігін ұсынуды тоқтатқан салық төлеушілер туралы мәліметтер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әкімшілік дереккөз – Қаржымині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64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 қызметі туралы жиынтық деректер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әкімшілік дереккөз – Қаржымині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тоқсаннан кейінгі үшінші айдың 20-күні </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филиалдар мен өкілдіктерді тіркеу (қайта тіркеу) туралы мәліметтер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әкімшілік дереккөз – Әділетмині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жарналарын аударған жұмыс берушілер туралы мәліметтер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тоқсандық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әкімшілік дереккөз – Еңбекмині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тоқсаннан кейінгі айдың 5-күні</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лицензия алған жеке және заңды тұлғалар туралы мәліметтер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әкімшілік дереккөз – ККМ</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А-1 (түсімділік) статистикалық нысаны бойынша жалпымемлекеттік статистикалық байқауды іріктемелі әдіспен жүргізу үшін заңды тұлғалардағы, филиалдардағы және өкілдіктердегі дәнді дақылдарға арналған егістік алқаптарының қолда бары туралы алдын ала мәліметтер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әкімшілік дереккөз – жергілікті атқарушы органдар (кенттің, ауылдың, ауылдық округтің әкімдері)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маусым</w:t>
            </w:r>
          </w:p>
        </w:tc>
      </w:tr>
      <w:tr>
        <w:trPr>
          <w:trHeight w:val="8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деректері бойынша бірдейлендірілген ірі қара мал басының саны туралы мәліметтер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әкімшілік дереккөз – АШМ</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айдың 5-не дейін </w:t>
            </w:r>
          </w:p>
        </w:tc>
      </w:tr>
      <w:tr>
        <w:trPr>
          <w:trHeight w:val="8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 объектілері туралы мәліметтер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r>
              <w:rPr>
                <w:rFonts w:ascii="Times New Roman"/>
                <w:b w:val="false"/>
                <w:i w:val="false"/>
                <w:color w:val="000000"/>
                <w:sz w:val="20"/>
              </w:rPr>
              <w:t>тоқсан сайынғы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әкімшілік дереккөз – Әділетмині, кенттің, ауылдың, ауылдық округтің әкімдері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есепті тоқсаннан кейінгі  15-күні</w:t>
            </w:r>
          </w:p>
        </w:tc>
      </w:tr>
      <w:tr>
        <w:trPr>
          <w:trHeight w:val="6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туралы мәліметтер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әкімшілік дереккөз – Әділетминінің ЖТ МДҚ</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тіркеу туралы мәліметтер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әкімшілік дереккөз – Әділетминінің АХАЖ</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6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 өлім және перинаталдық өлім туралы мәліметтер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әкімшілік дереккөз – ДСМ</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ҰБТ тапсырған орта мектептің түлектері туралы мәліметтер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әкімшілік дереккөз – БҒМ</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w:t>
            </w:r>
          </w:p>
        </w:tc>
      </w:tr>
      <w:tr>
        <w:trPr>
          <w:trHeight w:val="11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қамтылуы, жұмыссыздық және әлеуметтік төлемақылар туралы халықтың статистикалық тіркелімін жандандыру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әкімшілік дереккөз – Еңбекминінің АЖ</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тоқсаннан кейінгі 15-күні</w:t>
            </w:r>
          </w:p>
        </w:tc>
      </w:tr>
      <w:tr>
        <w:trPr>
          <w:trHeight w:val="11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тұрғылықты жерге келетін және кететін азаматтар туралы мәліметтерді алу бойынша халықтың статистикалық тіркелімін жандандыру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әкімшілік дереккөз – ҰҚК «Бүркіт» АЖ</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11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туралы мәліметтерді алу бойынша халықтың статистикалық тіркелімін жандандыру (статистикалық талондар)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әкімшілік дереккөз – ІІМ «ТП ХҚТ» АЖ</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r>
      <w:tr>
        <w:trPr>
          <w:trHeight w:val="9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оқушылар тізімі бойынша халықтың статистикалық тіркелімін жандандыру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әкімшілік дереккөз – БҒМ АЖ</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қараша</w:t>
            </w:r>
          </w:p>
        </w:tc>
      </w:tr>
    </w:tbl>
    <w:bookmarkStart w:name="z79" w:id="77"/>
    <w:p>
      <w:pPr>
        <w:spacing w:after="0"/>
        <w:ind w:left="0"/>
        <w:jc w:val="both"/>
      </w:pPr>
      <w:r>
        <w:rPr>
          <w:rFonts w:ascii="Times New Roman"/>
          <w:b w:val="false"/>
          <w:i w:val="false"/>
          <w:color w:val="000000"/>
          <w:sz w:val="28"/>
        </w:rPr>
        <w:t>
      Ескертпе: аббревиатуралардың толық жазылуы:</w:t>
      </w:r>
    </w:p>
    <w:bookmarkEnd w:id="77"/>
    <w:tbl>
      <w:tblPr>
        <w:tblW w:w="0" w:type="auto"/>
        <w:tblCellSpacing w:w="0" w:type="auto"/>
        <w:tblBorders>
          <w:top w:val="none"/>
          <w:left w:val="none"/>
          <w:bottom w:val="none"/>
          <w:right w:val="none"/>
          <w:insideH w:val="none"/>
          <w:insideV w:val="none"/>
        </w:tblBorders>
      </w:tblPr>
      <w:tblGrid>
        <w:gridCol w:w="2865"/>
        <w:gridCol w:w="11135"/>
      </w:tblGrid>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АТМЭӘК</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БҰҰ-ның Азия және Тынық мұхиты елдеріне арналған</w:t>
            </w:r>
            <w:r>
              <w:br/>
            </w:r>
            <w:r>
              <w:rPr>
                <w:rFonts w:ascii="Times New Roman"/>
                <w:b w:val="false"/>
                <w:i w:val="false"/>
                <w:color w:val="000000"/>
                <w:sz w:val="20"/>
              </w:rPr>
              <w:t>
  Экономикалық және әлеуметтік комиссиясы</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АХАТ</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w:t>
            </w:r>
            <w:r>
              <w:br/>
            </w:r>
            <w:r>
              <w:rPr>
                <w:rFonts w:ascii="Times New Roman"/>
                <w:b w:val="false"/>
                <w:i w:val="false"/>
                <w:color w:val="000000"/>
                <w:sz w:val="20"/>
              </w:rPr>
              <w:t>
  Азаматтық хал актілерін тіркеуі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ӘКК</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АХАЖ АЖ</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АХАЖ</w:t>
            </w:r>
            <w:r>
              <w:br/>
            </w:r>
            <w:r>
              <w:rPr>
                <w:rFonts w:ascii="Times New Roman"/>
                <w:b w:val="false"/>
                <w:i w:val="false"/>
                <w:color w:val="000000"/>
                <w:sz w:val="20"/>
              </w:rPr>
              <w:t>
  ақпараттық жүйесі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ЖТ МДҚ</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«Жеке</w:t>
            </w:r>
            <w:r>
              <w:br/>
            </w:r>
            <w:r>
              <w:rPr>
                <w:rFonts w:ascii="Times New Roman"/>
                <w:b w:val="false"/>
                <w:i w:val="false"/>
                <w:color w:val="000000"/>
                <w:sz w:val="20"/>
              </w:rPr>
              <w:t>
  тұлғалар» мемлекеттік деректер қоры</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ЗТ МДҚ</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«Заңды</w:t>
            </w:r>
            <w:r>
              <w:br/>
            </w:r>
            <w:r>
              <w:rPr>
                <w:rFonts w:ascii="Times New Roman"/>
                <w:b w:val="false"/>
                <w:i w:val="false"/>
                <w:color w:val="000000"/>
                <w:sz w:val="20"/>
              </w:rPr>
              <w:t>
  тұлғалар» мемлекеттік деректер қоры</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АЖ</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w:t>
            </w:r>
            <w:r>
              <w:br/>
            </w:r>
            <w:r>
              <w:rPr>
                <w:rFonts w:ascii="Times New Roman"/>
                <w:b w:val="false"/>
                <w:i w:val="false"/>
                <w:color w:val="000000"/>
                <w:sz w:val="20"/>
              </w:rPr>
              <w:t>
  министрлігінің ақпараттық жүйесі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 ЕЭК</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Ұйымының Еуропалық экономикалық</w:t>
            </w:r>
            <w:r>
              <w:br/>
            </w:r>
            <w:r>
              <w:rPr>
                <w:rFonts w:ascii="Times New Roman"/>
                <w:b w:val="false"/>
                <w:i w:val="false"/>
                <w:color w:val="000000"/>
                <w:sz w:val="20"/>
              </w:rPr>
              <w:t>
  комиссиясы</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 ҚӨ</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Ұйымының Қазақстандағы өкілдігі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ГЖПК</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w:t>
            </w:r>
            <w:r>
              <w:br/>
            </w:r>
            <w:r>
              <w:rPr>
                <w:rFonts w:ascii="Times New Roman"/>
                <w:b w:val="false"/>
                <w:i w:val="false"/>
                <w:color w:val="000000"/>
                <w:sz w:val="20"/>
              </w:rPr>
              <w:t>
  технологиялар министрлігінің Геология және жер</w:t>
            </w:r>
            <w:r>
              <w:br/>
            </w:r>
            <w:r>
              <w:rPr>
                <w:rFonts w:ascii="Times New Roman"/>
                <w:b w:val="false"/>
                <w:i w:val="false"/>
                <w:color w:val="000000"/>
                <w:sz w:val="20"/>
              </w:rPr>
              <w:t>
  қойнауын пайдалану комитеті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дара кәсіпкер </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БАЖ</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w:t>
            </w:r>
            <w:r>
              <w:br/>
            </w:r>
            <w:r>
              <w:rPr>
                <w:rFonts w:ascii="Times New Roman"/>
                <w:b w:val="false"/>
                <w:i w:val="false"/>
                <w:color w:val="000000"/>
                <w:sz w:val="20"/>
              </w:rPr>
              <w:t>
  министрлігінің денсаулық сақтау саласының бірыңғай</w:t>
            </w:r>
            <w:r>
              <w:br/>
            </w:r>
            <w:r>
              <w:rPr>
                <w:rFonts w:ascii="Times New Roman"/>
                <w:b w:val="false"/>
                <w:i w:val="false"/>
                <w:color w:val="000000"/>
                <w:sz w:val="20"/>
              </w:rPr>
              <w:t>
  ақпараттық жүйесі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w:t>
            </w:r>
            <w:r>
              <w:br/>
            </w:r>
            <w:r>
              <w:rPr>
                <w:rFonts w:ascii="Times New Roman"/>
                <w:b w:val="false"/>
                <w:i w:val="false"/>
                <w:color w:val="000000"/>
                <w:sz w:val="20"/>
              </w:rPr>
              <w:t>
  қорғау министрлігі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Еңбекминінің АЖ</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w:t>
            </w:r>
            <w:r>
              <w:br/>
            </w:r>
            <w:r>
              <w:rPr>
                <w:rFonts w:ascii="Times New Roman"/>
                <w:b w:val="false"/>
                <w:i w:val="false"/>
                <w:color w:val="000000"/>
                <w:sz w:val="20"/>
              </w:rPr>
              <w:t>
  қорғау министрлігінің ақпараттық жүйесі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экономикалық кеңістік</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ЖМТ МДҚ</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тіркелімі» мемлекеттік деректер</w:t>
            </w:r>
            <w:r>
              <w:br/>
            </w:r>
            <w:r>
              <w:rPr>
                <w:rFonts w:ascii="Times New Roman"/>
                <w:b w:val="false"/>
                <w:i w:val="false"/>
                <w:color w:val="000000"/>
                <w:sz w:val="20"/>
              </w:rPr>
              <w:t>
  қоры</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ЖРБК</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Өңірлік даму министрлігінің</w:t>
            </w:r>
            <w:r>
              <w:br/>
            </w:r>
            <w:r>
              <w:rPr>
                <w:rFonts w:ascii="Times New Roman"/>
                <w:b w:val="false"/>
                <w:i w:val="false"/>
                <w:color w:val="000000"/>
                <w:sz w:val="20"/>
              </w:rPr>
              <w:t>
  Жер ресурстарын басқару комитеті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Кедендік</w:t>
            </w:r>
            <w:r>
              <w:br/>
            </w:r>
            <w:r>
              <w:rPr>
                <w:rFonts w:ascii="Times New Roman"/>
                <w:b w:val="false"/>
                <w:i w:val="false"/>
                <w:color w:val="000000"/>
                <w:sz w:val="20"/>
              </w:rPr>
              <w:t>
  бақылау комитеті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w:t>
            </w:r>
            <w:r>
              <w:br/>
            </w:r>
            <w:r>
              <w:rPr>
                <w:rFonts w:ascii="Times New Roman"/>
                <w:b w:val="false"/>
                <w:i w:val="false"/>
                <w:color w:val="000000"/>
                <w:sz w:val="20"/>
              </w:rPr>
              <w:t>
  министрлігі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ҚСжАЕК</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w:t>
            </w:r>
            <w:r>
              <w:br/>
            </w:r>
            <w:r>
              <w:rPr>
                <w:rFonts w:ascii="Times New Roman"/>
                <w:b w:val="false"/>
                <w:i w:val="false"/>
                <w:color w:val="000000"/>
                <w:sz w:val="20"/>
              </w:rPr>
              <w:t>
  статистика және арнайы есепке алу жөніндегі комитеті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Әкімшілігі </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Салық</w:t>
            </w:r>
            <w:r>
              <w:br/>
            </w:r>
            <w:r>
              <w:rPr>
                <w:rFonts w:ascii="Times New Roman"/>
                <w:b w:val="false"/>
                <w:i w:val="false"/>
                <w:color w:val="000000"/>
                <w:sz w:val="20"/>
              </w:rPr>
              <w:t>
  комитеті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ТИК</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w:t>
            </w:r>
            <w:r>
              <w:br/>
            </w:r>
            <w:r>
              <w:rPr>
                <w:rFonts w:ascii="Times New Roman"/>
                <w:b w:val="false"/>
                <w:i w:val="false"/>
                <w:color w:val="000000"/>
                <w:sz w:val="20"/>
              </w:rPr>
              <w:t>
  технологиялар министрлігінің Туризм индустриясы</w:t>
            </w:r>
            <w:r>
              <w:br/>
            </w:r>
            <w:r>
              <w:rPr>
                <w:rFonts w:ascii="Times New Roman"/>
                <w:b w:val="false"/>
                <w:i w:val="false"/>
                <w:color w:val="000000"/>
                <w:sz w:val="20"/>
              </w:rPr>
              <w:t>
  комитеті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 </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ҰБТ</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бірыңғай тестілеу </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«Бүркіт» АЖ</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w:t>
            </w:r>
            <w:r>
              <w:br/>
            </w:r>
            <w:r>
              <w:rPr>
                <w:rFonts w:ascii="Times New Roman"/>
                <w:b w:val="false"/>
                <w:i w:val="false"/>
                <w:color w:val="000000"/>
                <w:sz w:val="20"/>
              </w:rPr>
              <w:t>
  комитетінің «Бүркіт» ақпараттық жүйесі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ҰШЖ</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шоттар жүйесі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ХВҚ</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валюта қоры</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ХЕҰ</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еңбек ұйымы</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көші-қоны</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ХС</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ХСБ</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салыстырулар бағдарламасы</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табиғи қозғалысы</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«ХТҚ» ТП» АЖ</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w:t>
            </w:r>
            <w:r>
              <w:br/>
            </w:r>
            <w:r>
              <w:rPr>
                <w:rFonts w:ascii="Times New Roman"/>
                <w:b w:val="false"/>
                <w:i w:val="false"/>
                <w:color w:val="000000"/>
                <w:sz w:val="20"/>
              </w:rPr>
              <w:t>
  «Халықты тіркеу және құжаттандыру» тіркеуші пункті»</w:t>
            </w:r>
            <w:r>
              <w:br/>
            </w:r>
            <w:r>
              <w:rPr>
                <w:rFonts w:ascii="Times New Roman"/>
                <w:b w:val="false"/>
                <w:i w:val="false"/>
                <w:color w:val="000000"/>
                <w:sz w:val="20"/>
              </w:rPr>
              <w:t>
  ақпараттық жүйесі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ЮНЕСКО</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ғылым және мәдениет мәселелері жөніндегі</w:t>
            </w:r>
            <w:r>
              <w:br/>
            </w:r>
            <w:r>
              <w:rPr>
                <w:rFonts w:ascii="Times New Roman"/>
                <w:b w:val="false"/>
                <w:i w:val="false"/>
                <w:color w:val="000000"/>
                <w:sz w:val="20"/>
              </w:rPr>
              <w:t>
  Біріккен Ұлттар Ұйымы</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CDIS</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Coordinated Direct Investment Survey</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CPIS</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Coordinated Portfolio Investment Survey</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INFER</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 composition of country transactions in</w:t>
            </w:r>
            <w:r>
              <w:br/>
            </w:r>
            <w:r>
              <w:rPr>
                <w:rFonts w:ascii="Times New Roman"/>
                <w:b w:val="false"/>
                <w:i w:val="false"/>
                <w:color w:val="000000"/>
                <w:sz w:val="20"/>
              </w:rPr>
              <w:t>
  foreign exchange reserves</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QEDS</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External Debt Statistics</w:t>
            </w:r>
          </w:p>
        </w:tc>
      </w:tr>
      <w:tr>
        <w:trPr>
          <w:trHeight w:val="30" w:hRule="atLeast"/>
        </w:trPr>
        <w:tc>
          <w:tcPr>
            <w:tcW w:w="2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SEFER</w:t>
            </w:r>
          </w:p>
        </w:tc>
        <w:tc>
          <w:tcPr>
            <w:tcW w:w="1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Held as Foreign Exchange Reserves</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