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07dd1" w14:textId="1707d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жобалар бойынша шетелдік жұмыс күшін тартуға 2013 жылға арналған квоталарды белгілеу және басым жобалар бойынша шетелдiк жұмыс күшiн тартуға рұқсат берудің шарттарын бекіту туралы</w:t>
      </w:r>
    </w:p>
    <w:p>
      <w:pPr>
        <w:spacing w:after="0"/>
        <w:ind w:left="0"/>
        <w:jc w:val="both"/>
      </w:pPr>
      <w:r>
        <w:rPr>
          <w:rFonts w:ascii="Times New Roman"/>
          <w:b w:val="false"/>
          <w:i w:val="false"/>
          <w:color w:val="000000"/>
          <w:sz w:val="28"/>
        </w:rPr>
        <w:t>Қазақстан Республикасы Үкіметінің 2013 жылғы 12 қарашадағы № 1210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басым жобалар бойынша шетелдік жұмыс күшін тартуға 2013 жылға арналған квота белгіленсін.</w:t>
      </w:r>
      <w:r>
        <w:br/>
      </w:r>
      <w:r>
        <w:rPr>
          <w:rFonts w:ascii="Times New Roman"/>
          <w:b w:val="false"/>
          <w:i w:val="false"/>
          <w:color w:val="000000"/>
          <w:sz w:val="28"/>
        </w:rPr>
        <w:t>
</w:t>
      </w:r>
      <w:r>
        <w:rPr>
          <w:rFonts w:ascii="Times New Roman"/>
          <w:b w:val="false"/>
          <w:i w:val="false"/>
          <w:color w:val="000000"/>
          <w:sz w:val="28"/>
        </w:rPr>
        <w:t>
      2. Қоса беріліп отырған:</w:t>
      </w:r>
      <w:r>
        <w:br/>
      </w:r>
      <w:r>
        <w:rPr>
          <w:rFonts w:ascii="Times New Roman"/>
          <w:b w:val="false"/>
          <w:i w:val="false"/>
          <w:color w:val="000000"/>
          <w:sz w:val="28"/>
        </w:rPr>
        <w:t>
      1) «Балқаш жылу электр станциясын салу» жобасын (өтініш беруші – «Самұрық-Энерго» акционерлік қоғамы) іске асыру үшін шетелдік жұмыс күшін тартуға рұқсат берудің </w:t>
      </w:r>
      <w:r>
        <w:rPr>
          <w:rFonts w:ascii="Times New Roman"/>
          <w:b w:val="false"/>
          <w:i w:val="false"/>
          <w:color w:val="000000"/>
          <w:sz w:val="28"/>
        </w:rPr>
        <w:t>шарттары</w:t>
      </w:r>
      <w:r>
        <w:rPr>
          <w:rFonts w:ascii="Times New Roman"/>
          <w:b w:val="false"/>
          <w:i w:val="false"/>
          <w:color w:val="000000"/>
          <w:sz w:val="28"/>
        </w:rPr>
        <w:t>;</w:t>
      </w:r>
      <w:r>
        <w:br/>
      </w:r>
      <w:r>
        <w:rPr>
          <w:rFonts w:ascii="Times New Roman"/>
          <w:b w:val="false"/>
          <w:i w:val="false"/>
          <w:color w:val="000000"/>
          <w:sz w:val="28"/>
        </w:rPr>
        <w:t>
      2) «Көксу өзенінде шағын су электр станциялары каскадын салу (Рудничный су электр станциясы-1 салу – 2013 жыл; Рудничный су электр станциясы-2 салу – 2014 жыл)» жобасын (өтiнiш берушi – «Датанг-ТТ-Энерджи» жауапкершiлiгi шектеулi серiктестiгi) іске асыру үшін шетелдік жұмыс күшін тартуға рұқсат берудің </w:t>
      </w:r>
      <w:r>
        <w:rPr>
          <w:rFonts w:ascii="Times New Roman"/>
          <w:b w:val="false"/>
          <w:i w:val="false"/>
          <w:color w:val="000000"/>
          <w:sz w:val="28"/>
        </w:rPr>
        <w:t>шарттары</w:t>
      </w:r>
      <w:r>
        <w:rPr>
          <w:rFonts w:ascii="Times New Roman"/>
          <w:b w:val="false"/>
          <w:i w:val="false"/>
          <w:color w:val="000000"/>
          <w:sz w:val="28"/>
        </w:rPr>
        <w:t>;</w:t>
      </w:r>
      <w:r>
        <w:br/>
      </w:r>
      <w:r>
        <w:rPr>
          <w:rFonts w:ascii="Times New Roman"/>
          <w:b w:val="false"/>
          <w:i w:val="false"/>
          <w:color w:val="000000"/>
          <w:sz w:val="28"/>
        </w:rPr>
        <w:t>
      3) «CKD (ұсақ тораптық) жинақтау әдісімен «Nomad» моделіндегі «Ssang Yong» маркалы автомобильдер өндірісін құру» жобасын (өтініш беруші – «СарыарқаАвтоПром» жауапкершiлiгi шектеулi серiктестiгi) іске асыру үшін шетелдік жұмыс күшін тартуға рұқсат берудің </w:t>
      </w:r>
      <w:r>
        <w:rPr>
          <w:rFonts w:ascii="Times New Roman"/>
          <w:b w:val="false"/>
          <w:i w:val="false"/>
          <w:color w:val="000000"/>
          <w:sz w:val="28"/>
        </w:rPr>
        <w:t>шарттары</w:t>
      </w:r>
      <w:r>
        <w:rPr>
          <w:rFonts w:ascii="Times New Roman"/>
          <w:b w:val="false"/>
          <w:i w:val="false"/>
          <w:color w:val="000000"/>
          <w:sz w:val="28"/>
        </w:rPr>
        <w:t>;</w:t>
      </w:r>
      <w:r>
        <w:br/>
      </w:r>
      <w:r>
        <w:rPr>
          <w:rFonts w:ascii="Times New Roman"/>
          <w:b w:val="false"/>
          <w:i w:val="false"/>
          <w:color w:val="000000"/>
          <w:sz w:val="28"/>
        </w:rPr>
        <w:t>
      4) «Қазақстан Республикасы аумағында «Тойота» маркасының автомобильдерін құрастыру» жобасын (өтініш беруші – «СарыарқаАвтоПром» жауапкершiлiгi шектеулi серiктестiгi) іске асыру үшін шетелдік жұмыс күшін тартуға рұқсат берудің </w:t>
      </w:r>
      <w:r>
        <w:rPr>
          <w:rFonts w:ascii="Times New Roman"/>
          <w:b w:val="false"/>
          <w:i w:val="false"/>
          <w:color w:val="000000"/>
          <w:sz w:val="28"/>
        </w:rPr>
        <w:t>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қарашадағы</w:t>
      </w:r>
      <w:r>
        <w:br/>
      </w:r>
      <w:r>
        <w:rPr>
          <w:rFonts w:ascii="Times New Roman"/>
          <w:b w:val="false"/>
          <w:i w:val="false"/>
          <w:color w:val="000000"/>
          <w:sz w:val="28"/>
        </w:rPr>
        <w:t xml:space="preserve">
№ 1210 қаулысына    </w:t>
      </w:r>
      <w:r>
        <w:br/>
      </w:r>
      <w:r>
        <w:rPr>
          <w:rFonts w:ascii="Times New Roman"/>
          <w:b w:val="false"/>
          <w:i w:val="false"/>
          <w:color w:val="000000"/>
          <w:sz w:val="28"/>
        </w:rPr>
        <w:t xml:space="preserve">
қосымша         </w:t>
      </w:r>
    </w:p>
    <w:bookmarkEnd w:id="1"/>
    <w:bookmarkStart w:name="z10" w:id="2"/>
    <w:p>
      <w:pPr>
        <w:spacing w:after="0"/>
        <w:ind w:left="0"/>
        <w:jc w:val="left"/>
      </w:pPr>
      <w:r>
        <w:rPr>
          <w:rFonts w:ascii="Times New Roman"/>
          <w:b/>
          <w:i w:val="false"/>
          <w:color w:val="000000"/>
        </w:rPr>
        <w:t xml:space="preserve"> 
Басым жобалар бойынша шетелдік жұмыс күшін тартуға 2013 жылға</w:t>
      </w:r>
      <w:r>
        <w:br/>
      </w:r>
      <w:r>
        <w:rPr>
          <w:rFonts w:ascii="Times New Roman"/>
          <w:b/>
          <w:i w:val="false"/>
          <w:color w:val="000000"/>
        </w:rPr>
        <w:t>
арналған квота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2658"/>
        <w:gridCol w:w="3978"/>
        <w:gridCol w:w="3017"/>
        <w:gridCol w:w="2056"/>
        <w:gridCol w:w="1577"/>
      </w:tblGrid>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орны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Квота</w:t>
            </w:r>
            <w:r>
              <w:br/>
            </w:r>
            <w:r>
              <w:rPr>
                <w:rFonts w:ascii="Times New Roman"/>
                <w:b w:val="false"/>
                <w:i w:val="false"/>
                <w:color w:val="000000"/>
                <w:sz w:val="20"/>
              </w:rPr>
              <w:t>
</w:t>
            </w:r>
            <w:r>
              <w:rPr>
                <w:rFonts w:ascii="Times New Roman"/>
                <w:b w:val="false"/>
                <w:i w:val="false"/>
                <w:color w:val="000000"/>
                <w:sz w:val="20"/>
              </w:rPr>
              <w:t>(адам)</w:t>
            </w:r>
          </w:p>
        </w:tc>
      </w:tr>
      <w:tr>
        <w:trPr>
          <w:trHeight w:val="3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жылу электр станциясын салу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«Самұрық-Энерго» акционерлік қоғамы</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 Үлкен кенті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2018 ж.ж.</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өзенінде шағын су электр станциялары каскадын салу (Рудничный су электр станциясы-1 салу – 2013 ж; Рудничный су электр станциясы-2 салу – 2014 ж)</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«Датанг-ТТ-Энерджи» жауапкершiлiгi шектеулi серiктестiгi</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Текелі қалалық әкімшілігі, Рудничный кенті</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 </w:t>
            </w:r>
            <w:r>
              <w:rPr>
                <w:rFonts w:ascii="Times New Roman"/>
                <w:b w:val="false"/>
                <w:i w:val="false"/>
                <w:color w:val="000000"/>
                <w:sz w:val="20"/>
              </w:rPr>
              <w:t>2014 ж.ж.</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CKD (ұсақ тораптық) жинақтау әдісімен «Nomad» моделіндегі «Ssang Yong» маркалы автомобильдер өндірісін құру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«СарыарқаАвтоПром» жауапкершiлiгi шектеулi серiктестiгi</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 </w:t>
            </w:r>
            <w:r>
              <w:rPr>
                <w:rFonts w:ascii="Times New Roman"/>
                <w:b w:val="false"/>
                <w:i w:val="false"/>
                <w:color w:val="000000"/>
                <w:sz w:val="20"/>
              </w:rPr>
              <w:t>2014 ж.ж.</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88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«Тойота» маркасының автомобильдерін құрастыру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«СарыарқаАвтоПром» жауапкершiлiгi шектеулi серiктестiгi</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 </w:t>
            </w:r>
            <w:r>
              <w:rPr>
                <w:rFonts w:ascii="Times New Roman"/>
                <w:b w:val="false"/>
                <w:i w:val="false"/>
                <w:color w:val="000000"/>
                <w:sz w:val="20"/>
              </w:rPr>
              <w:t>2014 ж.ж.</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1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қарашадағы</w:t>
      </w:r>
      <w:r>
        <w:br/>
      </w:r>
      <w:r>
        <w:rPr>
          <w:rFonts w:ascii="Times New Roman"/>
          <w:b w:val="false"/>
          <w:i w:val="false"/>
          <w:color w:val="000000"/>
          <w:sz w:val="28"/>
        </w:rPr>
        <w:t xml:space="preserve">
№ 1210 қаулысымен    </w:t>
      </w:r>
      <w:r>
        <w:br/>
      </w:r>
      <w:r>
        <w:rPr>
          <w:rFonts w:ascii="Times New Roman"/>
          <w:b w:val="false"/>
          <w:i w:val="false"/>
          <w:color w:val="000000"/>
          <w:sz w:val="28"/>
        </w:rPr>
        <w:t xml:space="preserve">
бекітілген       </w:t>
      </w:r>
    </w:p>
    <w:bookmarkEnd w:id="3"/>
    <w:bookmarkStart w:name="z12" w:id="4"/>
    <w:p>
      <w:pPr>
        <w:spacing w:after="0"/>
        <w:ind w:left="0"/>
        <w:jc w:val="left"/>
      </w:pPr>
      <w:r>
        <w:rPr>
          <w:rFonts w:ascii="Times New Roman"/>
          <w:b/>
          <w:i w:val="false"/>
          <w:color w:val="000000"/>
        </w:rPr>
        <w:t xml:space="preserve"> 
«Балқаш жылу электр станциясын салу» жобасын іске асыру үшін</w:t>
      </w:r>
      <w:r>
        <w:br/>
      </w:r>
      <w:r>
        <w:rPr>
          <w:rFonts w:ascii="Times New Roman"/>
          <w:b/>
          <w:i w:val="false"/>
          <w:color w:val="000000"/>
        </w:rPr>
        <w:t>
шетелдік жұмыс күшін тартуға рұқсат берудің шарттары</w:t>
      </w:r>
      <w:r>
        <w:br/>
      </w:r>
      <w:r>
        <w:rPr>
          <w:rFonts w:ascii="Times New Roman"/>
          <w:b/>
          <w:i w:val="false"/>
          <w:color w:val="000000"/>
        </w:rPr>
        <w:t>
(өтініш беруші – «Самұрық-Энерго» акционерлік қоғамы)</w:t>
      </w:r>
    </w:p>
    <w:bookmarkEnd w:id="4"/>
    <w:bookmarkStart w:name="z13" w:id="5"/>
    <w:p>
      <w:pPr>
        <w:spacing w:after="0"/>
        <w:ind w:left="0"/>
        <w:jc w:val="both"/>
      </w:pPr>
      <w:r>
        <w:rPr>
          <w:rFonts w:ascii="Times New Roman"/>
          <w:b w:val="false"/>
          <w:i w:val="false"/>
          <w:color w:val="000000"/>
          <w:sz w:val="28"/>
        </w:rPr>
        <w:t>
      1. Аумағында басым жоба іске асырылатын уәкiлеттi органға жұмыс берушi не ол уәкiлеттiк берген тұлға ұсынатын шетелдiк жұмыс күшiн тартуға өтінішке қоса берілетін құжаттар мыналарды қамтуы тиіс:</w:t>
      </w:r>
      <w:r>
        <w:br/>
      </w:r>
      <w:r>
        <w:rPr>
          <w:rFonts w:ascii="Times New Roman"/>
          <w:b w:val="false"/>
          <w:i w:val="false"/>
          <w:color w:val="000000"/>
          <w:sz w:val="28"/>
        </w:rPr>
        <w:t>
      1) тегi, аты, әкесiнiң аты (оның iшiнде латын әрiптерiмен), туған күнi мен жылы, азаматтығы, паспортының (жеке басын куәландыратын құжаттың) нөмiрi, берiлген күнi және оны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r>
        <w:br/>
      </w: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расталған аудармалары (егер құжат мемлекеттiк немесе орыс тiлiнде толтырылған болса, көшiрмелерi);</w:t>
      </w:r>
      <w:r>
        <w:br/>
      </w:r>
      <w:r>
        <w:rPr>
          <w:rFonts w:ascii="Times New Roman"/>
          <w:b w:val="false"/>
          <w:i w:val="false"/>
          <w:color w:val="000000"/>
          <w:sz w:val="28"/>
        </w:rPr>
        <w:t>
      3) оның бұрын iстеген жұмыс берушiсiнiң ресми бланкiсiндегі қызметкердiң еңбек қызметi туралы жазбаша растауы немесе Қазақстан Республикасында танылатын өзге де растаушы құжаттар қоса берiлген, қызметкердiң еңбек қызметi туралы ақпарат (тиiстi кәсiп бойынша жұмыс өтілі жөнiнде бiлiктiлiк талаптары болған кезде);</w:t>
      </w:r>
      <w:r>
        <w:br/>
      </w:r>
      <w:r>
        <w:rPr>
          <w:rFonts w:ascii="Times New Roman"/>
          <w:b w:val="false"/>
          <w:i w:val="false"/>
          <w:color w:val="000000"/>
          <w:sz w:val="28"/>
        </w:rPr>
        <w:t>
      4) басым жобаны іске асыруға қатысуы туралы куәландыратын шарттан нотариалды расталған үзiндi не салыстырып тексеру үшін түпнұсқасын ұсынумен көшірмесі (мердiгерлік және қосалқы мердiгерлік ұйымдар үшін).</w:t>
      </w:r>
      <w:r>
        <w:br/>
      </w:r>
      <w:r>
        <w:rPr>
          <w:rFonts w:ascii="Times New Roman"/>
          <w:b w:val="false"/>
          <w:i w:val="false"/>
          <w:color w:val="000000"/>
          <w:sz w:val="28"/>
        </w:rPr>
        <w:t>
</w:t>
      </w:r>
      <w:r>
        <w:rPr>
          <w:rFonts w:ascii="Times New Roman"/>
          <w:b w:val="false"/>
          <w:i w:val="false"/>
          <w:color w:val="000000"/>
          <w:sz w:val="28"/>
        </w:rPr>
        <w:t>
      2. Шетелдік қызметкерлердің келуі «Халықтың көші-қоны туралы»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3. 3 және 4-санаттар бойынша рұқсаттар алынған шетелдік қызметкерлер басқа әкiмшiлiк-аумақтық бiрлiктiң аумағында орналасқан кәсіпорындарға, ұйымдарға іссапарға жіберіле алмайды.</w:t>
      </w:r>
      <w:r>
        <w:br/>
      </w:r>
      <w:r>
        <w:rPr>
          <w:rFonts w:ascii="Times New Roman"/>
          <w:b w:val="false"/>
          <w:i w:val="false"/>
          <w:color w:val="000000"/>
          <w:sz w:val="28"/>
        </w:rPr>
        <w:t>
</w:t>
      </w:r>
      <w:r>
        <w:rPr>
          <w:rFonts w:ascii="Times New Roman"/>
          <w:b w:val="false"/>
          <w:i w:val="false"/>
          <w:color w:val="000000"/>
          <w:sz w:val="28"/>
        </w:rPr>
        <w:t>
      4. Шетелдік жұмыс күшін тартудың осы шарттармен реттелмеген өзге де талаптары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 </w:t>
      </w:r>
      <w:r>
        <w:rPr>
          <w:rFonts w:ascii="Times New Roman"/>
          <w:b w:val="false"/>
          <w:i w:val="false"/>
          <w:color w:val="000000"/>
          <w:sz w:val="28"/>
        </w:rPr>
        <w:t>қағидаларымен және шарттарымен</w:t>
      </w:r>
      <w:r>
        <w:rPr>
          <w:rFonts w:ascii="Times New Roman"/>
          <w:b w:val="false"/>
          <w:i w:val="false"/>
          <w:color w:val="000000"/>
          <w:sz w:val="28"/>
        </w:rPr>
        <w:t xml:space="preserve"> регламенттеледі.</w:t>
      </w:r>
    </w:p>
    <w:bookmarkEnd w:id="5"/>
    <w:bookmarkStart w:name="z21"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қарашадағы</w:t>
      </w:r>
      <w:r>
        <w:br/>
      </w:r>
      <w:r>
        <w:rPr>
          <w:rFonts w:ascii="Times New Roman"/>
          <w:b w:val="false"/>
          <w:i w:val="false"/>
          <w:color w:val="000000"/>
          <w:sz w:val="28"/>
        </w:rPr>
        <w:t xml:space="preserve">
№ 1210 қаулысымен    </w:t>
      </w:r>
      <w:r>
        <w:br/>
      </w:r>
      <w:r>
        <w:rPr>
          <w:rFonts w:ascii="Times New Roman"/>
          <w:b w:val="false"/>
          <w:i w:val="false"/>
          <w:color w:val="000000"/>
          <w:sz w:val="28"/>
        </w:rPr>
        <w:t xml:space="preserve">
бекітілген       </w:t>
      </w:r>
    </w:p>
    <w:bookmarkEnd w:id="6"/>
    <w:bookmarkStart w:name="z22" w:id="7"/>
    <w:p>
      <w:pPr>
        <w:spacing w:after="0"/>
        <w:ind w:left="0"/>
        <w:jc w:val="left"/>
      </w:pPr>
      <w:r>
        <w:rPr>
          <w:rFonts w:ascii="Times New Roman"/>
          <w:b/>
          <w:i w:val="false"/>
          <w:color w:val="000000"/>
        </w:rPr>
        <w:t xml:space="preserve"> 
«Көксу өзенінде шағын су электр станциялары каскадын салу</w:t>
      </w:r>
      <w:r>
        <w:br/>
      </w:r>
      <w:r>
        <w:rPr>
          <w:rFonts w:ascii="Times New Roman"/>
          <w:b/>
          <w:i w:val="false"/>
          <w:color w:val="000000"/>
        </w:rPr>
        <w:t>
(Рудничный су электр станциясы-1 салу – 2013 ж, Рудничный су</w:t>
      </w:r>
      <w:r>
        <w:br/>
      </w:r>
      <w:r>
        <w:rPr>
          <w:rFonts w:ascii="Times New Roman"/>
          <w:b/>
          <w:i w:val="false"/>
          <w:color w:val="000000"/>
        </w:rPr>
        <w:t>
электр станциясы-2 салу – 2014 ж.)» жобасын іске асыру үшін</w:t>
      </w:r>
      <w:r>
        <w:br/>
      </w:r>
      <w:r>
        <w:rPr>
          <w:rFonts w:ascii="Times New Roman"/>
          <w:b/>
          <w:i w:val="false"/>
          <w:color w:val="000000"/>
        </w:rPr>
        <w:t>
шетелдік жұмыс күшін тартуға рұқсат берудің шарттары</w:t>
      </w:r>
      <w:r>
        <w:br/>
      </w:r>
      <w:r>
        <w:rPr>
          <w:rFonts w:ascii="Times New Roman"/>
          <w:b/>
          <w:i w:val="false"/>
          <w:color w:val="000000"/>
        </w:rPr>
        <w:t>
(өтiнiш берушi – «Датанг-ТТ-Энерджи» жауапкершiлiгi шектеулi</w:t>
      </w:r>
      <w:r>
        <w:br/>
      </w:r>
      <w:r>
        <w:rPr>
          <w:rFonts w:ascii="Times New Roman"/>
          <w:b/>
          <w:i w:val="false"/>
          <w:color w:val="000000"/>
        </w:rPr>
        <w:t>
серiктестiгi)</w:t>
      </w:r>
    </w:p>
    <w:bookmarkEnd w:id="7"/>
    <w:bookmarkStart w:name="z23" w:id="8"/>
    <w:p>
      <w:pPr>
        <w:spacing w:after="0"/>
        <w:ind w:left="0"/>
        <w:jc w:val="both"/>
      </w:pPr>
      <w:r>
        <w:rPr>
          <w:rFonts w:ascii="Times New Roman"/>
          <w:b w:val="false"/>
          <w:i w:val="false"/>
          <w:color w:val="000000"/>
          <w:sz w:val="28"/>
        </w:rPr>
        <w:t>
      1. Аумағында басым жоба іске асырылатын уәкiлеттi органға жұмыс берушi не ол уәкiлеттiк берген тұлға ұсынатын шетелдiк жұмыс күшiн тартуға өтінішке қоса берілетін құжаттар мыналарды қамтуы тиіс:</w:t>
      </w:r>
      <w:r>
        <w:br/>
      </w:r>
      <w:r>
        <w:rPr>
          <w:rFonts w:ascii="Times New Roman"/>
          <w:b w:val="false"/>
          <w:i w:val="false"/>
          <w:color w:val="000000"/>
          <w:sz w:val="28"/>
        </w:rPr>
        <w:t>
      1) тегi, аты, әкесiнiң аты (оның iшiнде латын әрiптерiмен), туған күнi мен жылы, азаматтығы, паспортының (жеке басын куәландыратын құжаттың) нөмiрi, берiлген күнi және оны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r>
        <w:br/>
      </w: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расталған аудармалары (егер құжат мемлекеттiк немесе орыс тiлiнде толтырылған болса, көшiрмелерi);</w:t>
      </w:r>
      <w:r>
        <w:br/>
      </w:r>
      <w:r>
        <w:rPr>
          <w:rFonts w:ascii="Times New Roman"/>
          <w:b w:val="false"/>
          <w:i w:val="false"/>
          <w:color w:val="000000"/>
          <w:sz w:val="28"/>
        </w:rPr>
        <w:t>
      3) оның бұрын iстеген жұмыс берушiсiнiң ресми бланкiсiндегі қызметкердiң еңбек қызметi туралы жазбаша растауы немесе Қазақстан Республикасында танылатын өзге де растаушы құжаттар қоса берiлген, қызметкердiң еңбек қызметi туралы ақпарат (тиiстi кәсiп бойынша жұмыс өтілі жөнiнде бiлiктiлiк талаптары болған кезде);</w:t>
      </w:r>
      <w:r>
        <w:br/>
      </w:r>
      <w:r>
        <w:rPr>
          <w:rFonts w:ascii="Times New Roman"/>
          <w:b w:val="false"/>
          <w:i w:val="false"/>
          <w:color w:val="000000"/>
          <w:sz w:val="28"/>
        </w:rPr>
        <w:t>
      4) басым жобаны іске асыруға қатысуы туралы куәландыратын шарттан нотариалды расталған үзiндi не салыстырып тексеру үшін түпнұсқасын ұсынумен көшірмесі (мердiгерлік және қосалқы мердiгерлік ұйымдар үшін).</w:t>
      </w:r>
      <w:r>
        <w:br/>
      </w:r>
      <w:r>
        <w:rPr>
          <w:rFonts w:ascii="Times New Roman"/>
          <w:b w:val="false"/>
          <w:i w:val="false"/>
          <w:color w:val="000000"/>
          <w:sz w:val="28"/>
        </w:rPr>
        <w:t>
</w:t>
      </w:r>
      <w:r>
        <w:rPr>
          <w:rFonts w:ascii="Times New Roman"/>
          <w:b w:val="false"/>
          <w:i w:val="false"/>
          <w:color w:val="000000"/>
          <w:sz w:val="28"/>
        </w:rPr>
        <w:t>
      2. Шетелдік қызметкерлердің келуі «Халықтың көші-қоны туралы»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3. 3 және 4-санаттар бойынша рұқсаттар алынған шетелдік қызметкерлер басқа әкiмшiлiк-аумақтық бiрлiктiң аумағында орналасқан кәсіпорындарға, ұйымдарға іссапарға жіберіле алмайды.</w:t>
      </w:r>
      <w:r>
        <w:br/>
      </w:r>
      <w:r>
        <w:rPr>
          <w:rFonts w:ascii="Times New Roman"/>
          <w:b w:val="false"/>
          <w:i w:val="false"/>
          <w:color w:val="000000"/>
          <w:sz w:val="28"/>
        </w:rPr>
        <w:t>
</w:t>
      </w:r>
      <w:r>
        <w:rPr>
          <w:rFonts w:ascii="Times New Roman"/>
          <w:b w:val="false"/>
          <w:i w:val="false"/>
          <w:color w:val="000000"/>
          <w:sz w:val="28"/>
        </w:rPr>
        <w:t>
      4. Шетелдік жұмыс күшін тартудың осы шарттармен реттелмеген өзге де талаптары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 </w:t>
      </w:r>
      <w:r>
        <w:rPr>
          <w:rFonts w:ascii="Times New Roman"/>
          <w:b w:val="false"/>
          <w:i w:val="false"/>
          <w:color w:val="000000"/>
          <w:sz w:val="28"/>
        </w:rPr>
        <w:t>қағидаларымен және шарттарымен</w:t>
      </w:r>
      <w:r>
        <w:rPr>
          <w:rFonts w:ascii="Times New Roman"/>
          <w:b w:val="false"/>
          <w:i w:val="false"/>
          <w:color w:val="000000"/>
          <w:sz w:val="28"/>
        </w:rPr>
        <w:t xml:space="preserve"> регламенттеледі.</w:t>
      </w:r>
    </w:p>
    <w:bookmarkEnd w:id="8"/>
    <w:bookmarkStart w:name="z31"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қарашадағы</w:t>
      </w:r>
      <w:r>
        <w:br/>
      </w:r>
      <w:r>
        <w:rPr>
          <w:rFonts w:ascii="Times New Roman"/>
          <w:b w:val="false"/>
          <w:i w:val="false"/>
          <w:color w:val="000000"/>
          <w:sz w:val="28"/>
        </w:rPr>
        <w:t xml:space="preserve">
№ 1210 қаулысымен    </w:t>
      </w:r>
      <w:r>
        <w:br/>
      </w:r>
      <w:r>
        <w:rPr>
          <w:rFonts w:ascii="Times New Roman"/>
          <w:b w:val="false"/>
          <w:i w:val="false"/>
          <w:color w:val="000000"/>
          <w:sz w:val="28"/>
        </w:rPr>
        <w:t xml:space="preserve">
бекітілген       </w:t>
      </w:r>
    </w:p>
    <w:bookmarkEnd w:id="9"/>
    <w:bookmarkStart w:name="z32" w:id="10"/>
    <w:p>
      <w:pPr>
        <w:spacing w:after="0"/>
        <w:ind w:left="0"/>
        <w:jc w:val="left"/>
      </w:pPr>
      <w:r>
        <w:rPr>
          <w:rFonts w:ascii="Times New Roman"/>
          <w:b/>
          <w:i w:val="false"/>
          <w:color w:val="000000"/>
        </w:rPr>
        <w:t xml:space="preserve"> 
«CKD (ұсақ тораптық) жинақтау әдісімен «Nomad» моделіндегі</w:t>
      </w:r>
      <w:r>
        <w:br/>
      </w:r>
      <w:r>
        <w:rPr>
          <w:rFonts w:ascii="Times New Roman"/>
          <w:b/>
          <w:i w:val="false"/>
          <w:color w:val="000000"/>
        </w:rPr>
        <w:t>
«Ssang Yong» маркалы автомобильдер өндірісін құру» жобасын іске</w:t>
      </w:r>
      <w:r>
        <w:br/>
      </w:r>
      <w:r>
        <w:rPr>
          <w:rFonts w:ascii="Times New Roman"/>
          <w:b/>
          <w:i w:val="false"/>
          <w:color w:val="000000"/>
        </w:rPr>
        <w:t>
асыру үшін шетелдік жұмыс күшін тартуға рұқсат берудің шарттары</w:t>
      </w:r>
      <w:r>
        <w:br/>
      </w:r>
      <w:r>
        <w:rPr>
          <w:rFonts w:ascii="Times New Roman"/>
          <w:b/>
          <w:i w:val="false"/>
          <w:color w:val="000000"/>
        </w:rPr>
        <w:t>
(өтініш беруші – «Сарыарқа АвтоПром» жауапкершiлiгi шектеулi</w:t>
      </w:r>
      <w:r>
        <w:br/>
      </w:r>
      <w:r>
        <w:rPr>
          <w:rFonts w:ascii="Times New Roman"/>
          <w:b/>
          <w:i w:val="false"/>
          <w:color w:val="000000"/>
        </w:rPr>
        <w:t>
серiктестiгi)</w:t>
      </w:r>
    </w:p>
    <w:bookmarkEnd w:id="10"/>
    <w:bookmarkStart w:name="z33" w:id="11"/>
    <w:p>
      <w:pPr>
        <w:spacing w:after="0"/>
        <w:ind w:left="0"/>
        <w:jc w:val="both"/>
      </w:pPr>
      <w:r>
        <w:rPr>
          <w:rFonts w:ascii="Times New Roman"/>
          <w:b w:val="false"/>
          <w:i w:val="false"/>
          <w:color w:val="000000"/>
          <w:sz w:val="28"/>
        </w:rPr>
        <w:t>
      1. Аумағында басым жоба іске асырылатын уәкiлеттi органға жұмыс берушi не ол уәкiлеттiк берген тұлға ұсынатын шетелдiк жұмыс күшiн тартуға өтінішке қоса берілетін құжаттар мыналарды қамтуы тиіс:</w:t>
      </w:r>
      <w:r>
        <w:br/>
      </w:r>
      <w:r>
        <w:rPr>
          <w:rFonts w:ascii="Times New Roman"/>
          <w:b w:val="false"/>
          <w:i w:val="false"/>
          <w:color w:val="000000"/>
          <w:sz w:val="28"/>
        </w:rPr>
        <w:t>
      1) тегi, аты, әкесiнiң аты (оның iшiнде латын әрiптерiмен), туған күнi мен жылы, азаматтығы, паспортының (жеке басын куәландыратын құжаттың) нөмiрi, берiлген күнi және оны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r>
        <w:br/>
      </w: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расталған аудармалары (егер құжат мемлекеттiк немесе орыс тiлiнде толтырылған болса, көшiрмелерi);</w:t>
      </w:r>
      <w:r>
        <w:br/>
      </w:r>
      <w:r>
        <w:rPr>
          <w:rFonts w:ascii="Times New Roman"/>
          <w:b w:val="false"/>
          <w:i w:val="false"/>
          <w:color w:val="000000"/>
          <w:sz w:val="28"/>
        </w:rPr>
        <w:t>
      3) оның бұрын iстеген жұмыс берушiсiнiң ресми бланкiсiндегі қызметкердiң еңбек қызметi туралы жазбаша растауы немесе Қазақстан Республикасында танылатын өзге де растаушы құжаттар қоса берiлген, қызметкердiң еңбек қызметi туралы ақпарат (тиiстi кәсiп бойынша жұмыс өтілі жөнiнде бiлiктiлiк талаптары болған кезде);</w:t>
      </w:r>
      <w:r>
        <w:br/>
      </w:r>
      <w:r>
        <w:rPr>
          <w:rFonts w:ascii="Times New Roman"/>
          <w:b w:val="false"/>
          <w:i w:val="false"/>
          <w:color w:val="000000"/>
          <w:sz w:val="28"/>
        </w:rPr>
        <w:t>
      4) басым жобаны іске асыруға қатысуы туралы куәландыратын шарттан нотариалды расталған үзiндi не салыстырып тексеру үшін түпнұсқасын ұсынумен көшірмесі (мердiгерлік және қосалқы мердiгерлік ұйымдар үшін).</w:t>
      </w:r>
      <w:r>
        <w:br/>
      </w:r>
      <w:r>
        <w:rPr>
          <w:rFonts w:ascii="Times New Roman"/>
          <w:b w:val="false"/>
          <w:i w:val="false"/>
          <w:color w:val="000000"/>
          <w:sz w:val="28"/>
        </w:rPr>
        <w:t>
</w:t>
      </w:r>
      <w:r>
        <w:rPr>
          <w:rFonts w:ascii="Times New Roman"/>
          <w:b w:val="false"/>
          <w:i w:val="false"/>
          <w:color w:val="000000"/>
          <w:sz w:val="28"/>
        </w:rPr>
        <w:t>
      2. Шетелдік қызметкерлердің келуі «Халықтың көші-қоны туралы»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3. 3 және 4-санаттар бойынша рұқсаттар алынған шетелдік қызметкерлер басқа әкiмшiлiк-аумақтық бiрлiктiң аумағында орналасқан кәсіпорындарға, ұйымдарға іссапарға жіберіле алмайды.</w:t>
      </w:r>
      <w:r>
        <w:br/>
      </w:r>
      <w:r>
        <w:rPr>
          <w:rFonts w:ascii="Times New Roman"/>
          <w:b w:val="false"/>
          <w:i w:val="false"/>
          <w:color w:val="000000"/>
          <w:sz w:val="28"/>
        </w:rPr>
        <w:t>
</w:t>
      </w:r>
      <w:r>
        <w:rPr>
          <w:rFonts w:ascii="Times New Roman"/>
          <w:b w:val="false"/>
          <w:i w:val="false"/>
          <w:color w:val="000000"/>
          <w:sz w:val="28"/>
        </w:rPr>
        <w:t>
      4. Шетелдік жұмыс күшін тартудың осы шарттармен реттелмеген өзге де талаптары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 </w:t>
      </w:r>
      <w:r>
        <w:rPr>
          <w:rFonts w:ascii="Times New Roman"/>
          <w:b w:val="false"/>
          <w:i w:val="false"/>
          <w:color w:val="000000"/>
          <w:sz w:val="28"/>
        </w:rPr>
        <w:t>қағидаларымен және шарттарымен</w:t>
      </w:r>
      <w:r>
        <w:rPr>
          <w:rFonts w:ascii="Times New Roman"/>
          <w:b w:val="false"/>
          <w:i w:val="false"/>
          <w:color w:val="000000"/>
          <w:sz w:val="28"/>
        </w:rPr>
        <w:t xml:space="preserve"> регламенттеледі.</w:t>
      </w:r>
    </w:p>
    <w:bookmarkEnd w:id="11"/>
    <w:bookmarkStart w:name="z41"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12 қарашадағы</w:t>
      </w:r>
      <w:r>
        <w:br/>
      </w:r>
      <w:r>
        <w:rPr>
          <w:rFonts w:ascii="Times New Roman"/>
          <w:b w:val="false"/>
          <w:i w:val="false"/>
          <w:color w:val="000000"/>
          <w:sz w:val="28"/>
        </w:rPr>
        <w:t xml:space="preserve">
№ 1210 қаулысымен    </w:t>
      </w:r>
      <w:r>
        <w:br/>
      </w:r>
      <w:r>
        <w:rPr>
          <w:rFonts w:ascii="Times New Roman"/>
          <w:b w:val="false"/>
          <w:i w:val="false"/>
          <w:color w:val="000000"/>
          <w:sz w:val="28"/>
        </w:rPr>
        <w:t xml:space="preserve">
бекітілген       </w:t>
      </w:r>
    </w:p>
    <w:bookmarkEnd w:id="12"/>
    <w:bookmarkStart w:name="z42" w:id="13"/>
    <w:p>
      <w:pPr>
        <w:spacing w:after="0"/>
        <w:ind w:left="0"/>
        <w:jc w:val="left"/>
      </w:pPr>
      <w:r>
        <w:rPr>
          <w:rFonts w:ascii="Times New Roman"/>
          <w:b/>
          <w:i w:val="false"/>
          <w:color w:val="000000"/>
        </w:rPr>
        <w:t xml:space="preserve"> 
«Қазақстан Республикасы аумағында «Тойота» маркасының</w:t>
      </w:r>
      <w:r>
        <w:br/>
      </w:r>
      <w:r>
        <w:rPr>
          <w:rFonts w:ascii="Times New Roman"/>
          <w:b/>
          <w:i w:val="false"/>
          <w:color w:val="000000"/>
        </w:rPr>
        <w:t>
автомобильдерін құрастыру» жобасын іске асыру үшін шетелдік</w:t>
      </w:r>
      <w:r>
        <w:br/>
      </w:r>
      <w:r>
        <w:rPr>
          <w:rFonts w:ascii="Times New Roman"/>
          <w:b/>
          <w:i w:val="false"/>
          <w:color w:val="000000"/>
        </w:rPr>
        <w:t>
жұмыс күшін тартуға рұқсат берудің шарттары</w:t>
      </w:r>
      <w:r>
        <w:br/>
      </w:r>
      <w:r>
        <w:rPr>
          <w:rFonts w:ascii="Times New Roman"/>
          <w:b/>
          <w:i w:val="false"/>
          <w:color w:val="000000"/>
        </w:rPr>
        <w:t>
(өтініш беруші – «СарыарқаАвтоПром» жауапкершiлiгi шектеулi</w:t>
      </w:r>
      <w:r>
        <w:br/>
      </w:r>
      <w:r>
        <w:rPr>
          <w:rFonts w:ascii="Times New Roman"/>
          <w:b/>
          <w:i w:val="false"/>
          <w:color w:val="000000"/>
        </w:rPr>
        <w:t>
серiктестiгi)</w:t>
      </w:r>
    </w:p>
    <w:bookmarkEnd w:id="13"/>
    <w:bookmarkStart w:name="z43" w:id="14"/>
    <w:p>
      <w:pPr>
        <w:spacing w:after="0"/>
        <w:ind w:left="0"/>
        <w:jc w:val="both"/>
      </w:pPr>
      <w:r>
        <w:rPr>
          <w:rFonts w:ascii="Times New Roman"/>
          <w:b w:val="false"/>
          <w:i w:val="false"/>
          <w:color w:val="000000"/>
          <w:sz w:val="28"/>
        </w:rPr>
        <w:t>
      1. Аумағында басым жоба іске асырылатын уәкiлеттi органға жұмыс берушi не ол уәкiлеттiк берген тұлға ұсынатын шетелдiк жұмыс күшiн тартуға өтінішке қоса берілетін құжаттар мыналарды қамтуы тиіс:</w:t>
      </w:r>
      <w:r>
        <w:br/>
      </w:r>
      <w:r>
        <w:rPr>
          <w:rFonts w:ascii="Times New Roman"/>
          <w:b w:val="false"/>
          <w:i w:val="false"/>
          <w:color w:val="000000"/>
          <w:sz w:val="28"/>
        </w:rPr>
        <w:t>
      1) тегi, аты, әкесiнiң аты (оның iшiнде латын әрiптерiмен), туған күнi мен жылы, азаматтығы, паспортының (жеке басын куәландыратын құжаттың) нөмiрi, берiлген күнi және оны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r>
        <w:br/>
      </w: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расталған аудармалары (егер құжат мемлекеттiк немесе орыс тiлiнде толтырылған болса, көшiрмелерi);</w:t>
      </w:r>
      <w:r>
        <w:br/>
      </w:r>
      <w:r>
        <w:rPr>
          <w:rFonts w:ascii="Times New Roman"/>
          <w:b w:val="false"/>
          <w:i w:val="false"/>
          <w:color w:val="000000"/>
          <w:sz w:val="28"/>
        </w:rPr>
        <w:t>
      3) оның бұрын iстеген жұмыс берушiсiнiң ресми бланкiсiндегі қызметкердiң еңбек қызметi туралы жазбаша растауы немесе Қазақстан Республикасында танылатын өзге де растаушы құжаттар қоса берiлген, қызметкердiң еңбек қызметi туралы ақпарат (тиiстi кәсiп бойынша жұмыс өтілі жөнiнде бiлiктiлiк талаптары болған кезде);</w:t>
      </w:r>
      <w:r>
        <w:br/>
      </w:r>
      <w:r>
        <w:rPr>
          <w:rFonts w:ascii="Times New Roman"/>
          <w:b w:val="false"/>
          <w:i w:val="false"/>
          <w:color w:val="000000"/>
          <w:sz w:val="28"/>
        </w:rPr>
        <w:t>
      4) басым жобаны іске асыруға қатысуы туралы куәландыратын шарттан нотариалды расталған үзiндi не салыстырып тексеру үшін түпнұсқасын ұсынумен көшірмесі (мердiгерлік және қосалқы мердiгерлік ұйымдар үшін).</w:t>
      </w:r>
      <w:r>
        <w:br/>
      </w:r>
      <w:r>
        <w:rPr>
          <w:rFonts w:ascii="Times New Roman"/>
          <w:b w:val="false"/>
          <w:i w:val="false"/>
          <w:color w:val="000000"/>
          <w:sz w:val="28"/>
        </w:rPr>
        <w:t>
</w:t>
      </w:r>
      <w:r>
        <w:rPr>
          <w:rFonts w:ascii="Times New Roman"/>
          <w:b w:val="false"/>
          <w:i w:val="false"/>
          <w:color w:val="000000"/>
          <w:sz w:val="28"/>
        </w:rPr>
        <w:t>
      2. Шетелдік қызметкерлердің келуі «Халықтың көші-қоны туралы»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3. 3 және 4-санаттар бойынша рұқсаттар алынған шетелдік қызметкерлер басқа әкiмшiлiк-аумақтық бiрлiктiң аумағында орналасқан кәсіпорындарға, ұйымдарға іссапарға жіберіле алмайды.</w:t>
      </w:r>
      <w:r>
        <w:br/>
      </w:r>
      <w:r>
        <w:rPr>
          <w:rFonts w:ascii="Times New Roman"/>
          <w:b w:val="false"/>
          <w:i w:val="false"/>
          <w:color w:val="000000"/>
          <w:sz w:val="28"/>
        </w:rPr>
        <w:t>
</w:t>
      </w:r>
      <w:r>
        <w:rPr>
          <w:rFonts w:ascii="Times New Roman"/>
          <w:b w:val="false"/>
          <w:i w:val="false"/>
          <w:color w:val="000000"/>
          <w:sz w:val="28"/>
        </w:rPr>
        <w:t>
      4. Шетелдік жұмыс күшін тартудың осы шарттармен реттелмеген өзге де талаптары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 </w:t>
      </w:r>
      <w:r>
        <w:rPr>
          <w:rFonts w:ascii="Times New Roman"/>
          <w:b w:val="false"/>
          <w:i w:val="false"/>
          <w:color w:val="000000"/>
          <w:sz w:val="28"/>
        </w:rPr>
        <w:t>қағидаларымен және шарттарымен</w:t>
      </w:r>
      <w:r>
        <w:rPr>
          <w:rFonts w:ascii="Times New Roman"/>
          <w:b w:val="false"/>
          <w:i w:val="false"/>
          <w:color w:val="000000"/>
          <w:sz w:val="28"/>
        </w:rPr>
        <w:t xml:space="preserve"> регламенттеледі.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