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9b6d" w14:textId="d489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Террористік тұрғыдан осал объектілердің терроризмге қарсы қорғалуының үлгілік паспортын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12 қарашадағы № 1217 қаулысы. Күші жойылды - Қазақстан Республикасы Үкіметінің 2023 жылғы 1 қыркүйектегі № 758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"Терроризмге қарсы іс-қимыл туралы" 1999 жылғы 13 шілдедегі Қазақстан Республикасы Заңының 4-бабы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террористік тұрғыдан осал объектілердің терроризмге қарсы қорғалуының </w:t>
      </w:r>
      <w:r>
        <w:rPr>
          <w:rFonts w:ascii="Times New Roman"/>
          <w:b w:val="false"/>
          <w:i w:val="false"/>
          <w:color w:val="000000"/>
          <w:sz w:val="28"/>
        </w:rPr>
        <w:t>үлгілік паспорты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Террористік тұрғыдан осал объектілердің терроризмге</w:t>
      </w:r>
      <w:r>
        <w:br/>
      </w:r>
      <w:r>
        <w:rPr>
          <w:rFonts w:ascii="Times New Roman"/>
          <w:b/>
          <w:i w:val="false"/>
          <w:color w:val="000000"/>
        </w:rPr>
        <w:t>қарсы қорғалуының үлгілік паспорты ____________________________________________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(объектінің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БЕКІТЕМІН:                             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Объектінің басшысы                      Бастық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(аумақтық ішкі істер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бөлінісінің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  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(қолы, Т.А.Ә.)                            (қолы, 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___________            20__ жылғы "___"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мөр орны                                 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(елді мекеннің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(жасалған күні)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Мазмұны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Объекті туралы жалпы мәліметтер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Объектінің сипаты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 айқындайтын объектілердің терроризмге қарсы қорғалу жүйесіне қойылатын талаптарға сәйкес объектінің инженерлік-техникалық жарақтандырылуы және терроризмге қарсы қорғалуы туралы мәліметтер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Объектінің жоспары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</w:t>
      </w:r>
      <w:r>
        <w:rPr>
          <w:rFonts w:ascii="Times New Roman"/>
          <w:b w:val="false"/>
          <w:i w:val="false"/>
          <w:color w:val="000000"/>
          <w:sz w:val="28"/>
        </w:rPr>
        <w:t>Объекті ғимаратының (құрылысының) қабат бойынша жоспарлары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</w:t>
      </w:r>
      <w:r>
        <w:rPr>
          <w:rFonts w:ascii="Times New Roman"/>
          <w:b w:val="false"/>
          <w:i w:val="false"/>
          <w:color w:val="000000"/>
          <w:sz w:val="28"/>
        </w:rPr>
        <w:t>Объекті ғимаратының (құрылысының) инженерлік коммуникациялық схемасы</w:t>
      </w:r>
    </w:p>
    <w:bookmarkEnd w:id="10"/>
    <w:bookmarkStart w:name="z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Объект туралы жалпы мәліметтер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1-тараудың тақырыбы жаңа редакцияда – ҚР Үкіметінің 23.10.2020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(14.11.2020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туралы жалпы ақпарат: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қызметінің бейіні;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толық және қысқаша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ведомстволық тиесілігі, ұйымдық-құқықтық нысаны;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мөр бедерінің үлгісі;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пошталық мекенжайы, телефоны, факсы, электрондық мекенжайы;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басшының, басшы орынбасарының тегі, аты, әкесінің аты (бар болса) (жұмыс, үй және ұялы телефондары).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Үкіметінің 23.10.2020 </w:t>
      </w:r>
      <w:r>
        <w:rPr>
          <w:rFonts w:ascii="Times New Roman"/>
          <w:b w:val="false"/>
          <w:i w:val="false"/>
          <w:color w:val="00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(14.11.2020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Объектінің сипаты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2-тараудың тақырыбы жаңа редакцияда – ҚР Үкіметінің 23.10.2020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(14.11.2020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Объектінің жалпы алаңы (шаршы метр).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Аумақта автопаркингтің (тұрақ орнының саны), бөлек ғимараттар мен құрылыстардың болуы.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Периметрі бойынша қоршау, периметрді және объектінің периметрімен шектесетін басқа да аумақтың учаскелерін күзет шебімен жабдықтау.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Объектінің әрбір жеке ғимаратындағы және құрылысындағы үй-жайлардың саны (бірлік, шаршы метр).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Объектідегі әрбір ғимараттың есепті сыйымдылығы (ең көп/ең аз адам).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Объектінің жұмыс (объектіге келу) режимі.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ғимаратқа және құрылысқа арналған кіретін және шығатын бөлек есіктерінің (оның ішінде қосымша және апаттық) саны.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Эвакуация жолдарының болуы және саны.</w:t>
      </w:r>
    </w:p>
    <w:bookmarkEnd w:id="21"/>
    <w:bookmarkStart w:name="z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Қазақстан Республикасының Үкіметі айқындайтын объектілердің терроризмге қарсы қорғалу жүйесіне қойылатын талаптарға сәйкес объектінің инженерлік-техникалық жарақтандырылуы және терроризмге қарсы қорғалуы туралы мәліметтер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3-тараудың тақырыбы жаңа редакцияда– ҚР Үкіметінің 23.10.2020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(14.11.2020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Объектіні жеке күзету бойынша қызметтер көрсететін күзет қызметі субъектісі (бұдан әрі – КҚС) _______________________________.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(КҚС-тың атауы, күзет қызметтеріне арналған шарт №, күзет қызметімен айналысу құқығына арналған лицензияның №, берілген күні, кім берді)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Объекті қауіпсіздігін қамтамасыз етуге жұмылдырылған адамдардың (оның ішінде жеке күзет ұйымы, тәуліктік жасақ, қарауыл, кезекші жауынгерлік ауысым жұмыскерлерінің) саны: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Жұмылдырылған жұмыскерлердің, қызметкерлердің, әскери қызметшілердің барлығы: 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күндізгі ауысымға: ____ ___сағат__минуттан ___сағат___ минутқа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түнгі ауысымға: ____ ___сағат__минуттан ___сағат___ минутқа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тәулік бойы: ____ ___сағат__минуттан ___сағат___ минутқа дейін.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ҚР Үкіметінің 23.10.2020 </w:t>
      </w:r>
      <w:r>
        <w:rPr>
          <w:rFonts w:ascii="Times New Roman"/>
          <w:b w:val="false"/>
          <w:i w:val="false"/>
          <w:color w:val="00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(14.11.2020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Объекті қауіпсіздігін қамтамасыз етуге жұмылдырылған, оның ішінде тәуліктік жасақтағы, қарауылдағы, кезекші жауынгерлік ауысымдағы жеке күзет ұйымы жұмыскерлерінде, қызметкерлерде, әскери қызметшілерде қару-жарақ пен арнайы құралдардың болуы: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қызметтік, табельдік атыс қаруы _______ бірлік.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құралдар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(әрбір түрінің және моделінің атауы мен саны көрсетілсін)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қызметтік (қарауылдық) иттердің саны ___________________________.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редакцияда– ҚР Үкіметінің 23.10.2020 </w:t>
      </w:r>
      <w:r>
        <w:rPr>
          <w:rFonts w:ascii="Times New Roman"/>
          <w:b w:val="false"/>
          <w:i w:val="false"/>
          <w:color w:val="00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(14.11.2020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Техникалық қауіпсіздік құралдарының көмегімен объектіні күзету қызметтерін көрсететін күзет қызметінің субъектісі __________.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(КҚС-тың атауы, күзет қызметтеріне арналған шарт №, күзет қызметімен айналысу құқығына арналған лицензия №, берілген күні, кім берді)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Объектінің терроризмге қарсы қорғалуы бойынша қойылатын талаптарға сәйкестігі ______________________________________________.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(сәйкестік дәрежесін көрсету: толығымен сәйкес келеді/ішінара сәйкес келеді/сәйкес келмейді)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Республикасының Үкіметі айқындайтын объектілердің терроризмге қарсы қорғалуын қойылатын талаптарға сәйкес объектінің терроризмге қарсы қорғалуын қамтамасыз ету бойынша қабылданған шаралар туралы мәліметтер (паспорттың ажырамас бөлігі болып табылатын жекелеген қосымшамен ресімделеді).</w:t>
      </w:r>
    </w:p>
    <w:bookmarkEnd w:id="28"/>
    <w:bookmarkStart w:name="z1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Объектінің жоспары</w:t>
      </w:r>
      <w:r>
        <w:br/>
      </w:r>
      <w:r>
        <w:rPr>
          <w:rFonts w:ascii="Times New Roman"/>
          <w:b/>
          <w:i w:val="false"/>
          <w:color w:val="000000"/>
        </w:rPr>
        <w:t>(паспорттың ажырамас бөлігі болып табылатын жеке қосымшамен ресімделеді)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4-тараудың тақырыбы жаңа редакцияда – ҚР Үкіметінің 23.10.2020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(14.11.2020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Объектінің жоспарында: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учаскенің (объекті аумағының) шекарасы, атауы, сондай-ақ объекті аумағына іргелес көшелер мен өту жолының орналасуы;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объекті аумағында бөлек ғимараттар мен құрылыстардың орналасуы;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объекті аумағына/аумағынан кіретін/шығатын (негізгі, қосалқы, авариялық) есіктер;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объектінің инженерлік коммуникациялық (объекті аумағында жүргізілген, ғимараттар мен құрылыстарды электрмен, сумен, газбен және жылумен жабдықтау желілері ауаны желдету және баптау) сызбасы;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күзет, тәуліктік жасақтар, қарауыл, кезекші жауынгерлік ауысым қызмет өткеретін бекеттер, сондай-ақ техникалық бақылау құралдары, күзет сигнализациясы, бейнебақылау камералары орналастырылған жерлер;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жарылғыш қауіпті, өртке қауіпті, улы заттарды, қауіпті биологиялық, ядролық және радиоактивті материалдарды сақтау (өндіру) орындары;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төтенше жағдайлар, оның ішінде терроризм актілері қаупі туралы хабарлау құралдарының болуы көрсетіледі.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16-тармаққа өзгеріс енгізілді – ҚР Үкіметінің 23.10.2020 </w:t>
      </w:r>
      <w:r>
        <w:rPr>
          <w:rFonts w:ascii="Times New Roman"/>
          <w:b w:val="false"/>
          <w:i w:val="false"/>
          <w:color w:val="00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(14.11.2020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Объекті ғимараттарының (құрылыстарының) қабат бойынша жоспары</w:t>
      </w:r>
      <w:r>
        <w:br/>
      </w:r>
      <w:r>
        <w:rPr>
          <w:rFonts w:ascii="Times New Roman"/>
          <w:b/>
          <w:i w:val="false"/>
          <w:color w:val="000000"/>
        </w:rPr>
        <w:t>(паспорттың ажырамас бөлігі болып табылатын жеке қосымшамен ресімделеді)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5-тараудың тақырыбы жаңа редакцияда – ҚР Үкіметінің 23.10.2020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(14.11.2020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Қабат бойынша жоспарда: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ғимараттан/ғимаратқа шығатын/кіретін (негізгі, қосалқы, авариялық) есіктер;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техникалық бақылау құралдары, күзет және өрт сигнализациясы, бейнебақылау камералары;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күзет, тәуліктік жасақтар, қарауыл, кезекші жауынгерлік ауысым қызмет өткеретін бекеттерінің орналасуы;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авариялық және төтенше жағдайлар туындаған кезде персонал мен келушілерді эвакуациялау схемасы;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зардап шеккендерді орналастыруға және алғашқы көмек көрсетуге арналған болжамды орындар ("Ғимарат ішіндегі қауіпсіз аймақ", пана) көрсетіледі.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17-тармаққа өзгеріс енгізілді – ҚР Үкіметінің 23.10.2020 </w:t>
      </w:r>
      <w:r>
        <w:rPr>
          <w:rFonts w:ascii="Times New Roman"/>
          <w:b w:val="false"/>
          <w:i w:val="false"/>
          <w:color w:val="00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(14.11.2020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Объекті ғимараттарының (құрылыстарының) инженерлік коммуникациялық схемалары</w:t>
      </w:r>
      <w:r>
        <w:br/>
      </w:r>
      <w:r>
        <w:rPr>
          <w:rFonts w:ascii="Times New Roman"/>
          <w:b/>
          <w:i w:val="false"/>
          <w:color w:val="000000"/>
        </w:rPr>
        <w:t>(паспорттың ажырамас бөлігі болып табылатын жеке қосымшамен ресімделеді)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6-тараудың тақырыбы жаңа редакцияда – ҚР Үкіметінің 23.10.2020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(14.11.2020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Объекті ғимаратының (құрылысының) инженерлік коммуникациялық схемасында: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объекті ғимаратын (құрылысын) электрмен жабдықтау схемасы;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объекті ғимаратын (құрылысын) сумен жабдықтау схемасы;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объекті ғимаратын (құрылысын) газбен жабдықтау схемасы;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объекті ғимаратын (құрылысын) жылумен жабдықтау схемасы;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телекоммуникация, ауаны желдету және баптау желілерінің схемасы;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құлып салынатын люктар мен торлар орнатылған (ғимараттар мен құрылыстардың үй-жайларында) жерлер, сондай-ақ олардың кілттерін сақтайтын орындар көрсетіледі.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Ескертпе. Ішкі істер органдарының мемлекеттік бақылауына жатпайтын террористік тұрғыдан осал объектілердің терроризмге қарсы қорғалуының паспорттары "Терроризмге қарсы іс-қимыл туралы" Қазақстан Республикасының Заңына сәйкес ішкі істер органдарының тиісті аумақтық бөліністері басшыларымен келісуге жатпайды.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Үлгілік паспорт ескертпемен толықтырылды – ҚР Үкіметінің 23.10.2020 </w:t>
      </w:r>
      <w:r>
        <w:rPr>
          <w:rFonts w:ascii="Times New Roman"/>
          <w:b w:val="false"/>
          <w:i w:val="false"/>
          <w:color w:val="00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(14.11.2020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