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f096" w14:textId="7b2f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"Әуеайлақтың (тiкұшақ айлағының) жарамдылығын сертификаттау және сертификат беру қағидасын бекiту туралы" 2011 жылғы 2 шілдедегі № 760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25 қарашадағы № 1257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«Әуеайлақтың (тiкұшақ айлағының) жарамдылығын сертификаттау және сертификат беру қағидасын бекiту туралы» Қазақстан Республикасы Үкіметінің 2011 жылғы 2 шілдедегі № 760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45, 606-құжат):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Әуеайлақтың (тiкұшақ айлағының) жарамдылығын сертификаттау және сертификат беру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7)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Әуеайлақтың (тікұшақ айлағының) жарамдылығын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және мөлшерде алым алынады. Әуеайлақтың (тікұшақ айлағының) жарамдылығын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өтiнiш берушiнiң азаматтық авиация саласындағы уәкiлеттi органға сертификаттау талаптарына сәйкестiгiн растайтын құжаттармен бiрге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өтiнiм беруi. Қайта сертификаттауға арналған өтінім қолданыстағы сертификаттың мерзімі аяқталғанға дейін күнтізбелік 90 күн бұрын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Өтінімге сертификаттау талаптарына сәйкестігін растайтын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заңды тұлға үшін – жарғының және өтініш берушінің заңды тұлға ретінде мемлекеттік тіркелгені туралы куәліктің* немесе анықтаманың өтініш берушінің бірінші басшысы растаған және мөрі қойылған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жеке тұлға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әуеайлақ (тікұшақ әуеайлағы) және оның радионавигациялық құралы орналасқан жер учаскесін, құрылысты пайдалану (меншік) құқығына актінің көшірмесі;</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әуеайлақтың (тікұшақ айлағының) жарамдылық сертификатына өтініш беруші міндеттемесінің көшірмесі;</w:t>
      </w:r>
      <w:r>
        <w:br/>
      </w:r>
      <w:r>
        <w:rPr>
          <w:rFonts w:ascii="Times New Roman"/>
          <w:b w:val="false"/>
          <w:i w:val="false"/>
          <w:color w:val="000000"/>
          <w:sz w:val="28"/>
        </w:rPr>
        <w:t>
</w:t>
      </w:r>
      <w:r>
        <w:rPr>
          <w:rFonts w:ascii="Times New Roman"/>
          <w:b w:val="false"/>
          <w:i w:val="false"/>
          <w:color w:val="000000"/>
          <w:sz w:val="28"/>
        </w:rPr>
        <w:t>
      5) пайдаланушының әуе қозғалысына қызмет көрсету және метеоқамтамасыз ету органдарымен өзара іс-қимыл жасау шарттарының көшірмесі;</w:t>
      </w:r>
      <w:r>
        <w:br/>
      </w:r>
      <w:r>
        <w:rPr>
          <w:rFonts w:ascii="Times New Roman"/>
          <w:b w:val="false"/>
          <w:i w:val="false"/>
          <w:color w:val="000000"/>
          <w:sz w:val="28"/>
        </w:rPr>
        <w:t>
</w:t>
      </w:r>
      <w:r>
        <w:rPr>
          <w:rFonts w:ascii="Times New Roman"/>
          <w:b w:val="false"/>
          <w:i w:val="false"/>
          <w:color w:val="000000"/>
          <w:sz w:val="28"/>
        </w:rPr>
        <w:t>
      6) әуе қозғалысын басқару объектілері мен ұшуды жарық сигналымен қамтамасыз ету жүйесін ұшу кезінде тексеру актілерінің көшірмесі;</w:t>
      </w:r>
      <w:r>
        <w:br/>
      </w:r>
      <w:r>
        <w:rPr>
          <w:rFonts w:ascii="Times New Roman"/>
          <w:b w:val="false"/>
          <w:i w:val="false"/>
          <w:color w:val="000000"/>
          <w:sz w:val="28"/>
        </w:rPr>
        <w:t>
</w:t>
      </w:r>
      <w:r>
        <w:rPr>
          <w:rFonts w:ascii="Times New Roman"/>
          <w:b w:val="false"/>
          <w:i w:val="false"/>
          <w:color w:val="000000"/>
          <w:sz w:val="28"/>
        </w:rPr>
        <w:t>
      7) радиотехникалық жабдық пен әуе қозғалысын басқару және қызмет көрсету жөніндегі диспетчер немесе радиооператор пункті жабдығының тізбесі;</w:t>
      </w:r>
      <w:r>
        <w:br/>
      </w:r>
      <w:r>
        <w:rPr>
          <w:rFonts w:ascii="Times New Roman"/>
          <w:b w:val="false"/>
          <w:i w:val="false"/>
          <w:color w:val="000000"/>
          <w:sz w:val="28"/>
        </w:rPr>
        <w:t>
</w:t>
      </w:r>
      <w:r>
        <w:rPr>
          <w:rFonts w:ascii="Times New Roman"/>
          <w:b w:val="false"/>
          <w:i w:val="false"/>
          <w:color w:val="000000"/>
          <w:sz w:val="28"/>
        </w:rPr>
        <w:t>
      8) әуеайлақ (тікұшақ айлағы) жөніндегі нұсқаудың көшірмесі, метеорологиялық қамтамасыз етудің басшылыққа алынатын құжаты, әуеайлақ (тікұшақ айлағы) ауданында авариялық-құтқару жұмыстарын жүргізу және өрт сөндіру бойынша жедел жоспар;</w:t>
      </w:r>
      <w:r>
        <w:br/>
      </w:r>
      <w:r>
        <w:rPr>
          <w:rFonts w:ascii="Times New Roman"/>
          <w:b w:val="false"/>
          <w:i w:val="false"/>
          <w:color w:val="000000"/>
          <w:sz w:val="28"/>
        </w:rPr>
        <w:t>
</w:t>
      </w:r>
      <w:r>
        <w:rPr>
          <w:rFonts w:ascii="Times New Roman"/>
          <w:b w:val="false"/>
          <w:i w:val="false"/>
          <w:color w:val="000000"/>
          <w:sz w:val="28"/>
        </w:rPr>
        <w:t>
      9) ұшуды жүргізу бойынша нұсқаулықтың көшірмесі (бірлесіп пайдаланатын әуеайлақтар үшін);</w:t>
      </w:r>
      <w:r>
        <w:br/>
      </w:r>
      <w:r>
        <w:rPr>
          <w:rFonts w:ascii="Times New Roman"/>
          <w:b w:val="false"/>
          <w:i w:val="false"/>
          <w:color w:val="000000"/>
          <w:sz w:val="28"/>
        </w:rPr>
        <w:t>
</w:t>
      </w:r>
      <w:r>
        <w:rPr>
          <w:rFonts w:ascii="Times New Roman"/>
          <w:b w:val="false"/>
          <w:i w:val="false"/>
          <w:color w:val="000000"/>
          <w:sz w:val="28"/>
        </w:rPr>
        <w:t>
      10) инженерлік-техникалық персоналдың оқудан және біліктілігін арттырудан өткендігін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11) аэронавигациялық ақпарат жинағына (бұдан әрі – АІР) енгізу үшін ақпарат тарату және ақпарат алмасу бойынша нұсқаулық;</w:t>
      </w:r>
      <w:r>
        <w:br/>
      </w:r>
      <w:r>
        <w:rPr>
          <w:rFonts w:ascii="Times New Roman"/>
          <w:b w:val="false"/>
          <w:i w:val="false"/>
          <w:color w:val="000000"/>
          <w:sz w:val="28"/>
        </w:rPr>
        <w:t>
</w:t>
      </w:r>
      <w:r>
        <w:rPr>
          <w:rFonts w:ascii="Times New Roman"/>
          <w:b w:val="false"/>
          <w:i w:val="false"/>
          <w:color w:val="000000"/>
          <w:sz w:val="28"/>
        </w:rPr>
        <w:t>
      12) ұшу қауіпсіздігін қамтамасыз етумен байланысты лауазымдық нұсқаулықтардың тізбесі;</w:t>
      </w:r>
      <w:r>
        <w:br/>
      </w:r>
      <w:r>
        <w:rPr>
          <w:rFonts w:ascii="Times New Roman"/>
          <w:b w:val="false"/>
          <w:i w:val="false"/>
          <w:color w:val="000000"/>
          <w:sz w:val="28"/>
        </w:rPr>
        <w:t>
</w:t>
      </w:r>
      <w:r>
        <w:rPr>
          <w:rFonts w:ascii="Times New Roman"/>
          <w:b w:val="false"/>
          <w:i w:val="false"/>
          <w:color w:val="000000"/>
          <w:sz w:val="28"/>
        </w:rPr>
        <w:t>
      13) әуеайлақтың жарамдылық сертификатының қолданылу кезеңінде болған авиациялық инциденттер, оқиғалар және олардың алғышарттары туралы ақпарат (өтінім қайта берілген кезде);</w:t>
      </w:r>
      <w:r>
        <w:br/>
      </w:r>
      <w:r>
        <w:rPr>
          <w:rFonts w:ascii="Times New Roman"/>
          <w:b w:val="false"/>
          <w:i w:val="false"/>
          <w:color w:val="000000"/>
          <w:sz w:val="28"/>
        </w:rPr>
        <w:t>
</w:t>
      </w:r>
      <w:r>
        <w:rPr>
          <w:rFonts w:ascii="Times New Roman"/>
          <w:b w:val="false"/>
          <w:i w:val="false"/>
          <w:color w:val="000000"/>
          <w:sz w:val="28"/>
        </w:rPr>
        <w:t>
      14) әуеайлақты (тікұшақ айлағын) сертификаттау үшін алынатын алымның төлегенін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9. Егер олар аталған құжаттаманы әзірлеуге тартылған болса,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растайтын құжаттардың тізбесіне ғылыми зерттеу ұйымдарының және тиісті құзыретті органдардың қорытындылары қоса беріледі.»;</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өтiнiш берушіге өтiнiмдi алдын ала бағалау барысында анықталған кемшiлiктердiң тiзбесi бар жазбаша хабарламаны және оларды жою мерзімдері белгіленген ұсынымдарды жiбередi.»;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Өтінім бойынша ескертулер болмаған кезде немесе оларды жойғаннан кейін уәкілетті орган сертификаттық тексеру жүргізу үшін комиссия (бұдан әрі – Комиссия) құру туралы шешім шығарады және күнтізбелік 15 күннің ішінде бұл туралы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
      16-тармақтың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әуеайлақ объектілерінің, әуеайлақтың (тікұшақ айлағының) геометриялық, физикалық сипаттамаларының және оның жабдықтарының әуеайлақ жөніндегі нұсқауға және сертификаттау талаптарына сәйкестігін;</w:t>
      </w:r>
      <w:r>
        <w:br/>
      </w:r>
      <w:r>
        <w:rPr>
          <w:rFonts w:ascii="Times New Roman"/>
          <w:b w:val="false"/>
          <w:i w:val="false"/>
          <w:color w:val="000000"/>
          <w:sz w:val="28"/>
        </w:rPr>
        <w:t>
</w:t>
      </w:r>
      <w:r>
        <w:rPr>
          <w:rFonts w:ascii="Times New Roman"/>
          <w:b w:val="false"/>
          <w:i w:val="false"/>
          <w:color w:val="000000"/>
          <w:sz w:val="28"/>
        </w:rPr>
        <w:t>
      6) өтініш берушінің басқа ұйымдармен тиісті арнайы жабдықтарды пайдалану, техникалық қызмет көрсету, жөндеу және бақылау құқығына жасасқан өзара іс-қимыл жасау шарттарының болуын, сондай-ақ авиация персоналын оқытуды;</w:t>
      </w:r>
      <w:r>
        <w:br/>
      </w:r>
      <w:r>
        <w:rPr>
          <w:rFonts w:ascii="Times New Roman"/>
          <w:b w:val="false"/>
          <w:i w:val="false"/>
          <w:color w:val="000000"/>
          <w:sz w:val="28"/>
        </w:rPr>
        <w:t>
</w:t>
      </w:r>
      <w:r>
        <w:rPr>
          <w:rFonts w:ascii="Times New Roman"/>
          <w:b w:val="false"/>
          <w:i w:val="false"/>
          <w:color w:val="000000"/>
          <w:sz w:val="28"/>
        </w:rPr>
        <w:t>
      9) әуеайлақ объектілерінің, азаматтық авиация ұйымдарының өндіріс жабдықтары мен құралдарының техникалық сипаттамаларын (көрсеткіштерін) қарайды, өтініш берушінің әуеайлақтың сертификаттау және пайдалану талаптарына сәйкестігін қамтамасыз ету қабілетін айқындауға мүмкіндік беретін өндірістік рәсімдерді тексереді.»;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Сертификаттық тексеру мерзiмi сертификаттық тексеру жүргізуге шешім қабылданған сәттен бастап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21. Сертификатты немесе сертификат беруден бас тарту туралы шешімді ресімдеуді және беруді уәкiлеттi орган сертификаттық тексеру актiсi жасалғаннан кейiн күнтiзбелiк он күннің iшiнде жүргiзедi.</w:t>
      </w:r>
      <w:r>
        <w:br/>
      </w:r>
      <w:r>
        <w:rPr>
          <w:rFonts w:ascii="Times New Roman"/>
          <w:b w:val="false"/>
          <w:i w:val="false"/>
          <w:color w:val="000000"/>
          <w:sz w:val="28"/>
        </w:rPr>
        <w:t>
</w:t>
      </w:r>
      <w:r>
        <w:rPr>
          <w:rFonts w:ascii="Times New Roman"/>
          <w:b w:val="false"/>
          <w:i w:val="false"/>
          <w:color w:val="000000"/>
          <w:sz w:val="28"/>
        </w:rPr>
        <w:t>
      24. Мынадай:</w:t>
      </w:r>
      <w:r>
        <w:br/>
      </w:r>
      <w:r>
        <w:rPr>
          <w:rFonts w:ascii="Times New Roman"/>
          <w:b w:val="false"/>
          <w:i w:val="false"/>
          <w:color w:val="000000"/>
          <w:sz w:val="28"/>
        </w:rPr>
        <w:t>
</w:t>
      </w:r>
      <w:r>
        <w:rPr>
          <w:rFonts w:ascii="Times New Roman"/>
          <w:b w:val="false"/>
          <w:i w:val="false"/>
          <w:color w:val="000000"/>
          <w:sz w:val="28"/>
        </w:rPr>
        <w:t>
      1) әуеайлақты (тікұшақ айлағын) пайдаланушы сертификаттау және пайдалану талаптарын сақтамаған жағдайда;</w:t>
      </w:r>
      <w:r>
        <w:br/>
      </w:r>
      <w:r>
        <w:rPr>
          <w:rFonts w:ascii="Times New Roman"/>
          <w:b w:val="false"/>
          <w:i w:val="false"/>
          <w:color w:val="000000"/>
          <w:sz w:val="28"/>
        </w:rPr>
        <w:t>
</w:t>
      </w:r>
      <w:r>
        <w:rPr>
          <w:rFonts w:ascii="Times New Roman"/>
          <w:b w:val="false"/>
          <w:i w:val="false"/>
          <w:color w:val="000000"/>
          <w:sz w:val="28"/>
        </w:rPr>
        <w:t>
      2) әуеайлақты (тікұшақ айлағын) пайдаланушының өтініші бойынша уәкілетті орган әуеайлақтың (тікұшақ айлағының) жарамдылық сертификатының қолданылуын алты айға дейінгі мерзімге тоқтата тұрады.</w:t>
      </w:r>
      <w:r>
        <w:br/>
      </w:r>
      <w:r>
        <w:rPr>
          <w:rFonts w:ascii="Times New Roman"/>
          <w:b w:val="false"/>
          <w:i w:val="false"/>
          <w:color w:val="000000"/>
          <w:sz w:val="28"/>
        </w:rPr>
        <w:t>
</w:t>
      </w:r>
      <w:r>
        <w:rPr>
          <w:rFonts w:ascii="Times New Roman"/>
          <w:b w:val="false"/>
          <w:i w:val="false"/>
          <w:color w:val="000000"/>
          <w:sz w:val="28"/>
        </w:rPr>
        <w:t>
      Анықталған кемшіліктер жойылғаннан және уәкілетті органға растайтын құжаттар ұсынылғаннан кейін сертификаттың қолданылуын қалпына келтіруді сертификаттық тексеруден кейін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ұшу қауіпсіздігінің барабар деңгейін (бұдан әрі – ҰҚБД) қамтамасыз ету бойынша тиісті шаралар қабылданады, сертификаттық құжаттама құрамына енгізілетін және сертификат алуға арналған өтінімге қоса берілетін қажетті құжаттама әзірленеді. ҰҚБД қамтамасыз етудің тиісті шараларын қабылдау туралы құжаттама бағалау, тәуекелді басқару әдістемесінің негізінде жасалады және оған өтініш беруші мен ҰҚБД-ны әзірлеуге қатысқан ұйым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ҰҚБД бойынша құжаттаманы әзірлеу үшін өтініш беруші (әуеайлақ (тікұшақ әуеайлағының) пайдаланушысы, иесі) тиісті ғылыми-зерттеу және/немесе өзге де құзыретті ұйымдарды тартуы мүмкін. Тәуекелді бағалау мақсатында ҰҚБД әзірлеуге дейін осы шараларға қатысты уәкілетті органнан консультация алуы қажет.</w:t>
      </w:r>
      <w:r>
        <w:br/>
      </w:r>
      <w:r>
        <w:rPr>
          <w:rFonts w:ascii="Times New Roman"/>
          <w:b w:val="false"/>
          <w:i w:val="false"/>
          <w:color w:val="000000"/>
          <w:sz w:val="28"/>
        </w:rPr>
        <w:t>
</w:t>
      </w:r>
      <w:r>
        <w:rPr>
          <w:rFonts w:ascii="Times New Roman"/>
          <w:b w:val="false"/>
          <w:i w:val="false"/>
          <w:color w:val="000000"/>
          <w:sz w:val="28"/>
        </w:rPr>
        <w:t>
      Уәкілетті органмен келісілгеннен кейін осы әуеайлақта (тікұшақ айлағында) ҰҚБД қолданысқа енгізу туралы ақпарат он жұмыс күні ішінде әуеайлақ (тікұшақ айлағы) жөніндегі нұсқауға және аэронавигациялық ақпараттың басқа да құжаттарына енгізіледі.</w:t>
      </w:r>
      <w:r>
        <w:br/>
      </w:r>
      <w:r>
        <w:rPr>
          <w:rFonts w:ascii="Times New Roman"/>
          <w:b w:val="false"/>
          <w:i w:val="false"/>
          <w:color w:val="000000"/>
          <w:sz w:val="28"/>
        </w:rPr>
        <w:t>
</w:t>
      </w:r>
      <w:r>
        <w:rPr>
          <w:rFonts w:ascii="Times New Roman"/>
          <w:b w:val="false"/>
          <w:i w:val="false"/>
          <w:color w:val="000000"/>
          <w:sz w:val="28"/>
        </w:rPr>
        <w:t>
      33. Сертификатқа өзгерiстер енгiзу немесе телнұсқасын алу үшін сертификаттың иесі негiздемесімен, тиiсті өзгерiстердi растайтын құжаттармен қоса еркiн нысандағы өтiнiшті және бұрын берілген сертификатты (жоғалған немесе ұрланған жағдайлардан басқа) бередi.</w:t>
      </w:r>
      <w:r>
        <w:br/>
      </w:r>
      <w:r>
        <w:rPr>
          <w:rFonts w:ascii="Times New Roman"/>
          <w:b w:val="false"/>
          <w:i w:val="false"/>
          <w:color w:val="000000"/>
          <w:sz w:val="28"/>
        </w:rPr>
        <w:t>
</w:t>
      </w:r>
      <w:r>
        <w:rPr>
          <w:rFonts w:ascii="Times New Roman"/>
          <w:b w:val="false"/>
          <w:i w:val="false"/>
          <w:color w:val="000000"/>
          <w:sz w:val="28"/>
        </w:rPr>
        <w:t>
      35. Әуеайлақта ұшу-қону жолағының, рульдеу жолдарының, әуе кемелерінің тұрақ орындарының, перрондарының физикалық, геометриялық сипаттамасына, жарық сигналдық, радиотехникалық немесе метеорологиялық жабдықтарды орнатуға, қайта жаңартуға және жаңғыртуға, әуеайлақ объектілерін электрмен жабдықтауды қайта жаңартуға немесе жаңғыртуға; талап етілетін өрттен қорғау деңгейі бойынша санатты өзгертуге; ИКАО-ның 15-қосымшасына сәйкес әуеайлақтың 2, 3 немесе 4-ауданында кедергілердің құрамы мен сипаттамасындағы өзгерістерге қатысты бөлікте әуеайлақта өзгерістер енгізу қажет болған жағдайда, сертификаттың иесі өзгерістерді есепке ала отырып, әуеайлақ объектісінің пайдалану талаптарына сәйкестігін анықтайды және өзгерісті әуеайлақ нұсқауына енгізу үшін уәкілетті органнан мақұлдау алу үшін өтінім жолдайды.</w:t>
      </w:r>
      <w:r>
        <w:br/>
      </w:r>
      <w:r>
        <w:rPr>
          <w:rFonts w:ascii="Times New Roman"/>
          <w:b w:val="false"/>
          <w:i w:val="false"/>
          <w:color w:val="000000"/>
          <w:sz w:val="28"/>
        </w:rPr>
        <w:t>
</w:t>
      </w:r>
      <w:r>
        <w:rPr>
          <w:rFonts w:ascii="Times New Roman"/>
          <w:b w:val="false"/>
          <w:i w:val="false"/>
          <w:color w:val="000000"/>
          <w:sz w:val="28"/>
        </w:rPr>
        <w:t>
      Өзгерістерді ескере отырып, әуеайлақтың пайдалану талаптарына сәйкестігін анықтау жұмысына қажеттілігіне қарай ғылыми-зерттеу немесе өзге де құзыретті ұйымдар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«Әуеайлақты сертификаттық тексерудің үлгі бағдарламасы» деген </w:t>
      </w:r>
      <w:r>
        <w:rPr>
          <w:rFonts w:ascii="Times New Roman"/>
          <w:b w:val="false"/>
          <w:i w:val="false"/>
          <w:color w:val="000000"/>
          <w:sz w:val="28"/>
        </w:rPr>
        <w:t>кестеде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Ұсынылған дәлелдеу құжаттамасы жиынтығының болуы және сәйкестiгi» деген бөлімдегі реттік саны 3-жол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6376"/>
        <w:gridCol w:w="3228"/>
        <w:gridCol w:w="3518"/>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тіркеу (қайта тіркеу) туралы куәлік* немесе анықтама.</w:t>
            </w:r>
            <w:r>
              <w:br/>
            </w:r>
            <w:r>
              <w:rPr>
                <w:rFonts w:ascii="Times New Roman"/>
                <w:b w:val="false"/>
                <w:i w:val="false"/>
                <w:color w:val="000000"/>
                <w:sz w:val="20"/>
              </w:rPr>
              <w:t>
</w:t>
            </w:r>
            <w:r>
              <w:rPr>
                <w:rFonts w:ascii="Times New Roman"/>
                <w:b w:val="false"/>
                <w:i w:val="false"/>
                <w:color w:val="000000"/>
                <w:sz w:val="20"/>
              </w:rPr>
              <w:t xml:space="preserve">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9" w:id="1"/>
    <w:p>
      <w:pPr>
        <w:spacing w:after="0"/>
        <w:ind w:left="0"/>
        <w:jc w:val="both"/>
      </w:pPr>
      <w:r>
        <w:rPr>
          <w:rFonts w:ascii="Times New Roman"/>
          <w:b w:val="false"/>
          <w:i w:val="false"/>
          <w:color w:val="000000"/>
          <w:sz w:val="28"/>
        </w:rPr>
        <w:t>
      мынадай мазмұндағы 12-бөліммен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6169"/>
        <w:gridCol w:w="3500"/>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Отын құю құралдары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авиациялық жанар-жағармай материалдарының сапасын тексеру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машиналары мен механизмдері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материалдарының қоймасы, жанар-жағармай материалдарын сақтауға арналған резервуарлар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0" w:id="2"/>
    <w:p>
      <w:pPr>
        <w:spacing w:after="0"/>
        <w:ind w:left="0"/>
        <w:jc w:val="both"/>
      </w:pPr>
      <w:r>
        <w:rPr>
          <w:rFonts w:ascii="Times New Roman"/>
          <w:b w:val="false"/>
          <w:i w:val="false"/>
          <w:color w:val="000000"/>
          <w:sz w:val="28"/>
        </w:rPr>
        <w:t>
      Әуеайлақты сертификаттық тексерудің үлгі бағдарламасына </w:t>
      </w:r>
      <w:r>
        <w:rPr>
          <w:rFonts w:ascii="Times New Roman"/>
          <w:b w:val="false"/>
          <w:i w:val="false"/>
          <w:color w:val="000000"/>
          <w:sz w:val="28"/>
        </w:rPr>
        <w:t>қосымша</w:t>
      </w:r>
      <w:r>
        <w:rPr>
          <w:rFonts w:ascii="Times New Roman"/>
          <w:b w:val="false"/>
          <w:i w:val="false"/>
          <w:color w:val="000000"/>
          <w:sz w:val="28"/>
        </w:rPr>
        <w:t xml:space="preserve"> мынадай редакцияда жазылсын:</w:t>
      </w:r>
    </w:p>
    <w:bookmarkEnd w:id="2"/>
    <w:bookmarkStart w:name="z61" w:id="3"/>
    <w:p>
      <w:pPr>
        <w:spacing w:after="0"/>
        <w:ind w:left="0"/>
        <w:jc w:val="both"/>
      </w:pPr>
      <w:r>
        <w:rPr>
          <w:rFonts w:ascii="Times New Roman"/>
          <w:b w:val="false"/>
          <w:i w:val="false"/>
          <w:color w:val="000000"/>
          <w:sz w:val="28"/>
        </w:rPr>
        <w:t xml:space="preserve">
«Әуеайлақты сертификаттық   </w:t>
      </w:r>
      <w:r>
        <w:br/>
      </w:r>
      <w:r>
        <w:rPr>
          <w:rFonts w:ascii="Times New Roman"/>
          <w:b w:val="false"/>
          <w:i w:val="false"/>
          <w:color w:val="000000"/>
          <w:sz w:val="28"/>
        </w:rPr>
        <w:t>
тексерудiң үлгi бағдарламасына</w:t>
      </w:r>
      <w:r>
        <w:br/>
      </w:r>
      <w:r>
        <w:rPr>
          <w:rFonts w:ascii="Times New Roman"/>
          <w:b w:val="false"/>
          <w:i w:val="false"/>
          <w:color w:val="000000"/>
          <w:sz w:val="28"/>
        </w:rPr>
        <w:t xml:space="preserve">
қосымша            </w:t>
      </w:r>
    </w:p>
    <w:bookmarkEnd w:id="3"/>
    <w:bookmarkStart w:name="z62" w:id="4"/>
    <w:p>
      <w:pPr>
        <w:spacing w:after="0"/>
        <w:ind w:left="0"/>
        <w:jc w:val="left"/>
      </w:pPr>
      <w:r>
        <w:rPr>
          <w:rFonts w:ascii="Times New Roman"/>
          <w:b/>
          <w:i w:val="false"/>
          <w:color w:val="000000"/>
        </w:rPr>
        <w:t xml:space="preserve"> 
Әуеайлақты сертификаттық тексерудiң үлгi бағдарламасына</w:t>
      </w:r>
      <w:r>
        <w:br/>
      </w:r>
      <w:r>
        <w:rPr>
          <w:rFonts w:ascii="Times New Roman"/>
          <w:b/>
          <w:i w:val="false"/>
          <w:color w:val="000000"/>
        </w:rPr>
        <w:t>
сәйкессiздiктер тiзбесi</w:t>
      </w:r>
    </w:p>
    <w:bookmarkEnd w:id="4"/>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(өтiнiш берушiнiң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6681"/>
        <w:gridCol w:w="2935"/>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Бағдарламадағы</w:t>
            </w:r>
            <w:r>
              <w:br/>
            </w:r>
            <w:r>
              <w:rPr>
                <w:rFonts w:ascii="Times New Roman"/>
                <w:b w:val="false"/>
                <w:i w:val="false"/>
                <w:color w:val="000000"/>
                <w:sz w:val="20"/>
              </w:rPr>
              <w:t>
</w:t>
            </w:r>
            <w:r>
              <w:rPr>
                <w:rFonts w:ascii="Times New Roman"/>
                <w:b w:val="false"/>
                <w:i w:val="false"/>
                <w:color w:val="000000"/>
                <w:sz w:val="20"/>
              </w:rPr>
              <w:t>сәйкессiздiк</w:t>
            </w:r>
            <w:r>
              <w:br/>
            </w:r>
            <w:r>
              <w:rPr>
                <w:rFonts w:ascii="Times New Roman"/>
                <w:b w:val="false"/>
                <w:i w:val="false"/>
                <w:color w:val="000000"/>
                <w:sz w:val="20"/>
              </w:rPr>
              <w:t>
</w:t>
            </w:r>
            <w:r>
              <w:rPr>
                <w:rFonts w:ascii="Times New Roman"/>
                <w:b w:val="false"/>
                <w:i w:val="false"/>
                <w:color w:val="000000"/>
                <w:sz w:val="20"/>
              </w:rPr>
              <w:t>позициясының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Сәйкессiздiктiң сипаттамалары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белгілеу</w:t>
            </w:r>
          </w:p>
        </w:tc>
      </w:tr>
      <w:tr>
        <w:trPr>
          <w:trHeight w:val="54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іс-қимыл жоспарын талап ету</w:t>
            </w:r>
          </w:p>
        </w:tc>
      </w:tr>
    </w:tbl>
    <w:p>
      <w:pPr>
        <w:spacing w:after="0"/>
        <w:ind w:left="0"/>
        <w:jc w:val="both"/>
      </w:pPr>
      <w:r>
        <w:rPr>
          <w:rFonts w:ascii="Times New Roman"/>
          <w:b w:val="false"/>
          <w:i w:val="false"/>
          <w:color w:val="000000"/>
          <w:sz w:val="28"/>
        </w:rPr>
        <w:t>Комиссия мүшелерi: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(азаматтық авиация ұйымының басшысының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________________»;</w:t>
      </w:r>
    </w:p>
    <w:bookmarkStart w:name="z63" w:id="5"/>
    <w:p>
      <w:pPr>
        <w:spacing w:after="0"/>
        <w:ind w:left="0"/>
        <w:jc w:val="both"/>
      </w:pPr>
      <w:r>
        <w:rPr>
          <w:rFonts w:ascii="Times New Roman"/>
          <w:b w:val="false"/>
          <w:i w:val="false"/>
          <w:color w:val="000000"/>
          <w:sz w:val="28"/>
        </w:rPr>
        <w:t>
      көрсетілген Қағидаға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21-бөлім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6125"/>
        <w:gridCol w:w="3478"/>
        <w:gridCol w:w="3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Отын құю құралдары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авиациялық жанар-жағармай материалдарының сапасын тексеру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машиналары мен механизмдері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материалдарының қоймасы, жанар-жағармай материалдарын сақтауға арналған резервуарлар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5" w:id="6"/>
    <w:p>
      <w:pPr>
        <w:spacing w:after="0"/>
        <w:ind w:left="0"/>
        <w:jc w:val="both"/>
      </w:pPr>
      <w:r>
        <w:rPr>
          <w:rFonts w:ascii="Times New Roman"/>
          <w:b w:val="false"/>
          <w:i w:val="false"/>
          <w:color w:val="000000"/>
          <w:sz w:val="28"/>
        </w:rPr>
        <w:t>
      Тікұшақ айлағын сертификаттық тексерудің үлгі бағдарламасына </w:t>
      </w:r>
      <w:r>
        <w:rPr>
          <w:rFonts w:ascii="Times New Roman"/>
          <w:b w:val="false"/>
          <w:i w:val="false"/>
          <w:color w:val="000000"/>
          <w:sz w:val="28"/>
        </w:rPr>
        <w:t>қосымша</w:t>
      </w:r>
      <w:r>
        <w:rPr>
          <w:rFonts w:ascii="Times New Roman"/>
          <w:b w:val="false"/>
          <w:i w:val="false"/>
          <w:color w:val="000000"/>
          <w:sz w:val="28"/>
        </w:rPr>
        <w:t xml:space="preserve"> мынадай редакцияда жазылсын:</w:t>
      </w:r>
    </w:p>
    <w:bookmarkEnd w:id="6"/>
    <w:bookmarkStart w:name="z66" w:id="7"/>
    <w:p>
      <w:pPr>
        <w:spacing w:after="0"/>
        <w:ind w:left="0"/>
        <w:jc w:val="both"/>
      </w:pPr>
      <w:r>
        <w:rPr>
          <w:rFonts w:ascii="Times New Roman"/>
          <w:b w:val="false"/>
          <w:i w:val="false"/>
          <w:color w:val="000000"/>
          <w:sz w:val="28"/>
        </w:rPr>
        <w:t>
«Тікұшақ айлағын сертификаттық</w:t>
      </w:r>
      <w:r>
        <w:br/>
      </w:r>
      <w:r>
        <w:rPr>
          <w:rFonts w:ascii="Times New Roman"/>
          <w:b w:val="false"/>
          <w:i w:val="false"/>
          <w:color w:val="000000"/>
          <w:sz w:val="28"/>
        </w:rPr>
        <w:t>
тексерудiң үлгi бағдарламасына</w:t>
      </w:r>
      <w:r>
        <w:br/>
      </w:r>
      <w:r>
        <w:rPr>
          <w:rFonts w:ascii="Times New Roman"/>
          <w:b w:val="false"/>
          <w:i w:val="false"/>
          <w:color w:val="000000"/>
          <w:sz w:val="28"/>
        </w:rPr>
        <w:t xml:space="preserve">
қосымша            </w:t>
      </w:r>
    </w:p>
    <w:bookmarkEnd w:id="7"/>
    <w:bookmarkStart w:name="z67" w:id="8"/>
    <w:p>
      <w:pPr>
        <w:spacing w:after="0"/>
        <w:ind w:left="0"/>
        <w:jc w:val="left"/>
      </w:pPr>
      <w:r>
        <w:rPr>
          <w:rFonts w:ascii="Times New Roman"/>
          <w:b/>
          <w:i w:val="false"/>
          <w:color w:val="000000"/>
        </w:rPr>
        <w:t xml:space="preserve"> 
Тiкұшақ айлағын сертификаттық тексерудiң үлгi бағдарламасына</w:t>
      </w:r>
      <w:r>
        <w:br/>
      </w:r>
      <w:r>
        <w:rPr>
          <w:rFonts w:ascii="Times New Roman"/>
          <w:b/>
          <w:i w:val="false"/>
          <w:color w:val="000000"/>
        </w:rPr>
        <w:t>
сәйкессiздiктер тiзбесi</w:t>
      </w:r>
    </w:p>
    <w:bookmarkEnd w:id="8"/>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(өтiнiш берушiнiң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7184"/>
        <w:gridCol w:w="3536"/>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Бағдарламадағы</w:t>
            </w:r>
            <w:r>
              <w:br/>
            </w:r>
            <w:r>
              <w:rPr>
                <w:rFonts w:ascii="Times New Roman"/>
                <w:b w:val="false"/>
                <w:i w:val="false"/>
                <w:color w:val="000000"/>
                <w:sz w:val="20"/>
              </w:rPr>
              <w:t>
</w:t>
            </w:r>
            <w:r>
              <w:rPr>
                <w:rFonts w:ascii="Times New Roman"/>
                <w:b w:val="false"/>
                <w:i w:val="false"/>
                <w:color w:val="000000"/>
                <w:sz w:val="20"/>
              </w:rPr>
              <w:t>сәйкессiздiк</w:t>
            </w:r>
            <w:r>
              <w:br/>
            </w:r>
            <w:r>
              <w:rPr>
                <w:rFonts w:ascii="Times New Roman"/>
                <w:b w:val="false"/>
                <w:i w:val="false"/>
                <w:color w:val="000000"/>
                <w:sz w:val="20"/>
              </w:rPr>
              <w:t>
</w:t>
            </w:r>
            <w:r>
              <w:rPr>
                <w:rFonts w:ascii="Times New Roman"/>
                <w:b w:val="false"/>
                <w:i w:val="false"/>
                <w:color w:val="000000"/>
                <w:sz w:val="20"/>
              </w:rPr>
              <w:t>позициясының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Сәйкессiздiктiң сипаттамалары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белгілеу</w:t>
            </w:r>
          </w:p>
        </w:tc>
      </w:tr>
      <w:tr>
        <w:trPr>
          <w:trHeight w:val="54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іс-қимыл жоспарын талап ету</w:t>
            </w:r>
          </w:p>
        </w:tc>
      </w:tr>
    </w:tbl>
    <w:p>
      <w:pPr>
        <w:spacing w:after="0"/>
        <w:ind w:left="0"/>
        <w:jc w:val="both"/>
      </w:pPr>
      <w:r>
        <w:rPr>
          <w:rFonts w:ascii="Times New Roman"/>
          <w:b w:val="false"/>
          <w:i w:val="false"/>
          <w:color w:val="000000"/>
          <w:sz w:val="28"/>
        </w:rPr>
        <w:t>Комиссия мүшелерi: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(Азаматтық авиация ұйымының басшысының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________________»;</w:t>
      </w:r>
    </w:p>
    <w:bookmarkStart w:name="z68" w:id="9"/>
    <w:p>
      <w:pPr>
        <w:spacing w:after="0"/>
        <w:ind w:left="0"/>
        <w:jc w:val="both"/>
      </w:pPr>
      <w:r>
        <w:rPr>
          <w:rFonts w:ascii="Times New Roman"/>
          <w:b w:val="false"/>
          <w:i w:val="false"/>
          <w:color w:val="000000"/>
          <w:sz w:val="28"/>
        </w:rPr>
        <w:t>
      көрсетілген Қағидаға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енгізілетін 1-тармақтың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бесінші және жиырма төртінші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сегізінші және жиырма бесінші абзацтарын қоспағанда, алғашқы ресми жарияланғанынан кейін күнтiзбелiк он күн өткен соң қолданысқа енгiзiледi.</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1-қосымша       </w:t>
      </w:r>
    </w:p>
    <w:bookmarkEnd w:id="10"/>
    <w:bookmarkStart w:name="z106" w:id="11"/>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1-қосымша            </w:t>
      </w:r>
    </w:p>
    <w:bookmarkEnd w:id="11"/>
    <w:bookmarkStart w:name="z107" w:id="12"/>
    <w:p>
      <w:pPr>
        <w:spacing w:after="0"/>
        <w:ind w:left="0"/>
        <w:jc w:val="left"/>
      </w:pPr>
      <w:r>
        <w:rPr>
          <w:rFonts w:ascii="Times New Roman"/>
          <w:b/>
          <w:i w:val="false"/>
          <w:color w:val="000000"/>
        </w:rPr>
        <w:t xml:space="preserve"> 
ӘУЕАЙЛАҚТЫҢ ЖАРАМДЫЛЫҚ</w:t>
      </w:r>
      <w:r>
        <w:br/>
      </w:r>
      <w:r>
        <w:rPr>
          <w:rFonts w:ascii="Times New Roman"/>
          <w:b/>
          <w:i w:val="false"/>
          <w:color w:val="000000"/>
        </w:rPr>
        <w:t>
СЕРТИФИКАТЫ</w:t>
      </w:r>
      <w:r>
        <w:br/>
      </w:r>
      <w:r>
        <w:rPr>
          <w:rFonts w:ascii="Times New Roman"/>
          <w:b/>
          <w:i w:val="false"/>
          <w:color w:val="000000"/>
        </w:rPr>
        <w:t>
АРД сериясы № _____</w:t>
      </w:r>
    </w:p>
    <w:bookmarkEnd w:id="12"/>
    <w:p>
      <w:pPr>
        <w:spacing w:after="0"/>
        <w:ind w:left="0"/>
        <w:jc w:val="both"/>
      </w:pPr>
      <w:r>
        <w:rPr>
          <w:rFonts w:ascii="Times New Roman"/>
          <w:b w:val="false"/>
          <w:i w:val="false"/>
          <w:color w:val="000000"/>
          <w:sz w:val="28"/>
        </w:rPr>
        <w:t>20__ жылғы «___» __________ берiлдi</w:t>
      </w:r>
      <w:r>
        <w:br/>
      </w:r>
      <w:r>
        <w:rPr>
          <w:rFonts w:ascii="Times New Roman"/>
          <w:b w:val="false"/>
          <w:i w:val="false"/>
          <w:color w:val="000000"/>
          <w:sz w:val="28"/>
        </w:rPr>
        <w:t>
20__ жылғы «___» __________ дейiн жарамды</w:t>
      </w:r>
    </w:p>
    <w:bookmarkStart w:name="z150" w:id="13"/>
    <w:p>
      <w:pPr>
        <w:spacing w:after="0"/>
        <w:ind w:left="0"/>
        <w:jc w:val="both"/>
      </w:pPr>
      <w:r>
        <w:rPr>
          <w:rFonts w:ascii="Times New Roman"/>
          <w:b w:val="false"/>
          <w:i w:val="false"/>
          <w:color w:val="000000"/>
          <w:sz w:val="28"/>
        </w:rPr>
        <w:t>
1. Әуеайлақ (әуеайлақ атауы)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Әуеайлақтың орналасқан жерi (әкімшілік және географиялық</w:t>
      </w:r>
      <w:r>
        <w:br/>
      </w:r>
      <w:r>
        <w:rPr>
          <w:rFonts w:ascii="Times New Roman"/>
          <w:b w:val="false"/>
          <w:i w:val="false"/>
          <w:color w:val="000000"/>
          <w:sz w:val="28"/>
        </w:rPr>
        <w:t>
координаталары)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Әуеайлақтың иесi (заңды тұлға)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Әуеайлақтың сыныбы және ИКАО коды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Осы арқылы әуеайлақтың азаматтық әуеайлақтарды пайдалану</w:t>
      </w:r>
      <w:r>
        <w:br/>
      </w:r>
      <w:r>
        <w:rPr>
          <w:rFonts w:ascii="Times New Roman"/>
          <w:b w:val="false"/>
          <w:i w:val="false"/>
          <w:color w:val="000000"/>
          <w:sz w:val="28"/>
        </w:rPr>
        <w:t>
талаптарына және жарамдылық нормаларына сәйкес келетіні</w:t>
      </w:r>
      <w:r>
        <w:br/>
      </w:r>
      <w:r>
        <w:rPr>
          <w:rFonts w:ascii="Times New Roman"/>
          <w:b w:val="false"/>
          <w:i w:val="false"/>
          <w:color w:val="000000"/>
          <w:sz w:val="28"/>
        </w:rPr>
        <w:t>
куәландырылады. Осы сертификаттың ажырамас бөлiгi болып табылатын</w:t>
      </w:r>
      <w:r>
        <w:br/>
      </w:r>
      <w:r>
        <w:rPr>
          <w:rFonts w:ascii="Times New Roman"/>
          <w:b w:val="false"/>
          <w:i w:val="false"/>
          <w:color w:val="000000"/>
          <w:sz w:val="28"/>
        </w:rPr>
        <w:t>
сертификатқа қосымшада қолданылу саласында көрсетілген ережелер мен</w:t>
      </w:r>
      <w:r>
        <w:br/>
      </w:r>
      <w:r>
        <w:rPr>
          <w:rFonts w:ascii="Times New Roman"/>
          <w:b w:val="false"/>
          <w:i w:val="false"/>
          <w:color w:val="000000"/>
          <w:sz w:val="28"/>
        </w:rPr>
        <w:t>
шектеулерді ескере отырып, ұшуларды орындауға рұқсат етіледі.</w:t>
      </w:r>
      <w:r>
        <w:br/>
      </w:r>
      <w:r>
        <w:rPr>
          <w:rFonts w:ascii="Times New Roman"/>
          <w:b w:val="false"/>
          <w:i w:val="false"/>
          <w:color w:val="000000"/>
          <w:sz w:val="28"/>
        </w:rPr>
        <w:t>
</w:t>
      </w:r>
      <w:r>
        <w:rPr>
          <w:rFonts w:ascii="Times New Roman"/>
          <w:b w:val="false"/>
          <w:i w:val="false"/>
          <w:color w:val="000000"/>
          <w:sz w:val="28"/>
        </w:rPr>
        <w:t>
6. Сертификатты беру үшiн негiз: ____________________________________</w:t>
      </w:r>
      <w:r>
        <w:br/>
      </w:r>
      <w:r>
        <w:rPr>
          <w:rFonts w:ascii="Times New Roman"/>
          <w:b w:val="false"/>
          <w:i w:val="false"/>
          <w:color w:val="000000"/>
          <w:sz w:val="28"/>
        </w:rPr>
        <w:t>
Комиссияның 20   ж. «   » ____________________ қорытындысы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 берген орган басшысының Т.А.Ә.)</w:t>
      </w:r>
    </w:p>
    <w:bookmarkEnd w:id="13"/>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Әуеайлақтың жарамдылық</w:t>
      </w:r>
      <w:r>
        <w:br/>
      </w:r>
      <w:r>
        <w:rPr>
          <w:rFonts w:ascii="Times New Roman"/>
          <w:b w:val="false"/>
          <w:i w:val="false"/>
          <w:color w:val="000000"/>
          <w:sz w:val="28"/>
        </w:rPr>
        <w:t xml:space="preserve">
сертификатына қосымша </w:t>
      </w:r>
    </w:p>
    <w:p>
      <w:pPr>
        <w:spacing w:after="0"/>
        <w:ind w:left="0"/>
        <w:jc w:val="both"/>
      </w:pPr>
      <w:r>
        <w:rPr>
          <w:rFonts w:ascii="Times New Roman"/>
          <w:b w:val="false"/>
          <w:i w:val="false"/>
          <w:color w:val="000000"/>
          <w:sz w:val="28"/>
        </w:rPr>
        <w:t>АРД сериясы № _______________</w:t>
      </w:r>
    </w:p>
    <w:bookmarkStart w:name="z108" w:id="14"/>
    <w:p>
      <w:pPr>
        <w:spacing w:after="0"/>
        <w:ind w:left="0"/>
        <w:jc w:val="left"/>
      </w:pPr>
      <w:r>
        <w:rPr>
          <w:rFonts w:ascii="Times New Roman"/>
          <w:b/>
          <w:i w:val="false"/>
          <w:color w:val="000000"/>
        </w:rPr>
        <w:t xml:space="preserve"> 
ӘУЕАЙЛАҚТЫҢ ЖАРАМДЫЛЫҚ</w:t>
      </w:r>
      <w:r>
        <w:br/>
      </w:r>
      <w:r>
        <w:rPr>
          <w:rFonts w:ascii="Times New Roman"/>
          <w:b/>
          <w:i w:val="false"/>
          <w:color w:val="000000"/>
        </w:rPr>
        <w:t>
СЕРТИФИКАТЫНЫҢ ҚОЛДАНЫЛУ САЛАСЫ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793"/>
        <w:gridCol w:w="5371"/>
        <w:gridCol w:w="40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шарттары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түрі және қону бағыты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(сертификатты берген орган басшысының Т.А.Ә.)</w:t>
      </w:r>
    </w:p>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0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2-қосымша       </w:t>
      </w:r>
    </w:p>
    <w:bookmarkEnd w:id="15"/>
    <w:bookmarkStart w:name="z110" w:id="16"/>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2-қосымша            </w:t>
      </w:r>
    </w:p>
    <w:bookmarkEnd w:id="16"/>
    <w:bookmarkStart w:name="z111" w:id="17"/>
    <w:p>
      <w:pPr>
        <w:spacing w:after="0"/>
        <w:ind w:left="0"/>
        <w:jc w:val="left"/>
      </w:pPr>
      <w:r>
        <w:rPr>
          <w:rFonts w:ascii="Times New Roman"/>
          <w:b/>
          <w:i w:val="false"/>
          <w:color w:val="000000"/>
        </w:rPr>
        <w:t xml:space="preserve"> 
ТIКҰШАҚ АЙЛАҒЫНЫҢ ЖАРАМДЫЛЫҚ</w:t>
      </w:r>
      <w:r>
        <w:br/>
      </w:r>
      <w:r>
        <w:rPr>
          <w:rFonts w:ascii="Times New Roman"/>
          <w:b/>
          <w:i w:val="false"/>
          <w:color w:val="000000"/>
        </w:rPr>
        <w:t xml:space="preserve">
СЕРТИФИКАТЫ </w:t>
      </w:r>
      <w:r>
        <w:br/>
      </w:r>
      <w:r>
        <w:rPr>
          <w:rFonts w:ascii="Times New Roman"/>
          <w:b/>
          <w:i w:val="false"/>
          <w:color w:val="000000"/>
        </w:rPr>
        <w:t>
ВРД сериясы № _____</w:t>
      </w:r>
    </w:p>
    <w:bookmarkEnd w:id="17"/>
    <w:p>
      <w:pPr>
        <w:spacing w:after="0"/>
        <w:ind w:left="0"/>
        <w:jc w:val="both"/>
      </w:pPr>
      <w:r>
        <w:rPr>
          <w:rFonts w:ascii="Times New Roman"/>
          <w:b w:val="false"/>
          <w:i w:val="false"/>
          <w:color w:val="000000"/>
          <w:sz w:val="28"/>
        </w:rPr>
        <w:t>20__ жылғы «___» __________ берiлдi</w:t>
      </w:r>
      <w:r>
        <w:br/>
      </w:r>
      <w:r>
        <w:rPr>
          <w:rFonts w:ascii="Times New Roman"/>
          <w:b w:val="false"/>
          <w:i w:val="false"/>
          <w:color w:val="000000"/>
          <w:sz w:val="28"/>
        </w:rPr>
        <w:t>
20__ жылғы «___» __________ дейiн жарамды</w:t>
      </w:r>
    </w:p>
    <w:bookmarkStart w:name="z116" w:id="18"/>
    <w:p>
      <w:pPr>
        <w:spacing w:after="0"/>
        <w:ind w:left="0"/>
        <w:jc w:val="both"/>
      </w:pPr>
      <w:r>
        <w:rPr>
          <w:rFonts w:ascii="Times New Roman"/>
          <w:b w:val="false"/>
          <w:i w:val="false"/>
          <w:color w:val="000000"/>
          <w:sz w:val="28"/>
        </w:rPr>
        <w:t>
      1. Тiкұшақ айлағы (жерүсті, көтерілген және тікұшақ</w:t>
      </w:r>
      <w:r>
        <w:br/>
      </w:r>
      <w:r>
        <w:rPr>
          <w:rFonts w:ascii="Times New Roman"/>
          <w:b w:val="false"/>
          <w:i w:val="false"/>
          <w:color w:val="000000"/>
          <w:sz w:val="28"/>
        </w:rPr>
        <w:t>
палубасындағы тікұшақ айлағының атауы) ______________________________</w:t>
      </w:r>
      <w:r>
        <w:br/>
      </w:r>
      <w:r>
        <w:rPr>
          <w:rFonts w:ascii="Times New Roman"/>
          <w:b w:val="false"/>
          <w:i w:val="false"/>
          <w:color w:val="000000"/>
          <w:sz w:val="28"/>
        </w:rPr>
        <w:t>
</w:t>
      </w:r>
      <w:r>
        <w:rPr>
          <w:rFonts w:ascii="Times New Roman"/>
          <w:b w:val="false"/>
          <w:i w:val="false"/>
          <w:color w:val="000000"/>
          <w:sz w:val="28"/>
        </w:rPr>
        <w:t>
      2. Тiкұшақ айлағының орналасқан жерi (әкімшілік және</w:t>
      </w:r>
      <w:r>
        <w:br/>
      </w:r>
      <w:r>
        <w:rPr>
          <w:rFonts w:ascii="Times New Roman"/>
          <w:b w:val="false"/>
          <w:i w:val="false"/>
          <w:color w:val="000000"/>
          <w:sz w:val="28"/>
        </w:rPr>
        <w:t>
географиялық координаталары)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Тiкұшақ айлағының иесi _____________________________________</w:t>
      </w:r>
      <w:r>
        <w:br/>
      </w:r>
      <w:r>
        <w:rPr>
          <w:rFonts w:ascii="Times New Roman"/>
          <w:b w:val="false"/>
          <w:i w:val="false"/>
          <w:color w:val="000000"/>
          <w:sz w:val="28"/>
        </w:rPr>
        <w:t>
</w:t>
      </w:r>
      <w:r>
        <w:rPr>
          <w:rFonts w:ascii="Times New Roman"/>
          <w:b w:val="false"/>
          <w:i w:val="false"/>
          <w:color w:val="000000"/>
          <w:sz w:val="28"/>
        </w:rPr>
        <w:t>
      4. Тiкұшақ айлағын пайдаланушы ________________________________</w:t>
      </w:r>
      <w:r>
        <w:br/>
      </w:r>
      <w:r>
        <w:rPr>
          <w:rFonts w:ascii="Times New Roman"/>
          <w:b w:val="false"/>
          <w:i w:val="false"/>
          <w:color w:val="000000"/>
          <w:sz w:val="28"/>
        </w:rPr>
        <w:t>
</w:t>
      </w:r>
      <w:r>
        <w:rPr>
          <w:rFonts w:ascii="Times New Roman"/>
          <w:b w:val="false"/>
          <w:i w:val="false"/>
          <w:color w:val="000000"/>
          <w:sz w:val="28"/>
        </w:rPr>
        <w:t>
      5. Тiкұшақ айлағының ИКАО бойынша сыныбы HI, HII __ H __ III 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Осымен тікұшақ айлағы осы сертификаттың ажырамас бөлiгi</w:t>
      </w:r>
      <w:r>
        <w:br/>
      </w:r>
      <w:r>
        <w:rPr>
          <w:rFonts w:ascii="Times New Roman"/>
          <w:b w:val="false"/>
          <w:i w:val="false"/>
          <w:color w:val="000000"/>
          <w:sz w:val="28"/>
        </w:rPr>
        <w:t>
болып табылатын қолданылу саласын есепке ала отырып, азаматтық</w:t>
      </w:r>
      <w:r>
        <w:br/>
      </w:r>
      <w:r>
        <w:rPr>
          <w:rFonts w:ascii="Times New Roman"/>
          <w:b w:val="false"/>
          <w:i w:val="false"/>
          <w:color w:val="000000"/>
          <w:sz w:val="28"/>
        </w:rPr>
        <w:t>
тiкұшақ айлақтарын пайдалану талаптары мен жарамдылық нормаларына</w:t>
      </w:r>
      <w:r>
        <w:br/>
      </w:r>
      <w:r>
        <w:rPr>
          <w:rFonts w:ascii="Times New Roman"/>
          <w:b w:val="false"/>
          <w:i w:val="false"/>
          <w:color w:val="000000"/>
          <w:sz w:val="28"/>
        </w:rPr>
        <w:t>
сәйкес келетiнi куәландырылады.</w:t>
      </w:r>
      <w:r>
        <w:br/>
      </w:r>
      <w:r>
        <w:rPr>
          <w:rFonts w:ascii="Times New Roman"/>
          <w:b w:val="false"/>
          <w:i w:val="false"/>
          <w:color w:val="000000"/>
          <w:sz w:val="28"/>
        </w:rPr>
        <w:t>
</w:t>
      </w:r>
      <w:r>
        <w:rPr>
          <w:rFonts w:ascii="Times New Roman"/>
          <w:b w:val="false"/>
          <w:i w:val="false"/>
          <w:color w:val="000000"/>
          <w:sz w:val="28"/>
        </w:rPr>
        <w:t>
      7. Сертификатты беру үшiн негiз: ______________________________</w:t>
      </w:r>
      <w:r>
        <w:br/>
      </w:r>
      <w:r>
        <w:rPr>
          <w:rFonts w:ascii="Times New Roman"/>
          <w:b w:val="false"/>
          <w:i w:val="false"/>
          <w:color w:val="000000"/>
          <w:sz w:val="28"/>
        </w:rPr>
        <w:t>
Сертификат 20   ж. «   » _________________________ қорытындысы туралы</w:t>
      </w:r>
      <w:r>
        <w:br/>
      </w:r>
      <w:r>
        <w:rPr>
          <w:rFonts w:ascii="Times New Roman"/>
          <w:b w:val="false"/>
          <w:i w:val="false"/>
          <w:color w:val="000000"/>
          <w:sz w:val="28"/>
        </w:rPr>
        <w:t>
акт (тексеру парағы)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 берген орган басшысының Т.А.Ә.)</w:t>
      </w:r>
    </w:p>
    <w:bookmarkEnd w:id="18"/>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15" w:id="19"/>
    <w:p>
      <w:pPr>
        <w:spacing w:after="0"/>
        <w:ind w:left="0"/>
        <w:jc w:val="both"/>
      </w:pPr>
      <w:r>
        <w:rPr>
          <w:rFonts w:ascii="Times New Roman"/>
          <w:b w:val="false"/>
          <w:i w:val="false"/>
          <w:color w:val="000000"/>
          <w:sz w:val="28"/>
        </w:rPr>
        <w:t>
Тікұшақ айлағының жарамдылық</w:t>
      </w:r>
      <w:r>
        <w:br/>
      </w:r>
      <w:r>
        <w:rPr>
          <w:rFonts w:ascii="Times New Roman"/>
          <w:b w:val="false"/>
          <w:i w:val="false"/>
          <w:color w:val="000000"/>
          <w:sz w:val="28"/>
        </w:rPr>
        <w:t xml:space="preserve">
сертификатына қосымша    </w:t>
      </w:r>
    </w:p>
    <w:bookmarkEnd w:id="19"/>
    <w:p>
      <w:pPr>
        <w:spacing w:after="0"/>
        <w:ind w:left="0"/>
        <w:jc w:val="both"/>
      </w:pPr>
      <w:r>
        <w:rPr>
          <w:rFonts w:ascii="Times New Roman"/>
          <w:b w:val="false"/>
          <w:i w:val="false"/>
          <w:color w:val="000000"/>
          <w:sz w:val="28"/>
        </w:rPr>
        <w:t>ВРД сериясы № ___________________</w:t>
      </w:r>
    </w:p>
    <w:bookmarkStart w:name="z112" w:id="20"/>
    <w:p>
      <w:pPr>
        <w:spacing w:after="0"/>
        <w:ind w:left="0"/>
        <w:jc w:val="left"/>
      </w:pPr>
      <w:r>
        <w:rPr>
          <w:rFonts w:ascii="Times New Roman"/>
          <w:b/>
          <w:i w:val="false"/>
          <w:color w:val="000000"/>
        </w:rPr>
        <w:t xml:space="preserve"> 
ТІКҰШАҚ АЙЛАҒЫНЫҢ ЖАРАМДЫЛЫҚ</w:t>
      </w:r>
      <w:r>
        <w:br/>
      </w:r>
      <w:r>
        <w:rPr>
          <w:rFonts w:ascii="Times New Roman"/>
          <w:b/>
          <w:i w:val="false"/>
          <w:color w:val="000000"/>
        </w:rPr>
        <w:t>
СЕРТИФИКАТЫНЫҢ ҚОЛДАНЫЛУ САЛАСЫ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793"/>
        <w:gridCol w:w="5371"/>
        <w:gridCol w:w="40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шарттары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бағыты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(сертификатты берген орган басшысының Т.А.Ә.)</w:t>
      </w:r>
    </w:p>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1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3-қосымша       </w:t>
      </w:r>
    </w:p>
    <w:bookmarkEnd w:id="21"/>
    <w:bookmarkStart w:name="z114" w:id="22"/>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3-қосымша            </w:t>
      </w:r>
    </w:p>
    <w:bookmarkEnd w:id="22"/>
    <w:bookmarkStart w:name="z123" w:id="23"/>
    <w:p>
      <w:pPr>
        <w:spacing w:after="0"/>
        <w:ind w:left="0"/>
        <w:jc w:val="left"/>
      </w:pPr>
      <w:r>
        <w:rPr>
          <w:rFonts w:ascii="Times New Roman"/>
          <w:b/>
          <w:i w:val="false"/>
          <w:color w:val="000000"/>
        </w:rPr>
        <w:t xml:space="preserve"> 
Әуеайлақтың (тiкұшақ айлағының) жарамдылығына</w:t>
      </w:r>
      <w:r>
        <w:br/>
      </w:r>
      <w:r>
        <w:rPr>
          <w:rFonts w:ascii="Times New Roman"/>
          <w:b/>
          <w:i w:val="false"/>
          <w:color w:val="000000"/>
        </w:rPr>
        <w:t>
сертификаттауды жүргiзуге</w:t>
      </w:r>
      <w:r>
        <w:br/>
      </w:r>
      <w:r>
        <w:rPr>
          <w:rFonts w:ascii="Times New Roman"/>
          <w:b/>
          <w:i w:val="false"/>
          <w:color w:val="000000"/>
        </w:rPr>
        <w:t>
ӨТIНIМ</w:t>
      </w:r>
    </w:p>
    <w:bookmarkEnd w:id="23"/>
    <w:bookmarkStart w:name="z124" w:id="24"/>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(ұйымның, өтiнiш берушiнiң атауы, оның мекенжайы)</w:t>
      </w:r>
      <w:r>
        <w:br/>
      </w:r>
      <w:r>
        <w:rPr>
          <w:rFonts w:ascii="Times New Roman"/>
          <w:b w:val="false"/>
          <w:i w:val="false"/>
          <w:color w:val="000000"/>
          <w:sz w:val="28"/>
        </w:rPr>
        <w:t>
атынан ______________________________________________________________</w:t>
      </w:r>
      <w:r>
        <w:br/>
      </w:r>
      <w:r>
        <w:rPr>
          <w:rFonts w:ascii="Times New Roman"/>
          <w:b w:val="false"/>
          <w:i w:val="false"/>
          <w:color w:val="000000"/>
          <w:sz w:val="28"/>
        </w:rPr>
        <w:t>
                          (әуеайлақтың атауы)</w:t>
      </w:r>
      <w:r>
        <w:br/>
      </w:r>
      <w:r>
        <w:rPr>
          <w:rFonts w:ascii="Times New Roman"/>
          <w:b w:val="false"/>
          <w:i w:val="false"/>
          <w:color w:val="000000"/>
          <w:sz w:val="28"/>
        </w:rPr>
        <w:t>
_____________________________________________ негiзiнде әрекет ететiн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(нормативтiк актiлердi көрсету және атауы)</w:t>
      </w:r>
      <w:r>
        <w:br/>
      </w:r>
      <w:r>
        <w:rPr>
          <w:rFonts w:ascii="Times New Roman"/>
          <w:b w:val="false"/>
          <w:i w:val="false"/>
          <w:color w:val="000000"/>
          <w:sz w:val="28"/>
        </w:rPr>
        <w:t>
талаптарына сәйкес келетiндiгiн мәлiмдейдi және осы объектiнiң</w:t>
      </w:r>
      <w:r>
        <w:br/>
      </w:r>
      <w:r>
        <w:rPr>
          <w:rFonts w:ascii="Times New Roman"/>
          <w:b w:val="false"/>
          <w:i w:val="false"/>
          <w:color w:val="000000"/>
          <w:sz w:val="28"/>
        </w:rPr>
        <w:t>
сертификаттау талаптарына сәйкестiгiне инспекциялық тексеру жүргiзудi</w:t>
      </w:r>
      <w:r>
        <w:br/>
      </w:r>
      <w:r>
        <w:rPr>
          <w:rFonts w:ascii="Times New Roman"/>
          <w:b w:val="false"/>
          <w:i w:val="false"/>
          <w:color w:val="000000"/>
          <w:sz w:val="28"/>
        </w:rPr>
        <w:t>
сұрайды.</w:t>
      </w:r>
      <w:r>
        <w:br/>
      </w:r>
      <w:r>
        <w:rPr>
          <w:rFonts w:ascii="Times New Roman"/>
          <w:b w:val="false"/>
          <w:i w:val="false"/>
          <w:color w:val="000000"/>
          <w:sz w:val="28"/>
        </w:rPr>
        <w:t>
</w:t>
      </w:r>
      <w:r>
        <w:rPr>
          <w:rFonts w:ascii="Times New Roman"/>
          <w:b w:val="false"/>
          <w:i w:val="false"/>
          <w:color w:val="000000"/>
          <w:sz w:val="28"/>
        </w:rPr>
        <w:t>
2. Қосымша ақпарат (әуеайлақ (тікұшақ айлағы) класы, қону</w:t>
      </w:r>
      <w:r>
        <w:br/>
      </w:r>
      <w:r>
        <w:rPr>
          <w:rFonts w:ascii="Times New Roman"/>
          <w:b w:val="false"/>
          <w:i w:val="false"/>
          <w:color w:val="000000"/>
          <w:sz w:val="28"/>
        </w:rPr>
        <w:t>
аспаптарын ескере отырып (көзбен шолу, аспаптар бойынша, нақты емес</w:t>
      </w:r>
      <w:r>
        <w:br/>
      </w:r>
      <w:r>
        <w:rPr>
          <w:rFonts w:ascii="Times New Roman"/>
          <w:b w:val="false"/>
          <w:i w:val="false"/>
          <w:color w:val="000000"/>
          <w:sz w:val="28"/>
        </w:rPr>
        <w:t>
немесе нақты кірулер) ұшу шарттары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Қосымша ____________________________________________________</w:t>
      </w:r>
    </w:p>
    <w:bookmarkEnd w:id="24"/>
    <w:p>
      <w:pPr>
        <w:spacing w:after="0"/>
        <w:ind w:left="0"/>
        <w:jc w:val="both"/>
      </w:pPr>
      <w:r>
        <w:rPr>
          <w:rFonts w:ascii="Times New Roman"/>
          <w:b w:val="false"/>
          <w:i w:val="false"/>
          <w:color w:val="000000"/>
          <w:sz w:val="28"/>
        </w:rPr>
        <w:t>Басшы ____________________________________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М.О.                                        Күнi ____________________</w:t>
      </w:r>
    </w:p>
    <w:bookmarkStart w:name="z12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4-қосымша       </w:t>
      </w:r>
    </w:p>
    <w:bookmarkEnd w:id="25"/>
    <w:bookmarkStart w:name="z128" w:id="26"/>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4-қосымша           </w:t>
      </w:r>
    </w:p>
    <w:bookmarkEnd w:id="26"/>
    <w:bookmarkStart w:name="z129" w:id="27"/>
    <w:p>
      <w:pPr>
        <w:spacing w:after="0"/>
        <w:ind w:left="0"/>
        <w:jc w:val="left"/>
      </w:pPr>
      <w:r>
        <w:rPr>
          <w:rFonts w:ascii="Times New Roman"/>
          <w:b/>
          <w:i w:val="false"/>
          <w:color w:val="000000"/>
        </w:rPr>
        <w:t xml:space="preserve"> 
Әуеайлақтың (тiкұшақ айлағының) жарамдылығына</w:t>
      </w:r>
      <w:r>
        <w:br/>
      </w:r>
      <w:r>
        <w:rPr>
          <w:rFonts w:ascii="Times New Roman"/>
          <w:b/>
          <w:i w:val="false"/>
          <w:color w:val="000000"/>
        </w:rPr>
        <w:t>
сертификаттау жүргiзуге өтiнiм бойынша</w:t>
      </w:r>
      <w:r>
        <w:br/>
      </w:r>
      <w:r>
        <w:rPr>
          <w:rFonts w:ascii="Times New Roman"/>
          <w:b/>
          <w:i w:val="false"/>
          <w:color w:val="000000"/>
        </w:rPr>
        <w:t>
шешім</w:t>
      </w:r>
    </w:p>
    <w:bookmarkEnd w:id="27"/>
    <w:bookmarkStart w:name="z130" w:id="28"/>
    <w:p>
      <w:pPr>
        <w:spacing w:after="0"/>
        <w:ind w:left="0"/>
        <w:jc w:val="both"/>
      </w:pPr>
      <w:r>
        <w:rPr>
          <w:rFonts w:ascii="Times New Roman"/>
          <w:b w:val="false"/>
          <w:i w:val="false"/>
          <w:color w:val="000000"/>
          <w:sz w:val="28"/>
        </w:rPr>
        <w:t>      20__ жылғы «___» ___________</w:t>
      </w:r>
      <w:r>
        <w:br/>
      </w:r>
      <w:r>
        <w:rPr>
          <w:rFonts w:ascii="Times New Roman"/>
          <w:b w:val="false"/>
          <w:i w:val="false"/>
          <w:color w:val="000000"/>
          <w:sz w:val="28"/>
        </w:rPr>
        <w:t>
      Сiздiң әуеайлақтың (тiкұшақ айлағының) жарамдылығын</w:t>
      </w:r>
      <w:r>
        <w:br/>
      </w:r>
      <w:r>
        <w:rPr>
          <w:rFonts w:ascii="Times New Roman"/>
          <w:b w:val="false"/>
          <w:i w:val="false"/>
          <w:color w:val="000000"/>
          <w:sz w:val="28"/>
        </w:rPr>
        <w:t>
сертификаттауға өтiнiмiңiзді және құжаттамаңызды қарап, мынаны</w:t>
      </w:r>
      <w:r>
        <w:br/>
      </w:r>
      <w:r>
        <w:rPr>
          <w:rFonts w:ascii="Times New Roman"/>
          <w:b w:val="false"/>
          <w:i w:val="false"/>
          <w:color w:val="000000"/>
          <w:sz w:val="28"/>
        </w:rPr>
        <w:t>
хабарлаймыз:</w:t>
      </w:r>
      <w:r>
        <w:br/>
      </w:r>
      <w:r>
        <w:rPr>
          <w:rFonts w:ascii="Times New Roman"/>
          <w:b w:val="false"/>
          <w:i w:val="false"/>
          <w:color w:val="000000"/>
          <w:sz w:val="28"/>
        </w:rPr>
        <w:t>
      1. Сертификаттық тексеру ____ бастап ___ кезеңiнде жүргiзiледi.</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 Үкіметінің 2012 жылғы 23</w:t>
      </w:r>
      <w:r>
        <w:br/>
      </w:r>
      <w:r>
        <w:rPr>
          <w:rFonts w:ascii="Times New Roman"/>
          <w:b w:val="false"/>
          <w:i w:val="false"/>
          <w:color w:val="000000"/>
          <w:sz w:val="28"/>
        </w:rPr>
        <w:t>
қаңтардағы № 156 қаулысымен бекітілген Қазақстан Республикасы</w:t>
      </w:r>
      <w:r>
        <w:br/>
      </w:r>
      <w:r>
        <w:rPr>
          <w:rFonts w:ascii="Times New Roman"/>
          <w:b w:val="false"/>
          <w:i w:val="false"/>
          <w:color w:val="000000"/>
          <w:sz w:val="28"/>
        </w:rPr>
        <w:t>
Азаматтық авиациясы әуеайлақтарының (тікұшақ айлақтарының)</w:t>
      </w:r>
      <w:r>
        <w:br/>
      </w:r>
      <w:r>
        <w:rPr>
          <w:rFonts w:ascii="Times New Roman"/>
          <w:b w:val="false"/>
          <w:i w:val="false"/>
          <w:color w:val="000000"/>
          <w:sz w:val="28"/>
        </w:rPr>
        <w:t>
пайдалануға жарамдылығы </w:t>
      </w:r>
      <w:r>
        <w:rPr>
          <w:rFonts w:ascii="Times New Roman"/>
          <w:b w:val="false"/>
          <w:i w:val="false"/>
          <w:color w:val="000000"/>
          <w:sz w:val="28"/>
        </w:rPr>
        <w:t>нормаларының</w:t>
      </w:r>
      <w:r>
        <w:rPr>
          <w:rFonts w:ascii="Times New Roman"/>
          <w:b w:val="false"/>
          <w:i w:val="false"/>
          <w:color w:val="000000"/>
          <w:sz w:val="28"/>
        </w:rPr>
        <w:t>, сондай-ақ _____________________</w:t>
      </w:r>
      <w:r>
        <w:br/>
      </w:r>
      <w:r>
        <w:rPr>
          <w:rFonts w:ascii="Times New Roman"/>
          <w:b w:val="false"/>
          <w:i w:val="false"/>
          <w:color w:val="000000"/>
          <w:sz w:val="28"/>
        </w:rPr>
        <w:t>
______________________________________ талаптарына сәйкес жүргiзiледi</w:t>
      </w:r>
      <w:r>
        <w:br/>
      </w:r>
      <w:r>
        <w:rPr>
          <w:rFonts w:ascii="Times New Roman"/>
          <w:b w:val="false"/>
          <w:i w:val="false"/>
          <w:color w:val="000000"/>
          <w:sz w:val="28"/>
        </w:rPr>
        <w:t>
   (нормативтік құжаттардың атауы)</w:t>
      </w:r>
      <w:r>
        <w:br/>
      </w:r>
      <w:r>
        <w:rPr>
          <w:rFonts w:ascii="Times New Roman"/>
          <w:b w:val="false"/>
          <w:i w:val="false"/>
          <w:color w:val="000000"/>
          <w:sz w:val="28"/>
        </w:rPr>
        <w:t>
</w:t>
      </w:r>
      <w:r>
        <w:rPr>
          <w:rFonts w:ascii="Times New Roman"/>
          <w:b w:val="false"/>
          <w:i w:val="false"/>
          <w:color w:val="000000"/>
          <w:sz w:val="28"/>
        </w:rPr>
        <w:t>
      3. Сертификаттық тексеруді мынадай құрамдағы Комиссия</w:t>
      </w:r>
      <w:r>
        <w:br/>
      </w:r>
      <w:r>
        <w:rPr>
          <w:rFonts w:ascii="Times New Roman"/>
          <w:b w:val="false"/>
          <w:i w:val="false"/>
          <w:color w:val="000000"/>
          <w:sz w:val="28"/>
        </w:rPr>
        <w:t>
объектiлерді тексеру (сынау) жолымен жүзеге асырады:</w:t>
      </w:r>
      <w:r>
        <w:br/>
      </w: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мүшелері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Жұмыстар 20__ жылғы «___» __________ № ____ өтiнiм негiзiнде</w:t>
      </w:r>
      <w:r>
        <w:br/>
      </w:r>
      <w:r>
        <w:rPr>
          <w:rFonts w:ascii="Times New Roman"/>
          <w:b w:val="false"/>
          <w:i w:val="false"/>
          <w:color w:val="000000"/>
          <w:sz w:val="28"/>
        </w:rPr>
        <w:t>
жүргiзiледi.</w:t>
      </w:r>
    </w:p>
    <w:bookmarkEnd w:id="28"/>
    <w:p>
      <w:pPr>
        <w:spacing w:after="0"/>
        <w:ind w:left="0"/>
        <w:jc w:val="both"/>
      </w:pPr>
      <w:r>
        <w:rPr>
          <w:rFonts w:ascii="Times New Roman"/>
          <w:b w:val="false"/>
          <w:i w:val="false"/>
          <w:color w:val="000000"/>
          <w:sz w:val="28"/>
        </w:rPr>
        <w:t>      Басшы ___________________________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20__ ж. «___» ________________</w:t>
      </w:r>
    </w:p>
    <w:bookmarkStart w:name="z134"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5-қосымша        </w:t>
      </w:r>
    </w:p>
    <w:bookmarkEnd w:id="29"/>
    <w:bookmarkStart w:name="z135" w:id="30"/>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5-қосымша           </w:t>
      </w:r>
    </w:p>
    <w:bookmarkEnd w:id="30"/>
    <w:bookmarkStart w:name="z136" w:id="31"/>
    <w:p>
      <w:pPr>
        <w:spacing w:after="0"/>
        <w:ind w:left="0"/>
        <w:jc w:val="left"/>
      </w:pPr>
      <w:r>
        <w:rPr>
          <w:rFonts w:ascii="Times New Roman"/>
          <w:b/>
          <w:i w:val="false"/>
          <w:color w:val="000000"/>
        </w:rPr>
        <w:t xml:space="preserve"> 
Әуеайлақтың (тiкұшақ айлағының) жарамдылық </w:t>
      </w:r>
      <w:r>
        <w:br/>
      </w:r>
      <w:r>
        <w:rPr>
          <w:rFonts w:ascii="Times New Roman"/>
          <w:b/>
          <w:i w:val="false"/>
          <w:color w:val="000000"/>
        </w:rPr>
        <w:t>
сертификатына өтiнiш берушiнiң</w:t>
      </w:r>
      <w:r>
        <w:br/>
      </w:r>
      <w:r>
        <w:rPr>
          <w:rFonts w:ascii="Times New Roman"/>
          <w:b/>
          <w:i w:val="false"/>
          <w:color w:val="000000"/>
        </w:rPr>
        <w:t xml:space="preserve">
мiндеттемесi </w:t>
      </w:r>
    </w:p>
    <w:bookmarkEnd w:id="31"/>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 осы арқылы әуеайлақтың (тiкұшақ</w:t>
      </w:r>
      <w:r>
        <w:br/>
      </w:r>
      <w:r>
        <w:rPr>
          <w:rFonts w:ascii="Times New Roman"/>
          <w:b w:val="false"/>
          <w:i w:val="false"/>
          <w:color w:val="000000"/>
          <w:sz w:val="28"/>
        </w:rPr>
        <w:t>
айлағының)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(нормативтiк құжаттардың атауы)</w:t>
      </w:r>
      <w:r>
        <w:br/>
      </w:r>
      <w:r>
        <w:rPr>
          <w:rFonts w:ascii="Times New Roman"/>
          <w:b w:val="false"/>
          <w:i w:val="false"/>
          <w:color w:val="000000"/>
          <w:sz w:val="28"/>
        </w:rPr>
        <w:t>
сертификаттау талаптарына сәйкес келетiнiн, ұсынылған құжаттамадағы</w:t>
      </w:r>
      <w:r>
        <w:br/>
      </w:r>
      <w:r>
        <w:rPr>
          <w:rFonts w:ascii="Times New Roman"/>
          <w:b w:val="false"/>
          <w:i w:val="false"/>
          <w:color w:val="000000"/>
          <w:sz w:val="28"/>
        </w:rPr>
        <w:t>
ақпарат әуеайлақтың нақты жай-күйіне сәйкес келетiнiн куәландырамын</w:t>
      </w:r>
      <w:r>
        <w:br/>
      </w:r>
      <w:r>
        <w:rPr>
          <w:rFonts w:ascii="Times New Roman"/>
          <w:b w:val="false"/>
          <w:i w:val="false"/>
          <w:color w:val="000000"/>
          <w:sz w:val="28"/>
        </w:rPr>
        <w:t>
және:</w:t>
      </w:r>
      <w:r>
        <w:br/>
      </w:r>
      <w:r>
        <w:rPr>
          <w:rFonts w:ascii="Times New Roman"/>
          <w:b w:val="false"/>
          <w:i w:val="false"/>
          <w:color w:val="000000"/>
          <w:sz w:val="28"/>
        </w:rPr>
        <w:t>
      1) әуеайлақты (тiкұшақ айлағын) сертификаттау талаптары мен</w:t>
      </w:r>
      <w:r>
        <w:br/>
      </w:r>
      <w:r>
        <w:rPr>
          <w:rFonts w:ascii="Times New Roman"/>
          <w:b w:val="false"/>
          <w:i w:val="false"/>
          <w:color w:val="000000"/>
          <w:sz w:val="28"/>
        </w:rPr>
        <w:t>
нормативтiк құжаттаманың ережелерiне сәйкес пайдалануға және ұстауға;</w:t>
      </w:r>
      <w:r>
        <w:br/>
      </w:r>
      <w:r>
        <w:rPr>
          <w:rFonts w:ascii="Times New Roman"/>
          <w:b w:val="false"/>
          <w:i w:val="false"/>
          <w:color w:val="000000"/>
          <w:sz w:val="28"/>
        </w:rPr>
        <w:t>
      2) аэронавигациялық ақпарат басылымдарында (АIP) қамтылған</w:t>
      </w:r>
      <w:r>
        <w:br/>
      </w:r>
      <w:r>
        <w:rPr>
          <w:rFonts w:ascii="Times New Roman"/>
          <w:b w:val="false"/>
          <w:i w:val="false"/>
          <w:color w:val="000000"/>
          <w:sz w:val="28"/>
        </w:rPr>
        <w:t>
деректердiң әуеайлақтың нақты жай-күйіне сәйкестiгiн қамтамасыз</w:t>
      </w:r>
      <w:r>
        <w:br/>
      </w:r>
      <w:r>
        <w:rPr>
          <w:rFonts w:ascii="Times New Roman"/>
          <w:b w:val="false"/>
          <w:i w:val="false"/>
          <w:color w:val="000000"/>
          <w:sz w:val="28"/>
        </w:rPr>
        <w:t>
етуге;</w:t>
      </w:r>
      <w:r>
        <w:br/>
      </w:r>
      <w:r>
        <w:rPr>
          <w:rFonts w:ascii="Times New Roman"/>
          <w:b w:val="false"/>
          <w:i w:val="false"/>
          <w:color w:val="000000"/>
          <w:sz w:val="28"/>
        </w:rPr>
        <w:t>
      3) әуеайлақта (тiкұшақ айлағында) сертификаттау және</w:t>
      </w:r>
      <w:r>
        <w:br/>
      </w:r>
      <w:r>
        <w:rPr>
          <w:rFonts w:ascii="Times New Roman"/>
          <w:b w:val="false"/>
          <w:i w:val="false"/>
          <w:color w:val="000000"/>
          <w:sz w:val="28"/>
        </w:rPr>
        <w:t>
нормативтiк талаптарға сәйкессiздiктер анықталған кезде әуежайда ұшу</w:t>
      </w:r>
      <w:r>
        <w:br/>
      </w:r>
      <w:r>
        <w:rPr>
          <w:rFonts w:ascii="Times New Roman"/>
          <w:b w:val="false"/>
          <w:i w:val="false"/>
          <w:color w:val="000000"/>
          <w:sz w:val="28"/>
        </w:rPr>
        <w:t>
қауiпсiздiгiн қамтамасыз ететiн қажеттi шектеулерді дереу</w:t>
      </w:r>
      <w:r>
        <w:br/>
      </w:r>
      <w:r>
        <w:rPr>
          <w:rFonts w:ascii="Times New Roman"/>
          <w:b w:val="false"/>
          <w:i w:val="false"/>
          <w:color w:val="000000"/>
          <w:sz w:val="28"/>
        </w:rPr>
        <w:t>
енгiзiп, уәкiлеттi органға бұл туралы хабарлауға;</w:t>
      </w:r>
      <w:r>
        <w:br/>
      </w:r>
      <w:r>
        <w:rPr>
          <w:rFonts w:ascii="Times New Roman"/>
          <w:b w:val="false"/>
          <w:i w:val="false"/>
          <w:color w:val="000000"/>
          <w:sz w:val="28"/>
        </w:rPr>
        <w:t>
      4) уәкілетті органнан әуеайлақ басшылығына, әуеайлақтың</w:t>
      </w:r>
      <w:r>
        <w:br/>
      </w:r>
      <w:r>
        <w:rPr>
          <w:rFonts w:ascii="Times New Roman"/>
          <w:b w:val="false"/>
          <w:i w:val="false"/>
          <w:color w:val="000000"/>
          <w:sz w:val="28"/>
        </w:rPr>
        <w:t>
аэронавигациялық паспортына (ұшуды пайдалану жөніндегі нұсқаулыққа)</w:t>
      </w:r>
      <w:r>
        <w:br/>
      </w:r>
      <w:r>
        <w:rPr>
          <w:rFonts w:ascii="Times New Roman"/>
          <w:b w:val="false"/>
          <w:i w:val="false"/>
          <w:color w:val="000000"/>
          <w:sz w:val="28"/>
        </w:rPr>
        <w:t>
және әуеайлақ (тікұшақ айлағы) ауданында авариялық-құтқару жұмыстарын</w:t>
      </w:r>
      <w:r>
        <w:br/>
      </w:r>
      <w:r>
        <w:rPr>
          <w:rFonts w:ascii="Times New Roman"/>
          <w:b w:val="false"/>
          <w:i w:val="false"/>
          <w:color w:val="000000"/>
          <w:sz w:val="28"/>
        </w:rPr>
        <w:t>
және өрттерді сөндіру бойынша жедел жоспарға толықтырулар мен</w:t>
      </w:r>
      <w:r>
        <w:br/>
      </w:r>
      <w:r>
        <w:rPr>
          <w:rFonts w:ascii="Times New Roman"/>
          <w:b w:val="false"/>
          <w:i w:val="false"/>
          <w:color w:val="000000"/>
          <w:sz w:val="28"/>
        </w:rPr>
        <w:t>
өзгерістер енгізуге рұқсат алуға;</w:t>
      </w:r>
      <w:r>
        <w:br/>
      </w:r>
      <w:r>
        <w:rPr>
          <w:rFonts w:ascii="Times New Roman"/>
          <w:b w:val="false"/>
          <w:i w:val="false"/>
          <w:color w:val="000000"/>
          <w:sz w:val="28"/>
        </w:rPr>
        <w:t>
      5) АIP-ге енгiзу үшiн дайындалған материалдарды уәкiлеттi</w:t>
      </w:r>
      <w:r>
        <w:br/>
      </w:r>
      <w:r>
        <w:rPr>
          <w:rFonts w:ascii="Times New Roman"/>
          <w:b w:val="false"/>
          <w:i w:val="false"/>
          <w:color w:val="000000"/>
          <w:sz w:val="28"/>
        </w:rPr>
        <w:t>
органға бекiтуге уақытында жiберуге мiндеттенемiн.</w:t>
      </w:r>
    </w:p>
    <w:p>
      <w:pPr>
        <w:spacing w:after="0"/>
        <w:ind w:left="0"/>
        <w:jc w:val="both"/>
      </w:pPr>
      <w:r>
        <w:rPr>
          <w:rFonts w:ascii="Times New Roman"/>
          <w:b w:val="false"/>
          <w:i w:val="false"/>
          <w:color w:val="000000"/>
          <w:sz w:val="28"/>
        </w:rPr>
        <w:t>      Басшы ___________________________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20__ ж. «___» ________________</w:t>
      </w:r>
    </w:p>
    <w:bookmarkStart w:name="z137"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қарашадағы</w:t>
      </w:r>
      <w:r>
        <w:br/>
      </w:r>
      <w:r>
        <w:rPr>
          <w:rFonts w:ascii="Times New Roman"/>
          <w:b w:val="false"/>
          <w:i w:val="false"/>
          <w:color w:val="000000"/>
          <w:sz w:val="28"/>
        </w:rPr>
        <w:t xml:space="preserve">
№ 1257 қаулысына    </w:t>
      </w:r>
      <w:r>
        <w:br/>
      </w:r>
      <w:r>
        <w:rPr>
          <w:rFonts w:ascii="Times New Roman"/>
          <w:b w:val="false"/>
          <w:i w:val="false"/>
          <w:color w:val="000000"/>
          <w:sz w:val="28"/>
        </w:rPr>
        <w:t xml:space="preserve">
6-қосымша       </w:t>
      </w:r>
    </w:p>
    <w:bookmarkEnd w:id="32"/>
    <w:bookmarkStart w:name="z138" w:id="33"/>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8-қосымша           </w:t>
      </w:r>
    </w:p>
    <w:bookmarkEnd w:id="33"/>
    <w:bookmarkStart w:name="z139" w:id="34"/>
    <w:p>
      <w:pPr>
        <w:spacing w:after="0"/>
        <w:ind w:left="0"/>
        <w:jc w:val="left"/>
      </w:pPr>
      <w:r>
        <w:rPr>
          <w:rFonts w:ascii="Times New Roman"/>
          <w:b/>
          <w:i w:val="false"/>
          <w:color w:val="000000"/>
        </w:rPr>
        <w:t xml:space="preserve"> 
Әуеайлақты (тiкұшақ айлағын)</w:t>
      </w:r>
      <w:r>
        <w:br/>
      </w:r>
      <w:r>
        <w:rPr>
          <w:rFonts w:ascii="Times New Roman"/>
          <w:b/>
          <w:i w:val="false"/>
          <w:color w:val="000000"/>
        </w:rPr>
        <w:t>
сертификаттық тексеру</w:t>
      </w:r>
      <w:r>
        <w:br/>
      </w:r>
      <w:r>
        <w:rPr>
          <w:rFonts w:ascii="Times New Roman"/>
          <w:b/>
          <w:i w:val="false"/>
          <w:color w:val="000000"/>
        </w:rPr>
        <w:t>
актiсi</w:t>
      </w:r>
    </w:p>
    <w:bookmarkEnd w:id="34"/>
    <w:bookmarkStart w:name="z140" w:id="35"/>
    <w:p>
      <w:pPr>
        <w:spacing w:after="0"/>
        <w:ind w:left="0"/>
        <w:jc w:val="both"/>
      </w:pPr>
      <w:r>
        <w:rPr>
          <w:rFonts w:ascii="Times New Roman"/>
          <w:b w:val="false"/>
          <w:i w:val="false"/>
          <w:color w:val="000000"/>
          <w:sz w:val="28"/>
        </w:rPr>
        <w:t>      20 ___ жылғы «___» __________ № _______ бұйрықпен тағайындалған</w:t>
      </w:r>
      <w:r>
        <w:br/>
      </w:r>
      <w:r>
        <w:rPr>
          <w:rFonts w:ascii="Times New Roman"/>
          <w:b w:val="false"/>
          <w:i w:val="false"/>
          <w:color w:val="000000"/>
          <w:sz w:val="28"/>
        </w:rPr>
        <w:t>
мынадай құрамдағы комиссия:</w:t>
      </w:r>
      <w:r>
        <w:br/>
      </w: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мүшелерi: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 кезеңде ұсынылған құжаттаманы қарады,</w:t>
      </w:r>
      <w:r>
        <w:br/>
      </w:r>
      <w:r>
        <w:rPr>
          <w:rFonts w:ascii="Times New Roman"/>
          <w:b w:val="false"/>
          <w:i w:val="false"/>
          <w:color w:val="000000"/>
          <w:sz w:val="28"/>
        </w:rPr>
        <w:t>
әуеайлақтың (тiкұшақ айлағының) сертификаттық талаптарға сәйкестiгiне</w:t>
      </w:r>
      <w:r>
        <w:br/>
      </w:r>
      <w:r>
        <w:rPr>
          <w:rFonts w:ascii="Times New Roman"/>
          <w:b w:val="false"/>
          <w:i w:val="false"/>
          <w:color w:val="000000"/>
          <w:sz w:val="28"/>
        </w:rPr>
        <w:t>
тексеру жүргiздi және мыналарды анықтады:</w:t>
      </w:r>
      <w:r>
        <w:br/>
      </w:r>
      <w:r>
        <w:rPr>
          <w:rFonts w:ascii="Times New Roman"/>
          <w:b w:val="false"/>
          <w:i w:val="false"/>
          <w:color w:val="000000"/>
          <w:sz w:val="28"/>
        </w:rPr>
        <w:t>
      1. Әуеайлақты (тiкұшақ айлағын) мемлекеттiк тiркеу туралы</w:t>
      </w:r>
      <w:r>
        <w:br/>
      </w:r>
      <w:r>
        <w:rPr>
          <w:rFonts w:ascii="Times New Roman"/>
          <w:b w:val="false"/>
          <w:i w:val="false"/>
          <w:color w:val="000000"/>
          <w:sz w:val="28"/>
        </w:rPr>
        <w:t>
куәлiк ______________________________________________________________</w:t>
      </w:r>
      <w:r>
        <w:br/>
      </w:r>
      <w:r>
        <w:rPr>
          <w:rFonts w:ascii="Times New Roman"/>
          <w:b w:val="false"/>
          <w:i w:val="false"/>
          <w:color w:val="000000"/>
          <w:sz w:val="28"/>
        </w:rPr>
        <w:t>
                  (№, берiлген күнi және қолданылу мерзiмi)</w:t>
      </w:r>
      <w:r>
        <w:br/>
      </w:r>
      <w:r>
        <w:rPr>
          <w:rFonts w:ascii="Times New Roman"/>
          <w:b w:val="false"/>
          <w:i w:val="false"/>
          <w:color w:val="000000"/>
          <w:sz w:val="28"/>
        </w:rPr>
        <w:t>
</w:t>
      </w:r>
      <w:r>
        <w:rPr>
          <w:rFonts w:ascii="Times New Roman"/>
          <w:b w:val="false"/>
          <w:i w:val="false"/>
          <w:color w:val="000000"/>
          <w:sz w:val="28"/>
        </w:rPr>
        <w:t>
      2. Әуеайлақтың (тiкұшақ айлағының) пайдалануға жарамдылық</w:t>
      </w:r>
      <w:r>
        <w:br/>
      </w:r>
      <w:r>
        <w:rPr>
          <w:rFonts w:ascii="Times New Roman"/>
          <w:b w:val="false"/>
          <w:i w:val="false"/>
          <w:color w:val="000000"/>
          <w:sz w:val="28"/>
        </w:rPr>
        <w:t>
сертификаты _________________________________________________________</w:t>
      </w:r>
      <w:r>
        <w:br/>
      </w:r>
      <w:r>
        <w:rPr>
          <w:rFonts w:ascii="Times New Roman"/>
          <w:b w:val="false"/>
          <w:i w:val="false"/>
          <w:color w:val="000000"/>
          <w:sz w:val="28"/>
        </w:rPr>
        <w:t>
                    (№, берiлген күнi және қолданылу мерзiмi)</w:t>
      </w:r>
      <w:r>
        <w:br/>
      </w:r>
      <w:r>
        <w:rPr>
          <w:rFonts w:ascii="Times New Roman"/>
          <w:b w:val="false"/>
          <w:i w:val="false"/>
          <w:color w:val="000000"/>
          <w:sz w:val="28"/>
        </w:rPr>
        <w:t>
</w:t>
      </w:r>
      <w:r>
        <w:rPr>
          <w:rFonts w:ascii="Times New Roman"/>
          <w:b w:val="false"/>
          <w:i w:val="false"/>
          <w:color w:val="000000"/>
          <w:sz w:val="28"/>
        </w:rPr>
        <w:t>
      3. Әуеайлақтың (тiкұшақ айлағының) физикалық сипаттамалары:</w:t>
      </w:r>
      <w:r>
        <w:br/>
      </w:r>
      <w:r>
        <w:rPr>
          <w:rFonts w:ascii="Times New Roman"/>
          <w:b w:val="false"/>
          <w:i w:val="false"/>
          <w:color w:val="000000"/>
          <w:sz w:val="28"/>
        </w:rPr>
        <w:t>
      1) әуеайлақ элементтерiнiң геометриялық өлшемдерi;</w:t>
      </w:r>
      <w:r>
        <w:br/>
      </w:r>
      <w:r>
        <w:rPr>
          <w:rFonts w:ascii="Times New Roman"/>
          <w:b w:val="false"/>
          <w:i w:val="false"/>
          <w:color w:val="000000"/>
          <w:sz w:val="28"/>
        </w:rPr>
        <w:t>
      2) кедергiлердi шектеу және есепке алу;</w:t>
      </w:r>
      <w:r>
        <w:br/>
      </w:r>
      <w:r>
        <w:rPr>
          <w:rFonts w:ascii="Times New Roman"/>
          <w:b w:val="false"/>
          <w:i w:val="false"/>
          <w:color w:val="000000"/>
          <w:sz w:val="28"/>
        </w:rPr>
        <w:t xml:space="preserve">
      3) жасанды жабындарының берiктiгi; </w:t>
      </w:r>
      <w:r>
        <w:br/>
      </w:r>
      <w:r>
        <w:rPr>
          <w:rFonts w:ascii="Times New Roman"/>
          <w:b w:val="false"/>
          <w:i w:val="false"/>
          <w:color w:val="000000"/>
          <w:sz w:val="28"/>
        </w:rPr>
        <w:t>
      4) жасанды жабындарының жай-күйi.</w:t>
      </w:r>
      <w:r>
        <w:br/>
      </w:r>
      <w:r>
        <w:rPr>
          <w:rFonts w:ascii="Times New Roman"/>
          <w:b w:val="false"/>
          <w:i w:val="false"/>
          <w:color w:val="000000"/>
          <w:sz w:val="28"/>
        </w:rPr>
        <w:t>
</w:t>
      </w:r>
      <w:r>
        <w:rPr>
          <w:rFonts w:ascii="Times New Roman"/>
          <w:b w:val="false"/>
          <w:i w:val="false"/>
          <w:color w:val="000000"/>
          <w:sz w:val="28"/>
        </w:rPr>
        <w:t>
      4. Әуеайлақтың (тiкұшақ айлағының) әуеайлақ жабындары мен</w:t>
      </w:r>
      <w:r>
        <w:br/>
      </w:r>
      <w:r>
        <w:rPr>
          <w:rFonts w:ascii="Times New Roman"/>
          <w:b w:val="false"/>
          <w:i w:val="false"/>
          <w:color w:val="000000"/>
          <w:sz w:val="28"/>
        </w:rPr>
        <w:t>
кедергiлерiнiң күндiзгi таңбалануы:</w:t>
      </w:r>
      <w:r>
        <w:br/>
      </w:r>
      <w:r>
        <w:rPr>
          <w:rFonts w:ascii="Times New Roman"/>
          <w:b w:val="false"/>
          <w:i w:val="false"/>
          <w:color w:val="000000"/>
          <w:sz w:val="28"/>
        </w:rPr>
        <w:t>
      1) әуеайлақ жабындарының күндiзгi таңбалануы;</w:t>
      </w:r>
      <w:r>
        <w:br/>
      </w:r>
      <w:r>
        <w:rPr>
          <w:rFonts w:ascii="Times New Roman"/>
          <w:b w:val="false"/>
          <w:i w:val="false"/>
          <w:color w:val="000000"/>
          <w:sz w:val="28"/>
        </w:rPr>
        <w:t xml:space="preserve">
      2) кедергiлер мен объектiлердiң күндiзгi таңбалануы. </w:t>
      </w:r>
      <w:r>
        <w:br/>
      </w:r>
      <w:r>
        <w:rPr>
          <w:rFonts w:ascii="Times New Roman"/>
          <w:b w:val="false"/>
          <w:i w:val="false"/>
          <w:color w:val="000000"/>
          <w:sz w:val="28"/>
        </w:rPr>
        <w:t>
</w:t>
      </w:r>
      <w:r>
        <w:rPr>
          <w:rFonts w:ascii="Times New Roman"/>
          <w:b w:val="false"/>
          <w:i w:val="false"/>
          <w:color w:val="000000"/>
          <w:sz w:val="28"/>
        </w:rPr>
        <w:t>
      5. Радиотехникалық жабдықтар және ӘҚБ диспетчерлiк пункттерiнiң</w:t>
      </w:r>
      <w:r>
        <w:br/>
      </w:r>
      <w:r>
        <w:rPr>
          <w:rFonts w:ascii="Times New Roman"/>
          <w:b w:val="false"/>
          <w:i w:val="false"/>
          <w:color w:val="000000"/>
          <w:sz w:val="28"/>
        </w:rPr>
        <w:t>
жабдықтары:</w:t>
      </w:r>
      <w:r>
        <w:br/>
      </w:r>
      <w:r>
        <w:rPr>
          <w:rFonts w:ascii="Times New Roman"/>
          <w:b w:val="false"/>
          <w:i w:val="false"/>
          <w:color w:val="000000"/>
          <w:sz w:val="28"/>
        </w:rPr>
        <w:t>
      радиотехникалық құралдардың құрамы;</w:t>
      </w:r>
      <w:r>
        <w:br/>
      </w:r>
      <w:r>
        <w:rPr>
          <w:rFonts w:ascii="Times New Roman"/>
          <w:b w:val="false"/>
          <w:i w:val="false"/>
          <w:color w:val="000000"/>
          <w:sz w:val="28"/>
        </w:rPr>
        <w:t xml:space="preserve">
      1) қону жүйесiнiң жер үстi жабдықтары; </w:t>
      </w:r>
      <w:r>
        <w:br/>
      </w:r>
      <w:r>
        <w:rPr>
          <w:rFonts w:ascii="Times New Roman"/>
          <w:b w:val="false"/>
          <w:i w:val="false"/>
          <w:color w:val="000000"/>
          <w:sz w:val="28"/>
        </w:rPr>
        <w:t>
      2) ҚЖЖ отырғызудың радиотехникалық жүйесi;</w:t>
      </w:r>
      <w:r>
        <w:br/>
      </w:r>
      <w:r>
        <w:rPr>
          <w:rFonts w:ascii="Times New Roman"/>
          <w:b w:val="false"/>
          <w:i w:val="false"/>
          <w:color w:val="000000"/>
          <w:sz w:val="28"/>
        </w:rPr>
        <w:t>
      3) жеке жалғамалы станция;</w:t>
      </w:r>
      <w:r>
        <w:br/>
      </w:r>
      <w:r>
        <w:rPr>
          <w:rFonts w:ascii="Times New Roman"/>
          <w:b w:val="false"/>
          <w:i w:val="false"/>
          <w:color w:val="000000"/>
          <w:sz w:val="28"/>
        </w:rPr>
        <w:t xml:space="preserve">
      4) әуеайлақтың қосымша маркерлiк радиомаягi; </w:t>
      </w:r>
      <w:r>
        <w:br/>
      </w:r>
      <w:r>
        <w:rPr>
          <w:rFonts w:ascii="Times New Roman"/>
          <w:b w:val="false"/>
          <w:i w:val="false"/>
          <w:color w:val="000000"/>
          <w:sz w:val="28"/>
        </w:rPr>
        <w:t>
      5) автоматты радиопеленгатор;</w:t>
      </w:r>
      <w:r>
        <w:br/>
      </w:r>
      <w:r>
        <w:rPr>
          <w:rFonts w:ascii="Times New Roman"/>
          <w:b w:val="false"/>
          <w:i w:val="false"/>
          <w:color w:val="000000"/>
          <w:sz w:val="28"/>
        </w:rPr>
        <w:t xml:space="preserve">
      6) объективтiк бақылау құралдары; </w:t>
      </w:r>
      <w:r>
        <w:br/>
      </w:r>
      <w:r>
        <w:rPr>
          <w:rFonts w:ascii="Times New Roman"/>
          <w:b w:val="false"/>
          <w:i w:val="false"/>
          <w:color w:val="000000"/>
          <w:sz w:val="28"/>
        </w:rPr>
        <w:t xml:space="preserve">
      7) электрбайланыс құралдары; </w:t>
      </w:r>
      <w:r>
        <w:br/>
      </w:r>
      <w:r>
        <w:rPr>
          <w:rFonts w:ascii="Times New Roman"/>
          <w:b w:val="false"/>
          <w:i w:val="false"/>
          <w:color w:val="000000"/>
          <w:sz w:val="28"/>
        </w:rPr>
        <w:t>
      8) ұшу алаңын көретiн радиолокациялық станциясы;</w:t>
      </w:r>
      <w:r>
        <w:br/>
      </w:r>
      <w:r>
        <w:rPr>
          <w:rFonts w:ascii="Times New Roman"/>
          <w:b w:val="false"/>
          <w:i w:val="false"/>
          <w:color w:val="000000"/>
          <w:sz w:val="28"/>
        </w:rPr>
        <w:t>
      9) әуе қозғалысын басқарудың диспетчерлiк пункттерінiң жабдығы.</w:t>
      </w:r>
      <w:r>
        <w:br/>
      </w:r>
      <w:r>
        <w:rPr>
          <w:rFonts w:ascii="Times New Roman"/>
          <w:b w:val="false"/>
          <w:i w:val="false"/>
          <w:color w:val="000000"/>
          <w:sz w:val="28"/>
        </w:rPr>
        <w:t>
</w:t>
      </w:r>
      <w:r>
        <w:rPr>
          <w:rFonts w:ascii="Times New Roman"/>
          <w:b w:val="false"/>
          <w:i w:val="false"/>
          <w:color w:val="000000"/>
          <w:sz w:val="28"/>
        </w:rPr>
        <w:t>
      6. Әуеайлақтың жарық сигналы жабдықтарының және объектiлердi</w:t>
      </w:r>
      <w:r>
        <w:br/>
      </w:r>
      <w:r>
        <w:rPr>
          <w:rFonts w:ascii="Times New Roman"/>
          <w:b w:val="false"/>
          <w:i w:val="false"/>
          <w:color w:val="000000"/>
          <w:sz w:val="28"/>
        </w:rPr>
        <w:t>
жарықпен қоршау жүйелерi</w:t>
      </w:r>
      <w:r>
        <w:br/>
      </w:r>
      <w:r>
        <w:rPr>
          <w:rFonts w:ascii="Times New Roman"/>
          <w:b w:val="false"/>
          <w:i w:val="false"/>
          <w:color w:val="000000"/>
          <w:sz w:val="28"/>
        </w:rPr>
        <w:t>
</w:t>
      </w:r>
      <w:r>
        <w:rPr>
          <w:rFonts w:ascii="Times New Roman"/>
          <w:b w:val="false"/>
          <w:i w:val="false"/>
          <w:color w:val="000000"/>
          <w:sz w:val="28"/>
        </w:rPr>
        <w:t>
      7. Метеорологиялық жабдықтар</w:t>
      </w:r>
      <w:r>
        <w:br/>
      </w:r>
      <w:r>
        <w:rPr>
          <w:rFonts w:ascii="Times New Roman"/>
          <w:b w:val="false"/>
          <w:i w:val="false"/>
          <w:color w:val="000000"/>
          <w:sz w:val="28"/>
        </w:rPr>
        <w:t>
</w:t>
      </w:r>
      <w:r>
        <w:rPr>
          <w:rFonts w:ascii="Times New Roman"/>
          <w:b w:val="false"/>
          <w:i w:val="false"/>
          <w:color w:val="000000"/>
          <w:sz w:val="28"/>
        </w:rPr>
        <w:t>
      8. Электрмен жабдықтау және электр жабдықтары:</w:t>
      </w:r>
      <w:r>
        <w:br/>
      </w:r>
      <w:r>
        <w:rPr>
          <w:rFonts w:ascii="Times New Roman"/>
          <w:b w:val="false"/>
          <w:i w:val="false"/>
          <w:color w:val="000000"/>
          <w:sz w:val="28"/>
        </w:rPr>
        <w:t>
      1) әуеайлақты электрмен жабдықтау;</w:t>
      </w:r>
      <w:r>
        <w:br/>
      </w:r>
      <w:r>
        <w:rPr>
          <w:rFonts w:ascii="Times New Roman"/>
          <w:b w:val="false"/>
          <w:i w:val="false"/>
          <w:color w:val="000000"/>
          <w:sz w:val="28"/>
        </w:rPr>
        <w:t>
      2) әуеайлақ объектiлерiн электрмен қоректендiру;</w:t>
      </w:r>
      <w:r>
        <w:br/>
      </w:r>
      <w:r>
        <w:rPr>
          <w:rFonts w:ascii="Times New Roman"/>
          <w:b w:val="false"/>
          <w:i w:val="false"/>
          <w:color w:val="000000"/>
          <w:sz w:val="28"/>
        </w:rPr>
        <w:t>
      3) автономды электрмен қоректендiру;</w:t>
      </w:r>
      <w:r>
        <w:br/>
      </w:r>
      <w:r>
        <w:rPr>
          <w:rFonts w:ascii="Times New Roman"/>
          <w:b w:val="false"/>
          <w:i w:val="false"/>
          <w:color w:val="000000"/>
          <w:sz w:val="28"/>
        </w:rPr>
        <w:t>
      4) электр желiлері.</w:t>
      </w:r>
      <w:r>
        <w:br/>
      </w:r>
      <w:r>
        <w:rPr>
          <w:rFonts w:ascii="Times New Roman"/>
          <w:b w:val="false"/>
          <w:i w:val="false"/>
          <w:color w:val="000000"/>
          <w:sz w:val="28"/>
        </w:rPr>
        <w:t>
</w:t>
      </w:r>
      <w:r>
        <w:rPr>
          <w:rFonts w:ascii="Times New Roman"/>
          <w:b w:val="false"/>
          <w:i w:val="false"/>
          <w:color w:val="000000"/>
          <w:sz w:val="28"/>
        </w:rPr>
        <w:t>
      9. Авариялық-құтқару құралдары.</w:t>
      </w:r>
      <w:r>
        <w:br/>
      </w:r>
      <w:r>
        <w:rPr>
          <w:rFonts w:ascii="Times New Roman"/>
          <w:b w:val="false"/>
          <w:i w:val="false"/>
          <w:color w:val="000000"/>
          <w:sz w:val="28"/>
        </w:rPr>
        <w:t>
</w:t>
      </w:r>
      <w:r>
        <w:rPr>
          <w:rFonts w:ascii="Times New Roman"/>
          <w:b w:val="false"/>
          <w:i w:val="false"/>
          <w:color w:val="000000"/>
          <w:sz w:val="28"/>
        </w:rPr>
        <w:t>
      10. Әуеайлаққа қызмет көрсету мен жөндеуге арналған арнайы</w:t>
      </w:r>
      <w:r>
        <w:br/>
      </w:r>
      <w:r>
        <w:rPr>
          <w:rFonts w:ascii="Times New Roman"/>
          <w:b w:val="false"/>
          <w:i w:val="false"/>
          <w:color w:val="000000"/>
          <w:sz w:val="28"/>
        </w:rPr>
        <w:t>
техника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Әуеайлақтың (тікұшақ айлағының) сертификаттау талаптарына сәйкестiгi</w:t>
      </w:r>
      <w:r>
        <w:br/>
      </w:r>
      <w:r>
        <w:rPr>
          <w:rFonts w:ascii="Times New Roman"/>
          <w:b w:val="false"/>
          <w:i w:val="false"/>
          <w:color w:val="000000"/>
          <w:sz w:val="28"/>
        </w:rPr>
        <w:t>
туралы Комиссияның қорытындысы</w:t>
      </w:r>
    </w:p>
    <w:bookmarkEnd w:id="35"/>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Комиссия мүшелерi: _________________________       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Таныстым: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авиация ұйымының басшысының Т.А.Ә.,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