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621c" w14:textId="85f6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мемлекеттік мекемелерді республикалық меншіктен коммуналдық меншікке беру туралы</w:t>
      </w:r>
    </w:p>
    <w:p>
      <w:pPr>
        <w:spacing w:after="0"/>
        <w:ind w:left="0"/>
        <w:jc w:val="both"/>
      </w:pPr>
      <w:r>
        <w:rPr>
          <w:rFonts w:ascii="Times New Roman"/>
          <w:b w:val="false"/>
          <w:i w:val="false"/>
          <w:color w:val="000000"/>
          <w:sz w:val="28"/>
        </w:rPr>
        <w:t>Қазақстан Республикасы Үкіметінің 2013 жылғы 27 қарашадағы № 1259 қаулысы</w:t>
      </w:r>
    </w:p>
    <w:p>
      <w:pPr>
        <w:spacing w:after="0"/>
        <w:ind w:left="0"/>
        <w:jc w:val="both"/>
      </w:pPr>
      <w:bookmarkStart w:name="z1" w:id="0"/>
      <w:r>
        <w:rPr>
          <w:rFonts w:ascii="Times New Roman"/>
          <w:b w:val="false"/>
          <w:i w:val="false"/>
          <w:color w:val="000000"/>
          <w:sz w:val="28"/>
        </w:rPr>
        <w:t>
      «Халықтың көші-қоны туралы» 2011 жылғы 22 шілдедегі Қазақстан Республикасы Заңының 15-бабы 1-тармағының </w:t>
      </w:r>
      <w:r>
        <w:rPr>
          <w:rFonts w:ascii="Times New Roman"/>
          <w:b w:val="false"/>
          <w:i w:val="false"/>
          <w:color w:val="000000"/>
          <w:sz w:val="28"/>
        </w:rPr>
        <w:t>4-6)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Қарағанды қаласының «Қазақстан Республикасы Еңбек және халықты әлеуметтік қорғау министрлігі Көші-қон комитетінің Оралмандарды бейімдеу және ықпалдастыру орталығы» республикалық мемлекеттік мекемесін мүліктік кешен ретінде республикалық меншіктен заңнамада белгіленген тәртіппен Қарағанды облысының коммуналдық меншігіне беру туралы Қарағанды облысы әкімінің;</w:t>
      </w:r>
      <w:r>
        <w:br/>
      </w:r>
      <w:r>
        <w:rPr>
          <w:rFonts w:ascii="Times New Roman"/>
          <w:b w:val="false"/>
          <w:i w:val="false"/>
          <w:color w:val="000000"/>
          <w:sz w:val="28"/>
        </w:rPr>
        <w:t>
      2) Ақтау қаласының «Қазақстан Республикасы Еңбек және халықты әлеуметтік қорғау министрлігі Көші-қон комитетінің Оралмандарды бейімдеу және ықпалдастыру орталығы» республикалық мемлекеттік мекемесін мүліктік кешен ретінде республикалық меншіктен заңнамада белгіленген тәртіппен Маңғыстау облысының коммуналдық меншігіне беру туралы Маңғыстау облысы әкімінің;</w:t>
      </w:r>
      <w:r>
        <w:br/>
      </w:r>
      <w:r>
        <w:rPr>
          <w:rFonts w:ascii="Times New Roman"/>
          <w:b w:val="false"/>
          <w:i w:val="false"/>
          <w:color w:val="000000"/>
          <w:sz w:val="28"/>
        </w:rPr>
        <w:t>
      3) Шымкент қаласының «Қазақстан Республикасы Еңбек және халықты әлеуметтік қорғау министрлігі Көші-қон комитетінің Оралмандарды бейімдеу және ықпалдастыру орталығы» республикалық мемлекеттік мекемесін және Оңтүстік Қазақстан облысы Ақсукент ауылының «Қазақстан Республикасы Еңбек және халықты әлеуметтік қорғау министрлігі Көші-қон комитетінің Оралмандарды бейімдеу және ықпалдастыру орталығы» республикалық мемлекеттік мекемесін мүліктік кешендер ретінде республикалық меншіктен заңнамада белгіленген тәртіппен Оңтүстік Қазақстан облысының коммуналдық меншігіне беру туралы Оңтүстік Қазақстан облысы әкімінің ұсыныстары қабылдансын.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Еңбек және халықты әлеуметтік қорғау министрлігімен, Қарағанды, Маңғыстау және Оңтүстік Қазақстан облыстарының әкімдіктерімен бірлесіп, заңнамада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мүліктік кешендерді қабылдау-тапсыру жөніндегі қажетті ұйымдастыру іс-шараларын жүзеге асырсын.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23.09.2014 </w:t>
      </w:r>
      <w:r>
        <w:rPr>
          <w:rFonts w:ascii="Times New Roman"/>
          <w:b w:val="false"/>
          <w:i w:val="false"/>
          <w:color w:val="000000"/>
          <w:sz w:val="28"/>
        </w:rPr>
        <w:t>№ 1005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