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4c1d" w14:textId="6dc4c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және әуе көлігінде өрт қауіпсіздігі жөніндегі алдын алу жұмыстарын жүргізу және өрт салдарларын жою ережесін бекіту туралы" Қазақстан Республикасы Үкіметінің 2008 жылғы 16 ақпандағы № 148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5 желтоқсандағы № 1318 қаулысы. Күші жойылды - Қазақстан Республикасы Үкіметінің 2015 жылғы 18 маусымдағы № 457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«Темір жол және әуе көлігінде өрт қауіпсіздігі жөніндегі алдын алу жұмыстарын жүргізу және өрт салдарларын жою ережесін бекіту туралы» Қазақстан Республикасы Үкіметінің 2008 жылғы 16 ақпандағы № 148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ПҮАЖ-ы, 2008 ж., № 7, 80-құжат) мынадай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«Темір жол, әуе көлігінде және метрополитенде өрт қауіпсіздігі бойынша алдын алу жұмыстарын жүргізу және өрттердің салдарын жою ережелерін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3) тармақшасындағы «ережесі бекітілсін.» деген сөздер «ережесі;»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Метрополитенде өрт қауіпсіздігі бойынша алдын алу жұмыстарын жүргізу және өрттердің салдарын жою ережесі бекітілсін.»;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5 желтоқсандағы</w:t>
      </w:r>
      <w:r>
        <w:br/>
      </w:r>
      <w:r>
        <w:rPr>
          <w:rFonts w:ascii="Times New Roman"/>
          <w:b w:val="false"/>
          <w:i w:val="false"/>
          <w:color w:val="000000"/>
          <w:sz w:val="28"/>
        </w:rPr>
        <w:t xml:space="preserve">
№ 1318 қаулысына    </w:t>
      </w:r>
      <w:r>
        <w:br/>
      </w:r>
      <w:r>
        <w:rPr>
          <w:rFonts w:ascii="Times New Roman"/>
          <w:b w:val="false"/>
          <w:i w:val="false"/>
          <w:color w:val="000000"/>
          <w:sz w:val="28"/>
        </w:rPr>
        <w:t xml:space="preserve">
қосымша          </w:t>
      </w:r>
    </w:p>
    <w:bookmarkEnd w:id="1"/>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2008 жылғы 16 ақпандағы</w:t>
      </w:r>
      <w:r>
        <w:br/>
      </w:r>
      <w:r>
        <w:rPr>
          <w:rFonts w:ascii="Times New Roman"/>
          <w:b w:val="false"/>
          <w:i w:val="false"/>
          <w:color w:val="000000"/>
          <w:sz w:val="28"/>
        </w:rPr>
        <w:t xml:space="preserve">
№ 148 қаулысымен    </w:t>
      </w:r>
      <w:r>
        <w:br/>
      </w:r>
      <w:r>
        <w:rPr>
          <w:rFonts w:ascii="Times New Roman"/>
          <w:b w:val="false"/>
          <w:i w:val="false"/>
          <w:color w:val="000000"/>
          <w:sz w:val="28"/>
        </w:rPr>
        <w:t xml:space="preserve">
бекітілген       </w:t>
      </w:r>
    </w:p>
    <w:bookmarkEnd w:id="2"/>
    <w:bookmarkStart w:name="z11" w:id="3"/>
    <w:p>
      <w:pPr>
        <w:spacing w:after="0"/>
        <w:ind w:left="0"/>
        <w:jc w:val="left"/>
      </w:pPr>
      <w:r>
        <w:rPr>
          <w:rFonts w:ascii="Times New Roman"/>
          <w:b/>
          <w:i w:val="false"/>
          <w:color w:val="000000"/>
        </w:rPr>
        <w:t xml:space="preserve"> 
Метрополитенде өрт қауіпсіздігі бойынша алдын алу жұмыстарын</w:t>
      </w:r>
      <w:r>
        <w:br/>
      </w:r>
      <w:r>
        <w:rPr>
          <w:rFonts w:ascii="Times New Roman"/>
          <w:b/>
          <w:i w:val="false"/>
          <w:color w:val="000000"/>
        </w:rPr>
        <w:t>
жүргізу және өрттердің салдарын жою ережесі</w:t>
      </w:r>
    </w:p>
    <w:bookmarkEnd w:id="3"/>
    <w:bookmarkStart w:name="z12" w:id="4"/>
    <w:p>
      <w:pPr>
        <w:spacing w:after="0"/>
        <w:ind w:left="0"/>
        <w:jc w:val="left"/>
      </w:pPr>
      <w:r>
        <w:rPr>
          <w:rFonts w:ascii="Times New Roman"/>
          <w:b/>
          <w:i w:val="false"/>
          <w:color w:val="000000"/>
        </w:rPr>
        <w:t xml:space="preserve"> 
1. Жалпы талаптар</w:t>
      </w:r>
    </w:p>
    <w:bookmarkEnd w:id="4"/>
    <w:bookmarkStart w:name="z13" w:id="5"/>
    <w:p>
      <w:pPr>
        <w:spacing w:after="0"/>
        <w:ind w:left="0"/>
        <w:jc w:val="both"/>
      </w:pPr>
      <w:r>
        <w:rPr>
          <w:rFonts w:ascii="Times New Roman"/>
          <w:b w:val="false"/>
          <w:i w:val="false"/>
          <w:color w:val="000000"/>
          <w:sz w:val="28"/>
        </w:rPr>
        <w:t>
      1. Осы Метрополитенде өрт қауіпсіздігі бойынша алдын алу жұмыстарын жүргізу және өрттердің салдарын жою ережесі (бұдан әрі – Ереже) «</w:t>
      </w:r>
      <w:r>
        <w:rPr>
          <w:rFonts w:ascii="Times New Roman"/>
          <w:b w:val="false"/>
          <w:i w:val="false"/>
          <w:color w:val="000000"/>
          <w:sz w:val="28"/>
        </w:rPr>
        <w:t>Қазақстан Республикасындағы көлік туралы</w:t>
      </w:r>
      <w:r>
        <w:rPr>
          <w:rFonts w:ascii="Times New Roman"/>
          <w:b w:val="false"/>
          <w:i w:val="false"/>
          <w:color w:val="000000"/>
          <w:sz w:val="28"/>
        </w:rPr>
        <w:t>», «</w:t>
      </w:r>
      <w:r>
        <w:rPr>
          <w:rFonts w:ascii="Times New Roman"/>
          <w:b w:val="false"/>
          <w:i w:val="false"/>
          <w:color w:val="000000"/>
          <w:sz w:val="28"/>
        </w:rPr>
        <w:t>Өрт қауіпсіздігі туралы</w:t>
      </w:r>
      <w:r>
        <w:rPr>
          <w:rFonts w:ascii="Times New Roman"/>
          <w:b w:val="false"/>
          <w:i w:val="false"/>
          <w:color w:val="000000"/>
          <w:sz w:val="28"/>
        </w:rPr>
        <w:t>» Қазақстан Республикасының заңдарына сәйкес әзірленді әрі метрополитенде өрт қауіпсіздігі бойынша алдын алу жұмыстарын жүргізу және өрттердің салдарын жою тәртібін анықтайды.</w:t>
      </w:r>
      <w:r>
        <w:br/>
      </w:r>
      <w:r>
        <w:rPr>
          <w:rFonts w:ascii="Times New Roman"/>
          <w:b w:val="false"/>
          <w:i w:val="false"/>
          <w:color w:val="000000"/>
          <w:sz w:val="28"/>
        </w:rPr>
        <w:t>
</w:t>
      </w:r>
      <w:r>
        <w:rPr>
          <w:rFonts w:ascii="Times New Roman"/>
          <w:b w:val="false"/>
          <w:i w:val="false"/>
          <w:color w:val="000000"/>
          <w:sz w:val="28"/>
        </w:rPr>
        <w:t>
      2. Ережеде мынадай негiзгi ұғымдар қолданылады:</w:t>
      </w:r>
      <w:r>
        <w:br/>
      </w:r>
      <w:r>
        <w:rPr>
          <w:rFonts w:ascii="Times New Roman"/>
          <w:b w:val="false"/>
          <w:i w:val="false"/>
          <w:color w:val="000000"/>
          <w:sz w:val="28"/>
        </w:rPr>
        <w:t>
      1) диспетчерлік қызмет – метрополитеннің жылжымалы құрамының қозғалысын басқаруды және қозғалыс кестесінің сақталуын үздіксіз бақылауды жүзеге асыратын қызмет;</w:t>
      </w:r>
      <w:r>
        <w:br/>
      </w:r>
      <w:r>
        <w:rPr>
          <w:rFonts w:ascii="Times New Roman"/>
          <w:b w:val="false"/>
          <w:i w:val="false"/>
          <w:color w:val="000000"/>
          <w:sz w:val="28"/>
        </w:rPr>
        <w:t>
      2) метрополитен жолаушысы – жол жүру құжаты (билеті) бар және метрополитенде жол жүретін жеке тұлға;</w:t>
      </w:r>
      <w:r>
        <w:br/>
      </w:r>
      <w:r>
        <w:rPr>
          <w:rFonts w:ascii="Times New Roman"/>
          <w:b w:val="false"/>
          <w:i w:val="false"/>
          <w:color w:val="000000"/>
          <w:sz w:val="28"/>
        </w:rPr>
        <w:t>
      3) метрополитеннің көлік кәсіпорны – Қазақстан Республикасының заңнамасына сәйкес іс-қимыл жасайтын жолаушыларды, багажды метрополитеннің жылжымалы құрамымен тасымалдау, көлік құралдарын сақтау, оларға техникалық қызмет көрсету және жөндеу жөніндегі қызметпен айналысатын заңды тұлға;</w:t>
      </w:r>
      <w:r>
        <w:br/>
      </w:r>
      <w:r>
        <w:rPr>
          <w:rFonts w:ascii="Times New Roman"/>
          <w:b w:val="false"/>
          <w:i w:val="false"/>
          <w:color w:val="000000"/>
          <w:sz w:val="28"/>
        </w:rPr>
        <w:t>
      4) метрополитен – көліктің өзге түрлерінің желілерінен және жаяу жүргіншілердің оларға өту жолынан оқшауланған (бөлінген, бір деңгейдегі қиылыстары жоқ) жолдар бойынша жолаушылар мен багажды әлеуметтік маңызы бар тұрақты тасымалдауды жүзеге асыратын қалалық рельстік көлік түрі;</w:t>
      </w:r>
      <w:r>
        <w:br/>
      </w:r>
      <w:r>
        <w:rPr>
          <w:rFonts w:ascii="Times New Roman"/>
          <w:b w:val="false"/>
          <w:i w:val="false"/>
          <w:color w:val="000000"/>
          <w:sz w:val="28"/>
        </w:rPr>
        <w:t>
      5) метрополитеннің өртке қарсы қызметі – метрополитенде өрт қауіпсіздігі бойынша алдын алу жұмыстарын жүргізу және өрттердің салдарын жою үшін құрылатын метрополитеннің көлік кәсіпорнының құрылымдық бөлімшесі;</w:t>
      </w:r>
      <w:r>
        <w:br/>
      </w:r>
      <w:r>
        <w:rPr>
          <w:rFonts w:ascii="Times New Roman"/>
          <w:b w:val="false"/>
          <w:i w:val="false"/>
          <w:color w:val="000000"/>
          <w:sz w:val="28"/>
        </w:rPr>
        <w:t>
      6) эскалатор – адамдардың бір деңгейден екінші деңгейіне ауысуы үшін қозғалмалы баспалдақтары бар баспалдақ түріндегі көтергіш-көлік қондырғысы;</w:t>
      </w:r>
      <w:r>
        <w:br/>
      </w:r>
      <w:r>
        <w:rPr>
          <w:rFonts w:ascii="Times New Roman"/>
          <w:b w:val="false"/>
          <w:i w:val="false"/>
          <w:color w:val="000000"/>
          <w:sz w:val="28"/>
        </w:rPr>
        <w:t>
      7) метрополитеннің жылжымалы құрамы – бір немесе бірнеше вагондық секциялардан тұратын және жолаушыларды тасымалдауға арналған жылжымалы құрам.</w:t>
      </w:r>
    </w:p>
    <w:bookmarkEnd w:id="5"/>
    <w:bookmarkStart w:name="z15" w:id="6"/>
    <w:p>
      <w:pPr>
        <w:spacing w:after="0"/>
        <w:ind w:left="0"/>
        <w:jc w:val="left"/>
      </w:pPr>
      <w:r>
        <w:rPr>
          <w:rFonts w:ascii="Times New Roman"/>
          <w:b/>
          <w:i w:val="false"/>
          <w:color w:val="000000"/>
        </w:rPr>
        <w:t xml:space="preserve"> 
2. Метрополитенде өрт қауіпсіздігі бойынша алдын алу жұмыстарын</w:t>
      </w:r>
      <w:r>
        <w:br/>
      </w:r>
      <w:r>
        <w:rPr>
          <w:rFonts w:ascii="Times New Roman"/>
          <w:b/>
          <w:i w:val="false"/>
          <w:color w:val="000000"/>
        </w:rPr>
        <w:t>
жүргізу тәртібі</w:t>
      </w:r>
    </w:p>
    <w:bookmarkEnd w:id="6"/>
    <w:bookmarkStart w:name="z16" w:id="7"/>
    <w:p>
      <w:pPr>
        <w:spacing w:after="0"/>
        <w:ind w:left="0"/>
        <w:jc w:val="both"/>
      </w:pPr>
      <w:r>
        <w:rPr>
          <w:rFonts w:ascii="Times New Roman"/>
          <w:b w:val="false"/>
          <w:i w:val="false"/>
          <w:color w:val="000000"/>
          <w:sz w:val="28"/>
        </w:rPr>
        <w:t>
      3. Метрополитендегі өрт қауіпсіздігі бойынша алдын алу жұмысы мыналарды қамтиды:</w:t>
      </w:r>
      <w:r>
        <w:br/>
      </w:r>
      <w:r>
        <w:rPr>
          <w:rFonts w:ascii="Times New Roman"/>
          <w:b w:val="false"/>
          <w:i w:val="false"/>
          <w:color w:val="000000"/>
          <w:sz w:val="28"/>
        </w:rPr>
        <w:t>
      1) метрополитен объектілерінде жоспарлы тексерулерді жүргізу (жылына кемінде екі рет);</w:t>
      </w:r>
      <w:r>
        <w:br/>
      </w:r>
      <w:r>
        <w:rPr>
          <w:rFonts w:ascii="Times New Roman"/>
          <w:b w:val="false"/>
          <w:i w:val="false"/>
          <w:color w:val="000000"/>
          <w:sz w:val="28"/>
        </w:rPr>
        <w:t>
      2) метрополитен объектілерінде тұрақты бақылау мақсатындағы тексерулерді жүргізу;</w:t>
      </w:r>
      <w:r>
        <w:br/>
      </w:r>
      <w:r>
        <w:rPr>
          <w:rFonts w:ascii="Times New Roman"/>
          <w:b w:val="false"/>
          <w:i w:val="false"/>
          <w:color w:val="000000"/>
          <w:sz w:val="28"/>
        </w:rPr>
        <w:t>
      3) белгіленген өртке қарсы нормалар мен қағидалардың сақталуын бақылау;</w:t>
      </w:r>
      <w:r>
        <w:br/>
      </w:r>
      <w:r>
        <w:rPr>
          <w:rFonts w:ascii="Times New Roman"/>
          <w:b w:val="false"/>
          <w:i w:val="false"/>
          <w:color w:val="000000"/>
          <w:sz w:val="28"/>
        </w:rPr>
        <w:t>
      4) метрополитен объектілерінде өрт қауіпсіздігін қамтамасыз ету бойынша анықталған кемшіліктерді жою;</w:t>
      </w:r>
      <w:r>
        <w:br/>
      </w:r>
      <w:r>
        <w:rPr>
          <w:rFonts w:ascii="Times New Roman"/>
          <w:b w:val="false"/>
          <w:i w:val="false"/>
          <w:color w:val="000000"/>
          <w:sz w:val="28"/>
        </w:rPr>
        <w:t>
      5) өрт қауіпсіздігін қамтамасыз етуге бағытталған құжаттарды әзірлеу;</w:t>
      </w:r>
      <w:r>
        <w:br/>
      </w:r>
      <w:r>
        <w:rPr>
          <w:rFonts w:ascii="Times New Roman"/>
          <w:b w:val="false"/>
          <w:i w:val="false"/>
          <w:color w:val="000000"/>
          <w:sz w:val="28"/>
        </w:rPr>
        <w:t>
      6) өрт қауіпсіздігі шаралары және өрт туындаған жағдайда іс-қимылдар туралы метрополитеннің көлік кәсіпорны қызметкерлерімен түсіндіру жұмыстарын жүргізу.</w:t>
      </w:r>
      <w:r>
        <w:br/>
      </w:r>
      <w:r>
        <w:rPr>
          <w:rFonts w:ascii="Times New Roman"/>
          <w:b w:val="false"/>
          <w:i w:val="false"/>
          <w:color w:val="000000"/>
          <w:sz w:val="28"/>
        </w:rPr>
        <w:t>
</w:t>
      </w:r>
      <w:r>
        <w:rPr>
          <w:rFonts w:ascii="Times New Roman"/>
          <w:b w:val="false"/>
          <w:i w:val="false"/>
          <w:color w:val="000000"/>
          <w:sz w:val="28"/>
        </w:rPr>
        <w:t>
      4. Алдын алу жұмыстарын осы Ереженің </w:t>
      </w:r>
      <w:r>
        <w:rPr>
          <w:rFonts w:ascii="Times New Roman"/>
          <w:b w:val="false"/>
          <w:i w:val="false"/>
          <w:color w:val="000000"/>
          <w:sz w:val="28"/>
        </w:rPr>
        <w:t>3-тармағында</w:t>
      </w:r>
      <w:r>
        <w:rPr>
          <w:rFonts w:ascii="Times New Roman"/>
          <w:b w:val="false"/>
          <w:i w:val="false"/>
          <w:color w:val="000000"/>
          <w:sz w:val="28"/>
        </w:rPr>
        <w:t xml:space="preserve"> көрсетілген іс-шараларды жүргізу жолымен метрополитеннің өртке қарсы қызметі жүзеге асырады.</w:t>
      </w:r>
      <w:r>
        <w:br/>
      </w:r>
      <w:r>
        <w:rPr>
          <w:rFonts w:ascii="Times New Roman"/>
          <w:b w:val="false"/>
          <w:i w:val="false"/>
          <w:color w:val="000000"/>
          <w:sz w:val="28"/>
        </w:rPr>
        <w:t>
</w:t>
      </w:r>
      <w:r>
        <w:rPr>
          <w:rFonts w:ascii="Times New Roman"/>
          <w:b w:val="false"/>
          <w:i w:val="false"/>
          <w:color w:val="000000"/>
          <w:sz w:val="28"/>
        </w:rPr>
        <w:t>
      5. Метрополитен объектілерінде жоспарлы тексеруді жүргізу кезінде мыналар:</w:t>
      </w:r>
      <w:r>
        <w:br/>
      </w:r>
      <w:r>
        <w:rPr>
          <w:rFonts w:ascii="Times New Roman"/>
          <w:b w:val="false"/>
          <w:i w:val="false"/>
          <w:color w:val="000000"/>
          <w:sz w:val="28"/>
        </w:rPr>
        <w:t>
      1) өрт қауіпсіздігінің шаралары туралы нұсқаулықтардың болуы және оларды сақтау деңгейі;</w:t>
      </w:r>
      <w:r>
        <w:br/>
      </w:r>
      <w:r>
        <w:rPr>
          <w:rFonts w:ascii="Times New Roman"/>
          <w:b w:val="false"/>
          <w:i w:val="false"/>
          <w:color w:val="000000"/>
          <w:sz w:val="28"/>
        </w:rPr>
        <w:t>
      2) объектінің өрт қауіпсіздігінің нақты жай-күйінің белгіленген өртке қарсы нормалар мен қағидаларға сәйкестігі;</w:t>
      </w:r>
      <w:r>
        <w:br/>
      </w:r>
      <w:r>
        <w:rPr>
          <w:rFonts w:ascii="Times New Roman"/>
          <w:b w:val="false"/>
          <w:i w:val="false"/>
          <w:color w:val="000000"/>
          <w:sz w:val="28"/>
        </w:rPr>
        <w:t>
      3) бұрын белгіленген өртке қарсы іс-шаралардың орындалу деңгейі;</w:t>
      </w:r>
      <w:r>
        <w:br/>
      </w:r>
      <w:r>
        <w:rPr>
          <w:rFonts w:ascii="Times New Roman"/>
          <w:b w:val="false"/>
          <w:i w:val="false"/>
          <w:color w:val="000000"/>
          <w:sz w:val="28"/>
        </w:rPr>
        <w:t>
      4) метрополитеннің әрбір станциясында жедел өрт сөндіру жоспарының, өрт қауіпсіздігінің шаралары туралы талаптарының, жолаушыларды эвакуациялау жоспарының, түтінденген немесе өрт болған жағдайда, тоннель желдеткішінің шахтасы жұмысы істегенде метрополитен жұмыскерлерінің іс-қимыл жасау тәртібінің болуын белгілейді.</w:t>
      </w:r>
      <w:r>
        <w:br/>
      </w:r>
      <w:r>
        <w:rPr>
          <w:rFonts w:ascii="Times New Roman"/>
          <w:b w:val="false"/>
          <w:i w:val="false"/>
          <w:color w:val="000000"/>
          <w:sz w:val="28"/>
        </w:rPr>
        <w:t>
      Көрсетілген құжаттар станция кезекшісінің үй-жайында, жедел өрт сөндіру жоспарының екінші данасы кассада аға кассирде сақталады және өрт сөндіру басшысының бірінші талабы бойынша беріледі;</w:t>
      </w:r>
      <w:r>
        <w:br/>
      </w:r>
      <w:r>
        <w:rPr>
          <w:rFonts w:ascii="Times New Roman"/>
          <w:b w:val="false"/>
          <w:i w:val="false"/>
          <w:color w:val="000000"/>
          <w:sz w:val="28"/>
        </w:rPr>
        <w:t>
      5) өрт байланысының, өрт сөндірудің бастапқы құралдарының және өрт автоматикасы мен сигнализация қондырғыларының болуы және техникалық жай-күйі;</w:t>
      </w:r>
      <w:r>
        <w:br/>
      </w:r>
      <w:r>
        <w:rPr>
          <w:rFonts w:ascii="Times New Roman"/>
          <w:b w:val="false"/>
          <w:i w:val="false"/>
          <w:color w:val="000000"/>
          <w:sz w:val="28"/>
        </w:rPr>
        <w:t>
      6) метрополитеннің диспетчерлік қызметінің және станция кезекшілерінің үй-жайларында (өрт сөндіру бекетінде) өрт туралы және өрт сөндіру автоматикасы мен сигнализация қондырғыларының (жүйелерінің) жұмыс істемей тұрғандығы жөнінде сигналдар алған кезде, метрополитеннің көлік кәсіпорнының басшысы бекіткен жедел (кезекші) персоналдың іс-қимылдары туралы нұсқаулықтың болуы;</w:t>
      </w:r>
      <w:r>
        <w:br/>
      </w:r>
      <w:r>
        <w:rPr>
          <w:rFonts w:ascii="Times New Roman"/>
          <w:b w:val="false"/>
          <w:i w:val="false"/>
          <w:color w:val="000000"/>
          <w:sz w:val="28"/>
        </w:rPr>
        <w:t>
      7) диспетчерлік қызметтің үй-жайларында радиоалмасу ақпаратын жазу үшін қондырғының болуы анықталады.</w:t>
      </w:r>
      <w:r>
        <w:br/>
      </w:r>
      <w:r>
        <w:rPr>
          <w:rFonts w:ascii="Times New Roman"/>
          <w:b w:val="false"/>
          <w:i w:val="false"/>
          <w:color w:val="000000"/>
          <w:sz w:val="28"/>
        </w:rPr>
        <w:t>
</w:t>
      </w:r>
      <w:r>
        <w:rPr>
          <w:rFonts w:ascii="Times New Roman"/>
          <w:b w:val="false"/>
          <w:i w:val="false"/>
          <w:color w:val="000000"/>
          <w:sz w:val="28"/>
        </w:rPr>
        <w:t>
      6. Алдын алу жұмыстарын жүргізу шеңберінде метрополитеннің көлік кәсіпорнының басшысы мемлекеттік өртке қарсы қызметтің аумақтық органымен келісім бойынша метрополитеннің жылжымалы құрамында және объектілерінде өртті сөндіру және авариялық-құтқару жұмыстарын жүргізу кезінде метрополитеннің өртке қарсы қызметінің мемлекеттік өртке қарсы қызметтің аумақтық органымен өзара іс-қимыл жасау туралы нұсқаулықты (бұдан әрі – Нұсқаулық) әзірлейді және бекітеді.</w:t>
      </w:r>
      <w:r>
        <w:br/>
      </w:r>
      <w:r>
        <w:rPr>
          <w:rFonts w:ascii="Times New Roman"/>
          <w:b w:val="false"/>
          <w:i w:val="false"/>
          <w:color w:val="000000"/>
          <w:sz w:val="28"/>
        </w:rPr>
        <w:t>
      Нұсқаулық бір жылда кемінде бір рет түзетіледі, сондай-ақ технологиялық процесс пен жұмыс шарттары өзгерген кезде пысықтауға жатады.</w:t>
      </w:r>
      <w:r>
        <w:br/>
      </w:r>
      <w:r>
        <w:rPr>
          <w:rFonts w:ascii="Times New Roman"/>
          <w:b w:val="false"/>
          <w:i w:val="false"/>
          <w:color w:val="000000"/>
          <w:sz w:val="28"/>
        </w:rPr>
        <w:t>
</w:t>
      </w:r>
      <w:r>
        <w:rPr>
          <w:rFonts w:ascii="Times New Roman"/>
          <w:b w:val="false"/>
          <w:i w:val="false"/>
          <w:color w:val="000000"/>
          <w:sz w:val="28"/>
        </w:rPr>
        <w:t>
      7. Өрт сөндіру қызметі жоспарлы тексерулердің, күнделікті бақылау мақсатындағы тексерулердің нәтижелері бойынша мынадай шаралар қабылдайды:</w:t>
      </w:r>
      <w:r>
        <w:br/>
      </w:r>
      <w:r>
        <w:rPr>
          <w:rFonts w:ascii="Times New Roman"/>
          <w:b w:val="false"/>
          <w:i w:val="false"/>
          <w:color w:val="000000"/>
          <w:sz w:val="28"/>
        </w:rPr>
        <w:t>
      1) жоспарлы тексерудің актісі жасалады, онда өрт қауіпсіздігін қамтамасыз етудің жай-күйі айқындалады, анықталған бұзушылықтары белгіленеді, анықталған бұзушылықтарды жоюдың нақты мерзімдері және орындаушылары айқындалады. Жоспарлы тексеру актісін метрополитеннің көлік кәсіпорнының басшысы бекітеді;</w:t>
      </w:r>
      <w:r>
        <w:br/>
      </w:r>
      <w:r>
        <w:rPr>
          <w:rFonts w:ascii="Times New Roman"/>
          <w:b w:val="false"/>
          <w:i w:val="false"/>
          <w:color w:val="000000"/>
          <w:sz w:val="28"/>
        </w:rPr>
        <w:t>
      2) метрополитеннің көлік кәсіпорнының басшысына объектілердегі өрт қауіпсіздігінің жай-күйі туралы жазбаша баяндайды, оны жақсарту бойынша ұсыныстар енгізеді және анықталған бұзушылықтарды жою бойынша шаралар қабылдайды.</w:t>
      </w:r>
    </w:p>
    <w:bookmarkEnd w:id="7"/>
    <w:bookmarkStart w:name="z21" w:id="8"/>
    <w:p>
      <w:pPr>
        <w:spacing w:after="0"/>
        <w:ind w:left="0"/>
        <w:jc w:val="left"/>
      </w:pPr>
      <w:r>
        <w:rPr>
          <w:rFonts w:ascii="Times New Roman"/>
          <w:b/>
          <w:i w:val="false"/>
          <w:color w:val="000000"/>
        </w:rPr>
        <w:t xml:space="preserve"> 
3. Метрополитенде өрттердің салдарын жою тәртібі</w:t>
      </w:r>
    </w:p>
    <w:bookmarkEnd w:id="8"/>
    <w:bookmarkStart w:name="z22" w:id="9"/>
    <w:p>
      <w:pPr>
        <w:spacing w:after="0"/>
        <w:ind w:left="0"/>
        <w:jc w:val="both"/>
      </w:pPr>
      <w:r>
        <w:rPr>
          <w:rFonts w:ascii="Times New Roman"/>
          <w:b w:val="false"/>
          <w:i w:val="false"/>
          <w:color w:val="000000"/>
          <w:sz w:val="28"/>
        </w:rPr>
        <w:t>
      8. Өрттердің салдарын жою үшін өртке қарсы қызмет бірінші кезектегі тапсырмаларды белгілейді, оларға:</w:t>
      </w:r>
      <w:r>
        <w:br/>
      </w:r>
      <w:r>
        <w:rPr>
          <w:rFonts w:ascii="Times New Roman"/>
          <w:b w:val="false"/>
          <w:i w:val="false"/>
          <w:color w:val="000000"/>
          <w:sz w:val="28"/>
        </w:rPr>
        <w:t>
      1) өрттердің салдарын бағалау;</w:t>
      </w:r>
      <w:r>
        <w:br/>
      </w:r>
      <w:r>
        <w:rPr>
          <w:rFonts w:ascii="Times New Roman"/>
          <w:b w:val="false"/>
          <w:i w:val="false"/>
          <w:color w:val="000000"/>
          <w:sz w:val="28"/>
        </w:rPr>
        <w:t>
      2) метрополитеннің станцияларында, тоннельдерінде және жылжымалы құрамында адамдардың бар (немесе жоқ) болуын тексеру;</w:t>
      </w:r>
      <w:r>
        <w:br/>
      </w:r>
      <w:r>
        <w:rPr>
          <w:rFonts w:ascii="Times New Roman"/>
          <w:b w:val="false"/>
          <w:i w:val="false"/>
          <w:color w:val="000000"/>
          <w:sz w:val="28"/>
        </w:rPr>
        <w:t>
      3) метрополитеннің қосымша күштері мен құралдарын тарту туралы шешімді қабылдау кіреді.</w:t>
      </w:r>
      <w:r>
        <w:br/>
      </w:r>
      <w:r>
        <w:rPr>
          <w:rFonts w:ascii="Times New Roman"/>
          <w:b w:val="false"/>
          <w:i w:val="false"/>
          <w:color w:val="000000"/>
          <w:sz w:val="28"/>
        </w:rPr>
        <w:t>
</w:t>
      </w:r>
      <w:r>
        <w:rPr>
          <w:rFonts w:ascii="Times New Roman"/>
          <w:b w:val="false"/>
          <w:i w:val="false"/>
          <w:color w:val="000000"/>
          <w:sz w:val="28"/>
        </w:rPr>
        <w:t>
      9. Өрттердің салдарын жою бойынша жұмыстарды ұйымдастыру үшін өрт болған метрополитен объектілерінде штаб ұйымдастырылады.</w:t>
      </w:r>
      <w:r>
        <w:br/>
      </w:r>
      <w:r>
        <w:rPr>
          <w:rFonts w:ascii="Times New Roman"/>
          <w:b w:val="false"/>
          <w:i w:val="false"/>
          <w:color w:val="000000"/>
          <w:sz w:val="28"/>
        </w:rPr>
        <w:t>
      Штаб өрттердің салдары туралы ақпаратты қарайды, оларды жою бойынша жоспарды қалыптастырады, оны метрополитеннің көлік кәсіпорнының басшысы бекітеді.</w:t>
      </w:r>
      <w:r>
        <w:br/>
      </w:r>
      <w:r>
        <w:rPr>
          <w:rFonts w:ascii="Times New Roman"/>
          <w:b w:val="false"/>
          <w:i w:val="false"/>
          <w:color w:val="000000"/>
          <w:sz w:val="28"/>
        </w:rPr>
        <w:t>
      Штабты жұмыспен қамтамасыз ету метрополитеннің көлік кәсіпорнының басшысына жүктеледі.</w:t>
      </w:r>
      <w:r>
        <w:br/>
      </w:r>
      <w:r>
        <w:rPr>
          <w:rFonts w:ascii="Times New Roman"/>
          <w:b w:val="false"/>
          <w:i w:val="false"/>
          <w:color w:val="000000"/>
          <w:sz w:val="28"/>
        </w:rPr>
        <w:t>
</w:t>
      </w:r>
      <w:r>
        <w:rPr>
          <w:rFonts w:ascii="Times New Roman"/>
          <w:b w:val="false"/>
          <w:i w:val="false"/>
          <w:color w:val="000000"/>
          <w:sz w:val="28"/>
        </w:rPr>
        <w:t>
      10. Өрттердің салдарын жою кезінде мыналар:</w:t>
      </w:r>
      <w:r>
        <w:br/>
      </w:r>
      <w:r>
        <w:rPr>
          <w:rFonts w:ascii="Times New Roman"/>
          <w:b w:val="false"/>
          <w:i w:val="false"/>
          <w:color w:val="000000"/>
          <w:sz w:val="28"/>
        </w:rPr>
        <w:t>
      1) халықты қауіпті аймақтан эвакуациялау;</w:t>
      </w:r>
      <w:r>
        <w:br/>
      </w:r>
      <w:r>
        <w:rPr>
          <w:rFonts w:ascii="Times New Roman"/>
          <w:b w:val="false"/>
          <w:i w:val="false"/>
          <w:color w:val="000000"/>
          <w:sz w:val="28"/>
        </w:rPr>
        <w:t>
      2) метрополитеннің көлік кәсіпорнының қажетті материалдық-техникалық ресурстарын жұмылдыру;</w:t>
      </w:r>
      <w:r>
        <w:br/>
      </w:r>
      <w:r>
        <w:rPr>
          <w:rFonts w:ascii="Times New Roman"/>
          <w:b w:val="false"/>
          <w:i w:val="false"/>
          <w:color w:val="000000"/>
          <w:sz w:val="28"/>
        </w:rPr>
        <w:t>
      3) өрт болған метрополитен объектісінің жұмысын тоқтату немесе уақытша тоқтату;</w:t>
      </w:r>
      <w:r>
        <w:br/>
      </w:r>
      <w:r>
        <w:rPr>
          <w:rFonts w:ascii="Times New Roman"/>
          <w:b w:val="false"/>
          <w:i w:val="false"/>
          <w:color w:val="000000"/>
          <w:sz w:val="28"/>
        </w:rPr>
        <w:t>
      4) метрополитен объектісінің жұмыс режимін өзгерту;</w:t>
      </w:r>
      <w:r>
        <w:br/>
      </w:r>
      <w:r>
        <w:rPr>
          <w:rFonts w:ascii="Times New Roman"/>
          <w:b w:val="false"/>
          <w:i w:val="false"/>
          <w:color w:val="000000"/>
          <w:sz w:val="28"/>
        </w:rPr>
        <w:t>
      5) жолаушылардың қозғалуына шектеу (карантин) қою жатады.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