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a55f" w14:textId="2fba5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сауда мақсатында теңізде жүзу саласындағы халықаралық шарттарының талаптарына сәйкес теңіз көлігі мамандарын даярлау куәліктерінің тізбесі мен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24 желтоқсандағы № 1391 қаулысы. Күші жойылды - Қазақстан Республикасы Үкіметінің 2015 жылғы 10 тамыздағы № 622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10.08.2015 </w:t>
      </w:r>
      <w:r>
        <w:rPr>
          <w:rFonts w:ascii="Times New Roman"/>
          <w:b w:val="false"/>
          <w:i w:val="false"/>
          <w:color w:val="ff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«Сауда мақсатында теңізде жүзу туралы» 2002 жылғы 17 қаңтардағы Қазақстан Республикасы Заңының 4-бабы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31-1)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сауда мақсатында теңізде жүзу саласындағы халықаралық шарттарының талаптарына сәйкес теңіз көлігі мамандарын даярлау куәліктерінің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сауда мақсатында теңізде жүзу саласындағы халықаралық шарттарының талаптарына сәйкес теңіз көлігі мамандарын даярлау куәліктерінің нысандары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1391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сауда мақсатында теңізде жүзу</w:t>
      </w:r>
      <w:r>
        <w:br/>
      </w:r>
      <w:r>
        <w:rPr>
          <w:rFonts w:ascii="Times New Roman"/>
          <w:b/>
          <w:i w:val="false"/>
          <w:color w:val="000000"/>
        </w:rPr>
        <w:t>
саласындағы халықаралық шарттарының талаптарына сәйкес теңіз</w:t>
      </w:r>
      <w:r>
        <w:br/>
      </w:r>
      <w:r>
        <w:rPr>
          <w:rFonts w:ascii="Times New Roman"/>
          <w:b/>
          <w:i w:val="false"/>
          <w:color w:val="000000"/>
        </w:rPr>
        <w:t>
көлігі мамандарын даярлау куәліктерінің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«Қауіпсіздік мәселелері бойынша барлық теңізшілерге арналған бастапқы даярлау мен нұсқау»;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«Құтқару қайықшалары мен салдар және шапшаң кезекші қайықшаларды қоса алғанда, кезекші қайықшалар бойынша маман»;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«Кеңейтілген бағдарлама бойынша өртпен күрес»;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«Кемеде алғашқы медициналық көмек көрсету»;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«Кемедегі медициналық күтім»;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«Командалық құрамның кемені қорғауға жауапты адамдарын даярлау»;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«Күзетуге қатысты мәселелер бойынша барлық теңізшілерге арналған даярлау немесе нұсқау»;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«Жолаушылар кемелерінің капитандарын, командалық және қатардағы құрамның тұлғаларын, сондай-ақ басқа да персоналын даярлау мен олардың біліктілігі»;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«Мұнай танкерлері мен химиялық заттарды тасымалдайтын танкерлердегі жүк операцияларына қатысты капитандарды, командалық және қатардағы құрамының тұлғаларын бастапқы даярлау»;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«Мұнай танкерлеріндегі жүк операцияларына қатысты капитандарды, командалық және қатардағы құрамның тұлғаларын кеңейтілген бағдарлама бойынша даярлау»;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«Химиялық заттарды тасымалдайтын танкерлердегі жүк операцияларына қатысты капитандарды, командалық және қатардағы құрамның тұлғаларын кеңейтілген бағдарлама бойынша даярлау»;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«Газ тасымалдайтын танкерлердегі жүк операцияларына қатысты капитандарды, командалық және қатардағы құрамның тұлғаларын алғашқы даярлау»;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«Газ тасымалдайтын танкерлердегі жүк операцияларына қатысты капитандарды, командалық және қатардағы құрамның тұлғаларын кеңейтілген бағдарлама бойынша даярлау».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1391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1-нысан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Беткі жағы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Елтаңбасы</w:t>
      </w:r>
    </w:p>
    <w:bookmarkStart w:name="z6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КУӘЛІК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«Қауіпсіздік мәселелері бойынша барлық теңізшілерге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бастапқы даярлау мен нұсқау»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ХХХХХХХХ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(Тегі, аты, әкесінің аты (бар болса))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 талаптарға және түзетулері бар Теңізшілерді даярлау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дипломдау және вахта жұмысын атқару туралы 1978 жылғы халықаралық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конвенцияның A-VI/1-бөлімінің, A-VI/1-1, A-VI/1-2, A-VI/1-3,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A-VI/1-4-кестелерінің талаптарына сәйкес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 даярлау курсын сәтті аяқтады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(даярлауды өткізген оқу орнының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бағдарлама: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 аман қалу тәсілдерін;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өрт қауіпсіздігі мен өртпен күресті;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алғашқы медициналық көмек көрсетуді;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 қауіпсіздік пен қоғамдық міндеттерді қамтиды.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Берілген күні 20__ ж. «___»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М.О.                      20__ ж. «___» _________ дейін жарамды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Оқу орнының (орталықтың) басшысы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(қолы)      Т.А.Ә.</w:t>
      </w:r>
    </w:p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Артқы жағы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THE REPUBLIC OF KAZAKHSTAN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National emblem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of the Republic of Kazakhstan</w:t>
      </w:r>
    </w:p>
    <w:bookmarkStart w:name="z6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CERTIFICATE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«Safety familiarization basic training and instruction for all seafarers»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XXXXXXXX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This is to confirm, that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(Family name, first name, other name (if given))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has successfully completed the course of training in accordance with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the national requirements and requirements of section A-VI/I, tables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A-VI/1-1, A-VI/1-2, A-VI/1-3, A-VI/1-4 of the International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Convention on Standards of Training, Certification and Watchkeeping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for Seafarers, 1978, as amended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(name of the training center)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on the program including: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personal survival techniques;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fire prevention and fire-fighting;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elementary first-aid;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personal safety and social responsibilities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Date of issue «___» _________ 20__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Official Seal                Expires until «___» _________ 20__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Head of the training institute (center)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(signature)  full name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1391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2-нысан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Беткі жағы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Елтаңбасы</w:t>
      </w:r>
    </w:p>
    <w:bookmarkStart w:name="z5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КУӘЛІК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«Құтқару қайықшалары мен салдар және шапшаң кезекші қайықшаларды қоса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алғанда, кезекші қайықшалар бойынша маман»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ХХХХХХХХ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(Тегі, аты, әкесінің аты (бар болса))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 талаптарға және түзетулері бар Теңізшілерді даярлау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дипломдау және вахта жұмысын атқару туралы 1978 жылғы халықаралық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конвенцияның A-VI/2-бөлімінің, A-VI/2-1, A-VI/2-2-кестелерінің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талаптарына сәйкес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 даярлау курсын сәтті аяқтады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(даярлауды өткізген оқу орнының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Берілген күні 20__ ж. «___»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М.О.                      20__ ж. «___» _________ дейін жарамды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Оқу орнының (орталықтың) басшысы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(қолы)    Т.А.Ә.</w:t>
      </w:r>
    </w:p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Артқы жағы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THE REPUBLIC OF KAZAKHSTAN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National emblem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of the Republic of Kazakhstan</w:t>
      </w:r>
    </w:p>
    <w:bookmarkStart w:name="z6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CERTIFICATE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«Proficiency in survival craft, rescue boats and fast rescue boats»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XXXXXXXX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This is to confirm, that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(Family name, first name, other name (if given))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has successfully completed the course of training in accordance with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the national requirements and requirements of section A-VI/2, tables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A-VI/2-1, A-VI/2-2 of the International Convention on Standards of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Training, Certification and Watchkeeping for Seafarers, 1978, as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amended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(name of the training center)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Date of issue «___» _________ 20__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Official Seal                 Expires until «___» _________ 20__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Head of the training institute (center)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(signature) full name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1391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3-нысан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Беткі жағы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Елтаңбасы</w:t>
      </w:r>
    </w:p>
    <w:bookmarkStart w:name="z5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КУӘЛІК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«Кеңейтілген бағдарлама бойынша өртпен күрес»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ХХХХХХХХ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(Тегі, аты, әкесінің аты (бар болса))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 талаптарға және түзетулері бар Теңізшілерді даярлау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дипломдау және вахта жұмысын атқару туралы 1978 жылғы халықаралық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конвенцияның A-VI/3-бөлімінің, A-VI/3-кестесінің талаптарына сәйкес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 даярлау курсын сәтті аяқтады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(даярлауды өткізген оқу орнының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Берілген күні 20__ ж. «___»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М.О.                      20__ ж. «___» _________ дейін жарамды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Оқу орнының (орталықтың) басшысы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(қолы)    Т.А.Ә.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Артқы жағы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THE REPUBLIC OF KAZAKHSTAN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National emblem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of the Republic of Kazakhstan</w:t>
      </w:r>
    </w:p>
    <w:bookmarkStart w:name="z6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CERTIFICATE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«Advanced fire-fighting»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XXXXXXXX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This is to confirm, that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(Family name, first name, other name (if given))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has successfully completed the course of training in accordance with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the national requirements and requirements of section A-VI/3, table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A-VI/3 of the International Convention on Standards of Training,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Certification and Watchkeeping for Seafarers, 1978, as amended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(name of the training center)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Date of issue «___» _________ 20__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Official Seal                Expires until «___» _________ 20__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Head of the training institute (center)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(signature) full name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1391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4-нысан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Беткі жағы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Елтаңбасы</w:t>
      </w:r>
    </w:p>
    <w:bookmarkStart w:name="z6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КУӘЛІК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«Кемеде алғашқы медициналық көмек көрсету»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ХХХХХХХХ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(Тегі, аты, әкесінің аты (бар болса))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 талаптарға және түзетулері бар Теңізшілерді даярлау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дипломдау және вахта жұмысын атқару туралы 1978 жылғы халықаралық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конвенцияның A-VI/4-бөлімінің, A-VI/4-1-кестесінің талаптарына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сәйкес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 даярлау курсын сәтті аяқтады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(даярлауды өткізген оқу орнының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Берілген күні 20__ ж. «___»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М.О.                      20__ ж. «___» _________ дейін жарамды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Оқу орнының (орталықтың) басшысы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(қолы)   Т.А.Ә.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Артқы жағы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THE REPUBLIC OF KAZAKHSTAN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National emblem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of the Republic of Kazakhstan</w:t>
      </w:r>
    </w:p>
    <w:bookmarkStart w:name="z6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CERTIFICATE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«Medical first aid on board»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XXXXXXXX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This is to confirm, that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(Family name, first name, other name (if given))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has successfully completed the course of training in accordance with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the national requirements and requirements of section A-VI/4, table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A-VI/4-1 of the International Convention on Standards of Training,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Certification and Watchkeeping for Seafarers, 1978, as amended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(name of the training center)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Date of issue «___» _________ 20__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Official Seal                Expires until «___» _________ 20__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Head of the training institute (center)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(signature) full name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1391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5-нысан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Беткі жағы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Елтаңбасы</w:t>
      </w:r>
    </w:p>
    <w:bookmarkStart w:name="z6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КУӘЛІК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«Кемедегі медициналық күтім»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ХХХХХХХХ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(Тегі, аты, әкесінің аты (бар болса))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 талаптарға және түзетулері бар Теңізшілерді даярлау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дипломдау және вахта жұмысын атқару туралы 1978 жылғы халықаралық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конвенцияның A-VI/4-бөлімінің, A-VI/4-2-кестесінің талаптарына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сәйкес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 даярлау курсын сәтті аяқтады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(даярлауды өткізген оқу орнының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Берілген күні 20__ ж. «___»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М.О.                      20__ ж. «___» _________ дейін жарамды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Оқу орнының (орталықтың) басшысы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(қолы)   Т.А.Ә.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Артқы жағы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THE REPUBLIC OF KAZAKHSTAN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National emblem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of the Republic of Kazakhstan</w:t>
      </w:r>
    </w:p>
    <w:bookmarkStart w:name="z6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CERTIFICATE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«Medical care on board»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XXXXXXXX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This is to confirm, that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(Family name, first name, other name (if given))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has successfully completed the course of training in accordance with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the national requirements and requirements of section A-VI/4, tables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A-VI/4-2 of the International Convention on Standards of Training,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Certification and Watchkeeping for Seafarers, 1978, as amended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(name of the training center)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Date of issue «___» _________ 20__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Official Seal                Expires until «___» _________ 20__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Head of the training institute (center)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(signature) full name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1391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6-нысан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Беткі жағы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Елтаңбасы</w:t>
      </w:r>
    </w:p>
    <w:bookmarkStart w:name="z6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КУӘЛІК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«Командалық құрамның кемені қорғауға жауапты адамдарын даярлау»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ХХХХХХХХ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(Тегі, аты, әкесінің аты (бар болса))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 талаптарға және түзетулері бар Теңізшілерді даярлау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дипломдау және вахта жұмысын атқару туралы 1978 жылғы халықаралық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конвенцияның A-VI/5-бөлімінің, A-VI/5-кестесінің талаптарына сәйкес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 даярлау курсын сәтті аяқтады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(даярлауды өткізген оқу орнының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Берілген күні 20__ ж. «___»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М.О.                      20__ ж. «___» _________ дейін жарамды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Оқу орнының (орталықтың) басшысы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(қолы)     Т.А.Ә.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Артқы жағы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THE REPUBLIC OF KAZAKHSTAN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National emblem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of the Republic of Kazakhstan</w:t>
      </w:r>
    </w:p>
    <w:bookmarkStart w:name="z6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CERTIFICATE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«Training of ship security officers»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XXXXXXXX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This is to confirm, that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(Family name, first name, other name (if given))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has successfully completed the course of training in accordance with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the national requirements and requirements of section A-VI/5, table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A-VI/5 of the International Convention on Standards of Training,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Certification and Watchkeeping for Seafarers, 1978, as amended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(name of the training center)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Date of issue «___» _________ 20__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Official Seal                Expires until «___» _________ 20__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Head of the training institute (center)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(signature) full name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1391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7-нысан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Беткі жағы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Елтаңбасы</w:t>
      </w:r>
    </w:p>
    <w:bookmarkStart w:name="z7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КУӘЛІК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«Күзетуге қатысты мәселелер бойынша барлық теңізшілерге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даярлау немесе нұсқау»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ХХХХХХХХ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(Тегі, аты, әкесінің аты (бар болса))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 талаптарға және түзетулері бар Теңізшілерді даярлау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дипломдау және вахта жұмысын атқару туралы 1978 жылғы халықаралық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конвенцияның A-VI/6-бөлімінің, A-VI/6-1, A-VI/6-2-кестелерінің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талаптарына сәйкес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 даярлау курсын сәтті аяқтады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(даярлауды өткізген оқу орнының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Берілген күні 20__ ж. «___»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М.О.                      20__ ж. «___» _________ дейін жарамды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Оқу орнының (орталықтың) басшысы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(қолы)    Т.А.Ә.</w:t>
      </w:r>
    </w:p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Артқы жағы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THE REPUBLIC OF KAZAKHSTAN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National emblem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of the Republic of Kazakhstan</w:t>
      </w:r>
    </w:p>
    <w:bookmarkStart w:name="z7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CERTIFICATE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«Security-related training and instruction for all seafarers»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XXXXXXXX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This is to confirm, that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(Family name, first name, other name (if given))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has successfully completed the course of training in accordance with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the national requirements and requirements of section A-VI/6, tables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A-VI/6-1, A-VI/6-2 of the International Convention on Standards of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Training, Certification and Watchkeeping for Seafarers, 1978, as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amended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(name of the training center)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Date of issue «___» _________ 20__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Official Seal                Expires until «___» _________ 20__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Head of the training institute (center)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(signature) full name</w:t>
      </w:r>
    </w:p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1391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40"/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8-нысан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Беткі жағы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Елтаңбасы</w:t>
      </w:r>
    </w:p>
    <w:bookmarkStart w:name="z7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КУӘЛІК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«Жолаушылар кемелерінің капитандарын, командалық және қатардағы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құрамның тұлғаларын, сондай-ақ басқа да персоналын даярлау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олардың біліктілігі»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ХХХХХХХХ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(Тегі, аты, әкесінің аты (бар болса))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 талаптарға және түзетулері бар Теңізшілерді даярлау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дипломдау және вахта жұмысын атқару туралы 1978 жылғы халықаралық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конвенцияның A-V/2-бөлімінің, A-V/2-кестесінің талаптарына сәйкес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 даярлау курсын сәтті аяқтады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(даярлауды өткізген оқу орнының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Берілген күні 20__ ж. «___»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М.О.                      20__ ж. «___» _________ дейін жарамды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Оқу орнының (орталықтың) басшысы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(қолы)     Т.А.Ә.</w:t>
      </w:r>
    </w:p>
    <w:bookmarkStart w:name="z4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Артқы жағы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THE REPUBLIC OF KAZAKHSTAN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National emblem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of the Republic of Kazakhstan</w:t>
      </w:r>
    </w:p>
    <w:bookmarkStart w:name="z7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CERTIFICATE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«Training and qualification of masters, officers, ratings and other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personnel on passenger ships»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XXXXXXXX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This is to confirm, that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(Family name, first name, other name (if given))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has successfully completed the course of training in accordance with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the national requirements and requirements of section A-V/2, table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A-V/2 of the International Convention on Standards of Training,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Certification and Watchkeeping for Seafarers, 1978, as amended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(name of the training center)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Date of issue «___» _________ 20__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Official Seal                Expires until «___» _________ 20__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Head of the training institute (center)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(signature) full name</w:t>
      </w:r>
    </w:p>
    <w:bookmarkStart w:name="z4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1391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45"/>
    <w:bookmarkStart w:name="z4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9-нысан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Беткі жағы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Елтаңбасы</w:t>
      </w:r>
    </w:p>
    <w:bookmarkStart w:name="z7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КУӘЛІК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«Мұнай танкерлері мен химиялық заттарды тасымалдайтын танкерлердегі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жүк операцияларына қатысты капитандарды, командалық және қатардағы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құрамның тұлғаларын бастапқы даярлау»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ХХХХХХХХ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(Тегі, аты, әкесінің аты (бар болса))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 талаптарға және түзетулері бар Теңізшілерді даярлау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дипломдау және вахта жұмысын атқару туралы 1978 жылғы халықаралық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конвенцияның A-V/1-1-бөлімінің, A-V/1-1-1-кестесінің талаптарына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сәйкес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 даярлау курсын сәтті аяқтады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(даярлауды өткізген оқу орнының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Берілген күні 20__ ж. «___»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М.О.                      20__ ж. «___» _________ дейін жарамды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Оқу орнының (орталықтың) басшысы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(қолы)   Т.А.Ә.</w:t>
      </w:r>
    </w:p>
    <w:bookmarkStart w:name="z4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Артқы жағы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THE REPUBLIC OF KAZAKHSTAN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National emblem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of the Republic of Kazakhstan</w:t>
      </w:r>
    </w:p>
    <w:bookmarkStart w:name="z7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CERTIFICATE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«Basic training of masters, officers and ratings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for oil and chemical tankers cargo operations»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XXXXXXXX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This is to confirm, that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(Family name, first name, other name (if given))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has successfully completed the course of training in accordance with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the national requirements and requirements of section A-V/1-1, table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A-V/1-1-1 of the International Convention on Standards of Training,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Certification and Watchkeeping for Seafarers, 1978, as amended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(name of the training center)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Date of issue «___» _________ 20__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Official Seal                Expires until «___» _________ 20__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Head of the training institute (center)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(signature) full name</w:t>
      </w:r>
    </w:p>
    <w:bookmarkStart w:name="z4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1391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50"/>
    <w:bookmarkStart w:name="z4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10-нысан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Беткі жағы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Елтаңбасы</w:t>
      </w:r>
    </w:p>
    <w:bookmarkStart w:name="z7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КУӘЛІК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«Мұнай танкерлеріндегі жүк операцияларына қатысты капитандарды,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командалық және қатардағы құрамның тұлғаларын кеңейтілген бағдарлама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бойынша даярлау»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ХХХХХХХХ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(Тегі, аты, әкесінің аты (бар болса))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 талаптарға және түзетулері бар Теңізшілерді даярлау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дипломдау және вахта жұмысын атқару туралы 1978 жылғы халықаралық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конвенцияның A-V/1-бөлімінің, A-V/1-1-2-кестесінің талаптарына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сәйкес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 даярлау курсын сәтті аяқтады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(даярлауды өткізген оқу орнының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Берілген күні 20__ ж. «___»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М.О.                      20__ ж. «___» _________ дейін жарамды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Оқу орнының (орталықтың) басшысы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(қолы)   Т.А.Ә.</w:t>
      </w:r>
    </w:p>
    <w:bookmarkStart w:name="z4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Артқы жағы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THE REPUBLIC OF KAZAKHSTAN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National emblem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of the Republic of Kazakhstan</w:t>
      </w:r>
    </w:p>
    <w:bookmarkStart w:name="z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CERTIFICATE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Advanced training of masters, officers and ratings for oil tankers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cargo operations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XXXXXXXX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This is to confirm, that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(Family name, first name, other name (if given))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has successfully completed the course of training in accordance with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the national requirements and requirements of section A-V/1-1, table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A-V/1-1-2 of the International Convention on Standards of Training,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Certification and Watchkeeping for Seafarers, 1978, as amended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(name of the training center)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Date of issue «___» _________ 20__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Official Seal                Expires until «___» _________ 20__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Head of the training institute (center)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(signature) full name</w:t>
      </w:r>
    </w:p>
    <w:bookmarkStart w:name="z4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1391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55"/>
    <w:bookmarkStart w:name="z5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11-нысан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Беткі жағы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Елтаңбасы</w:t>
      </w:r>
    </w:p>
    <w:bookmarkStart w:name="z7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КУӘЛІК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«Химиялық заттарды тасымалдайтын танкерлердегі жүк операцияларына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қатысты капитандарды, командалық және қатардағы құрамның тұлғаларын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кеңейтілген бағдарлама бойынша даярлау»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ХХХХХХХХ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(Тегі, аты, әкесінің аты (бар болса))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 талаптарға және түзетулері бар Теңізшілерді даярлау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дипломдау және вахта жұмысын атқару туралы 1978 жылғы халықаралық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конвенцияның A-V/1-бөлімінің, A-V/1-1-3-кестесінің талаптарына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сәйкес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 даярлау курсын сәтті аяқтады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(даярлауды өткізген оқу орнының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Берілген күні 20__ ж. «___»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М.О.                      20__ ж. «___» _________ дейін жарамды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Оқу орнының (орталықтың) басшысы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(қолы)   Т.А.Ә.</w:t>
      </w:r>
    </w:p>
    <w:bookmarkStart w:name="z5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Артқы жағы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THE REPUBLIC OF KAZAKHSTAN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National emblem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of the Republic of Kazakhstan</w:t>
      </w:r>
    </w:p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CERTIFICATE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«Advanced training of masters, officers and ratings for chemical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tankers cargo operations»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XXXXXXXX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This is to confirm, that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(Family name, first name, other name (if given))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has successfully completed the course of training in accordance with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the national requirements and requirements of section A-V/1-1, table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A-V/1-1-3 of the International Convention on Standards of Training,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Certification and Watchkeeping for Seafarers, 1978, as amended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(name of the training center)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Date of issue «___» _________ 20__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Official Seal                Expires until «___» _________ 20__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Head of the training institute (center)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(signature) full name</w:t>
      </w:r>
    </w:p>
    <w:bookmarkStart w:name="z5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1391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60"/>
    <w:bookmarkStart w:name="z5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12-нысан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Беткі жағы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Елтаңбасы</w:t>
      </w:r>
    </w:p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КУӘЛІК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«Газ тасымалдайтын танкерлердегі жүк операцияларына қатысты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капитандарды, командалық және қатардағы құрамның тұлғаларын алғашқы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даярлау»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ХХХХХХХХ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(Тегі, аты, әкесінің аты (бар болса))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 талаптарға және түзетулері бар Теңізшілерді даярлау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дипломдау және вахта жұмысын атқару туралы 1978 жылғы халықаралық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конвенцияның A-V/1-2-бөлімінің, A-V/1-2-1-кестесінің талаптарына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сәйкес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 даярлау курсын сәтті аяқтады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(даярлауды өткізген оқу орнының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Берілген күні 20__ ж. «___»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М.О.                      20__ ж. «___» _________ дейін жарамды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Оқу орнының (орталықтың) басшысы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(қолы)   Т.А.Ә.</w:t>
      </w:r>
    </w:p>
    <w:bookmarkStart w:name="z5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Артқы жағы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THE REPUBLIC OF KAZAKHSTAN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National emblem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of the Republic of Kazakhstan</w:t>
      </w:r>
    </w:p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CERTIFICATE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«Basic training of masters, officers and ratings for liquefied gas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tankers cargo operations»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XXXXXXXX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This is to confirm, that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(Family name, first name, other name (if given))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has successfully completed the course of training in accordance with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the national requirements and requirements of section A-V/1-2, table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A-V/1-2-1 of the International Convention on Standards of Training,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Certification and Watchkeeping for Seafarers, 1978, as amended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(name of the training center)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Date of issue «___» _________ 20__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Official Seal                Expires until «___» _________ 20__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Head of the training institute (center)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(signature) full name</w:t>
      </w:r>
    </w:p>
    <w:bookmarkStart w:name="z5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1391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65"/>
    <w:bookmarkStart w:name="z5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13-нысан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Беткі жағы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Елтаңбасы</w:t>
      </w:r>
    </w:p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КУӘЛІК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«Газ тасымалдайтын танкерлердегі жүк операцияларына қатысты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капитандарды, командалық және қатардағы құрамның тұлғаларын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кеңейтілген бағдарлама бойынша даярлау»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ХХХХХХХХ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(Тегі, аты, әкесінің аты (бар болса))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 талаптарға және түзетулері бар Теңізшілерді даярлау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дипломдау және вахта жұмысын атқару туралы 1978 жылғы халықаралық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конвенцияның A-V/1-2-бөлімінің, A-V/1-2-2-кестесінің талаптарына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сәйкес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 даярлау курсын сәтті аяқтады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(даярлауды өткізген оқу орнының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Берілген күні 20__ ж. «___»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М.О.                      20__ ж. «___» _________ дейін жарамды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Оқу орнының (орталықтың) басшысы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(қолы)   Т.А.Ә.</w:t>
      </w:r>
    </w:p>
    <w:bookmarkStart w:name="z5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Артқы жағы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THE REPUBLIC OF KAZAKHSTAN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National emblem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of the Republic of Kazakhstan</w:t>
      </w:r>
    </w:p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CERTIFICATE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«Advanced training of masters, officers and ratings for liquefied gas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tankers cargo operations»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XXXXXXXX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This is to confirm, that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(Family name, first name, other name (if given))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has successfully completed the course of training in accordance with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the national requirements and requirements of section A-V/1-2, table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A-V/1-2-2 of the International Convention on Standards of Training,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Certification and Watchkeeping for Seafarers, 1978, as amended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(name of the training center)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Date of issue «___» _________ 20__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Official Seal                 Expires until «___» _________ 20__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Head of the training institute (center)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(signature) full name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