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05f24" w14:textId="ae05f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"Қазақстан Республикасының азаматтық әуе кемесiнiң ұшуға жарамдылығын сертификаттау және сертификат беру қағидасын бекіту туралы" 2011 жылғы 25 тамыздағы № 962 және "Азаматтық авиация саласындағы мемлекеттік қызмет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2012 жылғы 13 қыркүйектегі № 1195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24 желтоқсандағы № 1392 қаулысы. Күші жойылды - Қазақстан Республикасы Үкіметінің 2015 жылғы 25 желтоқсандағы № 1063 қаулысымен</w:t>
      </w:r>
    </w:p>
    <w:p>
      <w:pPr>
        <w:spacing w:after="0"/>
        <w:ind w:left="0"/>
        <w:jc w:val="both"/>
      </w:pPr>
      <w:r>
        <w:rPr>
          <w:rFonts w:ascii="Times New Roman"/>
          <w:b w:val="false"/>
          <w:i w:val="false"/>
          <w:color w:val="ff0000"/>
          <w:sz w:val="28"/>
        </w:rPr>
        <w:t xml:space="preserve">      Ескерту. Күші жойылды - ҚР Үкіметінің 25.12.2015 </w:t>
      </w:r>
      <w:r>
        <w:rPr>
          <w:rFonts w:ascii="Times New Roman"/>
          <w:b w:val="false"/>
          <w:i w:val="false"/>
          <w:color w:val="ff0000"/>
          <w:sz w:val="28"/>
        </w:rPr>
        <w:t>№ 1063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Республикасының азаматтық әуе кемесiнiң ұшуға жарамдылығын сертификаттау және сертификат беру қағидасын бекiту туралы» Қазақстан</w:t>
      </w:r>
      <w:r>
        <w:rPr>
          <w:rFonts w:ascii="Times New Roman"/>
          <w:b w:val="false"/>
          <w:i w:val="false"/>
          <w:color w:val="000000"/>
          <w:sz w:val="28"/>
        </w:rPr>
        <w:t>P131392_.htm</w:t>
      </w:r>
      <w:r>
        <w:rPr>
          <w:rFonts w:ascii="Times New Roman"/>
          <w:b w:val="false"/>
          <w:i w:val="false"/>
          <w:color w:val="000000"/>
          <w:sz w:val="28"/>
        </w:rPr>
        <w:t xml:space="preserve"> Республикасы Үкіметінің 2011 жылғы 25 тамыздағы № 962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52, 728-құжат):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Азаматтық әуе кемесiнiң ұшуға жарамдылығын сертификаттау және сертификат беру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«Бекітілген үлгілік конструкциясы жоқ әуе кемелерінің ұшуға жарамдылығын сертификаттауды әуе кемелерінің пайдаланушыларын біріктіретін коммерциялық емес ұйымдарды тарта отырып, азаматтық авиация саласындағы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7-тармақтың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азаматтық авиация саласындағы уәкілетті органның әуе кемесінің ұшуға жарамдылығына сертификаттық байқап тексеру жүргізуі және азаматтық әуе кемесінің пайдалануға жарамдылығы туралы бағалау актісін жасауы;».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Азаматтық әуе кемелерінің ұшуға жарамдылығына сертификат беру үшін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өтінім ресімделеді. Өтінімге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әуе кемесінің техникалық жай-күйін тексеру және оның ұшуға жарамдылығын айқындау актісі;</w:t>
      </w:r>
      <w:r>
        <w:br/>
      </w:r>
      <w:r>
        <w:rPr>
          <w:rFonts w:ascii="Times New Roman"/>
          <w:b w:val="false"/>
          <w:i w:val="false"/>
          <w:color w:val="000000"/>
          <w:sz w:val="28"/>
        </w:rPr>
        <w:t>
</w:t>
      </w:r>
      <w:r>
        <w:rPr>
          <w:rFonts w:ascii="Times New Roman"/>
          <w:b w:val="false"/>
          <w:i w:val="false"/>
          <w:color w:val="000000"/>
          <w:sz w:val="28"/>
        </w:rPr>
        <w:t>
      2) егер әуе кемесі жалға алынатын болса, жалға беру шарты мен қабылдау-тапсыру актісінің көшірмелері;</w:t>
      </w:r>
      <w:r>
        <w:br/>
      </w:r>
      <w:r>
        <w:rPr>
          <w:rFonts w:ascii="Times New Roman"/>
          <w:b w:val="false"/>
          <w:i w:val="false"/>
          <w:color w:val="000000"/>
          <w:sz w:val="28"/>
        </w:rPr>
        <w:t>
</w:t>
      </w:r>
      <w:r>
        <w:rPr>
          <w:rFonts w:ascii="Times New Roman"/>
          <w:b w:val="false"/>
          <w:i w:val="false"/>
          <w:color w:val="000000"/>
          <w:sz w:val="28"/>
        </w:rPr>
        <w:t>
      3) әуе кемесінің ұшуға жарамдылығын сертификаттағаны үшін алым төленгенін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4) қолданылатын түрлендірулерді көрсете отырып, үлгі сертификатының көшірмесі немесе конструкцияның ұшуға жарамдылық нормаларына сәйкестігін растайтын барабар құжат;</w:t>
      </w:r>
      <w:r>
        <w:br/>
      </w:r>
      <w:r>
        <w:rPr>
          <w:rFonts w:ascii="Times New Roman"/>
          <w:b w:val="false"/>
          <w:i w:val="false"/>
          <w:color w:val="000000"/>
          <w:sz w:val="28"/>
        </w:rPr>
        <w:t>
</w:t>
      </w:r>
      <w:r>
        <w:rPr>
          <w:rFonts w:ascii="Times New Roman"/>
          <w:b w:val="false"/>
          <w:i w:val="false"/>
          <w:color w:val="000000"/>
          <w:sz w:val="28"/>
        </w:rPr>
        <w:t>
      5) бекітілген техникалық қызмет көрсету бағдарламасы (регламенті);</w:t>
      </w:r>
      <w:r>
        <w:br/>
      </w:r>
      <w:r>
        <w:rPr>
          <w:rFonts w:ascii="Times New Roman"/>
          <w:b w:val="false"/>
          <w:i w:val="false"/>
          <w:color w:val="000000"/>
          <w:sz w:val="28"/>
        </w:rPr>
        <w:t>
</w:t>
      </w:r>
      <w:r>
        <w:rPr>
          <w:rFonts w:ascii="Times New Roman"/>
          <w:b w:val="false"/>
          <w:i w:val="false"/>
          <w:color w:val="000000"/>
          <w:sz w:val="28"/>
        </w:rPr>
        <w:t>
      6) әуе кемесінің қайта жабдықталғаны жөніндегі ақпарат (қайта жабдықталған жағдайда);</w:t>
      </w:r>
      <w:r>
        <w:br/>
      </w:r>
      <w:r>
        <w:rPr>
          <w:rFonts w:ascii="Times New Roman"/>
          <w:b w:val="false"/>
          <w:i w:val="false"/>
          <w:color w:val="000000"/>
          <w:sz w:val="28"/>
        </w:rPr>
        <w:t>
</w:t>
      </w:r>
      <w:r>
        <w:rPr>
          <w:rFonts w:ascii="Times New Roman"/>
          <w:b w:val="false"/>
          <w:i w:val="false"/>
          <w:color w:val="000000"/>
          <w:sz w:val="28"/>
        </w:rPr>
        <w:t>
      7) жаңа әуе кемесінің үлгі сертификатына сәйкестігін растайтын әзірлеуші зауыттың сертификаты;</w:t>
      </w:r>
      <w:r>
        <w:br/>
      </w:r>
      <w:r>
        <w:rPr>
          <w:rFonts w:ascii="Times New Roman"/>
          <w:b w:val="false"/>
          <w:i w:val="false"/>
          <w:color w:val="000000"/>
          <w:sz w:val="28"/>
        </w:rPr>
        <w:t>
</w:t>
      </w:r>
      <w:r>
        <w:rPr>
          <w:rFonts w:ascii="Times New Roman"/>
          <w:b w:val="false"/>
          <w:i w:val="false"/>
          <w:color w:val="000000"/>
          <w:sz w:val="28"/>
        </w:rPr>
        <w:t>
      8) алдыңғы пайдаланушының техникалық қызмет көрсету бағдарламасынан (регламентінен) азаматтық авиация саласындағы уәкілетті орган бекіткен жаңа техникалық қызмет көрсету бағдарламасына (регламентіне) көшу жөніндегі қосымша жұмыстар көлемі туралы деректер;</w:t>
      </w:r>
      <w:r>
        <w:br/>
      </w:r>
      <w:r>
        <w:rPr>
          <w:rFonts w:ascii="Times New Roman"/>
          <w:b w:val="false"/>
          <w:i w:val="false"/>
          <w:color w:val="000000"/>
          <w:sz w:val="28"/>
        </w:rPr>
        <w:t>
</w:t>
      </w:r>
      <w:r>
        <w:rPr>
          <w:rFonts w:ascii="Times New Roman"/>
          <w:b w:val="false"/>
          <w:i w:val="false"/>
          <w:color w:val="000000"/>
          <w:sz w:val="28"/>
        </w:rPr>
        <w:t>
      9) орталық және жүктеме деректерді көрсете отырып, қолданыстағы құрастырудағы әуе кемесінің салмағын өлшеу жөніндегі деректер;</w:t>
      </w:r>
      <w:r>
        <w:br/>
      </w:r>
      <w:r>
        <w:rPr>
          <w:rFonts w:ascii="Times New Roman"/>
          <w:b w:val="false"/>
          <w:i w:val="false"/>
          <w:color w:val="000000"/>
          <w:sz w:val="28"/>
        </w:rPr>
        <w:t>
</w:t>
      </w:r>
      <w:r>
        <w:rPr>
          <w:rFonts w:ascii="Times New Roman"/>
          <w:b w:val="false"/>
          <w:i w:val="false"/>
          <w:color w:val="000000"/>
          <w:sz w:val="28"/>
        </w:rPr>
        <w:t>
      10) үлгілік конструкцияға жауап беретін ұйым құрастырған ең төменгі жабдықтың негізгі тізбесі бар болған жағдайда пайдаланушы құрастырған ең төменгі жабдықтың бекітілген тізбесі;</w:t>
      </w:r>
      <w:r>
        <w:br/>
      </w:r>
      <w:r>
        <w:rPr>
          <w:rFonts w:ascii="Times New Roman"/>
          <w:b w:val="false"/>
          <w:i w:val="false"/>
          <w:color w:val="000000"/>
          <w:sz w:val="28"/>
        </w:rPr>
        <w:t>
</w:t>
      </w:r>
      <w:r>
        <w:rPr>
          <w:rFonts w:ascii="Times New Roman"/>
          <w:b w:val="false"/>
          <w:i w:val="false"/>
          <w:color w:val="000000"/>
          <w:sz w:val="28"/>
        </w:rPr>
        <w:t>
      11) ұшуға жарамдылық директиваларының мәртебесі;</w:t>
      </w:r>
      <w:r>
        <w:br/>
      </w:r>
      <w:r>
        <w:rPr>
          <w:rFonts w:ascii="Times New Roman"/>
          <w:b w:val="false"/>
          <w:i w:val="false"/>
          <w:color w:val="000000"/>
          <w:sz w:val="28"/>
        </w:rPr>
        <w:t>
</w:t>
      </w:r>
      <w:r>
        <w:rPr>
          <w:rFonts w:ascii="Times New Roman"/>
          <w:b w:val="false"/>
          <w:i w:val="false"/>
          <w:color w:val="000000"/>
          <w:sz w:val="28"/>
        </w:rPr>
        <w:t>
      12) ресурстары шектеулі агрегаттардың мәртебесі;</w:t>
      </w:r>
      <w:r>
        <w:br/>
      </w:r>
      <w:r>
        <w:rPr>
          <w:rFonts w:ascii="Times New Roman"/>
          <w:b w:val="false"/>
          <w:i w:val="false"/>
          <w:color w:val="000000"/>
          <w:sz w:val="28"/>
        </w:rPr>
        <w:t>
</w:t>
      </w:r>
      <w:r>
        <w:rPr>
          <w:rFonts w:ascii="Times New Roman"/>
          <w:b w:val="false"/>
          <w:i w:val="false"/>
          <w:color w:val="000000"/>
          <w:sz w:val="28"/>
        </w:rPr>
        <w:t>
      13) орындалған түрлендірулердің мәртебесі;</w:t>
      </w:r>
      <w:r>
        <w:br/>
      </w:r>
      <w:r>
        <w:rPr>
          <w:rFonts w:ascii="Times New Roman"/>
          <w:b w:val="false"/>
          <w:i w:val="false"/>
          <w:color w:val="000000"/>
          <w:sz w:val="28"/>
        </w:rPr>
        <w:t>
</w:t>
      </w:r>
      <w:r>
        <w:rPr>
          <w:rFonts w:ascii="Times New Roman"/>
          <w:b w:val="false"/>
          <w:i w:val="false"/>
          <w:color w:val="000000"/>
          <w:sz w:val="28"/>
        </w:rPr>
        <w:t>
      Осы тармақтың 1), 11), 12) және 13) тармақшаларында көрсетілген құжаттардағы мәліметтер өтінім азаматтық авиация саласындағы уәкілетті органда тіркелген күнге дейін кемінде күнтізбелік 30 күн ішінде ұсынуы тиіс.</w:t>
      </w:r>
      <w:r>
        <w:br/>
      </w:r>
      <w:r>
        <w:rPr>
          <w:rFonts w:ascii="Times New Roman"/>
          <w:b w:val="false"/>
          <w:i w:val="false"/>
          <w:color w:val="000000"/>
          <w:sz w:val="28"/>
        </w:rPr>
        <w:t>
</w:t>
      </w:r>
      <w:r>
        <w:rPr>
          <w:rFonts w:ascii="Times New Roman"/>
          <w:b w:val="false"/>
          <w:i w:val="false"/>
          <w:color w:val="000000"/>
          <w:sz w:val="28"/>
        </w:rPr>
        <w:t>
      Құжаттардың барлық көшірмелері өтініш берушінің немесе ол уәкілеттік берген адамының қолымен және мөрімен куәландырылады.»;</w:t>
      </w:r>
      <w:r>
        <w:br/>
      </w:r>
      <w:r>
        <w:rPr>
          <w:rFonts w:ascii="Times New Roman"/>
          <w:b w:val="false"/>
          <w:i w:val="false"/>
          <w:color w:val="000000"/>
          <w:sz w:val="28"/>
        </w:rPr>
        <w:t>
</w:t>
      </w:r>
      <w:r>
        <w:rPr>
          <w:rFonts w:ascii="Times New Roman"/>
          <w:b w:val="false"/>
          <w:i w:val="false"/>
          <w:color w:val="000000"/>
          <w:sz w:val="28"/>
        </w:rPr>
        <w:t>
      мынадай мазмұндағы 8-1 және 8-2-тармақтармен толықтырылсын:</w:t>
      </w:r>
      <w:r>
        <w:br/>
      </w:r>
      <w:r>
        <w:rPr>
          <w:rFonts w:ascii="Times New Roman"/>
          <w:b w:val="false"/>
          <w:i w:val="false"/>
          <w:color w:val="000000"/>
          <w:sz w:val="28"/>
        </w:rPr>
        <w:t>
</w:t>
      </w:r>
      <w:r>
        <w:rPr>
          <w:rFonts w:ascii="Times New Roman"/>
          <w:b w:val="false"/>
          <w:i w:val="false"/>
          <w:color w:val="000000"/>
          <w:sz w:val="28"/>
        </w:rPr>
        <w:t>
      «8-1. Бұдан бұрын Қазақстан Республикасының азаматтық авиация саласындағы уәкілетті органы берген ұшуға жарамдылық сертификаты болған азаматтық әуе кемесінің ұшуға жарамдылығын сертификаттау кезінде өтініш беруші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өтінімді ресімдейді. Өтінімге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әуе кемесінің техникалық жай-күйін тексеру және оның ұшуға жарамдылығын айқындау актісі;</w:t>
      </w:r>
      <w:r>
        <w:br/>
      </w:r>
      <w:r>
        <w:rPr>
          <w:rFonts w:ascii="Times New Roman"/>
          <w:b w:val="false"/>
          <w:i w:val="false"/>
          <w:color w:val="000000"/>
          <w:sz w:val="28"/>
        </w:rPr>
        <w:t>
</w:t>
      </w:r>
      <w:r>
        <w:rPr>
          <w:rFonts w:ascii="Times New Roman"/>
          <w:b w:val="false"/>
          <w:i w:val="false"/>
          <w:color w:val="000000"/>
          <w:sz w:val="28"/>
        </w:rPr>
        <w:t>
      2) егер әуе кемесі жалға алынатын болса, жалға беру шарты мен қабылдау-тапсыру актісінің көшірмелері;</w:t>
      </w:r>
      <w:r>
        <w:br/>
      </w:r>
      <w:r>
        <w:rPr>
          <w:rFonts w:ascii="Times New Roman"/>
          <w:b w:val="false"/>
          <w:i w:val="false"/>
          <w:color w:val="000000"/>
          <w:sz w:val="28"/>
        </w:rPr>
        <w:t>
</w:t>
      </w:r>
      <w:r>
        <w:rPr>
          <w:rFonts w:ascii="Times New Roman"/>
          <w:b w:val="false"/>
          <w:i w:val="false"/>
          <w:color w:val="000000"/>
          <w:sz w:val="28"/>
        </w:rPr>
        <w:t>
      3) әуе кемесінің ұшуға жарамдылығын сертификаттағаны үшін алым төленгенін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4) ұшуға жарамдылық директиваларының мәртебесі;</w:t>
      </w:r>
      <w:r>
        <w:br/>
      </w:r>
      <w:r>
        <w:rPr>
          <w:rFonts w:ascii="Times New Roman"/>
          <w:b w:val="false"/>
          <w:i w:val="false"/>
          <w:color w:val="000000"/>
          <w:sz w:val="28"/>
        </w:rPr>
        <w:t>
</w:t>
      </w:r>
      <w:r>
        <w:rPr>
          <w:rFonts w:ascii="Times New Roman"/>
          <w:b w:val="false"/>
          <w:i w:val="false"/>
          <w:color w:val="000000"/>
          <w:sz w:val="28"/>
        </w:rPr>
        <w:t>
      5) ресурстары шектеулі агрегаттардың мәртебесі;</w:t>
      </w:r>
      <w:r>
        <w:br/>
      </w:r>
      <w:r>
        <w:rPr>
          <w:rFonts w:ascii="Times New Roman"/>
          <w:b w:val="false"/>
          <w:i w:val="false"/>
          <w:color w:val="000000"/>
          <w:sz w:val="28"/>
        </w:rPr>
        <w:t>
</w:t>
      </w:r>
      <w:r>
        <w:rPr>
          <w:rFonts w:ascii="Times New Roman"/>
          <w:b w:val="false"/>
          <w:i w:val="false"/>
          <w:color w:val="000000"/>
          <w:sz w:val="28"/>
        </w:rPr>
        <w:t>
      6) орындалған түрлендірулердің мәртебесі.</w:t>
      </w:r>
      <w:r>
        <w:br/>
      </w:r>
      <w:r>
        <w:rPr>
          <w:rFonts w:ascii="Times New Roman"/>
          <w:b w:val="false"/>
          <w:i w:val="false"/>
          <w:color w:val="000000"/>
          <w:sz w:val="28"/>
        </w:rPr>
        <w:t>
</w:t>
      </w:r>
      <w:r>
        <w:rPr>
          <w:rFonts w:ascii="Times New Roman"/>
          <w:b w:val="false"/>
          <w:i w:val="false"/>
          <w:color w:val="000000"/>
          <w:sz w:val="28"/>
        </w:rPr>
        <w:t>
      Құжаттардың барлық көшірмелері өтініш берушінің немесе ол уәкілеттік берген адамының қолымен және мөрімен куәландырылады.</w:t>
      </w:r>
      <w:r>
        <w:br/>
      </w:r>
      <w:r>
        <w:rPr>
          <w:rFonts w:ascii="Times New Roman"/>
          <w:b w:val="false"/>
          <w:i w:val="false"/>
          <w:color w:val="000000"/>
          <w:sz w:val="28"/>
        </w:rPr>
        <w:t>
</w:t>
      </w:r>
      <w:r>
        <w:rPr>
          <w:rFonts w:ascii="Times New Roman"/>
          <w:b w:val="false"/>
          <w:i w:val="false"/>
          <w:color w:val="000000"/>
          <w:sz w:val="28"/>
        </w:rPr>
        <w:t>
      8-2. Бекітілген үлгілік конструкциясы жоқ әуе кемесінің ұшуға жарамдылығына сертификат беру өтініміне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әуе кемесінің техникалық жай-күйін тексеру және оның ұшуға жарамдылығын айқындау актісі;</w:t>
      </w:r>
      <w:r>
        <w:br/>
      </w:r>
      <w:r>
        <w:rPr>
          <w:rFonts w:ascii="Times New Roman"/>
          <w:b w:val="false"/>
          <w:i w:val="false"/>
          <w:color w:val="000000"/>
          <w:sz w:val="28"/>
        </w:rPr>
        <w:t>
</w:t>
      </w:r>
      <w:r>
        <w:rPr>
          <w:rFonts w:ascii="Times New Roman"/>
          <w:b w:val="false"/>
          <w:i w:val="false"/>
          <w:color w:val="000000"/>
          <w:sz w:val="28"/>
        </w:rPr>
        <w:t>
      2) егер әуе кемесі жалға алынатын болса, жалға беру шарты мен қабылдау-тапсыру актісінің көшірмелері;</w:t>
      </w:r>
      <w:r>
        <w:br/>
      </w:r>
      <w:r>
        <w:rPr>
          <w:rFonts w:ascii="Times New Roman"/>
          <w:b w:val="false"/>
          <w:i w:val="false"/>
          <w:color w:val="000000"/>
          <w:sz w:val="28"/>
        </w:rPr>
        <w:t>
</w:t>
      </w:r>
      <w:r>
        <w:rPr>
          <w:rFonts w:ascii="Times New Roman"/>
          <w:b w:val="false"/>
          <w:i w:val="false"/>
          <w:color w:val="000000"/>
          <w:sz w:val="28"/>
        </w:rPr>
        <w:t>
      3) әуе кемесінің ұшуға жарамдылығын сертификаттағаны үшін алым төленгенін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4)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коммерциялық емес ұйым берген азаматтық әуе кемесінің пайдалануға жарамдылығы туралы бағалау актісі;</w:t>
      </w:r>
      <w:r>
        <w:br/>
      </w:r>
      <w:r>
        <w:rPr>
          <w:rFonts w:ascii="Times New Roman"/>
          <w:b w:val="false"/>
          <w:i w:val="false"/>
          <w:color w:val="000000"/>
          <w:sz w:val="28"/>
        </w:rPr>
        <w:t>
</w:t>
      </w:r>
      <w:r>
        <w:rPr>
          <w:rFonts w:ascii="Times New Roman"/>
          <w:b w:val="false"/>
          <w:i w:val="false"/>
          <w:color w:val="000000"/>
          <w:sz w:val="28"/>
        </w:rPr>
        <w:t>
      5) қолданылатын түрлендірулерді көрсете отырып, дана сертификатының көшірмесі;</w:t>
      </w:r>
      <w:r>
        <w:br/>
      </w:r>
      <w:r>
        <w:rPr>
          <w:rFonts w:ascii="Times New Roman"/>
          <w:b w:val="false"/>
          <w:i w:val="false"/>
          <w:color w:val="000000"/>
          <w:sz w:val="28"/>
        </w:rPr>
        <w:t>
</w:t>
      </w:r>
      <w:r>
        <w:rPr>
          <w:rFonts w:ascii="Times New Roman"/>
          <w:b w:val="false"/>
          <w:i w:val="false"/>
          <w:color w:val="000000"/>
          <w:sz w:val="28"/>
        </w:rPr>
        <w:t>
      6) бекітілген техникалық қызмет көрсету бағдарламасы (регламенті) (алғашқы беру кезінде);</w:t>
      </w:r>
      <w:r>
        <w:br/>
      </w:r>
      <w:r>
        <w:rPr>
          <w:rFonts w:ascii="Times New Roman"/>
          <w:b w:val="false"/>
          <w:i w:val="false"/>
          <w:color w:val="000000"/>
          <w:sz w:val="28"/>
        </w:rPr>
        <w:t>
</w:t>
      </w:r>
      <w:r>
        <w:rPr>
          <w:rFonts w:ascii="Times New Roman"/>
          <w:b w:val="false"/>
          <w:i w:val="false"/>
          <w:color w:val="000000"/>
          <w:sz w:val="28"/>
        </w:rPr>
        <w:t>
      7) Ұшуда пайдалану жөніндегі нұсқауға сәйкес негізгі орналасқан жеріне дейін ұшуға рұқсат етілген ең төменгі жабдықтың негізгі тізбесі немесе ақаулар мен істен шыққан жерлердің тізбесі болған жағдайда, пайдаланушы жасаған ең төменгі жабдықтың бекітілген тізбесі (алғашқы беру кезінде).</w:t>
      </w:r>
      <w:r>
        <w:br/>
      </w:r>
      <w:r>
        <w:rPr>
          <w:rFonts w:ascii="Times New Roman"/>
          <w:b w:val="false"/>
          <w:i w:val="false"/>
          <w:color w:val="000000"/>
          <w:sz w:val="28"/>
        </w:rPr>
        <w:t>
</w:t>
      </w:r>
      <w:r>
        <w:rPr>
          <w:rFonts w:ascii="Times New Roman"/>
          <w:b w:val="false"/>
          <w:i w:val="false"/>
          <w:color w:val="000000"/>
          <w:sz w:val="28"/>
        </w:rPr>
        <w:t>
      Құжаттардың барлық көшірмелері өтініш берушінің немесе ол уәкілеттік берген адамының қолымен және мөрімен куәландырылады.»;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Азаматтық авиация саласындағы уәкілетті орган әуе кемесінің ұшуға жарамдылығын бағалау үшін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ұшуға жарамдылыққа сертификаттаудың үлгілік бағдарламасына сәйкес әзірленген әуе кемесінің нақты түріне арналған ұшуға жарамдылықты сертификаттау бағдарламасын қолданады.</w:t>
      </w:r>
      <w:r>
        <w:br/>
      </w:r>
      <w:r>
        <w:rPr>
          <w:rFonts w:ascii="Times New Roman"/>
          <w:b w:val="false"/>
          <w:i w:val="false"/>
          <w:color w:val="000000"/>
          <w:sz w:val="28"/>
        </w:rPr>
        <w:t>
</w:t>
      </w:r>
      <w:r>
        <w:rPr>
          <w:rFonts w:ascii="Times New Roman"/>
          <w:b w:val="false"/>
          <w:i w:val="false"/>
          <w:color w:val="000000"/>
          <w:sz w:val="28"/>
        </w:rPr>
        <w:t>
      Әуе кемесінің ұшуға жарамдылығын сертификаттық байқап тексеру азаматтық авиация саласындағы уәкілетті орган бекіткен сертификаттық байқап тексеру жүргізу жөніндегі мемлекеттік авиация инспекторларына арналған нұсқау материалын пайдалана отырып жүзеге асырылады.</w:t>
      </w:r>
      <w:r>
        <w:br/>
      </w:r>
      <w:r>
        <w:rPr>
          <w:rFonts w:ascii="Times New Roman"/>
          <w:b w:val="false"/>
          <w:i w:val="false"/>
          <w:color w:val="000000"/>
          <w:sz w:val="28"/>
        </w:rPr>
        <w:t>
</w:t>
      </w:r>
      <w:r>
        <w:rPr>
          <w:rFonts w:ascii="Times New Roman"/>
          <w:b w:val="false"/>
          <w:i w:val="false"/>
          <w:color w:val="000000"/>
          <w:sz w:val="28"/>
        </w:rPr>
        <w:t>
      11. Өтініш беруші азаматтық авиация саласындағы уәкілетті органның мемлекеттік авиация инспекторларының сертификатталатын әуе кемесіне қолжетімділігін қамтамасыз етеді және әуе кемесінің ұшуға жарамдылық нормаларына сәйкестігін бағалау үшін пайдаланушы құжаттамасын көрсетеді.</w:t>
      </w:r>
      <w:r>
        <w:br/>
      </w:r>
      <w:r>
        <w:rPr>
          <w:rFonts w:ascii="Times New Roman"/>
          <w:b w:val="false"/>
          <w:i w:val="false"/>
          <w:color w:val="000000"/>
          <w:sz w:val="28"/>
        </w:rPr>
        <w:t>
</w:t>
      </w:r>
      <w:r>
        <w:rPr>
          <w:rFonts w:ascii="Times New Roman"/>
          <w:b w:val="false"/>
          <w:i w:val="false"/>
          <w:color w:val="000000"/>
          <w:sz w:val="28"/>
        </w:rPr>
        <w:t>
      12. Пайдаланушы құжаттамасын сараптау және әуе кемесінің ұшуға жарамдылық нормаларына сәйкестігін бағалау жөнінде жүргізілген жұмыстардың нәтижелері бойынша азаматтық авиация саласындағы уәкілетті орган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азаматтық әуе кемесінің пайдалануға жарамдылығы туралы бағалау актісін жасайды.</w:t>
      </w:r>
      <w:r>
        <w:br/>
      </w:r>
      <w:r>
        <w:rPr>
          <w:rFonts w:ascii="Times New Roman"/>
          <w:b w:val="false"/>
          <w:i w:val="false"/>
          <w:color w:val="000000"/>
          <w:sz w:val="28"/>
        </w:rPr>
        <w:t>
</w:t>
      </w:r>
      <w:r>
        <w:rPr>
          <w:rFonts w:ascii="Times New Roman"/>
          <w:b w:val="false"/>
          <w:i w:val="false"/>
          <w:color w:val="000000"/>
          <w:sz w:val="28"/>
        </w:rPr>
        <w:t>
      Сертификаттық байқап тексеру кезінде сәйкессіздіктер анықталған жағдайда, өтініш беруші азаматтық авиация саласындағы уәкілетті органның бекітуі үшін күні мен ескертулерді жою жөніндегі жауапты адамдарды көрсете отырып, түзету іс-қимылдарының жоспарын жасайды.</w:t>
      </w:r>
      <w:r>
        <w:br/>
      </w:r>
      <w:r>
        <w:rPr>
          <w:rFonts w:ascii="Times New Roman"/>
          <w:b w:val="false"/>
          <w:i w:val="false"/>
          <w:color w:val="000000"/>
          <w:sz w:val="28"/>
        </w:rPr>
        <w:t>
</w:t>
      </w:r>
      <w:r>
        <w:rPr>
          <w:rFonts w:ascii="Times New Roman"/>
          <w:b w:val="false"/>
          <w:i w:val="false"/>
          <w:color w:val="000000"/>
          <w:sz w:val="28"/>
        </w:rPr>
        <w:t>
      Азаматтық авиация саласындағы уәкілетті орган түзету іс-қимылдарының жоспарын бекіткен сәттен бастап сертификаттау мерзімінің ағымы анықталған сәйкессіздіктер жойылғанға дейін тоқтатыла тұрады.»;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«Ұшуға жарамдылық сертификаты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азаматтық авиация саласындағы уәкілетті органға өтінім берілген күнінен бастап күнтізбелік 30 күннен аспайтын мерзімде беріледі. Қосымша зерделеу немесе тексеру жүргізу қажет болған жағдайларда, қарау мерзімі күнтізбелік 30 күннен аспайтын мерзімге ұзартылуы мүмкін, ол жөнінде өтініш берушіге қарау мерзімі ұзартылған сәттен бастап күнтізбелік үш күн ішінде хабарланады.»;</w:t>
      </w:r>
      <w:r>
        <w:br/>
      </w:r>
      <w:r>
        <w:rPr>
          <w:rFonts w:ascii="Times New Roman"/>
          <w:b w:val="false"/>
          <w:i w:val="false"/>
          <w:color w:val="000000"/>
          <w:sz w:val="28"/>
        </w:rPr>
        <w:t>
</w:t>
      </w:r>
      <w:r>
        <w:rPr>
          <w:rFonts w:ascii="Times New Roman"/>
          <w:b w:val="false"/>
          <w:i w:val="false"/>
          <w:color w:val="000000"/>
          <w:sz w:val="28"/>
        </w:rPr>
        <w:t>
      мынадай мазмұндағы 13-1-тармақпен толықтырылсын:</w:t>
      </w:r>
      <w:r>
        <w:br/>
      </w:r>
      <w:r>
        <w:rPr>
          <w:rFonts w:ascii="Times New Roman"/>
          <w:b w:val="false"/>
          <w:i w:val="false"/>
          <w:color w:val="000000"/>
          <w:sz w:val="28"/>
        </w:rPr>
        <w:t>
</w:t>
      </w:r>
      <w:r>
        <w:rPr>
          <w:rFonts w:ascii="Times New Roman"/>
          <w:b w:val="false"/>
          <w:i w:val="false"/>
          <w:color w:val="000000"/>
          <w:sz w:val="28"/>
        </w:rPr>
        <w:t>
      «13-1. Азаматтық әуе кемелерінің ұшуға жарамдылығына сертификаттық байқап тексеру жүргізу үшін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айқындалатын тәртіппен және мөлшерде алым алынады. Әуе кемесінің ұшуға жарамдылығын сертификаттау көрсетілген алым мемлекеттік бюджетке төленгеннен кейін жүзеге асырылады.»;</w:t>
      </w:r>
      <w:r>
        <w:br/>
      </w:r>
      <w:r>
        <w:rPr>
          <w:rFonts w:ascii="Times New Roman"/>
          <w:b w:val="false"/>
          <w:i w:val="false"/>
          <w:color w:val="000000"/>
          <w:sz w:val="28"/>
        </w:rPr>
        <w:t>
</w:t>
      </w:r>
      <w:r>
        <w:rPr>
          <w:rFonts w:ascii="Times New Roman"/>
          <w:b w:val="false"/>
          <w:i w:val="false"/>
          <w:color w:val="000000"/>
          <w:sz w:val="28"/>
        </w:rPr>
        <w:t>
      мынадай мазмұндағы 2-1-тараумен толықтырылсын:</w:t>
      </w:r>
      <w:r>
        <w:br/>
      </w:r>
      <w:r>
        <w:rPr>
          <w:rFonts w:ascii="Times New Roman"/>
          <w:b w:val="false"/>
          <w:i w:val="false"/>
          <w:color w:val="000000"/>
          <w:sz w:val="28"/>
        </w:rPr>
        <w:t>
</w:t>
      </w:r>
      <w:r>
        <w:rPr>
          <w:rFonts w:ascii="Times New Roman"/>
          <w:b w:val="false"/>
          <w:i w:val="false"/>
          <w:color w:val="000000"/>
          <w:sz w:val="28"/>
        </w:rPr>
        <w:t>
      «2-1. Ұшуға жарамдылық сертификатының қолданысын тоқтата тұру және кері қайтарып алу</w:t>
      </w:r>
      <w:r>
        <w:br/>
      </w:r>
      <w:r>
        <w:rPr>
          <w:rFonts w:ascii="Times New Roman"/>
          <w:b w:val="false"/>
          <w:i w:val="false"/>
          <w:color w:val="000000"/>
          <w:sz w:val="28"/>
        </w:rPr>
        <w:t>
</w:t>
      </w:r>
      <w:r>
        <w:rPr>
          <w:rFonts w:ascii="Times New Roman"/>
          <w:b w:val="false"/>
          <w:i w:val="false"/>
          <w:color w:val="000000"/>
          <w:sz w:val="28"/>
        </w:rPr>
        <w:t>
      13-2. Азаматтық авиация саласындағы уәкілетті орган ұшуға жарамдылық сертификатының қолданысын мынадай жағдайларда тоқтата тұрады:</w:t>
      </w:r>
      <w:r>
        <w:br/>
      </w:r>
      <w:r>
        <w:rPr>
          <w:rFonts w:ascii="Times New Roman"/>
          <w:b w:val="false"/>
          <w:i w:val="false"/>
          <w:color w:val="000000"/>
          <w:sz w:val="28"/>
        </w:rPr>
        <w:t>
</w:t>
      </w:r>
      <w:r>
        <w:rPr>
          <w:rFonts w:ascii="Times New Roman"/>
          <w:b w:val="false"/>
          <w:i w:val="false"/>
          <w:color w:val="000000"/>
          <w:sz w:val="28"/>
        </w:rPr>
        <w:t>
      1) әуе кемесі ұшуға жарамды күйде ұсталмайды;</w:t>
      </w:r>
      <w:r>
        <w:br/>
      </w:r>
      <w:r>
        <w:rPr>
          <w:rFonts w:ascii="Times New Roman"/>
          <w:b w:val="false"/>
          <w:i w:val="false"/>
          <w:color w:val="000000"/>
          <w:sz w:val="28"/>
        </w:rPr>
        <w:t>
</w:t>
      </w:r>
      <w:r>
        <w:rPr>
          <w:rFonts w:ascii="Times New Roman"/>
          <w:b w:val="false"/>
          <w:i w:val="false"/>
          <w:color w:val="000000"/>
          <w:sz w:val="28"/>
        </w:rPr>
        <w:t>
      2) авариялық-құтқару жабдығында ақау бар;</w:t>
      </w:r>
      <w:r>
        <w:br/>
      </w:r>
      <w:r>
        <w:rPr>
          <w:rFonts w:ascii="Times New Roman"/>
          <w:b w:val="false"/>
          <w:i w:val="false"/>
          <w:color w:val="000000"/>
          <w:sz w:val="28"/>
        </w:rPr>
        <w:t>
</w:t>
      </w:r>
      <w:r>
        <w:rPr>
          <w:rFonts w:ascii="Times New Roman"/>
          <w:b w:val="false"/>
          <w:i w:val="false"/>
          <w:color w:val="000000"/>
          <w:sz w:val="28"/>
        </w:rPr>
        <w:t>
      3) ұшуға жарамдылық сертификатының қолданыс мерзімі өтіп кеткен;</w:t>
      </w:r>
      <w:r>
        <w:br/>
      </w:r>
      <w:r>
        <w:rPr>
          <w:rFonts w:ascii="Times New Roman"/>
          <w:b w:val="false"/>
          <w:i w:val="false"/>
          <w:color w:val="000000"/>
          <w:sz w:val="28"/>
        </w:rPr>
        <w:t>
</w:t>
      </w:r>
      <w:r>
        <w:rPr>
          <w:rFonts w:ascii="Times New Roman"/>
          <w:b w:val="false"/>
          <w:i w:val="false"/>
          <w:color w:val="000000"/>
          <w:sz w:val="28"/>
        </w:rPr>
        <w:t>
      4) әуе кемесіне техникалық қызмет көрсету мен оны жөндеу оған техникалық қызмет көрсету жөніндегі бағдарламаға (регламентке) сәйкес орындалмайды.</w:t>
      </w:r>
      <w:r>
        <w:br/>
      </w:r>
      <w:r>
        <w:rPr>
          <w:rFonts w:ascii="Times New Roman"/>
          <w:b w:val="false"/>
          <w:i w:val="false"/>
          <w:color w:val="000000"/>
          <w:sz w:val="28"/>
        </w:rPr>
        <w:t>
</w:t>
      </w:r>
      <w:r>
        <w:rPr>
          <w:rFonts w:ascii="Times New Roman"/>
          <w:b w:val="false"/>
          <w:i w:val="false"/>
          <w:color w:val="000000"/>
          <w:sz w:val="28"/>
        </w:rPr>
        <w:t>
      13-3. Ұшуға жарамдылық сертификатының қолданысы тоқтатыла тұрған жағдайда, азаматтық авиация саласындағы уәкілетті орган ұшуға жарамдылық сертификаты қолданысының тоқтатыла тұру себебін көрсетеді.</w:t>
      </w:r>
      <w:r>
        <w:br/>
      </w:r>
      <w:r>
        <w:rPr>
          <w:rFonts w:ascii="Times New Roman"/>
          <w:b w:val="false"/>
          <w:i w:val="false"/>
          <w:color w:val="000000"/>
          <w:sz w:val="28"/>
        </w:rPr>
        <w:t>
</w:t>
      </w:r>
      <w:r>
        <w:rPr>
          <w:rFonts w:ascii="Times New Roman"/>
          <w:b w:val="false"/>
          <w:i w:val="false"/>
          <w:color w:val="000000"/>
          <w:sz w:val="28"/>
        </w:rPr>
        <w:t>
      Ұшуға жарамдылық сертификаты тоқтатыла тұрған күннен бастап алты ай ішінде әуе кемесінің ұшуға жарамдылық нормаларына сәйкессіздігі жойылмаған жағдайда, ол кері қайтарып алынады.</w:t>
      </w:r>
      <w:r>
        <w:br/>
      </w:r>
      <w:r>
        <w:rPr>
          <w:rFonts w:ascii="Times New Roman"/>
          <w:b w:val="false"/>
          <w:i w:val="false"/>
          <w:color w:val="000000"/>
          <w:sz w:val="28"/>
        </w:rPr>
        <w:t>
</w:t>
      </w:r>
      <w:r>
        <w:rPr>
          <w:rFonts w:ascii="Times New Roman"/>
          <w:b w:val="false"/>
          <w:i w:val="false"/>
          <w:color w:val="000000"/>
          <w:sz w:val="28"/>
        </w:rPr>
        <w:t>
      13-4. Ұшуға жарамдылық сертификатының қолданысы тоқтатыла тұрған жағдайда, оны қалпына келтіруді азаматтық авиация саласындағы уәкілетті орган анықталған сәйкессіздіктерді пайдаланушы жойғаннан және азаматтық авиация саласындағы уәкілетті орган жойылған сәйкессіздіктер бойынша қосымша тексеру жүргізгеннен кейін ғана жүзеге асырады.</w:t>
      </w:r>
      <w:r>
        <w:br/>
      </w:r>
      <w:r>
        <w:rPr>
          <w:rFonts w:ascii="Times New Roman"/>
          <w:b w:val="false"/>
          <w:i w:val="false"/>
          <w:color w:val="000000"/>
          <w:sz w:val="28"/>
        </w:rPr>
        <w:t>
</w:t>
      </w:r>
      <w:r>
        <w:rPr>
          <w:rFonts w:ascii="Times New Roman"/>
          <w:b w:val="false"/>
          <w:i w:val="false"/>
          <w:color w:val="000000"/>
          <w:sz w:val="28"/>
        </w:rPr>
        <w:t>
      13-5. Ұшуға жарамдылық сертификатының қолданысы тоқтатыла тұрған немесе ол кері қайтарып алынған жағдайда, азаматтық авиация саласындағы уәкілетті орган қабылданған шешім туралы пайдаланушыға және аэронавигациялық ақпарат қызметіне дереу хабарлайды.</w:t>
      </w:r>
      <w:r>
        <w:br/>
      </w:r>
      <w:r>
        <w:rPr>
          <w:rFonts w:ascii="Times New Roman"/>
          <w:b w:val="false"/>
          <w:i w:val="false"/>
          <w:color w:val="000000"/>
          <w:sz w:val="28"/>
        </w:rPr>
        <w:t>
</w:t>
      </w:r>
      <w:r>
        <w:rPr>
          <w:rFonts w:ascii="Times New Roman"/>
          <w:b w:val="false"/>
          <w:i w:val="false"/>
          <w:color w:val="000000"/>
          <w:sz w:val="28"/>
        </w:rPr>
        <w:t>
      13-6. Ұшуға жарамдылық сертификаты кері қайтарып алынған жағдайда, пайдаланушы азаматтық авиация саласындағы уәкілетті органға құжаттың түпнұсқасын дереу қайтарады.»;</w:t>
      </w:r>
      <w:r>
        <w:br/>
      </w:r>
      <w:r>
        <w:rPr>
          <w:rFonts w:ascii="Times New Roman"/>
          <w:b w:val="false"/>
          <w:i w:val="false"/>
          <w:color w:val="000000"/>
          <w:sz w:val="28"/>
        </w:rPr>
        <w:t>
</w:t>
      </w:r>
      <w:r>
        <w:rPr>
          <w:rFonts w:ascii="Times New Roman"/>
          <w:b w:val="false"/>
          <w:i w:val="false"/>
          <w:color w:val="000000"/>
          <w:sz w:val="28"/>
        </w:rPr>
        <w:t>
      осы Қағидаға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25.04.2014 </w:t>
      </w:r>
      <w:r>
        <w:rPr>
          <w:rFonts w:ascii="Times New Roman"/>
          <w:b w:val="false"/>
          <w:i w:val="false"/>
          <w:color w:val="000000"/>
          <w:sz w:val="28"/>
        </w:rPr>
        <w:t>№ 400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25.04.2014 </w:t>
      </w:r>
      <w:r>
        <w:rPr>
          <w:rFonts w:ascii="Times New Roman"/>
          <w:b w:val="false"/>
          <w:i w:val="false"/>
          <w:color w:val="000000"/>
          <w:sz w:val="28"/>
        </w:rPr>
        <w:t>№ 400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2014 жылғы 1 қаңтардан бастап қолданысқа енгізілетін 1-тармақтың </w:t>
      </w:r>
      <w:r>
        <w:rPr>
          <w:rFonts w:ascii="Times New Roman"/>
          <w:b w:val="false"/>
          <w:i w:val="false"/>
          <w:color w:val="000000"/>
          <w:sz w:val="28"/>
        </w:rPr>
        <w:t>1) тармақшасының</w:t>
      </w:r>
      <w:r>
        <w:rPr>
          <w:rFonts w:ascii="Times New Roman"/>
          <w:b w:val="false"/>
          <w:i w:val="false"/>
          <w:color w:val="000000"/>
          <w:sz w:val="28"/>
        </w:rPr>
        <w:t xml:space="preserve"> он бірінші, жиырма сегізінші, отыз алтыншы, елу бірінші, елу екінші абзацтарын және </w:t>
      </w:r>
      <w:r>
        <w:rPr>
          <w:rFonts w:ascii="Times New Roman"/>
          <w:b w:val="false"/>
          <w:i w:val="false"/>
          <w:color w:val="000000"/>
          <w:sz w:val="28"/>
        </w:rPr>
        <w:t>2) тармақшасының</w:t>
      </w:r>
      <w:r>
        <w:rPr>
          <w:rFonts w:ascii="Times New Roman"/>
          <w:b w:val="false"/>
          <w:i w:val="false"/>
          <w:color w:val="000000"/>
          <w:sz w:val="28"/>
        </w:rPr>
        <w:t xml:space="preserve"> бесінші, алтыншы, жетінші, он үшінші, жиырма тоғызыншы, отыз сегізінші абзацтарын қоспағанда,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желтоқсандағы</w:t>
      </w:r>
      <w:r>
        <w:br/>
      </w:r>
      <w:r>
        <w:rPr>
          <w:rFonts w:ascii="Times New Roman"/>
          <w:b w:val="false"/>
          <w:i w:val="false"/>
          <w:color w:val="000000"/>
          <w:sz w:val="28"/>
        </w:rPr>
        <w:t xml:space="preserve">
№ 1392 қаулысына      </w:t>
      </w:r>
      <w:r>
        <w:br/>
      </w:r>
      <w:r>
        <w:rPr>
          <w:rFonts w:ascii="Times New Roman"/>
          <w:b w:val="false"/>
          <w:i w:val="false"/>
          <w:color w:val="000000"/>
          <w:sz w:val="28"/>
        </w:rPr>
        <w:t xml:space="preserve">
1-қосымша          </w:t>
      </w:r>
    </w:p>
    <w:bookmarkEnd w:id="1"/>
    <w:bookmarkStart w:name="z3" w:id="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әуе кемесінің     </w:t>
      </w:r>
      <w:r>
        <w:br/>
      </w:r>
      <w:r>
        <w:rPr>
          <w:rFonts w:ascii="Times New Roman"/>
          <w:b w:val="false"/>
          <w:i w:val="false"/>
          <w:color w:val="000000"/>
          <w:sz w:val="28"/>
        </w:rPr>
        <w:t xml:space="preserve">
ұшуға жарамдылығын сертификаттау </w:t>
      </w:r>
      <w:r>
        <w:br/>
      </w:r>
      <w:r>
        <w:rPr>
          <w:rFonts w:ascii="Times New Roman"/>
          <w:b w:val="false"/>
          <w:i w:val="false"/>
          <w:color w:val="000000"/>
          <w:sz w:val="28"/>
        </w:rPr>
        <w:t xml:space="preserve">
және сертификат беру қағидасы  </w:t>
      </w:r>
      <w:r>
        <w:br/>
      </w:r>
      <w:r>
        <w:rPr>
          <w:rFonts w:ascii="Times New Roman"/>
          <w:b w:val="false"/>
          <w:i w:val="false"/>
          <w:color w:val="000000"/>
          <w:sz w:val="28"/>
        </w:rPr>
        <w:t xml:space="preserve">
1-қосымша            </w:t>
      </w:r>
    </w:p>
    <w:bookmarkEnd w:id="2"/>
    <w:bookmarkStart w:name="z124" w:id="3"/>
    <w:p>
      <w:pPr>
        <w:spacing w:after="0"/>
        <w:ind w:left="0"/>
        <w:jc w:val="left"/>
      </w:pPr>
      <w:r>
        <w:rPr>
          <w:rFonts w:ascii="Times New Roman"/>
          <w:b/>
          <w:i w:val="false"/>
          <w:color w:val="000000"/>
        </w:rPr>
        <w:t xml:space="preserve"> 
ӨТІНІШ</w:t>
      </w:r>
    </w:p>
    <w:bookmarkEnd w:id="3"/>
    <w:bookmarkStart w:name="z125" w:id="4"/>
    <w:p>
      <w:pPr>
        <w:spacing w:after="0"/>
        <w:ind w:left="0"/>
        <w:jc w:val="both"/>
      </w:pPr>
      <w:r>
        <w:rPr>
          <w:rFonts w:ascii="Times New Roman"/>
          <w:b w:val="false"/>
          <w:i w:val="false"/>
          <w:color w:val="000000"/>
          <w:sz w:val="28"/>
        </w:rPr>
        <w:t>
      1. Мемлекеттік тізілімге ______ ж. «___» ________ № _____ болып</w:t>
      </w:r>
      <w:r>
        <w:br/>
      </w:r>
      <w:r>
        <w:rPr>
          <w:rFonts w:ascii="Times New Roman"/>
          <w:b w:val="false"/>
          <w:i w:val="false"/>
          <w:color w:val="000000"/>
          <w:sz w:val="28"/>
        </w:rPr>
        <w:t>
енгізілген әуе кемесінің ұшуға жарамдылығын сертификаттаудан өткізуді</w:t>
      </w:r>
      <w:r>
        <w:br/>
      </w:r>
      <w:r>
        <w:rPr>
          <w:rFonts w:ascii="Times New Roman"/>
          <w:b w:val="false"/>
          <w:i w:val="false"/>
          <w:color w:val="000000"/>
          <w:sz w:val="28"/>
        </w:rPr>
        <w:t>
және сертификат беруді сұраймын.</w:t>
      </w:r>
      <w:r>
        <w:br/>
      </w:r>
      <w:r>
        <w:rPr>
          <w:rFonts w:ascii="Times New Roman"/>
          <w:b w:val="false"/>
          <w:i w:val="false"/>
          <w:color w:val="000000"/>
          <w:sz w:val="28"/>
        </w:rPr>
        <w:t>
Үлгісі ______________________________________________________________</w:t>
      </w:r>
      <w:r>
        <w:br/>
      </w:r>
      <w:r>
        <w:rPr>
          <w:rFonts w:ascii="Times New Roman"/>
          <w:b w:val="false"/>
          <w:i w:val="false"/>
          <w:color w:val="000000"/>
          <w:sz w:val="28"/>
        </w:rPr>
        <w:t>
Әуе кемесінің мақсаты _______________________________________________</w:t>
      </w:r>
      <w:r>
        <w:br/>
      </w:r>
      <w:r>
        <w:rPr>
          <w:rFonts w:ascii="Times New Roman"/>
          <w:b w:val="false"/>
          <w:i w:val="false"/>
          <w:color w:val="000000"/>
          <w:sz w:val="28"/>
        </w:rPr>
        <w:t>
Әуе кемесінің сериялық (зауыттық) нөмірі ____________________________</w:t>
      </w:r>
      <w:r>
        <w:br/>
      </w:r>
      <w:r>
        <w:rPr>
          <w:rFonts w:ascii="Times New Roman"/>
          <w:b w:val="false"/>
          <w:i w:val="false"/>
          <w:color w:val="000000"/>
          <w:sz w:val="28"/>
        </w:rPr>
        <w:t>
Әуе кемесінің жасалған күні _________________________________________</w:t>
      </w:r>
      <w:r>
        <w:br/>
      </w:r>
      <w:r>
        <w:rPr>
          <w:rFonts w:ascii="Times New Roman"/>
          <w:b w:val="false"/>
          <w:i w:val="false"/>
          <w:color w:val="000000"/>
          <w:sz w:val="28"/>
        </w:rPr>
        <w:t>
Дайындаушының атауы _________________________________________________</w:t>
      </w:r>
      <w:r>
        <w:br/>
      </w:r>
      <w:r>
        <w:rPr>
          <w:rFonts w:ascii="Times New Roman"/>
          <w:b w:val="false"/>
          <w:i w:val="false"/>
          <w:color w:val="000000"/>
          <w:sz w:val="28"/>
        </w:rPr>
        <w:t>
Дайындаушы мемлекет _________________________________________________</w:t>
      </w:r>
      <w:r>
        <w:br/>
      </w:r>
      <w:r>
        <w:rPr>
          <w:rFonts w:ascii="Times New Roman"/>
          <w:b w:val="false"/>
          <w:i w:val="false"/>
          <w:color w:val="000000"/>
          <w:sz w:val="28"/>
        </w:rPr>
        <w:t>
Үлгі сертификаты (немесе балама құжат): ___ № __ берілген күні ______</w:t>
      </w:r>
      <w:r>
        <w:br/>
      </w:r>
      <w:r>
        <w:rPr>
          <w:rFonts w:ascii="Times New Roman"/>
          <w:b w:val="false"/>
          <w:i w:val="false"/>
          <w:color w:val="000000"/>
          <w:sz w:val="28"/>
        </w:rPr>
        <w:t>
Өтініш беруші туралы мәліметтер:</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Телефон: __________________ Факс: ___________________________________</w:t>
      </w:r>
      <w:r>
        <w:br/>
      </w:r>
      <w:r>
        <w:rPr>
          <w:rFonts w:ascii="Times New Roman"/>
          <w:b w:val="false"/>
          <w:i w:val="false"/>
          <w:color w:val="000000"/>
          <w:sz w:val="28"/>
        </w:rPr>
        <w:t>
Электрондық поштаның мекен жайы (бар болса) _________________________</w:t>
      </w:r>
      <w:r>
        <w:br/>
      </w:r>
      <w:r>
        <w:rPr>
          <w:rFonts w:ascii="Times New Roman"/>
          <w:b w:val="false"/>
          <w:i w:val="false"/>
          <w:color w:val="000000"/>
          <w:sz w:val="28"/>
        </w:rPr>
        <w:t>
Егер ӘК пайдаланушы – жеке тұлға болса:</w:t>
      </w:r>
      <w:r>
        <w:br/>
      </w:r>
      <w:r>
        <w:rPr>
          <w:rFonts w:ascii="Times New Roman"/>
          <w:b w:val="false"/>
          <w:i w:val="false"/>
          <w:color w:val="000000"/>
          <w:sz w:val="28"/>
        </w:rPr>
        <w:t>
Тегі, аты, әкесінің аты _____________________________________________</w:t>
      </w:r>
      <w:r>
        <w:br/>
      </w:r>
      <w:r>
        <w:rPr>
          <w:rFonts w:ascii="Times New Roman"/>
          <w:b w:val="false"/>
          <w:i w:val="false"/>
          <w:color w:val="000000"/>
          <w:sz w:val="28"/>
        </w:rPr>
        <w:t>
Егер ӘК пайдаланушы – заңды тұлға болса:</w:t>
      </w:r>
      <w:r>
        <w:br/>
      </w:r>
      <w:r>
        <w:rPr>
          <w:rFonts w:ascii="Times New Roman"/>
          <w:b w:val="false"/>
          <w:i w:val="false"/>
          <w:color w:val="000000"/>
          <w:sz w:val="28"/>
        </w:rPr>
        <w:t>
Ұйымның толық атауы _________________________________________________</w:t>
      </w:r>
      <w:r>
        <w:br/>
      </w:r>
      <w:r>
        <w:rPr>
          <w:rFonts w:ascii="Times New Roman"/>
          <w:b w:val="false"/>
          <w:i w:val="false"/>
          <w:color w:val="000000"/>
          <w:sz w:val="28"/>
        </w:rPr>
        <w:t>
Басшының тегі, аты, әкесінің аты ____________________________________</w:t>
      </w:r>
      <w:r>
        <w:br/>
      </w:r>
      <w:r>
        <w:rPr>
          <w:rFonts w:ascii="Times New Roman"/>
          <w:b w:val="false"/>
          <w:i w:val="false"/>
          <w:color w:val="000000"/>
          <w:sz w:val="28"/>
        </w:rPr>
        <w:t>
Өзара іс-қимылды қамтамасыз етуге жауапты қызметкердің тегі, аты,</w:t>
      </w:r>
      <w:r>
        <w:br/>
      </w:r>
      <w:r>
        <w:rPr>
          <w:rFonts w:ascii="Times New Roman"/>
          <w:b w:val="false"/>
          <w:i w:val="false"/>
          <w:color w:val="000000"/>
          <w:sz w:val="28"/>
        </w:rPr>
        <w:t>
әкесінің аты, телефоны ______________________________________________</w:t>
      </w:r>
      <w:r>
        <w:br/>
      </w:r>
      <w:r>
        <w:rPr>
          <w:rFonts w:ascii="Times New Roman"/>
          <w:b w:val="false"/>
          <w:i w:val="false"/>
          <w:color w:val="000000"/>
          <w:sz w:val="28"/>
        </w:rPr>
        <w:t>
</w:t>
      </w:r>
      <w:r>
        <w:rPr>
          <w:rFonts w:ascii="Times New Roman"/>
          <w:b w:val="false"/>
          <w:i w:val="false"/>
          <w:color w:val="000000"/>
          <w:sz w:val="28"/>
        </w:rPr>
        <w:t>
      3. ӘК данасының орналасқан жері _______________________________</w:t>
      </w:r>
      <w:r>
        <w:br/>
      </w:r>
      <w:r>
        <w:rPr>
          <w:rFonts w:ascii="Times New Roman"/>
          <w:b w:val="false"/>
          <w:i w:val="false"/>
          <w:color w:val="000000"/>
          <w:sz w:val="28"/>
        </w:rPr>
        <w:t>
</w:t>
      </w:r>
      <w:r>
        <w:rPr>
          <w:rFonts w:ascii="Times New Roman"/>
          <w:b w:val="false"/>
          <w:i w:val="false"/>
          <w:color w:val="000000"/>
          <w:sz w:val="28"/>
        </w:rPr>
        <w:t>
      4. ӘК данасын жөндеу мен техникалық қызмет көрсетуді жүргізген</w:t>
      </w:r>
      <w:r>
        <w:br/>
      </w:r>
      <w:r>
        <w:rPr>
          <w:rFonts w:ascii="Times New Roman"/>
          <w:b w:val="false"/>
          <w:i w:val="false"/>
          <w:color w:val="000000"/>
          <w:sz w:val="28"/>
        </w:rPr>
        <w:t>
техникалық қызмет көрсету мен жөндеу ұйымының атауы, мекен 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5. Әуе кемесінің ұшуы _________________________________________</w:t>
      </w:r>
      <w:r>
        <w:br/>
      </w:r>
      <w:r>
        <w:rPr>
          <w:rFonts w:ascii="Times New Roman"/>
          <w:b w:val="false"/>
          <w:i w:val="false"/>
          <w:color w:val="000000"/>
          <w:sz w:val="28"/>
        </w:rPr>
        <w:t>
- пайдалану басталғаннан бастап: ______ сағ. ______ қонуы _______ жыл</w:t>
      </w:r>
      <w:r>
        <w:br/>
      </w:r>
      <w:r>
        <w:rPr>
          <w:rFonts w:ascii="Times New Roman"/>
          <w:b w:val="false"/>
          <w:i w:val="false"/>
          <w:color w:val="000000"/>
          <w:sz w:val="28"/>
        </w:rPr>
        <w:t>
- соңғы жөндеуден кейін: __________ сағ. ________ қонуы _________ жыл</w:t>
      </w:r>
      <w:r>
        <w:br/>
      </w:r>
      <w:r>
        <w:rPr>
          <w:rFonts w:ascii="Times New Roman"/>
          <w:b w:val="false"/>
          <w:i w:val="false"/>
          <w:color w:val="000000"/>
          <w:sz w:val="28"/>
        </w:rPr>
        <w:t>
</w:t>
      </w:r>
      <w:r>
        <w:rPr>
          <w:rFonts w:ascii="Times New Roman"/>
          <w:b w:val="false"/>
          <w:i w:val="false"/>
          <w:color w:val="000000"/>
          <w:sz w:val="28"/>
        </w:rPr>
        <w:t>
      6. Жөндеуге дейін ресурстың қалдығы: ___ сағат __ соңғы ___ жыл</w:t>
      </w:r>
      <w:r>
        <w:br/>
      </w:r>
      <w:r>
        <w:rPr>
          <w:rFonts w:ascii="Times New Roman"/>
          <w:b w:val="false"/>
          <w:i w:val="false"/>
          <w:color w:val="000000"/>
          <w:sz w:val="28"/>
        </w:rPr>
        <w:t>
</w:t>
      </w:r>
      <w:r>
        <w:rPr>
          <w:rFonts w:ascii="Times New Roman"/>
          <w:b w:val="false"/>
          <w:i w:val="false"/>
          <w:color w:val="000000"/>
          <w:sz w:val="28"/>
        </w:rPr>
        <w:t>
      7. Салмағы, кг _______________. Орталықтау, % САХ _____________</w:t>
      </w:r>
      <w:r>
        <w:br/>
      </w:r>
      <w:r>
        <w:rPr>
          <w:rFonts w:ascii="Times New Roman"/>
          <w:b w:val="false"/>
          <w:i w:val="false"/>
          <w:color w:val="000000"/>
          <w:sz w:val="28"/>
        </w:rPr>
        <w:t>
</w:t>
      </w:r>
      <w:r>
        <w:rPr>
          <w:rFonts w:ascii="Times New Roman"/>
          <w:b w:val="false"/>
          <w:i w:val="false"/>
          <w:color w:val="000000"/>
          <w:sz w:val="28"/>
        </w:rPr>
        <w:t>
      8. Әуе кемесіне түзету, өзгерту жұмыстарын жүргізген ұйым _____</w:t>
      </w:r>
      <w:r>
        <w:br/>
      </w:r>
      <w:r>
        <w:rPr>
          <w:rFonts w:ascii="Times New Roman"/>
          <w:b w:val="false"/>
          <w:i w:val="false"/>
          <w:color w:val="000000"/>
          <w:sz w:val="28"/>
        </w:rPr>
        <w:t>
</w:t>
      </w:r>
      <w:r>
        <w:rPr>
          <w:rFonts w:ascii="Times New Roman"/>
          <w:b w:val="false"/>
          <w:i w:val="false"/>
          <w:color w:val="000000"/>
          <w:sz w:val="28"/>
        </w:rPr>
        <w:t>
      9. Пайдаланудың техникалық деректеріне енгізілген, жүргізілген</w:t>
      </w:r>
      <w:r>
        <w:br/>
      </w:r>
      <w:r>
        <w:rPr>
          <w:rFonts w:ascii="Times New Roman"/>
          <w:b w:val="false"/>
          <w:i w:val="false"/>
          <w:color w:val="000000"/>
          <w:sz w:val="28"/>
        </w:rPr>
        <w:t>
жетілдірудің нәтижесі болған өзгерістер көрсетілсін (егер орын алса):</w:t>
      </w:r>
      <w:r>
        <w:br/>
      </w:r>
      <w:r>
        <w:rPr>
          <w:rFonts w:ascii="Times New Roman"/>
          <w:b w:val="false"/>
          <w:i w:val="false"/>
          <w:color w:val="000000"/>
          <w:sz w:val="28"/>
        </w:rPr>
        <w:t>
ұшуда пайдалану жөніндегі нұсқау: ___________________________________</w:t>
      </w:r>
      <w:r>
        <w:br/>
      </w:r>
      <w:r>
        <w:rPr>
          <w:rFonts w:ascii="Times New Roman"/>
          <w:b w:val="false"/>
          <w:i w:val="false"/>
          <w:color w:val="000000"/>
          <w:sz w:val="28"/>
        </w:rPr>
        <w:t>
техникалық пайдалану жөніндегі нұсқау: ______________________________</w:t>
      </w:r>
      <w:r>
        <w:br/>
      </w:r>
      <w:r>
        <w:rPr>
          <w:rFonts w:ascii="Times New Roman"/>
          <w:b w:val="false"/>
          <w:i w:val="false"/>
          <w:color w:val="000000"/>
          <w:sz w:val="28"/>
        </w:rPr>
        <w:t>
техникалық қызмет көрсету регламенті: _______________________________</w:t>
      </w:r>
      <w:r>
        <w:br/>
      </w:r>
      <w:r>
        <w:rPr>
          <w:rFonts w:ascii="Times New Roman"/>
          <w:b w:val="false"/>
          <w:i w:val="false"/>
          <w:color w:val="000000"/>
          <w:sz w:val="28"/>
        </w:rPr>
        <w:t>
</w:t>
      </w:r>
      <w:r>
        <w:rPr>
          <w:rFonts w:ascii="Times New Roman"/>
          <w:b w:val="false"/>
          <w:i w:val="false"/>
          <w:color w:val="000000"/>
          <w:sz w:val="28"/>
        </w:rPr>
        <w:t>
      10. RVSM бойынша әуе кемесінің ұшуға жіберу туралы ақпарат: ___</w:t>
      </w:r>
      <w:r>
        <w:br/>
      </w:r>
      <w:r>
        <w:rPr>
          <w:rFonts w:ascii="Times New Roman"/>
          <w:b w:val="false"/>
          <w:i w:val="false"/>
          <w:color w:val="000000"/>
          <w:sz w:val="28"/>
        </w:rPr>
        <w:t>
</w:t>
      </w:r>
      <w:r>
        <w:rPr>
          <w:rFonts w:ascii="Times New Roman"/>
          <w:b w:val="false"/>
          <w:i w:val="false"/>
          <w:color w:val="000000"/>
          <w:sz w:val="28"/>
        </w:rPr>
        <w:t>
      11. Әуе кемесі ИКАО _____ санаты бойынша ұшуға рұқсат берілген.</w:t>
      </w:r>
      <w:r>
        <w:br/>
      </w:r>
      <w:r>
        <w:rPr>
          <w:rFonts w:ascii="Times New Roman"/>
          <w:b w:val="false"/>
          <w:i w:val="false"/>
          <w:color w:val="000000"/>
          <w:sz w:val="28"/>
        </w:rPr>
        <w:t>
</w:t>
      </w:r>
      <w:r>
        <w:rPr>
          <w:rFonts w:ascii="Times New Roman"/>
          <w:b w:val="false"/>
          <w:i w:val="false"/>
          <w:color w:val="000000"/>
          <w:sz w:val="28"/>
        </w:rPr>
        <w:t>
      12. Әуе кемесінде орнатылған радиотарату аппаратурасы бойынша</w:t>
      </w:r>
      <w:r>
        <w:br/>
      </w:r>
      <w:r>
        <w:rPr>
          <w:rFonts w:ascii="Times New Roman"/>
          <w:b w:val="false"/>
          <w:i w:val="false"/>
          <w:color w:val="000000"/>
          <w:sz w:val="28"/>
        </w:rPr>
        <w:t>
деректері.</w:t>
      </w:r>
      <w:r>
        <w:br/>
      </w:r>
      <w:r>
        <w:rPr>
          <w:rFonts w:ascii="Times New Roman"/>
          <w:b w:val="false"/>
          <w:i w:val="false"/>
          <w:color w:val="000000"/>
          <w:sz w:val="28"/>
        </w:rPr>
        <w:t>
</w:t>
      </w:r>
      <w:r>
        <w:rPr>
          <w:rFonts w:ascii="Times New Roman"/>
          <w:b w:val="false"/>
          <w:i w:val="false"/>
          <w:color w:val="000000"/>
          <w:sz w:val="28"/>
        </w:rPr>
        <w:t>
      13. Әуе кемесінің ұйымдастырылған тректер жүйесіндегі (OTS)</w:t>
      </w:r>
      <w:r>
        <w:br/>
      </w:r>
      <w:r>
        <w:rPr>
          <w:rFonts w:ascii="Times New Roman"/>
          <w:b w:val="false"/>
          <w:i w:val="false"/>
          <w:color w:val="000000"/>
          <w:sz w:val="28"/>
        </w:rPr>
        <w:t>
рұқсаты бойынша деректер</w:t>
      </w:r>
    </w:p>
    <w:bookmarkEnd w:id="4"/>
    <w:bookmarkStart w:name="z137"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желтоқсандағы</w:t>
      </w:r>
      <w:r>
        <w:br/>
      </w:r>
      <w:r>
        <w:rPr>
          <w:rFonts w:ascii="Times New Roman"/>
          <w:b w:val="false"/>
          <w:i w:val="false"/>
          <w:color w:val="000000"/>
          <w:sz w:val="28"/>
        </w:rPr>
        <w:t xml:space="preserve">
№ 1392 қаулысына      </w:t>
      </w:r>
      <w:r>
        <w:br/>
      </w:r>
      <w:r>
        <w:rPr>
          <w:rFonts w:ascii="Times New Roman"/>
          <w:b w:val="false"/>
          <w:i w:val="false"/>
          <w:color w:val="000000"/>
          <w:sz w:val="28"/>
        </w:rPr>
        <w:t xml:space="preserve">
2-қосымша         </w:t>
      </w:r>
    </w:p>
    <w:bookmarkEnd w:id="5"/>
    <w:bookmarkStart w:name="z138" w:id="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әуе кемесінің    </w:t>
      </w:r>
      <w:r>
        <w:br/>
      </w:r>
      <w:r>
        <w:rPr>
          <w:rFonts w:ascii="Times New Roman"/>
          <w:b w:val="false"/>
          <w:i w:val="false"/>
          <w:color w:val="000000"/>
          <w:sz w:val="28"/>
        </w:rPr>
        <w:t>
ұшуға жарамдылығын сертификаттау</w:t>
      </w:r>
      <w:r>
        <w:br/>
      </w:r>
      <w:r>
        <w:rPr>
          <w:rFonts w:ascii="Times New Roman"/>
          <w:b w:val="false"/>
          <w:i w:val="false"/>
          <w:color w:val="000000"/>
          <w:sz w:val="28"/>
        </w:rPr>
        <w:t xml:space="preserve">
және сертификат беру қағидасы  </w:t>
      </w:r>
      <w:r>
        <w:br/>
      </w:r>
      <w:r>
        <w:rPr>
          <w:rFonts w:ascii="Times New Roman"/>
          <w:b w:val="false"/>
          <w:i w:val="false"/>
          <w:color w:val="000000"/>
          <w:sz w:val="28"/>
        </w:rPr>
        <w:t xml:space="preserve">
2-қосымша            </w:t>
      </w:r>
    </w:p>
    <w:bookmarkEnd w:id="6"/>
    <w:bookmarkStart w:name="z139" w:id="7"/>
    <w:p>
      <w:pPr>
        <w:spacing w:after="0"/>
        <w:ind w:left="0"/>
        <w:jc w:val="both"/>
      </w:pPr>
      <w:r>
        <w:rPr>
          <w:rFonts w:ascii="Times New Roman"/>
          <w:b w:val="false"/>
          <w:i w:val="false"/>
          <w:color w:val="000000"/>
          <w:sz w:val="28"/>
        </w:rPr>
        <w:t>
Нысан</w:t>
      </w:r>
    </w:p>
    <w:bookmarkEnd w:id="7"/>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Пайдаланушының бірінші басшысы</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(қолы, Т.А.Ә.)        </w:t>
      </w:r>
      <w:r>
        <w:br/>
      </w:r>
      <w:r>
        <w:rPr>
          <w:rFonts w:ascii="Times New Roman"/>
          <w:b w:val="false"/>
          <w:i w:val="false"/>
          <w:color w:val="000000"/>
          <w:sz w:val="28"/>
        </w:rPr>
        <w:t>
20__ ж. «___» ________________</w:t>
      </w:r>
    </w:p>
    <w:bookmarkStart w:name="z140" w:id="8"/>
    <w:p>
      <w:pPr>
        <w:spacing w:after="0"/>
        <w:ind w:left="0"/>
        <w:jc w:val="left"/>
      </w:pPr>
      <w:r>
        <w:rPr>
          <w:rFonts w:ascii="Times New Roman"/>
          <w:b/>
          <w:i w:val="false"/>
          <w:color w:val="000000"/>
        </w:rPr>
        <w:t xml:space="preserve"> 
Әуе кемесінің техникалық жай-күйін тексеру және ұшуға</w:t>
      </w:r>
      <w:r>
        <w:br/>
      </w:r>
      <w:r>
        <w:rPr>
          <w:rFonts w:ascii="Times New Roman"/>
          <w:b/>
          <w:i w:val="false"/>
          <w:color w:val="000000"/>
        </w:rPr>
        <w:t>
жарамдылығын айқындау</w:t>
      </w:r>
      <w:r>
        <w:br/>
      </w:r>
      <w:r>
        <w:rPr>
          <w:rFonts w:ascii="Times New Roman"/>
          <w:b/>
          <w:i w:val="false"/>
          <w:color w:val="000000"/>
        </w:rPr>
        <w:t>
АКТІСІ</w:t>
      </w:r>
    </w:p>
    <w:bookmarkEnd w:id="8"/>
    <w:p>
      <w:pPr>
        <w:spacing w:after="0"/>
        <w:ind w:left="0"/>
        <w:jc w:val="both"/>
      </w:pPr>
      <w:r>
        <w:rPr>
          <w:rFonts w:ascii="Times New Roman"/>
          <w:b w:val="false"/>
          <w:i w:val="false"/>
          <w:color w:val="000000"/>
          <w:sz w:val="28"/>
        </w:rPr>
        <w:t>Мынадай құрамдағы комиссия:</w:t>
      </w:r>
      <w:r>
        <w:br/>
      </w:r>
      <w:r>
        <w:rPr>
          <w:rFonts w:ascii="Times New Roman"/>
          <w:b w:val="false"/>
          <w:i w:val="false"/>
          <w:color w:val="000000"/>
          <w:sz w:val="28"/>
        </w:rPr>
        <w:t>
Төраға ______________________________________________________________</w:t>
      </w:r>
      <w:r>
        <w:br/>
      </w: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Комиссия мүшелері 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200__ ж. «___» __________________________ техникалық тексеру жүргізді</w:t>
      </w:r>
      <w:r>
        <w:br/>
      </w:r>
      <w:r>
        <w:rPr>
          <w:rFonts w:ascii="Times New Roman"/>
          <w:b w:val="false"/>
          <w:i w:val="false"/>
          <w:color w:val="000000"/>
          <w:sz w:val="28"/>
        </w:rPr>
        <w:t>
           (әуе кемесінің үлгісі және мақсаты)</w:t>
      </w:r>
      <w:r>
        <w:br/>
      </w:r>
      <w:r>
        <w:rPr>
          <w:rFonts w:ascii="Times New Roman"/>
          <w:b w:val="false"/>
          <w:i w:val="false"/>
          <w:color w:val="000000"/>
          <w:sz w:val="28"/>
        </w:rPr>
        <w:t>
мемлекеттік және тіркеу белгілері _______________ сериялық (зауыттық)</w:t>
      </w:r>
      <w:r>
        <w:br/>
      </w:r>
      <w:r>
        <w:rPr>
          <w:rFonts w:ascii="Times New Roman"/>
          <w:b w:val="false"/>
          <w:i w:val="false"/>
          <w:color w:val="000000"/>
          <w:sz w:val="28"/>
        </w:rPr>
        <w:t>
нөмірі ______________________________________________________________</w:t>
      </w:r>
    </w:p>
    <w:bookmarkStart w:name="z202" w:id="9"/>
    <w:p>
      <w:pPr>
        <w:spacing w:after="0"/>
        <w:ind w:left="0"/>
        <w:jc w:val="both"/>
      </w:pPr>
      <w:r>
        <w:rPr>
          <w:rFonts w:ascii="Times New Roman"/>
          <w:b w:val="false"/>
          <w:i w:val="false"/>
          <w:color w:val="000000"/>
          <w:sz w:val="28"/>
        </w:rPr>
        <w:t>
      1. Әуе кемесі туралы мәліметтер: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7"/>
        <w:gridCol w:w="7723"/>
      </w:tblGrid>
      <w:tr>
        <w:trPr>
          <w:trHeight w:val="30" w:hRule="atLeast"/>
        </w:trPr>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ӘК-нің зауыттан шығарылған күні</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ресурс</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сағ ____ қонуы ____ жыл</w:t>
            </w:r>
          </w:p>
        </w:tc>
      </w:tr>
      <w:tr>
        <w:trPr>
          <w:trHeight w:val="30" w:hRule="atLeast"/>
        </w:trPr>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басталғаннан бері ұшуы</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сағ ____ қонуы ____ жыл</w:t>
            </w:r>
          </w:p>
        </w:tc>
      </w:tr>
      <w:tr>
        <w:trPr>
          <w:trHeight w:val="30" w:hRule="atLeast"/>
        </w:trPr>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саны</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сағ ____ қонуы ____ жыл</w:t>
            </w:r>
          </w:p>
        </w:tc>
      </w:tr>
      <w:tr>
        <w:trPr>
          <w:trHeight w:val="30" w:hRule="atLeast"/>
        </w:trPr>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жүргізілген күн мен орын, АЖЗ</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сағ ____ қонуы ____ жыл</w:t>
            </w:r>
          </w:p>
        </w:tc>
      </w:tr>
      <w:tr>
        <w:trPr>
          <w:trHeight w:val="30" w:hRule="atLeast"/>
        </w:trPr>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жөндеуден кейінгі ұшуы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сағ ____ қонуы ____ жыл</w:t>
            </w:r>
          </w:p>
        </w:tc>
      </w:tr>
      <w:tr>
        <w:trPr>
          <w:trHeight w:val="30" w:hRule="atLeast"/>
        </w:trPr>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Жөндеуге дейінгі ресурс қалдығы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сағ ____ қонуы ____ жыл</w:t>
            </w:r>
          </w:p>
        </w:tc>
      </w:tr>
      <w:tr>
        <w:trPr>
          <w:trHeight w:val="30" w:hRule="atLeast"/>
        </w:trPr>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Жөндеуаралық ресурс</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сағ ____ қонуы ____ жыл</w:t>
            </w:r>
          </w:p>
        </w:tc>
      </w:tr>
    </w:tbl>
    <w:bookmarkStart w:name="z203" w:id="10"/>
    <w:p>
      <w:pPr>
        <w:spacing w:after="0"/>
        <w:ind w:left="0"/>
        <w:jc w:val="both"/>
      </w:pPr>
      <w:r>
        <w:rPr>
          <w:rFonts w:ascii="Times New Roman"/>
          <w:b w:val="false"/>
          <w:i w:val="false"/>
          <w:color w:val="000000"/>
          <w:sz w:val="28"/>
        </w:rPr>
        <w:t>
      2. АӘК-ның ресурсын ұзарту үшін негіз _________________________</w:t>
      </w:r>
      <w:r>
        <w:br/>
      </w:r>
      <w:r>
        <w:rPr>
          <w:rFonts w:ascii="Times New Roman"/>
          <w:b w:val="false"/>
          <w:i w:val="false"/>
          <w:color w:val="000000"/>
          <w:sz w:val="28"/>
        </w:rPr>
        <w:t>
</w:t>
      </w:r>
      <w:r>
        <w:rPr>
          <w:rFonts w:ascii="Times New Roman"/>
          <w:b w:val="false"/>
          <w:i w:val="false"/>
          <w:color w:val="000000"/>
          <w:sz w:val="28"/>
        </w:rPr>
        <w:t>
      3. Қозғалтқыш ресурсын ұзарту үшін негіз ______________________</w:t>
      </w:r>
      <w:r>
        <w:br/>
      </w:r>
      <w:r>
        <w:rPr>
          <w:rFonts w:ascii="Times New Roman"/>
          <w:b w:val="false"/>
          <w:i w:val="false"/>
          <w:color w:val="000000"/>
          <w:sz w:val="28"/>
        </w:rPr>
        <w:t>
</w:t>
      </w:r>
      <w:r>
        <w:rPr>
          <w:rFonts w:ascii="Times New Roman"/>
          <w:b w:val="false"/>
          <w:i w:val="false"/>
          <w:color w:val="000000"/>
          <w:sz w:val="28"/>
        </w:rPr>
        <w:t>
      4. Қозғалтқыштар мен әуе винттері туралы мәліметтер: __________</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7"/>
        <w:gridCol w:w="7703"/>
      </w:tblGrid>
      <w:tr>
        <w:trPr>
          <w:trHeight w:val="30" w:hRule="atLeast"/>
        </w:trPr>
        <w:tc>
          <w:tcPr>
            <w:tcW w:w="6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Қозғалтқыш/әуе винті</w:t>
            </w:r>
            <w:r>
              <w:br/>
            </w:r>
            <w:r>
              <w:rPr>
                <w:rFonts w:ascii="Times New Roman"/>
                <w:b w:val="false"/>
                <w:i w:val="false"/>
                <w:color w:val="000000"/>
                <w:sz w:val="20"/>
              </w:rPr>
              <w:t>
</w:t>
            </w:r>
            <w:r>
              <w:rPr>
                <w:rFonts w:ascii="Times New Roman"/>
                <w:b w:val="false"/>
                <w:i w:val="false"/>
                <w:color w:val="000000"/>
                <w:sz w:val="20"/>
              </w:rPr>
              <w:t>Үлгісі</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2-ші       3-ші      4-ші      ККО</w:t>
            </w:r>
          </w:p>
        </w:tc>
      </w:tr>
      <w:tr>
        <w:trPr>
          <w:trHeight w:val="30" w:hRule="atLeast"/>
        </w:trPr>
        <w:tc>
          <w:tcPr>
            <w:tcW w:w="0" w:type="auto"/>
            <w:vMerge/>
            <w:tcBorders>
              <w:top w:val="nil"/>
              <w:left w:val="single" w:color="cfcfcf" w:sz="5"/>
              <w:bottom w:val="single" w:color="cfcfcf" w:sz="5"/>
              <w:right w:val="single" w:color="cfcfcf" w:sz="5"/>
            </w:tcBorders>
          </w:tcP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Зауыттық нөмірі</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Пайдаланудан бері жұмысы (сағат)</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күні</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жөндеуден кейінгі жұмысы</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Жөндеуге дейінгі ресурс қалдығы (сағат)</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Жөндеулер саны</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6" w:id="11"/>
    <w:p>
      <w:pPr>
        <w:spacing w:after="0"/>
        <w:ind w:left="0"/>
        <w:jc w:val="both"/>
      </w:pPr>
      <w:r>
        <w:rPr>
          <w:rFonts w:ascii="Times New Roman"/>
          <w:b w:val="false"/>
          <w:i w:val="false"/>
          <w:color w:val="000000"/>
          <w:sz w:val="28"/>
        </w:rPr>
        <w:t>
      5. Әуе кемесі _____________________________ көлемінде қаралған,</w:t>
      </w:r>
      <w:r>
        <w:br/>
      </w:r>
      <w:r>
        <w:rPr>
          <w:rFonts w:ascii="Times New Roman"/>
          <w:b w:val="false"/>
          <w:i w:val="false"/>
          <w:color w:val="000000"/>
          <w:sz w:val="28"/>
        </w:rPr>
        <w:t>
              (ТҚ немесе жөндеу кезеңділігінің нысаны)</w:t>
      </w:r>
      <w:r>
        <w:br/>
      </w:r>
      <w:r>
        <w:rPr>
          <w:rFonts w:ascii="Times New Roman"/>
          <w:b w:val="false"/>
          <w:i w:val="false"/>
          <w:color w:val="000000"/>
          <w:sz w:val="28"/>
        </w:rPr>
        <w:t>
ол туралы __________ формулярына жазу енгізілген ____________________</w:t>
      </w:r>
      <w:r>
        <w:br/>
      </w:r>
      <w:r>
        <w:rPr>
          <w:rFonts w:ascii="Times New Roman"/>
          <w:b w:val="false"/>
          <w:i w:val="false"/>
          <w:color w:val="000000"/>
          <w:sz w:val="28"/>
        </w:rPr>
        <w:t>
                                                        (күні)</w:t>
      </w:r>
      <w:r>
        <w:br/>
      </w:r>
      <w:r>
        <w:rPr>
          <w:rFonts w:ascii="Times New Roman"/>
          <w:b w:val="false"/>
          <w:i w:val="false"/>
          <w:color w:val="000000"/>
          <w:sz w:val="28"/>
        </w:rPr>
        <w:t>
</w:t>
      </w:r>
      <w:r>
        <w:rPr>
          <w:rFonts w:ascii="Times New Roman"/>
          <w:b w:val="false"/>
          <w:i w:val="false"/>
          <w:color w:val="000000"/>
          <w:sz w:val="28"/>
        </w:rPr>
        <w:t>
      6. Әуе кемесінің жасақталуы ___________________________________</w:t>
      </w:r>
      <w:r>
        <w:br/>
      </w:r>
      <w:r>
        <w:rPr>
          <w:rFonts w:ascii="Times New Roman"/>
          <w:b w:val="false"/>
          <w:i w:val="false"/>
          <w:color w:val="000000"/>
          <w:sz w:val="28"/>
        </w:rPr>
        <w:t>
</w:t>
      </w:r>
      <w:r>
        <w:rPr>
          <w:rFonts w:ascii="Times New Roman"/>
          <w:b w:val="false"/>
          <w:i w:val="false"/>
          <w:color w:val="000000"/>
          <w:sz w:val="28"/>
        </w:rPr>
        <w:t>
      7. Әуеде соқтығысудың алдын алудың борттық жүйесінің болуы ____</w:t>
      </w:r>
      <w:r>
        <w:br/>
      </w:r>
      <w:r>
        <w:rPr>
          <w:rFonts w:ascii="Times New Roman"/>
          <w:b w:val="false"/>
          <w:i w:val="false"/>
          <w:color w:val="000000"/>
          <w:sz w:val="28"/>
        </w:rPr>
        <w:t>
</w:t>
      </w:r>
      <w:r>
        <w:rPr>
          <w:rFonts w:ascii="Times New Roman"/>
          <w:b w:val="false"/>
          <w:i w:val="false"/>
          <w:color w:val="000000"/>
          <w:sz w:val="28"/>
        </w:rPr>
        <w:t>
      8. Осы акті жасалған күні орындауға міндетті осы үлгідегі әуе</w:t>
      </w:r>
      <w:r>
        <w:br/>
      </w:r>
      <w:r>
        <w:rPr>
          <w:rFonts w:ascii="Times New Roman"/>
          <w:b w:val="false"/>
          <w:i w:val="false"/>
          <w:color w:val="000000"/>
          <w:sz w:val="28"/>
        </w:rPr>
        <w:t>
кемесінің барлық пысықтаулары орындалды;</w:t>
      </w:r>
      <w:r>
        <w:br/>
      </w:r>
      <w:r>
        <w:rPr>
          <w:rFonts w:ascii="Times New Roman"/>
          <w:b w:val="false"/>
          <w:i w:val="false"/>
          <w:color w:val="000000"/>
          <w:sz w:val="28"/>
        </w:rPr>
        <w:t>
бекітілген құжаттамада көзделмеген үлгілік конструкцияның өзгерістері</w:t>
      </w:r>
      <w:r>
        <w:br/>
      </w:r>
      <w:r>
        <w:rPr>
          <w:rFonts w:ascii="Times New Roman"/>
          <w:b w:val="false"/>
          <w:i w:val="false"/>
          <w:color w:val="000000"/>
          <w:sz w:val="28"/>
        </w:rPr>
        <w:t>
жоқ.</w:t>
      </w:r>
      <w:r>
        <w:br/>
      </w:r>
      <w:r>
        <w:rPr>
          <w:rFonts w:ascii="Times New Roman"/>
          <w:b w:val="false"/>
          <w:i w:val="false"/>
          <w:color w:val="000000"/>
          <w:sz w:val="28"/>
        </w:rPr>
        <w:t>
</w:t>
      </w:r>
      <w:r>
        <w:rPr>
          <w:rFonts w:ascii="Times New Roman"/>
          <w:b w:val="false"/>
          <w:i w:val="false"/>
          <w:color w:val="000000"/>
          <w:sz w:val="28"/>
        </w:rPr>
        <w:t>
      9. ҰПЖ өзгерістерін бекіткен ұйым, бекітілген күні ____________</w:t>
      </w:r>
      <w:r>
        <w:br/>
      </w:r>
      <w:r>
        <w:rPr>
          <w:rFonts w:ascii="Times New Roman"/>
          <w:b w:val="false"/>
          <w:i w:val="false"/>
          <w:color w:val="000000"/>
          <w:sz w:val="28"/>
        </w:rPr>
        <w:t>
</w:t>
      </w:r>
      <w:r>
        <w:rPr>
          <w:rFonts w:ascii="Times New Roman"/>
          <w:b w:val="false"/>
          <w:i w:val="false"/>
          <w:color w:val="000000"/>
          <w:sz w:val="28"/>
        </w:rPr>
        <w:t>
      10. Азаматтық әуе кемесінің техникалық жай-күйі, ұшуға</w:t>
      </w:r>
      <w:r>
        <w:br/>
      </w:r>
      <w:r>
        <w:rPr>
          <w:rFonts w:ascii="Times New Roman"/>
          <w:b w:val="false"/>
          <w:i w:val="false"/>
          <w:color w:val="000000"/>
          <w:sz w:val="28"/>
        </w:rPr>
        <w:t>
жарамдылығы және Ұшуға жарамдылық сертификатын (қолданыс мерзімін</w:t>
      </w:r>
      <w:r>
        <w:br/>
      </w:r>
      <w:r>
        <w:rPr>
          <w:rFonts w:ascii="Times New Roman"/>
          <w:b w:val="false"/>
          <w:i w:val="false"/>
          <w:color w:val="000000"/>
          <w:sz w:val="28"/>
        </w:rPr>
        <w:t>
ұзарту) беру мүмкіндігі туралы комиссия қорытындысы _________________</w:t>
      </w:r>
      <w:r>
        <w:br/>
      </w:r>
      <w:r>
        <w:rPr>
          <w:rFonts w:ascii="Times New Roman"/>
          <w:b w:val="false"/>
          <w:i w:val="false"/>
          <w:color w:val="000000"/>
          <w:sz w:val="28"/>
        </w:rPr>
        <w:t>
      Төраға: _______________________________________________________</w:t>
      </w:r>
      <w:r>
        <w:br/>
      </w:r>
      <w:r>
        <w:rPr>
          <w:rFonts w:ascii="Times New Roman"/>
          <w:b w:val="false"/>
          <w:i w:val="false"/>
          <w:color w:val="000000"/>
          <w:sz w:val="28"/>
        </w:rPr>
        <w:t>
                                 (қолы, күні, Т.А.Ә.)</w:t>
      </w:r>
    </w:p>
    <w:bookmarkEnd w:id="11"/>
    <w:p>
      <w:pPr>
        <w:spacing w:after="0"/>
        <w:ind w:left="0"/>
        <w:jc w:val="both"/>
      </w:pPr>
      <w:r>
        <w:rPr>
          <w:rFonts w:ascii="Times New Roman"/>
          <w:b w:val="false"/>
          <w:i w:val="false"/>
          <w:color w:val="000000"/>
          <w:sz w:val="28"/>
        </w:rPr>
        <w:t>      Комиссия мүшелері: ____________________________________________</w:t>
      </w:r>
      <w:r>
        <w:br/>
      </w:r>
      <w:r>
        <w:rPr>
          <w:rFonts w:ascii="Times New Roman"/>
          <w:b w:val="false"/>
          <w:i w:val="false"/>
          <w:color w:val="000000"/>
          <w:sz w:val="28"/>
        </w:rPr>
        <w:t>
                                 (қолы, күні, Т.А.Ә.)</w:t>
      </w:r>
    </w:p>
    <w:p>
      <w:pPr>
        <w:spacing w:after="0"/>
        <w:ind w:left="0"/>
        <w:jc w:val="both"/>
      </w:pPr>
      <w:r>
        <w:rPr>
          <w:rFonts w:ascii="Times New Roman"/>
          <w:b w:val="false"/>
          <w:i w:val="false"/>
          <w:color w:val="000000"/>
          <w:sz w:val="28"/>
        </w:rPr>
        <w:t>М.О.</w:t>
      </w:r>
    </w:p>
    <w:bookmarkStart w:name="z212" w:id="12"/>
    <w:p>
      <w:pPr>
        <w:spacing w:after="0"/>
        <w:ind w:left="0"/>
        <w:jc w:val="both"/>
      </w:pPr>
      <w:r>
        <w:rPr>
          <w:rFonts w:ascii="Times New Roman"/>
          <w:b w:val="false"/>
          <w:i w:val="false"/>
          <w:color w:val="000000"/>
          <w:sz w:val="28"/>
        </w:rPr>
        <w:t>       
11. Пайдаланушының инженерлік-авиациялық қызметі басшысының</w:t>
      </w:r>
      <w:r>
        <w:br/>
      </w:r>
      <w:r>
        <w:rPr>
          <w:rFonts w:ascii="Times New Roman"/>
          <w:b w:val="false"/>
          <w:i w:val="false"/>
          <w:color w:val="000000"/>
          <w:sz w:val="28"/>
        </w:rPr>
        <w:t>
азаматтық әуе кемесінің ұшуға жарамдылығы туралы қорытындысы (оның</w:t>
      </w:r>
      <w:r>
        <w:br/>
      </w:r>
      <w:r>
        <w:rPr>
          <w:rFonts w:ascii="Times New Roman"/>
          <w:b w:val="false"/>
          <w:i w:val="false"/>
          <w:color w:val="000000"/>
          <w:sz w:val="28"/>
        </w:rPr>
        <w:t>
ішінде қажетті жабдықтар болған жағдайда, халықаралық трассалар</w:t>
      </w:r>
      <w:r>
        <w:br/>
      </w:r>
      <w:r>
        <w:rPr>
          <w:rFonts w:ascii="Times New Roman"/>
          <w:b w:val="false"/>
          <w:i w:val="false"/>
          <w:color w:val="000000"/>
          <w:sz w:val="28"/>
        </w:rPr>
        <w:t>
бойынша ұшуға)</w:t>
      </w:r>
      <w:r>
        <w:br/>
      </w:r>
      <w:r>
        <w:rPr>
          <w:rFonts w:ascii="Times New Roman"/>
          <w:b w:val="false"/>
          <w:i w:val="false"/>
          <w:color w:val="000000"/>
          <w:sz w:val="28"/>
        </w:rPr>
        <w:t>
      Қорытынды: «Ұшақтың (тікұшақтың) техникалық ақауы жоқ және ол</w:t>
      </w:r>
      <w:r>
        <w:br/>
      </w:r>
      <w:r>
        <w:rPr>
          <w:rFonts w:ascii="Times New Roman"/>
          <w:b w:val="false"/>
          <w:i w:val="false"/>
          <w:color w:val="000000"/>
          <w:sz w:val="28"/>
        </w:rPr>
        <w:t>
пайдалануға жарамды» немесе «Ұшақтың (тікұшақтың) техникалық ақауы</w:t>
      </w:r>
      <w:r>
        <w:br/>
      </w:r>
      <w:r>
        <w:rPr>
          <w:rFonts w:ascii="Times New Roman"/>
          <w:b w:val="false"/>
          <w:i w:val="false"/>
          <w:color w:val="000000"/>
          <w:sz w:val="28"/>
        </w:rPr>
        <w:t>
бар және ол пайдалануға жарамсыз».</w:t>
      </w:r>
    </w:p>
    <w:bookmarkEnd w:id="12"/>
    <w:p>
      <w:pPr>
        <w:spacing w:after="0"/>
        <w:ind w:left="0"/>
        <w:jc w:val="both"/>
      </w:pPr>
      <w:r>
        <w:rPr>
          <w:rFonts w:ascii="Times New Roman"/>
          <w:b w:val="false"/>
          <w:i w:val="false"/>
          <w:color w:val="000000"/>
          <w:sz w:val="28"/>
        </w:rPr>
        <w:t>      Төраға: _______________________________________________________</w:t>
      </w:r>
      <w:r>
        <w:br/>
      </w:r>
      <w:r>
        <w:rPr>
          <w:rFonts w:ascii="Times New Roman"/>
          <w:b w:val="false"/>
          <w:i w:val="false"/>
          <w:color w:val="000000"/>
          <w:sz w:val="28"/>
        </w:rPr>
        <w:t>
                                 (қолы, күні, Т.А.Ә.)</w:t>
      </w:r>
    </w:p>
    <w:p>
      <w:pPr>
        <w:spacing w:after="0"/>
        <w:ind w:left="0"/>
        <w:jc w:val="both"/>
      </w:pPr>
      <w:r>
        <w:rPr>
          <w:rFonts w:ascii="Times New Roman"/>
          <w:b w:val="false"/>
          <w:i w:val="false"/>
          <w:color w:val="000000"/>
          <w:sz w:val="28"/>
        </w:rPr>
        <w:t>      Комиссия мүшелері: ____________________________________________</w:t>
      </w:r>
      <w:r>
        <w:br/>
      </w:r>
      <w:r>
        <w:rPr>
          <w:rFonts w:ascii="Times New Roman"/>
          <w:b w:val="false"/>
          <w:i w:val="false"/>
          <w:color w:val="000000"/>
          <w:sz w:val="28"/>
        </w:rPr>
        <w:t>
                                 (қолы, күні, Т.А.Ә.)</w:t>
      </w:r>
    </w:p>
    <w:p>
      <w:pPr>
        <w:spacing w:after="0"/>
        <w:ind w:left="0"/>
        <w:jc w:val="both"/>
      </w:pPr>
      <w:r>
        <w:rPr>
          <w:rFonts w:ascii="Times New Roman"/>
          <w:b w:val="false"/>
          <w:i w:val="false"/>
          <w:color w:val="000000"/>
          <w:sz w:val="28"/>
        </w:rPr>
        <w:t>М.О.</w:t>
      </w:r>
    </w:p>
    <w:bookmarkStart w:name="z141"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желтоқсандағы</w:t>
      </w:r>
      <w:r>
        <w:br/>
      </w:r>
      <w:r>
        <w:rPr>
          <w:rFonts w:ascii="Times New Roman"/>
          <w:b w:val="false"/>
          <w:i w:val="false"/>
          <w:color w:val="000000"/>
          <w:sz w:val="28"/>
        </w:rPr>
        <w:t xml:space="preserve">
№ 1392 қаулысына     </w:t>
      </w:r>
      <w:r>
        <w:br/>
      </w:r>
      <w:r>
        <w:rPr>
          <w:rFonts w:ascii="Times New Roman"/>
          <w:b w:val="false"/>
          <w:i w:val="false"/>
          <w:color w:val="000000"/>
          <w:sz w:val="28"/>
        </w:rPr>
        <w:t xml:space="preserve">
3-қосымша         </w:t>
      </w:r>
    </w:p>
    <w:bookmarkEnd w:id="13"/>
    <w:bookmarkStart w:name="z142" w:id="1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әуе кемесінің    </w:t>
      </w:r>
      <w:r>
        <w:br/>
      </w:r>
      <w:r>
        <w:rPr>
          <w:rFonts w:ascii="Times New Roman"/>
          <w:b w:val="false"/>
          <w:i w:val="false"/>
          <w:color w:val="000000"/>
          <w:sz w:val="28"/>
        </w:rPr>
        <w:t>
ұшуға жарамдылығын сертификаттау</w:t>
      </w:r>
      <w:r>
        <w:br/>
      </w:r>
      <w:r>
        <w:rPr>
          <w:rFonts w:ascii="Times New Roman"/>
          <w:b w:val="false"/>
          <w:i w:val="false"/>
          <w:color w:val="000000"/>
          <w:sz w:val="28"/>
        </w:rPr>
        <w:t xml:space="preserve">
және сертификат беру қағидасы </w:t>
      </w:r>
      <w:r>
        <w:br/>
      </w:r>
      <w:r>
        <w:rPr>
          <w:rFonts w:ascii="Times New Roman"/>
          <w:b w:val="false"/>
          <w:i w:val="false"/>
          <w:color w:val="000000"/>
          <w:sz w:val="28"/>
        </w:rPr>
        <w:t xml:space="preserve">
3-қосымша           </w:t>
      </w:r>
    </w:p>
    <w:bookmarkEnd w:id="14"/>
    <w:bookmarkStart w:name="z143" w:id="15"/>
    <w:p>
      <w:pPr>
        <w:spacing w:after="0"/>
        <w:ind w:left="0"/>
        <w:jc w:val="left"/>
      </w:pPr>
      <w:r>
        <w:rPr>
          <w:rFonts w:ascii="Times New Roman"/>
          <w:b/>
          <w:i w:val="false"/>
          <w:color w:val="000000"/>
        </w:rPr>
        <w:t xml:space="preserve"> 
Әуе кемесінің ұшуға жарамдылығын сертификаттаудың</w:t>
      </w:r>
      <w:r>
        <w:br/>
      </w:r>
      <w:r>
        <w:rPr>
          <w:rFonts w:ascii="Times New Roman"/>
          <w:b/>
          <w:i w:val="false"/>
          <w:color w:val="000000"/>
        </w:rPr>
        <w:t>
ҮЛГІЛІК БАҒДАРЛАМАСЫ</w:t>
      </w:r>
    </w:p>
    <w:bookmarkEnd w:id="15"/>
    <w:bookmarkStart w:name="z145" w:id="16"/>
    <w:p>
      <w:pPr>
        <w:spacing w:after="0"/>
        <w:ind w:left="0"/>
        <w:jc w:val="both"/>
      </w:pPr>
      <w:r>
        <w:rPr>
          <w:rFonts w:ascii="Times New Roman"/>
          <w:b w:val="false"/>
          <w:i w:val="false"/>
          <w:color w:val="000000"/>
          <w:sz w:val="28"/>
        </w:rPr>
        <w:t>
1. Жалпы мәліметтер</w:t>
      </w:r>
      <w:r>
        <w:br/>
      </w:r>
      <w:r>
        <w:rPr>
          <w:rFonts w:ascii="Times New Roman"/>
          <w:b w:val="false"/>
          <w:i w:val="false"/>
          <w:color w:val="000000"/>
          <w:sz w:val="28"/>
        </w:rPr>
        <w:t>
Әуе кемесі: борттық № ___________________ сериялық нөмірі ___________</w:t>
      </w:r>
      <w:r>
        <w:br/>
      </w:r>
      <w:r>
        <w:rPr>
          <w:rFonts w:ascii="Times New Roman"/>
          <w:b w:val="false"/>
          <w:i w:val="false"/>
          <w:color w:val="000000"/>
          <w:sz w:val="28"/>
        </w:rPr>
        <w:t>
Ұшуға жарамдылық сертификаты ________________________________________</w:t>
      </w:r>
      <w:r>
        <w:br/>
      </w:r>
      <w:r>
        <w:rPr>
          <w:rFonts w:ascii="Times New Roman"/>
          <w:b w:val="false"/>
          <w:i w:val="false"/>
          <w:color w:val="000000"/>
          <w:sz w:val="28"/>
        </w:rPr>
        <w:t>
                                  (кім берген, қолданылу мерзімі)</w:t>
      </w:r>
      <w:r>
        <w:br/>
      </w:r>
      <w:r>
        <w:rPr>
          <w:rFonts w:ascii="Times New Roman"/>
          <w:b w:val="false"/>
          <w:i w:val="false"/>
          <w:color w:val="000000"/>
          <w:sz w:val="28"/>
        </w:rPr>
        <w:t>
ӘК пайдаланушы/өтініш беруші ________________________________________</w:t>
      </w:r>
      <w:r>
        <w:br/>
      </w:r>
      <w:r>
        <w:rPr>
          <w:rFonts w:ascii="Times New Roman"/>
          <w:b w:val="false"/>
          <w:i w:val="false"/>
          <w:color w:val="000000"/>
          <w:sz w:val="28"/>
        </w:rPr>
        <w:t>
                                         ұйым атауы</w:t>
      </w:r>
      <w:r>
        <w:br/>
      </w:r>
      <w:r>
        <w:rPr>
          <w:rFonts w:ascii="Times New Roman"/>
          <w:b w:val="false"/>
          <w:i w:val="false"/>
          <w:color w:val="000000"/>
          <w:sz w:val="28"/>
        </w:rPr>
        <w:t>
ӘК-ті білдіретін тұлға 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Тексеру күні (к/а/ж) ________________________________________________</w:t>
      </w:r>
      <w:r>
        <w:br/>
      </w:r>
      <w:r>
        <w:rPr>
          <w:rFonts w:ascii="Times New Roman"/>
          <w:b w:val="false"/>
          <w:i w:val="false"/>
          <w:color w:val="000000"/>
          <w:sz w:val="28"/>
        </w:rPr>
        <w:t>
Тексерушілердің Т.А.Ә., лауазымы, тексеру үшін негіздеме: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орны 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2. Планер</w:t>
      </w:r>
      <w:r>
        <w:br/>
      </w:r>
      <w:r>
        <w:rPr>
          <w:rFonts w:ascii="Times New Roman"/>
          <w:b w:val="false"/>
          <w:i w:val="false"/>
          <w:color w:val="000000"/>
          <w:sz w:val="28"/>
        </w:rPr>
        <w:t>
Ресурстар және қызмет ету мерзімдері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2"/>
        <w:gridCol w:w="3095"/>
        <w:gridCol w:w="1709"/>
        <w:gridCol w:w="3716"/>
        <w:gridCol w:w="1358"/>
        <w:gridCol w:w="1710"/>
      </w:tblGrid>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Қызметтің белгіленген мерзімі: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жөндеуаралық мерзімі (бірінші жөндеуге дейін):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ресурс:</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сағаттары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жөндеуаралық мерзімі (бірінші жөндеуге дейін):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сағаттары</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қону</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3934"/>
        <w:gridCol w:w="1422"/>
        <w:gridCol w:w="5364"/>
      </w:tblGrid>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шығарылған/пайдаланыла басталған күні (с/а/ж)</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мерзімі (с/а/ж)</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жөндеулер саны:</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Атқарылған жұмысы</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ПББ _________ ұшу сағаттары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қонулар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СЖК _________ ұшу сағаттары</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қонулар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2068"/>
        <w:gridCol w:w="2705"/>
        <w:gridCol w:w="4350"/>
        <w:gridCol w:w="2480"/>
      </w:tblGrid>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мерзімді ТҚ күні (с/а/ж)</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 түрі: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орындады:</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ұшу мерзімі (с/а/ж)</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ТҚ соңғы түрінен кейінгі атқарым:</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сағаттары қонулар</w:t>
            </w:r>
          </w:p>
        </w:tc>
      </w:tr>
    </w:tbl>
    <w:bookmarkStart w:name="z147" w:id="17"/>
    <w:p>
      <w:pPr>
        <w:spacing w:after="0"/>
        <w:ind w:left="0"/>
        <w:jc w:val="both"/>
      </w:pPr>
      <w:r>
        <w:rPr>
          <w:rFonts w:ascii="Times New Roman"/>
          <w:b w:val="false"/>
          <w:i w:val="false"/>
          <w:color w:val="000000"/>
          <w:sz w:val="28"/>
        </w:rPr>
        <w:t>
3. Күш құрылғысы</w:t>
      </w:r>
      <w:r>
        <w:br/>
      </w:r>
      <w:r>
        <w:rPr>
          <w:rFonts w:ascii="Times New Roman"/>
          <w:b w:val="false"/>
          <w:i w:val="false"/>
          <w:color w:val="000000"/>
          <w:sz w:val="28"/>
        </w:rPr>
        <w:t>
Жалпы мәліметтер</w:t>
      </w:r>
      <w:r>
        <w:br/>
      </w:r>
      <w:r>
        <w:rPr>
          <w:rFonts w:ascii="Times New Roman"/>
          <w:b w:val="false"/>
          <w:i w:val="false"/>
          <w:color w:val="000000"/>
          <w:sz w:val="28"/>
        </w:rPr>
        <w:t>
Ресурстар және қызмет ету мерзімдері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gridCol w:w="2123"/>
        <w:gridCol w:w="2123"/>
        <w:gridCol w:w="2099"/>
        <w:gridCol w:w="2123"/>
        <w:gridCol w:w="2367"/>
      </w:tblGrid>
      <w:tr>
        <w:trPr>
          <w:trHeight w:val="42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Қозғалтқыштар</w:t>
            </w:r>
          </w:p>
        </w:tc>
        <w:tc>
          <w:tcPr>
            <w:tcW w:w="2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1-қозғалтқыш</w:t>
            </w:r>
          </w:p>
        </w:tc>
        <w:tc>
          <w:tcPr>
            <w:tcW w:w="2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2-қозғалтқыш</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3-қозғалтқыш</w:t>
            </w:r>
          </w:p>
        </w:tc>
        <w:tc>
          <w:tcPr>
            <w:tcW w:w="2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4-қозғалтқыш</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ҚКҚ</w:t>
            </w:r>
          </w:p>
        </w:tc>
      </w:tr>
      <w:tr>
        <w:trPr>
          <w:trHeight w:val="42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Сериялық нөмірі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басталған күн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саны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ресурс с/а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сағат/іріктеу/іске қосу</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Жөндеуаралық ресурс с/а (1-ші жөндеуге дейін)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сағат/іріктеу/іс-ке қосу</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ПББ атқарылған жұмысы с/а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СЖК атқарылған жұмысы с/а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кезеңді ТҚК күні, түрі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Директиваларды және ұшуға жарамдылықта ұстау жөніндегі басқа да міндетті жұмыстарды орындау (жөндеу, бюллетеньдерді, бір реттік және әуе кемесінде өнеркәсіптің жасаған жөндеулері)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 w:id="18"/>
    <w:p>
      <w:pPr>
        <w:spacing w:after="0"/>
        <w:ind w:left="0"/>
        <w:jc w:val="both"/>
      </w:pPr>
      <w:r>
        <w:rPr>
          <w:rFonts w:ascii="Times New Roman"/>
          <w:b w:val="false"/>
          <w:i w:val="false"/>
          <w:color w:val="000000"/>
          <w:sz w:val="28"/>
        </w:rPr>
        <w:t>
4. Агрегаттар</w:t>
      </w:r>
      <w:r>
        <w:br/>
      </w:r>
      <w:r>
        <w:rPr>
          <w:rFonts w:ascii="Times New Roman"/>
          <w:b w:val="false"/>
          <w:i w:val="false"/>
          <w:color w:val="000000"/>
          <w:sz w:val="28"/>
        </w:rPr>
        <w:t>
Ресурстар және қызмет ету мерзімдері (Әуе бұрандалары, Бас редуктор.</w:t>
      </w:r>
      <w:r>
        <w:br/>
      </w:r>
      <w:r>
        <w:rPr>
          <w:rFonts w:ascii="Times New Roman"/>
          <w:b w:val="false"/>
          <w:i w:val="false"/>
          <w:color w:val="000000"/>
          <w:sz w:val="28"/>
        </w:rPr>
        <w:t>
Аралық редуктор. Артқы редуктор. Салмақ түсетін бұранданың төлкесі,</w:t>
      </w:r>
      <w:r>
        <w:br/>
      </w:r>
      <w:r>
        <w:rPr>
          <w:rFonts w:ascii="Times New Roman"/>
          <w:b w:val="false"/>
          <w:i w:val="false"/>
          <w:color w:val="000000"/>
          <w:sz w:val="28"/>
        </w:rPr>
        <w:t>
қиғаштық автоматы)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7"/>
        <w:gridCol w:w="2424"/>
        <w:gridCol w:w="2424"/>
        <w:gridCol w:w="2424"/>
        <w:gridCol w:w="2401"/>
      </w:tblGrid>
      <w:tr>
        <w:trPr>
          <w:trHeight w:val="405"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Агрегаттар</w:t>
            </w:r>
          </w:p>
        </w:tc>
        <w:tc>
          <w:tcPr>
            <w:tcW w:w="2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Сериялық нөмірі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басталған күн</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Жөндеулер саны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жөндеу мерзімі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ресурс с/а</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Жөндеуаралық ресурс (1-ші жөндеуге дейін)</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ПББ атқарылған жұмысы с/а</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СЖК атқарылған жұмысы с/а</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кезеңді ТҚК күні, түрі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3" w:id="19"/>
    <w:p>
      <w:pPr>
        <w:spacing w:after="0"/>
        <w:ind w:left="0"/>
        <w:jc w:val="both"/>
      </w:pPr>
      <w:r>
        <w:rPr>
          <w:rFonts w:ascii="Times New Roman"/>
          <w:b w:val="false"/>
          <w:i w:val="false"/>
          <w:color w:val="000000"/>
          <w:sz w:val="28"/>
        </w:rPr>
        <w:t>
5. Әуе кемесін қарап шығу және құжаттарды тексеру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4618"/>
        <w:gridCol w:w="4619"/>
        <w:gridCol w:w="1876"/>
        <w:gridCol w:w="2310"/>
      </w:tblGrid>
      <w:tr>
        <w:trPr>
          <w:trHeight w:val="465"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бағдарламасы және тексерілетін элементтер</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Сәйкестікті бағалау</w:t>
            </w:r>
            <w:r>
              <w:br/>
            </w:r>
            <w:r>
              <w:rPr>
                <w:rFonts w:ascii="Times New Roman"/>
                <w:b w:val="false"/>
                <w:i w:val="false"/>
                <w:color w:val="000000"/>
                <w:sz w:val="20"/>
              </w:rPr>
              <w:t>
</w:t>
            </w:r>
            <w:r>
              <w:rPr>
                <w:rFonts w:ascii="Times New Roman"/>
                <w:b w:val="false"/>
                <w:i w:val="false"/>
                <w:color w:val="000000"/>
                <w:sz w:val="20"/>
              </w:rPr>
              <w:t>(+/-)</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 позициясының нөмірі</w:t>
            </w:r>
          </w:p>
        </w:tc>
      </w:tr>
      <w:tr>
        <w:trPr>
          <w:trHeight w:val="315" w:hRule="atLeast"/>
        </w:trPr>
        <w:tc>
          <w:tcPr>
            <w:tcW w:w="0" w:type="auto"/>
            <w:vMerge/>
            <w:tcBorders>
              <w:top w:val="nil"/>
              <w:left w:val="single" w:color="cfcfcf" w:sz="5"/>
              <w:bottom w:val="single" w:color="cfcfcf" w:sz="5"/>
              <w:right w:val="single" w:color="cfcfcf" w:sz="5"/>
            </w:tcBorders>
          </w:tcP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күні</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с/н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Пайдаланушы базасындағы ӘК құжаттамасын ұшуға жарамдылық сертификатын ұзарту тұрғысынан тексеру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Формулярлардың (паспорттардың) жай-күйі және жүргізілуі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Азаматтық авиация комитеті бекіткен ТҚК бағдарламасына сәйкес ТҚК орындалуының толықтығы және уақтылылығы. Орындалған ТҚК құжаттарының жай-күйі және жүргізілуі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мәртелік тексерулер, ADs және тиісті жазбаларды орындау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ресурстық жиынтық бөлшектерінің жұмыс істеген уақытын есепке алу, сериялық нөмірлерді салыстырып шығу (ішінара)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түрлендірулері және жөндеулері бойынша құжаттама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ӘК қарап шығу және әуе кемесінің құжаттамасын тексеру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Ұшқыштар кабинасы</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құжаттамасының тізбесі:</w:t>
            </w:r>
            <w:r>
              <w:br/>
            </w:r>
            <w:r>
              <w:rPr>
                <w:rFonts w:ascii="Times New Roman"/>
                <w:b w:val="false"/>
                <w:i w:val="false"/>
                <w:color w:val="000000"/>
                <w:sz w:val="20"/>
              </w:rPr>
              <w:t>
</w:t>
            </w:r>
            <w:r>
              <w:rPr>
                <w:rFonts w:ascii="Times New Roman"/>
                <w:b w:val="false"/>
                <w:i w:val="false"/>
                <w:color w:val="000000"/>
                <w:sz w:val="20"/>
              </w:rPr>
              <w:t>әуе кемесінің мемлекеттік тіркелуі туралы куәлік;</w:t>
            </w:r>
            <w:r>
              <w:br/>
            </w:r>
            <w:r>
              <w:rPr>
                <w:rFonts w:ascii="Times New Roman"/>
                <w:b w:val="false"/>
                <w:i w:val="false"/>
                <w:color w:val="000000"/>
                <w:sz w:val="20"/>
              </w:rPr>
              <w:t>
</w:t>
            </w:r>
            <w:r>
              <w:rPr>
                <w:rFonts w:ascii="Times New Roman"/>
                <w:b w:val="false"/>
                <w:i w:val="false"/>
                <w:color w:val="000000"/>
                <w:sz w:val="20"/>
              </w:rPr>
              <w:t>ұшуға жарамдылық сертификаты;</w:t>
            </w:r>
            <w:r>
              <w:br/>
            </w:r>
            <w:r>
              <w:rPr>
                <w:rFonts w:ascii="Times New Roman"/>
                <w:b w:val="false"/>
                <w:i w:val="false"/>
                <w:color w:val="000000"/>
                <w:sz w:val="20"/>
              </w:rPr>
              <w:t>
</w:t>
            </w:r>
            <w:r>
              <w:rPr>
                <w:rFonts w:ascii="Times New Roman"/>
                <w:b w:val="false"/>
                <w:i w:val="false"/>
                <w:color w:val="000000"/>
                <w:sz w:val="20"/>
              </w:rPr>
              <w:t>әуе кемесінің шу жөніндегі сертификаты әуе кемесінің радиостанцияларына лицензия;</w:t>
            </w:r>
            <w:r>
              <w:br/>
            </w:r>
            <w:r>
              <w:rPr>
                <w:rFonts w:ascii="Times New Roman"/>
                <w:b w:val="false"/>
                <w:i w:val="false"/>
                <w:color w:val="000000"/>
                <w:sz w:val="20"/>
              </w:rPr>
              <w:t>
</w:t>
            </w:r>
            <w:r>
              <w:rPr>
                <w:rFonts w:ascii="Times New Roman"/>
                <w:b w:val="false"/>
                <w:i w:val="false"/>
                <w:color w:val="000000"/>
                <w:sz w:val="20"/>
              </w:rPr>
              <w:t>пайдаланушы сертификатының куәландырылған көшірмесі, авиациялық жұмыстар жүргізуге куәлік немесе ұшуларды орындау құқығына куәлік (барлық қосымшалармен);</w:t>
            </w:r>
            <w:r>
              <w:br/>
            </w:r>
            <w:r>
              <w:rPr>
                <w:rFonts w:ascii="Times New Roman"/>
                <w:b w:val="false"/>
                <w:i w:val="false"/>
                <w:color w:val="000000"/>
                <w:sz w:val="20"/>
              </w:rPr>
              <w:t>
</w:t>
            </w:r>
            <w:r>
              <w:rPr>
                <w:rFonts w:ascii="Times New Roman"/>
                <w:b w:val="false"/>
                <w:i w:val="false"/>
                <w:color w:val="000000"/>
                <w:sz w:val="20"/>
              </w:rPr>
              <w:t>ұшуда пайдалану жөніндегі нұсқау;</w:t>
            </w:r>
            <w:r>
              <w:br/>
            </w:r>
            <w:r>
              <w:rPr>
                <w:rFonts w:ascii="Times New Roman"/>
                <w:b w:val="false"/>
                <w:i w:val="false"/>
                <w:color w:val="000000"/>
                <w:sz w:val="20"/>
              </w:rPr>
              <w:t>
</w:t>
            </w:r>
            <w:r>
              <w:rPr>
                <w:rFonts w:ascii="Times New Roman"/>
                <w:b w:val="false"/>
                <w:i w:val="false"/>
                <w:color w:val="000000"/>
                <w:sz w:val="20"/>
              </w:rPr>
              <w:t>ұшуды орындау жөніндегі нұсқау (4 бөлім);</w:t>
            </w:r>
            <w:r>
              <w:br/>
            </w:r>
            <w:r>
              <w:rPr>
                <w:rFonts w:ascii="Times New Roman"/>
                <w:b w:val="false"/>
                <w:i w:val="false"/>
                <w:color w:val="000000"/>
                <w:sz w:val="20"/>
              </w:rPr>
              <w:t>
</w:t>
            </w:r>
            <w:r>
              <w:rPr>
                <w:rFonts w:ascii="Times New Roman"/>
                <w:b w:val="false"/>
                <w:i w:val="false"/>
                <w:color w:val="000000"/>
                <w:sz w:val="20"/>
              </w:rPr>
              <w:t>ең төменгі жабдықтың тізбесі;</w:t>
            </w:r>
            <w:r>
              <w:br/>
            </w:r>
            <w:r>
              <w:rPr>
                <w:rFonts w:ascii="Times New Roman"/>
                <w:b w:val="false"/>
                <w:i w:val="false"/>
                <w:color w:val="000000"/>
                <w:sz w:val="20"/>
              </w:rPr>
              <w:t>
</w:t>
            </w:r>
            <w:r>
              <w:rPr>
                <w:rFonts w:ascii="Times New Roman"/>
                <w:b w:val="false"/>
                <w:i w:val="false"/>
                <w:color w:val="000000"/>
                <w:sz w:val="20"/>
              </w:rPr>
              <w:t>борт журналы;</w:t>
            </w:r>
            <w:r>
              <w:br/>
            </w:r>
            <w:r>
              <w:rPr>
                <w:rFonts w:ascii="Times New Roman"/>
                <w:b w:val="false"/>
                <w:i w:val="false"/>
                <w:color w:val="000000"/>
                <w:sz w:val="20"/>
              </w:rPr>
              <w:t>
</w:t>
            </w:r>
            <w:r>
              <w:rPr>
                <w:rFonts w:ascii="Times New Roman"/>
                <w:b w:val="false"/>
                <w:i w:val="false"/>
                <w:color w:val="000000"/>
                <w:sz w:val="20"/>
              </w:rPr>
              <w:t>салмағын өлшеу мен орталықтандыру жөніндегі деректер;</w:t>
            </w:r>
            <w:r>
              <w:br/>
            </w:r>
            <w:r>
              <w:rPr>
                <w:rFonts w:ascii="Times New Roman"/>
                <w:b w:val="false"/>
                <w:i w:val="false"/>
                <w:color w:val="000000"/>
                <w:sz w:val="20"/>
              </w:rPr>
              <w:t>
</w:t>
            </w:r>
            <w:r>
              <w:rPr>
                <w:rFonts w:ascii="Times New Roman"/>
                <w:b w:val="false"/>
                <w:i w:val="false"/>
                <w:color w:val="000000"/>
                <w:sz w:val="20"/>
              </w:rPr>
              <w:t>қаптаманың мүмкін болатын майысуы мен зақымдануы жөніндегі деректер;</w:t>
            </w:r>
            <w:r>
              <w:br/>
            </w:r>
            <w:r>
              <w:rPr>
                <w:rFonts w:ascii="Times New Roman"/>
                <w:b w:val="false"/>
                <w:i w:val="false"/>
                <w:color w:val="000000"/>
                <w:sz w:val="20"/>
              </w:rPr>
              <w:t>
</w:t>
            </w:r>
            <w:r>
              <w:rPr>
                <w:rFonts w:ascii="Times New Roman"/>
                <w:b w:val="false"/>
                <w:i w:val="false"/>
                <w:color w:val="000000"/>
                <w:sz w:val="20"/>
              </w:rPr>
              <w:t>кейінге қалдырылған ақаулар тізімі;</w:t>
            </w:r>
            <w:r>
              <w:br/>
            </w:r>
            <w:r>
              <w:rPr>
                <w:rFonts w:ascii="Times New Roman"/>
                <w:b w:val="false"/>
                <w:i w:val="false"/>
                <w:color w:val="000000"/>
                <w:sz w:val="20"/>
              </w:rPr>
              <w:t>
</w:t>
            </w:r>
            <w:r>
              <w:rPr>
                <w:rFonts w:ascii="Times New Roman"/>
                <w:b w:val="false"/>
                <w:i w:val="false"/>
                <w:color w:val="000000"/>
                <w:sz w:val="20"/>
              </w:rPr>
              <w:t>командир хабарларының түрлері;</w:t>
            </w:r>
            <w:r>
              <w:br/>
            </w:r>
            <w:r>
              <w:rPr>
                <w:rFonts w:ascii="Times New Roman"/>
                <w:b w:val="false"/>
                <w:i w:val="false"/>
                <w:color w:val="000000"/>
                <w:sz w:val="20"/>
              </w:rPr>
              <w:t>
</w:t>
            </w:r>
            <w:r>
              <w:rPr>
                <w:rFonts w:ascii="Times New Roman"/>
                <w:b w:val="false"/>
                <w:i w:val="false"/>
                <w:color w:val="000000"/>
                <w:sz w:val="20"/>
              </w:rPr>
              <w:t>пайдалануға жіберу сертификаты (Certificate of Release to Service)</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ұшқыштар кабинасындағы шыныланған фонарьдың тазалығына және зақамдану жоқ екеніне көз жеткізіңіз, желдеткіштердің (блистерлердің) оңай ашылатынынын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аспаптардың сыртқы жай-күйінің тазалығын және зақымданудың жоқ екенін қарап шығыңыз. ЖҚС панельдерінің таңбалануын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ұшқыштар кабинасындағы есіктер мен бекітетін құрылғылардың жай-күйін, жарамдылығын қараңыз. Қорғаныштың болуы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ұшқыштар креслоларының сыртқы жай-күйін қарап шығыңыз, жағдайды реттеу тетіктерінің жарамдылығын, иық және бел қауіпсіздік белбеулерінің бар болуы мен жарамдылығын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органдарының жалпы жай-күйін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жабдықтың – түтінге қарсы және оттегі маскаларының, авариялық балтаның болуын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түтінге қарсы қаптың өз орнында екенін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қобдишаның болуын, оның пломбалануы мен жарамдылық мерзімін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пилоттың жұмыс орнынан экипаж кабинасына кіру есігінің құлпын қашықтықтан басқарудың болуын және жұмыс қабілеттілігін (екі пилотты экипажы бар ӘК үшін) тексеріңіз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болуын тексеріңіз:</w:t>
            </w:r>
            <w:r>
              <w:br/>
            </w:r>
            <w:r>
              <w:rPr>
                <w:rFonts w:ascii="Times New Roman"/>
                <w:b w:val="false"/>
                <w:i w:val="false"/>
                <w:color w:val="000000"/>
                <w:sz w:val="20"/>
              </w:rPr>
              <w:t>
</w:t>
            </w:r>
            <w:r>
              <w:rPr>
                <w:rFonts w:ascii="Times New Roman"/>
                <w:b w:val="false"/>
                <w:i w:val="false"/>
                <w:color w:val="000000"/>
                <w:sz w:val="20"/>
              </w:rPr>
              <w:t>жаһандық позициялау жүйесі (GPS/FMS) мен дерекқордың жаңартылуы (қолданылатын жерлерде);</w:t>
            </w:r>
            <w:r>
              <w:br/>
            </w:r>
            <w:r>
              <w:rPr>
                <w:rFonts w:ascii="Times New Roman"/>
                <w:b w:val="false"/>
                <w:i w:val="false"/>
                <w:color w:val="000000"/>
                <w:sz w:val="20"/>
              </w:rPr>
              <w:t>
</w:t>
            </w:r>
            <w:r>
              <w:rPr>
                <w:rFonts w:ascii="Times New Roman"/>
                <w:b w:val="false"/>
                <w:i w:val="false"/>
                <w:color w:val="000000"/>
                <w:sz w:val="20"/>
              </w:rPr>
              <w:t>арнайы аймақтарда (MNPS\RVSM\PBN) ұшуларды орындауға навигациялық жабдық (қолданылатын жерлерде);</w:t>
            </w:r>
            <w:r>
              <w:br/>
            </w:r>
            <w:r>
              <w:rPr>
                <w:rFonts w:ascii="Times New Roman"/>
                <w:b w:val="false"/>
                <w:i w:val="false"/>
                <w:color w:val="000000"/>
                <w:sz w:val="20"/>
              </w:rPr>
              <w:t>
</w:t>
            </w:r>
            <w:r>
              <w:rPr>
                <w:rFonts w:ascii="Times New Roman"/>
                <w:b w:val="false"/>
                <w:i w:val="false"/>
                <w:color w:val="000000"/>
                <w:sz w:val="20"/>
              </w:rPr>
              <w:t>ИКАО 2-3-санаттарының метеоминимум бойынша ұшуларды орындау үшін ұшу-навигациялық жабдықтың екі жиынтығы (қолданылатын жерлерде);</w:t>
            </w:r>
            <w:r>
              <w:br/>
            </w:r>
            <w:r>
              <w:rPr>
                <w:rFonts w:ascii="Times New Roman"/>
                <w:b w:val="false"/>
                <w:i w:val="false"/>
                <w:color w:val="000000"/>
                <w:sz w:val="20"/>
              </w:rPr>
              <w:t>
</w:t>
            </w:r>
            <w:r>
              <w:rPr>
                <w:rFonts w:ascii="Times New Roman"/>
                <w:b w:val="false"/>
                <w:i w:val="false"/>
                <w:color w:val="000000"/>
                <w:sz w:val="20"/>
              </w:rPr>
              <w:t>жерге қауіпті жақындауды ерте құлақтандыру жүйесінің (ЕGPWS (GPWS)/CPППЗ) жабдығы (сертификатталған ең көп ұшу салмағы 15 т мен 30 жолаушыдан артық ӘК үшін);</w:t>
            </w:r>
            <w:r>
              <w:br/>
            </w:r>
            <w:r>
              <w:rPr>
                <w:rFonts w:ascii="Times New Roman"/>
                <w:b w:val="false"/>
                <w:i w:val="false"/>
                <w:color w:val="000000"/>
                <w:sz w:val="20"/>
              </w:rPr>
              <w:t>
</w:t>
            </w:r>
            <w:r>
              <w:rPr>
                <w:rFonts w:ascii="Times New Roman"/>
                <w:b w:val="false"/>
                <w:i w:val="false"/>
                <w:color w:val="000000"/>
                <w:sz w:val="20"/>
              </w:rPr>
              <w:t>апатты радиомаяк (ELT) 406 MHz, 121,5 MHz (саны, жиілігі 6 бұйрық, 1 б, 6.17 т. және 10 бұйрық, 3 б, 5.1 т. сәйкес);</w:t>
            </w:r>
            <w:r>
              <w:br/>
            </w:r>
            <w:r>
              <w:rPr>
                <w:rFonts w:ascii="Times New Roman"/>
                <w:b w:val="false"/>
                <w:i w:val="false"/>
                <w:color w:val="000000"/>
                <w:sz w:val="20"/>
              </w:rPr>
              <w:t>
</w:t>
            </w:r>
            <w:r>
              <w:rPr>
                <w:rFonts w:ascii="Times New Roman"/>
                <w:b w:val="false"/>
                <w:i w:val="false"/>
                <w:color w:val="000000"/>
                <w:sz w:val="20"/>
              </w:rPr>
              <w:t>байланыстың тиісті түрі (RCP) орнатылған аудандарда немесе бағыттар бойынша ұшу жабдығы (қолданылатын жерлерде)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құтқару кеудешелерінің болуы мен жарамдылық мерзімін тексеріңіз (қажет болған жағдайда)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ұшқыштар экипажы мүшелерінің орындарында қалта шамдарының болуын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Салон</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әжетхана есігінің сыртқы жағында күлсалғыштың бар екеніне көз жеткізіңіз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әжетхана есігінің сыртқы және ішкі жағында «Темекі шегуге болмайды» деген тақтайшаның болуына көз жеткізіңіз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әжетханаға отыратын жерде «Қоқыс тастауға болмайды» белгісінің болуына көз жеткізіңіз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түтін детекторының орнатылғанына көз жеткізіңіз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багының үстінде автоматты өрт сөндіргіштің бар екеніне көз жеткізіңіз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қоқыс бактарының таза екеніне және онда жанбайтын материалдан жасалған пакеттер орнатылғанына көз жеткізіңіз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ұшақтың салонына кірер кезде ӘК деректерінің жанбайтын тақтайшасының болуы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Ас үй</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буфеттік-ас үй жабдығын қараңыз және электр жабдығының, дабыл беру жүйесінің, борттағы тағамды жылытатын жердің жарамдылығына көз жеткізіңіз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үй есіктерінде апатты науасы бар контейнерлердің болуын тексеріңіз және оларға еркін қол жеткізу мүмкіндігіне көз жеткізіңіз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үй есігінде оларды ашу тәртібі туралы трафареттердің бар-жоғын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азық-түлікті сақтау контейнерлерінде салмағы бойынша шектеулер туралы ақпараттың бар-жоғына көз жеткізіңіз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контейнерлер мен кофе-машиналарда бекітуші құлыптардың бар-жоғына көз жеткізіңіз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тақтайшалар оқылатындығына және олар өз орындарында орналасқандығына көз жеткізіңіз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Жолаушылар салоны</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салоны интерьерінің тазалығын және зақымданудың жоқ екенін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жолаушыларға арналған ақпараттық таблолардың жолаушылардың көз алдында екендігін тексеріңіз. Көмескі жарық беру жұмыс жағдайында екенін қараңыз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шығатын жерлердің таблолары өз орнында тұрған-тұрмағанын, олардың көмескі жарық беру жүйесінің жұмыс істейтін-істемейттінін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авариялық шығу жүйесінің жұмыс істейтін күйде болу-болмауын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есіктерде орналасқан авариялық науалары бар контейнерлерге еркін қол жеткізу мүмкіндігінің бар екенін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есіктерді ашу жөніндегі барлық нұсқаулықтардың орнында тұрған-тұрмағанын және дұрыс таңбаланғанын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орындықтарының еденге бекітілу құлыптарының жабылғаннын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орындықтарындағы қауіпсіздік белбеулерінің жиынтықта болуын, тазалығын және жарамдылығын, таңбалануын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шығатын жерлердегі орындықтардың орналасу дұрыстығын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қанат үстіндегі авариялық шығатын жердің алдында қозғалыс бағыты көрсетілген (егер көзделген болса) тайғанамайтын бөлігі бар екеніне көз жеткізіңіз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бортсеріктің әрбір жұмыс орны бел және иыққа тағылатын ақаусыз қауіпсіздік белбеулерімен жабдықталғанына көз жеткізіңіз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бортсеріктің әрбір орындығының қасында авариялық қалта шамының (егер өндіруші көздеген болса) бар екеніне көз жеткізіңіз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тасымалданатын оттегі баллондары белгіленген орындарда орналасқанына және бекітілгеніне, сақтау орындары таңбаланғанына көз жеткізіңіз. Баллондардың зарядталғанына, таңбаланғанына, тексерілгеніне көз жеткізіңіз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көлемдегі және үлгідегі өрт сөндіргіштер өз орындарында екеніне және бекітілгеніне көз жеткізіңіз. Баллондардың зарядталғанына, таңбаланғанына, тексерілгеніне көз жеткізіңіз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медициналық көмек көрсету қобдишасы белгіленген, таңбаланған жерде орналасқанына көз жеткізіңіз. Қобдиша пломбаланған және жарамдылық мерзімі бар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балтаның өз орнында екеніне көз жеткізіңіз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шассиді тексеріп қарау терезесіне апаратын есіктің (люктің) таңбаланғанына және жарамды жай-күйде екеніне көз жеткізіңіз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құтқару кеудешелерінің болуын және олардың жарамдылық мерзімін (қажет болса)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жадынамасының бар-жоғын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креслолар арасындағы жолдарда еденде «жүгіртпе жол» авариялық шамдарының болуын және жұмыс істеуін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Планер</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фюзеляждің лак-бояу жабынының жай-күйін қарап шығыңыз. Айқын жөндеуді қажет ететін жерлерге назар аударыңыз және жөндеуге арналған құжаттаманы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фюзеляждағы апатты ашу орындарында тиісті таңбалаудың түсірілуін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кокта ЛБЖ жарықтары мен зақымданудың бар-жоғын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салонындағы (жүк бөлігіндегі, ас үйдегі) иллюминаторлардың шынылануын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статикалық және динамикалық қысым қабылдағыштарда, антенналарда зақымданудың бар-жоғын, олардың таңбалануын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тығындардың, «вымпелдердің» болуын және жай-күйін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панельдердің (люктердің) жабық екенін, таңбаланудың болуын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есіктерде тиісті таңбаланудың болуын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түсіргіш (импульстік) маяктарда, АНО мен шамдарда зақымданудың болмауы тұрғысынан олардың сыртқы жай-күйін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Тік және көлденең қанаттану</w:t>
            </w:r>
          </w:p>
        </w:tc>
      </w:tr>
      <w:tr>
        <w:trPr>
          <w:trHeight w:val="5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киль мен стабилизатордың, бағыт пен биіктік рулінің, артқы обтекателінің сыртқы жай-күйін зақымданулардың болмауына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электр тогын ажыратушыларды зақымданудың болмауы тұрғысынан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стабилизаторды орнату бұрыштарының лимбтарын (белгілерін)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Пилондар</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пилондарда зақымданудың бар-жоғын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панельдердің (люктердің) жабық екенін, таңбаланудың болуын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Қанат</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қанаттың алдыңғы жиектерінде, бетінде және механизациясында зақымданудың болмауын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қанатта ЖЖМ ағып кету іздерінің болмауын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люктердің жабылуы мен олардың таңбалануын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электр тогын ажыратушыларда зақымданудың бар-жоғын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Жүк бөліктері</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бөлігінде зақымданудың болмауын, тазалығын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түтін сигнализаторларының (тұтануды анықтау жүйесінің) болуын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жүйенің болуын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люктерде (жүк есіктерінде) зақымданудың болмауын, бекіту тетіктерінің жарамдылығын және тиісті таңбаланудың болуын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тоқтату (бекіту) және жүктерді жылжыту құрылғыларын, сақтандырғыш торларды ақаусыздық мен жұмысқа қабілеттілігі тұрғысынан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такелаждық жабдықтың жарамдылығын, оларда зақымданудың болмауын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 асты кеңістікте коррозиялардың бар-жоғын, жалпы жай-күйін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Шасси</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шассидің алдыңғы және негізгі тірек пневматиктерінің жай-күйін және тозуын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тежегіш дискілерінің тозу индикаторларының жай-күйін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амортизациялық тіреулердегі шток айнасының сығымдалуы мен тазалығын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 агрегаттарында, шассидің негізгі және алдыңғы тіреу қуыстарында зауыттық трафареттер мен жазбалардың болуын және сәйкестігін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шассидің басқару жүйесінің көрінетін бөлігінде зақымданулардың, көрініп тұратын ақаулардың бар-жоғын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шассидің алдыңғы және негізгі тіреулерінің арбашалары мен дөңгелектерінде зақымданулардың бар-жоғын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құбырларда және олардың бекітулерінде бүлінулер мен гидросұйықтықтар ағуының бар-жоғын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сақтандырғыш қауіпсіздік құрылғыларының (вымпелдің) болуын, орнатылуын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Қозғалтқыштар, қосалқы күш қондырғысы</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кіру және шығару құрылғыларындағы бітеуіштердің жай-күйін, зақымданудың болмауын және олардың таңбалануын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капоттарда зақымданудың болмауын, құлыптардың жабылуын, ЖЖМ іздерінің болмауын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қозғалтқыштардың капоттарын, ҚКҚ ашыңыз және капот асты кеңістікте ЖЖМ іздерінің, бөгде заттардың болмауын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жолдарының бекітілуін, қозғалтқыштың коммуникация жүйелерінің, ҚКҚ жай-күйін зақымданулардың, отын, май ағуының болмауына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түтін шығару құрылғысында бөгде заттардың, зақымданулар мен жарықшақтардың, ЖЖМ іздерінің болмауын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реверсивтік құрылғыларда зақымданудың болмауын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Тікұшақтың құйрық және шеткі арқалықтары</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құйрық және шеткі арқалықтарының сыртқы жай-күйін, зақымданудың бар-жоғын және жөндейтін жерлердің бар-жоғын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құйрық және шеткі арқалықтардың лак-бояу жабынының жалпы жай-күйін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стабилизатордың (бар болса) жай-күйін зақымдану тұрғысынан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Тікұшақ. Тірек бұранданың қалақшалары</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бұранда қалақшаларының алдыңғы жиектерінде зақымданудың бар-жоғын қарап шығыңыз. Тірек бұранда қалақшаларының қыздырғыш элементтерін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бұранда қалақшаларының жиектерінде зақымданудың бар-жоғын, аэронавигациялық шамдардың жарамдылығын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бұранда қалақшаларында триммерлердің (бар болса) жай-күйін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бұранда қалақшаларында отсектердің, олардың қосылу орындарының жай-күйін, сондай-ақ қалақшалардың қысым жөнінде дабыл беру жүйесін (бар болса)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Бас редуктор. Құйрық және аралық редукторлар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редукторда, құйрық және аралық редукторларда зақымданудың бар-жоғын, олардың бекітілу жай-күйін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редуктордың гидроотсегінде зақымданудың, гидросұйықтықтардың аққан ізінің бар-жоғын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Қисаю автоматы, ұстап тұратын бұранда төлкесі</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қисаю автоматының жай-күйін, зақымданудың бар-жоғын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тірек бұранда төлкесін, көлденең және тік шарнирлердің жай-күйін зақымданулардың және гидросұйықтықтардың аққан ізінің </w:t>
            </w:r>
            <w:r>
              <w:rPr>
                <w:rFonts w:ascii="Times New Roman"/>
                <w:b w:val="false"/>
                <w:i w:val="false"/>
                <w:color w:val="000000"/>
                <w:sz w:val="20"/>
              </w:rPr>
              <w:t>бар-жоғы тұрғысынан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Рульдік бұранда</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рульдік бұранданың жай-күйін, қалақтарда және төлкеде зақымданудың бар-жоғы тұрғысынан қарап шығыңыз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 жазықтықтағы рульдік бұранда қалақтарындағы ауытқулардың қалыптылығын тексеріңіз</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4" w:id="20"/>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осы әуе кемесі үшін міндетті емес;</w:t>
      </w:r>
      <w:r>
        <w:br/>
      </w:r>
      <w:r>
        <w:rPr>
          <w:rFonts w:ascii="Times New Roman"/>
          <w:b w:val="false"/>
          <w:i w:val="false"/>
          <w:color w:val="000000"/>
          <w:sz w:val="28"/>
        </w:rPr>
        <w:t>
      (-1) ұшуға жарамдылық сертификатын беруге кедергі келтіретін</w:t>
      </w:r>
      <w:r>
        <w:br/>
      </w:r>
      <w:r>
        <w:rPr>
          <w:rFonts w:ascii="Times New Roman"/>
          <w:b w:val="false"/>
          <w:i w:val="false"/>
          <w:color w:val="000000"/>
          <w:sz w:val="28"/>
        </w:rPr>
        <w:t>
сәйкессіздіктер;</w:t>
      </w:r>
      <w:r>
        <w:br/>
      </w:r>
      <w:r>
        <w:rPr>
          <w:rFonts w:ascii="Times New Roman"/>
          <w:b w:val="false"/>
          <w:i w:val="false"/>
          <w:color w:val="000000"/>
          <w:sz w:val="28"/>
        </w:rPr>
        <w:t>
      (-2) келісілген мерзімде жойылған немесе шектеулер енгізілген</w:t>
      </w:r>
      <w:r>
        <w:br/>
      </w:r>
      <w:r>
        <w:rPr>
          <w:rFonts w:ascii="Times New Roman"/>
          <w:b w:val="false"/>
          <w:i w:val="false"/>
          <w:color w:val="000000"/>
          <w:sz w:val="28"/>
        </w:rPr>
        <w:t>
жағдайда, ұшуға жарамдылығық сертификатын беруге кедергі келтірмейтін</w:t>
      </w:r>
      <w:r>
        <w:br/>
      </w:r>
      <w:r>
        <w:rPr>
          <w:rFonts w:ascii="Times New Roman"/>
          <w:b w:val="false"/>
          <w:i w:val="false"/>
          <w:color w:val="000000"/>
          <w:sz w:val="28"/>
        </w:rPr>
        <w:t>
сәйкессіздіктер;</w:t>
      </w:r>
      <w:r>
        <w:br/>
      </w:r>
      <w:r>
        <w:rPr>
          <w:rFonts w:ascii="Times New Roman"/>
          <w:b w:val="false"/>
          <w:i w:val="false"/>
          <w:color w:val="000000"/>
          <w:sz w:val="28"/>
        </w:rPr>
        <w:t>
      (-3) ұшуға жарамдылық сертификатын беруге кедергі келтірмейтін</w:t>
      </w:r>
      <w:r>
        <w:br/>
      </w:r>
      <w:r>
        <w:rPr>
          <w:rFonts w:ascii="Times New Roman"/>
          <w:b w:val="false"/>
          <w:i w:val="false"/>
          <w:color w:val="000000"/>
          <w:sz w:val="28"/>
        </w:rPr>
        <w:t>
және сертификаттау процесінде жойылуға жататын сәйкессіздіктер.</w:t>
      </w:r>
    </w:p>
    <w:bookmarkEnd w:id="20"/>
    <w:p>
      <w:pPr>
        <w:spacing w:after="0"/>
        <w:ind w:left="0"/>
        <w:jc w:val="both"/>
      </w:pPr>
      <w:r>
        <w:rPr>
          <w:rFonts w:ascii="Times New Roman"/>
          <w:b w:val="false"/>
          <w:i w:val="false"/>
          <w:color w:val="000000"/>
          <w:sz w:val="28"/>
        </w:rPr>
        <w:t>      ҚОСЫМША: сәйкессіздіктер тізбесі ________ парақта (парақтарда).</w:t>
      </w:r>
    </w:p>
    <w:p>
      <w:pPr>
        <w:spacing w:after="0"/>
        <w:ind w:left="0"/>
        <w:jc w:val="both"/>
      </w:pPr>
      <w:r>
        <w:rPr>
          <w:rFonts w:ascii="Times New Roman"/>
          <w:b w:val="false"/>
          <w:i w:val="false"/>
          <w:color w:val="000000"/>
          <w:sz w:val="28"/>
        </w:rPr>
        <w:t>      Комиссия төрағасы: ____________________________________________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Комиссия мүшелері: ____________________________________________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ТАНЫСТЫМ: Пайдаланушының басшысы: __________    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Ұшуға жарамдылығын</w:t>
      </w:r>
      <w:r>
        <w:br/>
      </w:r>
      <w:r>
        <w:rPr>
          <w:rFonts w:ascii="Times New Roman"/>
          <w:b w:val="false"/>
          <w:i w:val="false"/>
          <w:color w:val="000000"/>
          <w:sz w:val="28"/>
        </w:rPr>
        <w:t>
      сертификаттау жүргізілген күні: 20__ жылғы ____ _______________</w:t>
      </w:r>
    </w:p>
    <w:p>
      <w:pPr>
        <w:spacing w:after="0"/>
        <w:ind w:left="0"/>
        <w:jc w:val="both"/>
      </w:pPr>
      <w:r>
        <w:rPr>
          <w:rFonts w:ascii="Times New Roman"/>
          <w:b w:val="false"/>
          <w:i w:val="false"/>
          <w:color w:val="000000"/>
          <w:sz w:val="28"/>
        </w:rPr>
        <w:t>Әуе кемесінің ұшуға жарамдылығын сертификаттау бағдарламасына</w:t>
      </w:r>
      <w:r>
        <w:br/>
      </w:r>
      <w:r>
        <w:rPr>
          <w:rFonts w:ascii="Times New Roman"/>
          <w:b w:val="false"/>
          <w:i w:val="false"/>
          <w:color w:val="000000"/>
          <w:sz w:val="28"/>
        </w:rPr>
        <w:t>
сәйкессіздіктер тізбесі, үлгісі,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9"/>
        <w:gridCol w:w="6319"/>
        <w:gridCol w:w="4202"/>
      </w:tblGrid>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ұшуға жарамдылығын сертификаттау бағдарламасына сәйкессіздік позициясының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 сипаты</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Тексерушілер: _______________________________________________________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Таныстым: ___________________________________________________________</w:t>
      </w:r>
      <w:r>
        <w:br/>
      </w:r>
      <w:r>
        <w:rPr>
          <w:rFonts w:ascii="Times New Roman"/>
          <w:b w:val="false"/>
          <w:i w:val="false"/>
          <w:color w:val="000000"/>
          <w:sz w:val="28"/>
        </w:rPr>
        <w:t>
                    (пайдаланушының басшысы, қолы, Т.А.Ә.)</w:t>
      </w:r>
    </w:p>
    <w:p>
      <w:pPr>
        <w:spacing w:after="0"/>
        <w:ind w:left="0"/>
        <w:jc w:val="both"/>
      </w:pPr>
      <w:r>
        <w:rPr>
          <w:rFonts w:ascii="Times New Roman"/>
          <w:b w:val="false"/>
          <w:i w:val="false"/>
          <w:color w:val="000000"/>
          <w:sz w:val="28"/>
        </w:rPr>
        <w:t>Ұшуға жарамдылығын</w:t>
      </w:r>
      <w:r>
        <w:br/>
      </w:r>
      <w:r>
        <w:rPr>
          <w:rFonts w:ascii="Times New Roman"/>
          <w:b w:val="false"/>
          <w:i w:val="false"/>
          <w:color w:val="000000"/>
          <w:sz w:val="28"/>
        </w:rPr>
        <w:t>
сертификаттау жүргізілген күні: 20__ жылғы ________ _________________</w:t>
      </w:r>
    </w:p>
    <w:bookmarkStart w:name="z149"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желтоқсандағы</w:t>
      </w:r>
      <w:r>
        <w:br/>
      </w:r>
      <w:r>
        <w:rPr>
          <w:rFonts w:ascii="Times New Roman"/>
          <w:b w:val="false"/>
          <w:i w:val="false"/>
          <w:color w:val="000000"/>
          <w:sz w:val="28"/>
        </w:rPr>
        <w:t xml:space="preserve">
№ 1392 қаулысына      </w:t>
      </w:r>
      <w:r>
        <w:br/>
      </w:r>
      <w:r>
        <w:rPr>
          <w:rFonts w:ascii="Times New Roman"/>
          <w:b w:val="false"/>
          <w:i w:val="false"/>
          <w:color w:val="000000"/>
          <w:sz w:val="28"/>
        </w:rPr>
        <w:t xml:space="preserve">
4-қосымша         </w:t>
      </w:r>
    </w:p>
    <w:bookmarkEnd w:id="21"/>
    <w:bookmarkStart w:name="z150" w:id="2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әуе кемесінің    </w:t>
      </w:r>
      <w:r>
        <w:br/>
      </w:r>
      <w:r>
        <w:rPr>
          <w:rFonts w:ascii="Times New Roman"/>
          <w:b w:val="false"/>
          <w:i w:val="false"/>
          <w:color w:val="000000"/>
          <w:sz w:val="28"/>
        </w:rPr>
        <w:t>
ұшуға жарамдылығын сертификаттау</w:t>
      </w:r>
      <w:r>
        <w:br/>
      </w:r>
      <w:r>
        <w:rPr>
          <w:rFonts w:ascii="Times New Roman"/>
          <w:b w:val="false"/>
          <w:i w:val="false"/>
          <w:color w:val="000000"/>
          <w:sz w:val="28"/>
        </w:rPr>
        <w:t xml:space="preserve">
және сертификат беру қағидасы  </w:t>
      </w:r>
      <w:r>
        <w:br/>
      </w:r>
      <w:r>
        <w:rPr>
          <w:rFonts w:ascii="Times New Roman"/>
          <w:b w:val="false"/>
          <w:i w:val="false"/>
          <w:color w:val="000000"/>
          <w:sz w:val="28"/>
        </w:rPr>
        <w:t xml:space="preserve">
4-қосымша            </w:t>
      </w:r>
    </w:p>
    <w:bookmarkEnd w:id="22"/>
    <w:bookmarkStart w:name="z151" w:id="23"/>
    <w:p>
      <w:pPr>
        <w:spacing w:after="0"/>
        <w:ind w:left="0"/>
        <w:jc w:val="both"/>
      </w:pPr>
      <w:r>
        <w:rPr>
          <w:rFonts w:ascii="Times New Roman"/>
          <w:b w:val="false"/>
          <w:i w:val="false"/>
          <w:color w:val="000000"/>
          <w:sz w:val="28"/>
        </w:rPr>
        <w:t>
Нысан</w:t>
      </w:r>
    </w:p>
    <w:bookmarkEnd w:id="23"/>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Азаматтық авиация саласындағы     </w:t>
      </w:r>
      <w:r>
        <w:br/>
      </w:r>
      <w:r>
        <w:rPr>
          <w:rFonts w:ascii="Times New Roman"/>
          <w:b w:val="false"/>
          <w:i w:val="false"/>
          <w:color w:val="000000"/>
          <w:sz w:val="28"/>
        </w:rPr>
        <w:t>
уәкілетті органның лауазымды адамы</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(қолы, Т.А.Ә.)         </w:t>
      </w:r>
      <w:r>
        <w:br/>
      </w:r>
      <w:r>
        <w:rPr>
          <w:rFonts w:ascii="Times New Roman"/>
          <w:b w:val="false"/>
          <w:i w:val="false"/>
          <w:color w:val="000000"/>
          <w:sz w:val="28"/>
        </w:rPr>
        <w:t>
20__ ж. «___» ____________________</w:t>
      </w:r>
    </w:p>
    <w:bookmarkStart w:name="z152" w:id="24"/>
    <w:p>
      <w:pPr>
        <w:spacing w:after="0"/>
        <w:ind w:left="0"/>
        <w:jc w:val="left"/>
      </w:pPr>
      <w:r>
        <w:rPr>
          <w:rFonts w:ascii="Times New Roman"/>
          <w:b/>
          <w:i w:val="false"/>
          <w:color w:val="000000"/>
        </w:rPr>
        <w:t xml:space="preserve"> 
Азаматтық әуе кемелерінің пайдалануға жарамдылығы туралы бағалау</w:t>
      </w:r>
      <w:r>
        <w:br/>
      </w:r>
      <w:r>
        <w:rPr>
          <w:rFonts w:ascii="Times New Roman"/>
          <w:b/>
          <w:i w:val="false"/>
          <w:color w:val="000000"/>
        </w:rPr>
        <w:t>
АКТІСІ</w:t>
      </w:r>
    </w:p>
    <w:bookmarkEnd w:id="2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(азаматтық авиация саласындағы уәкілетті орган немесе әуе кемелерін</w:t>
      </w:r>
      <w:r>
        <w:br/>
      </w:r>
      <w:r>
        <w:rPr>
          <w:rFonts w:ascii="Times New Roman"/>
          <w:b w:val="false"/>
          <w:i w:val="false"/>
          <w:color w:val="000000"/>
          <w:sz w:val="28"/>
        </w:rPr>
        <w:t>
пайдаланушыларды біріктіретін коммерциялық емес ұйым)</w:t>
      </w:r>
    </w:p>
    <w:p>
      <w:pPr>
        <w:spacing w:after="0"/>
        <w:ind w:left="0"/>
        <w:jc w:val="both"/>
      </w:pPr>
      <w:r>
        <w:rPr>
          <w:rFonts w:ascii="Times New Roman"/>
          <w:b w:val="false"/>
          <w:i w:val="false"/>
          <w:color w:val="000000"/>
          <w:sz w:val="28"/>
        </w:rPr>
        <w:t>20__ жылғы «___» ________ № ________________________ бұйрығына сәйкес</w:t>
      </w:r>
      <w:r>
        <w:br/>
      </w:r>
      <w:r>
        <w:rPr>
          <w:rFonts w:ascii="Times New Roman"/>
          <w:b w:val="false"/>
          <w:i w:val="false"/>
          <w:color w:val="000000"/>
          <w:sz w:val="28"/>
        </w:rPr>
        <w:t>
мынадай құрамдағы ұшуға жарамдылық басқармасының мемлекеттік авиация</w:t>
      </w:r>
      <w:r>
        <w:br/>
      </w:r>
      <w:r>
        <w:rPr>
          <w:rFonts w:ascii="Times New Roman"/>
          <w:b w:val="false"/>
          <w:i w:val="false"/>
          <w:color w:val="000000"/>
          <w:sz w:val="28"/>
        </w:rPr>
        <w:t>
инспекторы:</w:t>
      </w:r>
    </w:p>
    <w:p>
      <w:pPr>
        <w:spacing w:after="0"/>
        <w:ind w:left="0"/>
        <w:jc w:val="both"/>
      </w:pPr>
      <w:r>
        <w:rPr>
          <w:rFonts w:ascii="Times New Roman"/>
          <w:b w:val="false"/>
          <w:i w:val="false"/>
          <w:color w:val="000000"/>
          <w:sz w:val="28"/>
        </w:rPr>
        <w:t>Мемлекеттік авиация инспекторы: _____________________________________</w:t>
      </w:r>
      <w:r>
        <w:br/>
      </w: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Ұшуға жарамдылықты сертификаттау бағдарламасы бойынша бағалау</w:t>
      </w:r>
      <w:r>
        <w:br/>
      </w:r>
      <w:r>
        <w:rPr>
          <w:rFonts w:ascii="Times New Roman"/>
          <w:b w:val="false"/>
          <w:i w:val="false"/>
          <w:color w:val="000000"/>
          <w:sz w:val="28"/>
        </w:rPr>
        <w:t>
жүргізді ____________________________________________________________</w:t>
      </w:r>
      <w:r>
        <w:br/>
      </w: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Азаматтық әуе кемелерінің пайдалануға жарамдылығы туралы бағалау</w:t>
      </w:r>
      <w:r>
        <w:br/>
      </w:r>
      <w:r>
        <w:rPr>
          <w:rFonts w:ascii="Times New Roman"/>
          <w:b w:val="false"/>
          <w:i w:val="false"/>
          <w:color w:val="000000"/>
          <w:sz w:val="28"/>
        </w:rPr>
        <w:t>
актісінің мәтіні</w:t>
      </w:r>
    </w:p>
    <w:p>
      <w:pPr>
        <w:spacing w:after="0"/>
        <w:ind w:left="0"/>
        <w:jc w:val="both"/>
      </w:pPr>
      <w:r>
        <w:rPr>
          <w:rFonts w:ascii="Times New Roman"/>
          <w:b w:val="false"/>
          <w:i w:val="false"/>
          <w:color w:val="000000"/>
          <w:sz w:val="28"/>
        </w:rPr>
        <w:t>      Актінің қорытынды бөлігінде пайдалану құжаттамаларының, оның</w:t>
      </w:r>
      <w:r>
        <w:br/>
      </w:r>
      <w:r>
        <w:rPr>
          <w:rFonts w:ascii="Times New Roman"/>
          <w:b w:val="false"/>
          <w:i w:val="false"/>
          <w:color w:val="000000"/>
          <w:sz w:val="28"/>
        </w:rPr>
        <w:t>
ішінде азаматтық авиация саласындағы нормативтік құқықтық актілердің</w:t>
      </w:r>
      <w:r>
        <w:br/>
      </w:r>
      <w:r>
        <w:rPr>
          <w:rFonts w:ascii="Times New Roman"/>
          <w:b w:val="false"/>
          <w:i w:val="false"/>
          <w:color w:val="000000"/>
          <w:sz w:val="28"/>
        </w:rPr>
        <w:t>
техникалық қызмет көрсету бағдарламасы (регламенті) талаптарына,</w:t>
      </w:r>
      <w:r>
        <w:br/>
      </w:r>
      <w:r>
        <w:rPr>
          <w:rFonts w:ascii="Times New Roman"/>
          <w:b w:val="false"/>
          <w:i w:val="false"/>
          <w:color w:val="000000"/>
          <w:sz w:val="28"/>
        </w:rPr>
        <w:t>
сонымен бірге әуе кемесінің және оның құрал-жабдықтарының көрсетілген</w:t>
      </w:r>
      <w:r>
        <w:br/>
      </w:r>
      <w:r>
        <w:rPr>
          <w:rFonts w:ascii="Times New Roman"/>
          <w:b w:val="false"/>
          <w:i w:val="false"/>
          <w:color w:val="000000"/>
          <w:sz w:val="28"/>
        </w:rPr>
        <w:t>
ұшу түрлеріне (халықаралық, ішкі), әуе тасымалдау түрлеріне</w:t>
      </w:r>
      <w:r>
        <w:br/>
      </w:r>
      <w:r>
        <w:rPr>
          <w:rFonts w:ascii="Times New Roman"/>
          <w:b w:val="false"/>
          <w:i w:val="false"/>
          <w:color w:val="000000"/>
          <w:sz w:val="28"/>
        </w:rPr>
        <w:t>
және/немесе авиациялық жұмыстарға сәйкестігі (сәйкессіздігі)</w:t>
      </w:r>
      <w:r>
        <w:br/>
      </w: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Төраға: _______________________________________ 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Комиссия мүшелері: ____________________________ _____________________</w:t>
      </w:r>
      <w:r>
        <w:br/>
      </w:r>
      <w:r>
        <w:rPr>
          <w:rFonts w:ascii="Times New Roman"/>
          <w:b w:val="false"/>
          <w:i w:val="false"/>
          <w:color w:val="000000"/>
          <w:sz w:val="28"/>
        </w:rPr>
        <w:t>
                              (Т.А.Ә.)                 (қолы)</w:t>
      </w:r>
      <w:r>
        <w:br/>
      </w:r>
      <w:r>
        <w:rPr>
          <w:rFonts w:ascii="Times New Roman"/>
          <w:b w:val="false"/>
          <w:i w:val="false"/>
          <w:color w:val="000000"/>
          <w:sz w:val="28"/>
        </w:rPr>
        <w:t>
                   ____________________________ 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Актімен таныстым:</w:t>
      </w:r>
      <w:r>
        <w:br/>
      </w:r>
      <w:r>
        <w:rPr>
          <w:rFonts w:ascii="Times New Roman"/>
          <w:b w:val="false"/>
          <w:i w:val="false"/>
          <w:color w:val="000000"/>
          <w:sz w:val="28"/>
        </w:rPr>
        <w:t>
Ұйымның басшысы    ____________________________ _____________________</w:t>
      </w:r>
      <w:r>
        <w:br/>
      </w:r>
      <w:r>
        <w:rPr>
          <w:rFonts w:ascii="Times New Roman"/>
          <w:b w:val="false"/>
          <w:i w:val="false"/>
          <w:color w:val="000000"/>
          <w:sz w:val="28"/>
        </w:rPr>
        <w:t>
                              (Т.А.Ә.)                 (қолы)</w:t>
      </w:r>
    </w:p>
    <w:bookmarkStart w:name="z153"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желтоқсандағы</w:t>
      </w:r>
      <w:r>
        <w:br/>
      </w:r>
      <w:r>
        <w:rPr>
          <w:rFonts w:ascii="Times New Roman"/>
          <w:b w:val="false"/>
          <w:i w:val="false"/>
          <w:color w:val="000000"/>
          <w:sz w:val="28"/>
        </w:rPr>
        <w:t xml:space="preserve">
№ 1392 қаулысына      </w:t>
      </w:r>
      <w:r>
        <w:br/>
      </w:r>
      <w:r>
        <w:rPr>
          <w:rFonts w:ascii="Times New Roman"/>
          <w:b w:val="false"/>
          <w:i w:val="false"/>
          <w:color w:val="000000"/>
          <w:sz w:val="28"/>
        </w:rPr>
        <w:t xml:space="preserve">
5-қосымша          </w:t>
      </w:r>
    </w:p>
    <w:bookmarkEnd w:id="25"/>
    <w:bookmarkStart w:name="z154" w:id="2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әуе кемесінің     </w:t>
      </w:r>
      <w:r>
        <w:br/>
      </w:r>
      <w:r>
        <w:rPr>
          <w:rFonts w:ascii="Times New Roman"/>
          <w:b w:val="false"/>
          <w:i w:val="false"/>
          <w:color w:val="000000"/>
          <w:sz w:val="28"/>
        </w:rPr>
        <w:t>
ұшуға жарамдылығын сертификаттау</w:t>
      </w:r>
      <w:r>
        <w:br/>
      </w:r>
      <w:r>
        <w:rPr>
          <w:rFonts w:ascii="Times New Roman"/>
          <w:b w:val="false"/>
          <w:i w:val="false"/>
          <w:color w:val="000000"/>
          <w:sz w:val="28"/>
        </w:rPr>
        <w:t xml:space="preserve">
және сертификат беру қағидасы  </w:t>
      </w:r>
      <w:r>
        <w:br/>
      </w:r>
      <w:r>
        <w:rPr>
          <w:rFonts w:ascii="Times New Roman"/>
          <w:b w:val="false"/>
          <w:i w:val="false"/>
          <w:color w:val="000000"/>
          <w:sz w:val="28"/>
        </w:rPr>
        <w:t xml:space="preserve">
5-қосымша            </w:t>
      </w:r>
    </w:p>
    <w:bookmarkEnd w:id="26"/>
    <w:bookmarkStart w:name="z155" w:id="27"/>
    <w:p>
      <w:pPr>
        <w:spacing w:after="0"/>
        <w:ind w:left="0"/>
        <w:jc w:val="both"/>
      </w:pPr>
      <w:r>
        <w:rPr>
          <w:rFonts w:ascii="Times New Roman"/>
          <w:b w:val="false"/>
          <w:i w:val="false"/>
          <w:color w:val="000000"/>
          <w:sz w:val="28"/>
        </w:rPr>
        <w:t>
Нысан</w:t>
      </w:r>
    </w:p>
    <w:bookmarkEnd w:id="27"/>
    <w:bookmarkStart w:name="z156" w:id="28"/>
    <w:p>
      <w:pPr>
        <w:spacing w:after="0"/>
        <w:ind w:left="0"/>
        <w:jc w:val="left"/>
      </w:pPr>
      <w:r>
        <w:rPr>
          <w:rFonts w:ascii="Times New Roman"/>
          <w:b/>
          <w:i w:val="false"/>
          <w:color w:val="000000"/>
        </w:rPr>
        <w:t xml:space="preserve"> 
ҰШУҒА ЖАРАМДЫЛЫҒЫ СЕРТИФИКАТЫ</w:t>
      </w:r>
      <w:r>
        <w:br/>
      </w:r>
      <w:r>
        <w:rPr>
          <w:rFonts w:ascii="Times New Roman"/>
          <w:b/>
          <w:i w:val="false"/>
          <w:color w:val="000000"/>
        </w:rPr>
        <w:t>
CERTIFICATE OF AIRWORTHINESS</w:t>
      </w:r>
    </w:p>
    <w:bookmarkEnd w:id="28"/>
    <w:tbl>
      <w:tblPr>
        <w:tblW w:w="0" w:type="auto"/>
        <w:tblCellSpacing w:w="0" w:type="auto"/>
        <w:tblBorders>
          <w:top w:val="none"/>
          <w:left w:val="none"/>
          <w:bottom w:val="none"/>
          <w:right w:val="none"/>
          <w:insideH w:val="none"/>
          <w:insideV w:val="none"/>
        </w:tblBorders>
      </w:tblPr>
      <w:tblGrid>
        <w:gridCol w:w="4666"/>
        <w:gridCol w:w="4667"/>
        <w:gridCol w:w="4667"/>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w:t>
            </w:r>
            <w:r>
              <w:br/>
            </w:r>
            <w:r>
              <w:rPr>
                <w:rFonts w:ascii="Times New Roman"/>
                <w:b w:val="false"/>
                <w:i w:val="false"/>
                <w:color w:val="000000"/>
                <w:sz w:val="20"/>
              </w:rPr>
              <w:t>
КӨЛIК ЖӘНЕ</w:t>
            </w:r>
            <w:r>
              <w:br/>
            </w:r>
            <w:r>
              <w:rPr>
                <w:rFonts w:ascii="Times New Roman"/>
                <w:b w:val="false"/>
                <w:i w:val="false"/>
                <w:color w:val="000000"/>
                <w:sz w:val="20"/>
              </w:rPr>
              <w:t>
КОММУНИКАЦИЯ</w:t>
            </w:r>
            <w:r>
              <w:br/>
            </w:r>
            <w:r>
              <w:rPr>
                <w:rFonts w:ascii="Times New Roman"/>
                <w:b w:val="false"/>
                <w:i w:val="false"/>
                <w:color w:val="000000"/>
                <w:sz w:val="20"/>
              </w:rPr>
              <w:t>
МИНИСТРЛIГI</w:t>
            </w:r>
            <w:r>
              <w:br/>
            </w:r>
            <w:r>
              <w:rPr>
                <w:rFonts w:ascii="Times New Roman"/>
                <w:b w:val="false"/>
                <w:i w:val="false"/>
                <w:color w:val="000000"/>
                <w:sz w:val="20"/>
              </w:rPr>
              <w:t>
АЗАМАТТЫҚ АВИАЦИЯ</w:t>
            </w:r>
            <w:r>
              <w:br/>
            </w:r>
            <w:r>
              <w:rPr>
                <w:rFonts w:ascii="Times New Roman"/>
                <w:b w:val="false"/>
                <w:i w:val="false"/>
                <w:color w:val="000000"/>
                <w:sz w:val="20"/>
              </w:rPr>
              <w:t>
КОМИТЕТI</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11303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30300" cy="1168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REPUBLIC OF</w:t>
            </w:r>
            <w:r>
              <w:br/>
            </w:r>
            <w:r>
              <w:rPr>
                <w:rFonts w:ascii="Times New Roman"/>
                <w:b w:val="false"/>
                <w:i w:val="false"/>
                <w:color w:val="000000"/>
                <w:sz w:val="20"/>
              </w:rPr>
              <w:t>
KAZAKHSTAN</w:t>
            </w:r>
            <w:r>
              <w:br/>
            </w:r>
            <w:r>
              <w:rPr>
                <w:rFonts w:ascii="Times New Roman"/>
                <w:b w:val="false"/>
                <w:i w:val="false"/>
                <w:color w:val="000000"/>
                <w:sz w:val="20"/>
              </w:rPr>
              <w:t>
MINISTRY OF TRANSPORT</w:t>
            </w:r>
            <w:r>
              <w:br/>
            </w:r>
            <w:r>
              <w:rPr>
                <w:rFonts w:ascii="Times New Roman"/>
                <w:b w:val="false"/>
                <w:i w:val="false"/>
                <w:color w:val="000000"/>
                <w:sz w:val="20"/>
              </w:rPr>
              <w:t>
AND COMMUNICATION</w:t>
            </w:r>
            <w:r>
              <w:br/>
            </w:r>
            <w:r>
              <w:rPr>
                <w:rFonts w:ascii="Times New Roman"/>
                <w:b w:val="false"/>
                <w:i w:val="false"/>
                <w:color w:val="000000"/>
                <w:sz w:val="20"/>
              </w:rPr>
              <w:t>
CIVIL AVIATION</w:t>
            </w:r>
            <w:r>
              <w:br/>
            </w:r>
            <w:r>
              <w:rPr>
                <w:rFonts w:ascii="Times New Roman"/>
                <w:b w:val="false"/>
                <w:i w:val="false"/>
                <w:color w:val="000000"/>
                <w:sz w:val="20"/>
              </w:rPr>
              <w:t>
COMMITTEE</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2"/>
        <w:gridCol w:w="4666"/>
        <w:gridCol w:w="4102"/>
      </w:tblGrid>
      <w:tr>
        <w:trPr>
          <w:trHeight w:val="1185"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Ұлттық және тiркеу белгiлерi</w:t>
            </w:r>
            <w:r>
              <w:br/>
            </w:r>
            <w:r>
              <w:rPr>
                <w:rFonts w:ascii="Times New Roman"/>
                <w:b w:val="false"/>
                <w:i w:val="false"/>
                <w:color w:val="000000"/>
                <w:sz w:val="20"/>
              </w:rPr>
              <w:t>
</w:t>
            </w:r>
            <w:r>
              <w:rPr>
                <w:rFonts w:ascii="Times New Roman"/>
                <w:b w:val="false"/>
                <w:i w:val="false"/>
                <w:color w:val="000000"/>
                <w:sz w:val="20"/>
              </w:rPr>
              <w:t>Nationality and registration marks</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Дайындаушы және әуе кемесiн дайындаушының белгiлеуi</w:t>
            </w:r>
            <w:r>
              <w:br/>
            </w:r>
            <w:r>
              <w:rPr>
                <w:rFonts w:ascii="Times New Roman"/>
                <w:b w:val="false"/>
                <w:i w:val="false"/>
                <w:color w:val="000000"/>
                <w:sz w:val="20"/>
              </w:rPr>
              <w:t>
</w:t>
            </w:r>
            <w:r>
              <w:rPr>
                <w:rFonts w:ascii="Times New Roman"/>
                <w:b w:val="false"/>
                <w:i w:val="false"/>
                <w:color w:val="000000"/>
                <w:sz w:val="20"/>
              </w:rPr>
              <w:t>Manufacturer and manufacturer’s designation of aircraft</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Сериялық (зауыттық) нөмiрi</w:t>
            </w:r>
            <w:r>
              <w:br/>
            </w:r>
            <w:r>
              <w:rPr>
                <w:rFonts w:ascii="Times New Roman"/>
                <w:b w:val="false"/>
                <w:i w:val="false"/>
                <w:color w:val="000000"/>
                <w:sz w:val="20"/>
              </w:rPr>
              <w:t>
</w:t>
            </w:r>
            <w:r>
              <w:rPr>
                <w:rFonts w:ascii="Times New Roman"/>
                <w:b w:val="false"/>
                <w:i w:val="false"/>
                <w:color w:val="000000"/>
                <w:sz w:val="20"/>
              </w:rPr>
              <w:t>Aircraft serial number</w:t>
            </w:r>
          </w:p>
        </w:tc>
      </w:tr>
    </w:tbl>
    <w:bookmarkStart w:name="z157" w:id="29"/>
    <w:p>
      <w:pPr>
        <w:spacing w:after="0"/>
        <w:ind w:left="0"/>
        <w:jc w:val="both"/>
      </w:pPr>
      <w:r>
        <w:rPr>
          <w:rFonts w:ascii="Times New Roman"/>
          <w:b w:val="false"/>
          <w:i w:val="false"/>
          <w:color w:val="000000"/>
          <w:sz w:val="28"/>
        </w:rPr>
        <w:t>
      4. Әуе кемесiнiң санаты: ______________________________________</w:t>
      </w:r>
      <w:r>
        <w:br/>
      </w:r>
      <w:r>
        <w:rPr>
          <w:rFonts w:ascii="Times New Roman"/>
          <w:b w:val="false"/>
          <w:i w:val="false"/>
          <w:color w:val="000000"/>
          <w:sz w:val="28"/>
        </w:rPr>
        <w:t>
         Aircraft category</w:t>
      </w:r>
      <w:r>
        <w:br/>
      </w:r>
      <w:r>
        <w:rPr>
          <w:rFonts w:ascii="Times New Roman"/>
          <w:b w:val="false"/>
          <w:i w:val="false"/>
          <w:color w:val="000000"/>
          <w:sz w:val="28"/>
        </w:rPr>
        <w:t>
</w:t>
      </w:r>
      <w:r>
        <w:rPr>
          <w:rFonts w:ascii="Times New Roman"/>
          <w:b w:val="false"/>
          <w:i w:val="false"/>
          <w:color w:val="000000"/>
          <w:sz w:val="28"/>
        </w:rPr>
        <w:t>
      5. Әуе кемесi Қазақстан Республикасы Азаматтық әуе кемелерiнiң</w:t>
      </w:r>
      <w:r>
        <w:br/>
      </w:r>
      <w:r>
        <w:rPr>
          <w:rFonts w:ascii="Times New Roman"/>
          <w:b w:val="false"/>
          <w:i w:val="false"/>
          <w:color w:val="000000"/>
          <w:sz w:val="28"/>
        </w:rPr>
        <w:t>
         мемлекеттiк тiзiлiмiне № ____ 20__ ж. _____ болып енгiзiлдi.</w:t>
      </w:r>
      <w:r>
        <w:br/>
      </w:r>
      <w:r>
        <w:rPr>
          <w:rFonts w:ascii="Times New Roman"/>
          <w:b w:val="false"/>
          <w:i w:val="false"/>
          <w:color w:val="000000"/>
          <w:sz w:val="28"/>
        </w:rPr>
        <w:t>
         The aircraft is included into State Register of Civil</w:t>
      </w:r>
      <w:r>
        <w:br/>
      </w:r>
      <w:r>
        <w:rPr>
          <w:rFonts w:ascii="Times New Roman"/>
          <w:b w:val="false"/>
          <w:i w:val="false"/>
          <w:color w:val="000000"/>
          <w:sz w:val="28"/>
        </w:rPr>
        <w:t>
         Aircrafts of the Republic of Kazakhstan under No. ____ dated</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6. Әуе кемесiне Солтүстiк Атлантика тректерiнiң ұйымдасқан</w:t>
      </w:r>
      <w:r>
        <w:br/>
      </w:r>
      <w:r>
        <w:rPr>
          <w:rFonts w:ascii="Times New Roman"/>
          <w:b w:val="false"/>
          <w:i w:val="false"/>
          <w:color w:val="000000"/>
          <w:sz w:val="28"/>
        </w:rPr>
        <w:t>
         жүйесiнде (OTS) ---------------- бастап ұшуға рұқсат етiлдi.</w:t>
      </w:r>
      <w:r>
        <w:br/>
      </w:r>
      <w:r>
        <w:rPr>
          <w:rFonts w:ascii="Times New Roman"/>
          <w:b w:val="false"/>
          <w:i w:val="false"/>
          <w:color w:val="000000"/>
          <w:sz w:val="28"/>
        </w:rPr>
        <w:t>
         Aircrafts has been permitted to --- flights within organized</w:t>
      </w:r>
      <w:r>
        <w:br/>
      </w:r>
      <w:r>
        <w:rPr>
          <w:rFonts w:ascii="Times New Roman"/>
          <w:b w:val="false"/>
          <w:i w:val="false"/>
          <w:color w:val="000000"/>
          <w:sz w:val="28"/>
        </w:rPr>
        <w:t>
         track system (OTS) of North Atlantic.</w:t>
      </w:r>
      <w:r>
        <w:br/>
      </w:r>
      <w:r>
        <w:rPr>
          <w:rFonts w:ascii="Times New Roman"/>
          <w:b w:val="false"/>
          <w:i w:val="false"/>
          <w:color w:val="000000"/>
          <w:sz w:val="28"/>
        </w:rPr>
        <w:t>
</w:t>
      </w:r>
      <w:r>
        <w:rPr>
          <w:rFonts w:ascii="Times New Roman"/>
          <w:b w:val="false"/>
          <w:i w:val="false"/>
          <w:color w:val="000000"/>
          <w:sz w:val="28"/>
        </w:rPr>
        <w:t>
      7. Әуе кемесi ___ ұшуға ИКАО-ның ____ санаты бойынша жiберiлдi.</w:t>
      </w:r>
      <w:r>
        <w:br/>
      </w:r>
      <w:r>
        <w:rPr>
          <w:rFonts w:ascii="Times New Roman"/>
          <w:b w:val="false"/>
          <w:i w:val="false"/>
          <w:color w:val="000000"/>
          <w:sz w:val="28"/>
        </w:rPr>
        <w:t>
         Aircraft has been permitted to the flight according to the</w:t>
      </w:r>
      <w:r>
        <w:br/>
      </w:r>
      <w:r>
        <w:rPr>
          <w:rFonts w:ascii="Times New Roman"/>
          <w:b w:val="false"/>
          <w:i w:val="false"/>
          <w:color w:val="000000"/>
          <w:sz w:val="28"/>
        </w:rPr>
        <w:t>
         ICAO _____________________________________________ category.</w:t>
      </w:r>
      <w:r>
        <w:br/>
      </w:r>
      <w:r>
        <w:rPr>
          <w:rFonts w:ascii="Times New Roman"/>
          <w:b w:val="false"/>
          <w:i w:val="false"/>
          <w:color w:val="000000"/>
          <w:sz w:val="28"/>
        </w:rPr>
        <w:t>
</w:t>
      </w:r>
      <w:r>
        <w:rPr>
          <w:rFonts w:ascii="Times New Roman"/>
          <w:b w:val="false"/>
          <w:i w:val="false"/>
          <w:color w:val="000000"/>
          <w:sz w:val="28"/>
        </w:rPr>
        <w:t>
      8. Әуе кемесi ___________________ RVSM бойынша ұшуға жiберiлдi.</w:t>
      </w:r>
      <w:r>
        <w:br/>
      </w:r>
      <w:r>
        <w:rPr>
          <w:rFonts w:ascii="Times New Roman"/>
          <w:b w:val="false"/>
          <w:i w:val="false"/>
          <w:color w:val="000000"/>
          <w:sz w:val="28"/>
        </w:rPr>
        <w:t>
         Aircraft has been permitted to the flight according RVSM.</w:t>
      </w:r>
      <w:r>
        <w:br/>
      </w:r>
      <w:r>
        <w:rPr>
          <w:rFonts w:ascii="Times New Roman"/>
          <w:b w:val="false"/>
          <w:i w:val="false"/>
          <w:color w:val="000000"/>
          <w:sz w:val="28"/>
        </w:rPr>
        <w:t>
</w:t>
      </w:r>
      <w:r>
        <w:rPr>
          <w:rFonts w:ascii="Times New Roman"/>
          <w:b w:val="false"/>
          <w:i w:val="false"/>
          <w:color w:val="000000"/>
          <w:sz w:val="28"/>
        </w:rPr>
        <w:t>
      9. Осы сертификат жоғарыда аталған әуе кемесiне Қазақстан</w:t>
      </w:r>
      <w:r>
        <w:br/>
      </w:r>
      <w:r>
        <w:rPr>
          <w:rFonts w:ascii="Times New Roman"/>
          <w:b w:val="false"/>
          <w:i w:val="false"/>
          <w:color w:val="000000"/>
          <w:sz w:val="28"/>
        </w:rPr>
        <w:t>
         Республикасының заңнамасына және 07.12.1944 ж. Халықаралық</w:t>
      </w:r>
      <w:r>
        <w:br/>
      </w:r>
      <w:r>
        <w:rPr>
          <w:rFonts w:ascii="Times New Roman"/>
          <w:b w:val="false"/>
          <w:i w:val="false"/>
          <w:color w:val="000000"/>
          <w:sz w:val="28"/>
        </w:rPr>
        <w:t>
         азаматтық авиация туралы конвенцияға сәйкес берiлдi, осы әуе</w:t>
      </w:r>
      <w:r>
        <w:br/>
      </w:r>
      <w:r>
        <w:rPr>
          <w:rFonts w:ascii="Times New Roman"/>
          <w:b w:val="false"/>
          <w:i w:val="false"/>
          <w:color w:val="000000"/>
          <w:sz w:val="28"/>
        </w:rPr>
        <w:t>
         кемесi белгiленген пайдалану шектеулерiне сәйкес ұсталса</w:t>
      </w:r>
      <w:r>
        <w:br/>
      </w:r>
      <w:r>
        <w:rPr>
          <w:rFonts w:ascii="Times New Roman"/>
          <w:b w:val="false"/>
          <w:i w:val="false"/>
          <w:color w:val="000000"/>
          <w:sz w:val="28"/>
        </w:rPr>
        <w:t>
         және пайдаланылса, ұшуға жарамды деп есептеледi.</w:t>
      </w:r>
      <w:r>
        <w:br/>
      </w:r>
      <w:r>
        <w:rPr>
          <w:rFonts w:ascii="Times New Roman"/>
          <w:b w:val="false"/>
          <w:i w:val="false"/>
          <w:color w:val="000000"/>
          <w:sz w:val="28"/>
        </w:rPr>
        <w:t>
         This certificate has been issued for the above-mentioned</w:t>
      </w:r>
      <w:r>
        <w:br/>
      </w:r>
      <w:r>
        <w:rPr>
          <w:rFonts w:ascii="Times New Roman"/>
          <w:b w:val="false"/>
          <w:i w:val="false"/>
          <w:color w:val="000000"/>
          <w:sz w:val="28"/>
        </w:rPr>
        <w:t>
         aircraft in accordance with the Legislation of the Republic</w:t>
      </w:r>
      <w:r>
        <w:br/>
      </w:r>
      <w:r>
        <w:rPr>
          <w:rFonts w:ascii="Times New Roman"/>
          <w:b w:val="false"/>
          <w:i w:val="false"/>
          <w:color w:val="000000"/>
          <w:sz w:val="28"/>
        </w:rPr>
        <w:t>
         of Kazakhstan and the Convention on International Civil</w:t>
      </w:r>
      <w:r>
        <w:br/>
      </w:r>
      <w:r>
        <w:rPr>
          <w:rFonts w:ascii="Times New Roman"/>
          <w:b w:val="false"/>
          <w:i w:val="false"/>
          <w:color w:val="000000"/>
          <w:sz w:val="28"/>
        </w:rPr>
        <w:t>
         Aviation of 07.12.1944 and airworthiness code ______________</w:t>
      </w:r>
      <w:r>
        <w:br/>
      </w:r>
      <w:r>
        <w:rPr>
          <w:rFonts w:ascii="Times New Roman"/>
          <w:b w:val="false"/>
          <w:i w:val="false"/>
          <w:color w:val="000000"/>
          <w:sz w:val="28"/>
        </w:rPr>
        <w:t>
         in respect of the above-mentioned aircraft which is</w:t>
      </w:r>
      <w:r>
        <w:br/>
      </w:r>
      <w:r>
        <w:rPr>
          <w:rFonts w:ascii="Times New Roman"/>
          <w:b w:val="false"/>
          <w:i w:val="false"/>
          <w:color w:val="000000"/>
          <w:sz w:val="28"/>
        </w:rPr>
        <w:t>
         considered to be airworthy when maintained and operated in</w:t>
      </w:r>
      <w:r>
        <w:br/>
      </w:r>
      <w:r>
        <w:rPr>
          <w:rFonts w:ascii="Times New Roman"/>
          <w:b w:val="false"/>
          <w:i w:val="false"/>
          <w:color w:val="000000"/>
          <w:sz w:val="28"/>
        </w:rPr>
        <w:t>
         accordance with the foregoing and the pertinent operating</w:t>
      </w:r>
      <w:r>
        <w:br/>
      </w:r>
      <w:r>
        <w:rPr>
          <w:rFonts w:ascii="Times New Roman"/>
          <w:b w:val="false"/>
          <w:i w:val="false"/>
          <w:color w:val="000000"/>
          <w:sz w:val="28"/>
        </w:rPr>
        <w:t>
         limitations.</w:t>
      </w:r>
      <w:r>
        <w:br/>
      </w:r>
      <w:r>
        <w:rPr>
          <w:rFonts w:ascii="Times New Roman"/>
          <w:b w:val="false"/>
          <w:i w:val="false"/>
          <w:color w:val="000000"/>
          <w:sz w:val="28"/>
        </w:rPr>
        <w:t>
</w:t>
      </w:r>
      <w:r>
        <w:rPr>
          <w:rFonts w:ascii="Times New Roman"/>
          <w:b w:val="false"/>
          <w:i w:val="false"/>
          <w:color w:val="000000"/>
          <w:sz w:val="28"/>
        </w:rPr>
        <w:t>
      10. Сертификаттың қолданылу мерзiмi: ____________________ дейiн</w:t>
      </w:r>
      <w:r>
        <w:br/>
      </w:r>
      <w:r>
        <w:rPr>
          <w:rFonts w:ascii="Times New Roman"/>
          <w:b w:val="false"/>
          <w:i w:val="false"/>
          <w:color w:val="000000"/>
          <w:sz w:val="28"/>
        </w:rPr>
        <w:t>
          The certificate is valid till:</w:t>
      </w:r>
    </w:p>
    <w:bookmarkEnd w:id="29"/>
    <w:p>
      <w:pPr>
        <w:spacing w:after="0"/>
        <w:ind w:left="0"/>
        <w:jc w:val="both"/>
      </w:pPr>
      <w:r>
        <w:rPr>
          <w:rFonts w:ascii="Times New Roman"/>
          <w:b w:val="false"/>
          <w:i w:val="false"/>
          <w:color w:val="000000"/>
          <w:sz w:val="28"/>
        </w:rPr>
        <w:t>Азаматтық авиация</w:t>
      </w:r>
      <w:r>
        <w:br/>
      </w:r>
      <w:r>
        <w:rPr>
          <w:rFonts w:ascii="Times New Roman"/>
          <w:b w:val="false"/>
          <w:i w:val="false"/>
          <w:color w:val="000000"/>
          <w:sz w:val="28"/>
        </w:rPr>
        <w:t>
саласындағы уәкiлеттi органның</w:t>
      </w:r>
      <w:r>
        <w:br/>
      </w:r>
      <w:r>
        <w:rPr>
          <w:rFonts w:ascii="Times New Roman"/>
          <w:b w:val="false"/>
          <w:i w:val="false"/>
          <w:color w:val="000000"/>
          <w:sz w:val="28"/>
        </w:rPr>
        <w:t>
лауазымды адамы                 _____________________________________</w:t>
      </w:r>
      <w:r>
        <w:br/>
      </w:r>
      <w:r>
        <w:rPr>
          <w:rFonts w:ascii="Times New Roman"/>
          <w:b w:val="false"/>
          <w:i w:val="false"/>
          <w:color w:val="000000"/>
          <w:sz w:val="28"/>
        </w:rPr>
        <w:t>
М.П.                                      (қолы /signature)</w:t>
      </w:r>
    </w:p>
    <w:p>
      <w:pPr>
        <w:spacing w:after="0"/>
        <w:ind w:left="0"/>
        <w:jc w:val="both"/>
      </w:pPr>
      <w:r>
        <w:rPr>
          <w:rFonts w:ascii="Times New Roman"/>
          <w:b w:val="false"/>
          <w:i w:val="false"/>
          <w:color w:val="000000"/>
          <w:sz w:val="28"/>
        </w:rPr>
        <w:t>Official body</w:t>
      </w:r>
      <w:r>
        <w:br/>
      </w:r>
      <w:r>
        <w:rPr>
          <w:rFonts w:ascii="Times New Roman"/>
          <w:b w:val="false"/>
          <w:i w:val="false"/>
          <w:color w:val="000000"/>
          <w:sz w:val="28"/>
        </w:rPr>
        <w:t>
Stamp</w:t>
      </w:r>
      <w:r>
        <w:br/>
      </w:r>
      <w:r>
        <w:rPr>
          <w:rFonts w:ascii="Times New Roman"/>
          <w:b w:val="false"/>
          <w:i w:val="false"/>
          <w:color w:val="000000"/>
          <w:sz w:val="28"/>
        </w:rPr>
        <w:t>
Of the Competent Authority</w:t>
      </w:r>
      <w:r>
        <w:br/>
      </w:r>
      <w:r>
        <w:rPr>
          <w:rFonts w:ascii="Times New Roman"/>
          <w:b w:val="false"/>
          <w:i w:val="false"/>
          <w:color w:val="000000"/>
          <w:sz w:val="28"/>
        </w:rPr>
        <w:t>
In Civil Aviation</w:t>
      </w:r>
    </w:p>
    <w:p>
      <w:pPr>
        <w:spacing w:after="0"/>
        <w:ind w:left="0"/>
        <w:jc w:val="both"/>
      </w:pPr>
      <w:r>
        <w:rPr>
          <w:rFonts w:ascii="Times New Roman"/>
          <w:b w:val="false"/>
          <w:i w:val="false"/>
          <w:color w:val="000000"/>
          <w:sz w:val="28"/>
        </w:rPr>
        <w:t>Берiлген күнi:</w:t>
      </w:r>
      <w:r>
        <w:br/>
      </w:r>
      <w:r>
        <w:rPr>
          <w:rFonts w:ascii="Times New Roman"/>
          <w:b w:val="false"/>
          <w:i w:val="false"/>
          <w:color w:val="000000"/>
          <w:sz w:val="28"/>
        </w:rPr>
        <w:t>
Date of issue:</w:t>
      </w:r>
      <w:r>
        <w:br/>
      </w:r>
      <w:r>
        <w:rPr>
          <w:rFonts w:ascii="Times New Roman"/>
          <w:b w:val="false"/>
          <w:i w:val="false"/>
          <w:color w:val="000000"/>
          <w:sz w:val="28"/>
        </w:rPr>
        <w:t>
_____________________________________________________________________</w:t>
      </w:r>
    </w:p>
    <w:bookmarkStart w:name="z164"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желтоқсандағы</w:t>
      </w:r>
      <w:r>
        <w:br/>
      </w:r>
      <w:r>
        <w:rPr>
          <w:rFonts w:ascii="Times New Roman"/>
          <w:b w:val="false"/>
          <w:i w:val="false"/>
          <w:color w:val="000000"/>
          <w:sz w:val="28"/>
        </w:rPr>
        <w:t xml:space="preserve">
№ 1392 қаулысына      </w:t>
      </w:r>
      <w:r>
        <w:br/>
      </w:r>
      <w:r>
        <w:rPr>
          <w:rFonts w:ascii="Times New Roman"/>
          <w:b w:val="false"/>
          <w:i w:val="false"/>
          <w:color w:val="000000"/>
          <w:sz w:val="28"/>
        </w:rPr>
        <w:t xml:space="preserve">
6-қосымша          </w:t>
      </w:r>
    </w:p>
    <w:bookmarkEnd w:id="30"/>
    <w:p>
      <w:pPr>
        <w:spacing w:after="0"/>
        <w:ind w:left="0"/>
        <w:jc w:val="both"/>
      </w:pPr>
      <w:r>
        <w:rPr>
          <w:rFonts w:ascii="Times New Roman"/>
          <w:b w:val="false"/>
          <w:i w:val="false"/>
          <w:color w:val="ff0000"/>
          <w:sz w:val="28"/>
        </w:rPr>
        <w:t xml:space="preserve">      Ескерту. 6-қосымшаның күші жойылды - ҚР Үкіметінің 25.04.2014 </w:t>
      </w:r>
      <w:r>
        <w:rPr>
          <w:rFonts w:ascii="Times New Roman"/>
          <w:b w:val="false"/>
          <w:i w:val="false"/>
          <w:color w:val="ff0000"/>
          <w:sz w:val="28"/>
        </w:rPr>
        <w:t>№ 400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80"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желтоқсандағы</w:t>
      </w:r>
      <w:r>
        <w:br/>
      </w:r>
      <w:r>
        <w:rPr>
          <w:rFonts w:ascii="Times New Roman"/>
          <w:b w:val="false"/>
          <w:i w:val="false"/>
          <w:color w:val="000000"/>
          <w:sz w:val="28"/>
        </w:rPr>
        <w:t xml:space="preserve">
№ 1392 қаулысына      </w:t>
      </w:r>
      <w:r>
        <w:br/>
      </w:r>
      <w:r>
        <w:rPr>
          <w:rFonts w:ascii="Times New Roman"/>
          <w:b w:val="false"/>
          <w:i w:val="false"/>
          <w:color w:val="000000"/>
          <w:sz w:val="28"/>
        </w:rPr>
        <w:t xml:space="preserve">
7-қосымша          </w:t>
      </w:r>
    </w:p>
    <w:bookmarkEnd w:id="31"/>
    <w:p>
      <w:pPr>
        <w:spacing w:after="0"/>
        <w:ind w:left="0"/>
        <w:jc w:val="both"/>
      </w:pPr>
      <w:r>
        <w:rPr>
          <w:rFonts w:ascii="Times New Roman"/>
          <w:b w:val="false"/>
          <w:i w:val="false"/>
          <w:color w:val="ff0000"/>
          <w:sz w:val="28"/>
        </w:rPr>
        <w:t xml:space="preserve">      Ескерту. 7-қосымшаның күші жойылды - ҚР Үкіметінің 25.04.2014 </w:t>
      </w:r>
      <w:r>
        <w:rPr>
          <w:rFonts w:ascii="Times New Roman"/>
          <w:b w:val="false"/>
          <w:i w:val="false"/>
          <w:color w:val="ff0000"/>
          <w:sz w:val="28"/>
        </w:rPr>
        <w:t>№ 400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95"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желтоқсандағы</w:t>
      </w:r>
      <w:r>
        <w:br/>
      </w:r>
      <w:r>
        <w:rPr>
          <w:rFonts w:ascii="Times New Roman"/>
          <w:b w:val="false"/>
          <w:i w:val="false"/>
          <w:color w:val="000000"/>
          <w:sz w:val="28"/>
        </w:rPr>
        <w:t xml:space="preserve">
№ 1392 қаулысына      </w:t>
      </w:r>
      <w:r>
        <w:br/>
      </w:r>
      <w:r>
        <w:rPr>
          <w:rFonts w:ascii="Times New Roman"/>
          <w:b w:val="false"/>
          <w:i w:val="false"/>
          <w:color w:val="000000"/>
          <w:sz w:val="28"/>
        </w:rPr>
        <w:t xml:space="preserve">
8-қосымша         </w:t>
      </w:r>
    </w:p>
    <w:bookmarkEnd w:id="32"/>
    <w:p>
      <w:pPr>
        <w:spacing w:after="0"/>
        <w:ind w:left="0"/>
        <w:jc w:val="both"/>
      </w:pPr>
      <w:r>
        <w:rPr>
          <w:rFonts w:ascii="Times New Roman"/>
          <w:b w:val="false"/>
          <w:i w:val="false"/>
          <w:color w:val="ff0000"/>
          <w:sz w:val="28"/>
        </w:rPr>
        <w:t xml:space="preserve">      Ескерту. 8-қосымшаның күші жойылды - ҚР Үкіметінің 25.04.2014 </w:t>
      </w:r>
      <w:r>
        <w:rPr>
          <w:rFonts w:ascii="Times New Roman"/>
          <w:b w:val="false"/>
          <w:i w:val="false"/>
          <w:color w:val="ff0000"/>
          <w:sz w:val="28"/>
        </w:rPr>
        <w:t>№ 400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99"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желтоқсандағы</w:t>
      </w:r>
      <w:r>
        <w:br/>
      </w:r>
      <w:r>
        <w:rPr>
          <w:rFonts w:ascii="Times New Roman"/>
          <w:b w:val="false"/>
          <w:i w:val="false"/>
          <w:color w:val="000000"/>
          <w:sz w:val="28"/>
        </w:rPr>
        <w:t xml:space="preserve">
№ 1392 қаулысына      </w:t>
      </w:r>
      <w:r>
        <w:br/>
      </w:r>
      <w:r>
        <w:rPr>
          <w:rFonts w:ascii="Times New Roman"/>
          <w:b w:val="false"/>
          <w:i w:val="false"/>
          <w:color w:val="000000"/>
          <w:sz w:val="28"/>
        </w:rPr>
        <w:t xml:space="preserve">
9-қосымша         </w:t>
      </w:r>
    </w:p>
    <w:bookmarkEnd w:id="33"/>
    <w:p>
      <w:pPr>
        <w:spacing w:after="0"/>
        <w:ind w:left="0"/>
        <w:jc w:val="both"/>
      </w:pPr>
      <w:r>
        <w:rPr>
          <w:rFonts w:ascii="Times New Roman"/>
          <w:b w:val="false"/>
          <w:i w:val="false"/>
          <w:color w:val="ff0000"/>
          <w:sz w:val="28"/>
        </w:rPr>
        <w:t xml:space="preserve">      Ескерту. 9-қосымшаның күші жойылды - ҚР Үкіметінің 25.04.2014 </w:t>
      </w:r>
      <w:r>
        <w:rPr>
          <w:rFonts w:ascii="Times New Roman"/>
          <w:b w:val="false"/>
          <w:i w:val="false"/>
          <w:color w:val="ff0000"/>
          <w:sz w:val="28"/>
        </w:rPr>
        <w:t>№ 400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