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dd90" w14:textId="a01d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28 желтоқсандағы № 1415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val="false"/>
          <w:i w:val="false"/>
          <w:color w:val="000000"/>
          <w:sz w:val="28"/>
        </w:rPr>
        <w:t>ҚАЗАҚСТАН РЕСПУБЛИКАСЫНЫҢ ЗАҢЫ</w:t>
      </w:r>
    </w:p>
    <w:p>
      <w:pPr>
        <w:spacing w:after="0"/>
        <w:ind w:left="0"/>
        <w:jc w:val="left"/>
      </w:pPr>
      <w:r>
        <w:rPr>
          <w:rFonts w:ascii="Times New Roman"/>
          <w:b/>
          <w:i w:val="false"/>
          <w:color w:val="000000"/>
        </w:rPr>
        <w:t xml:space="preserve">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4, 21-құжат; № 7, 36-құжат; № 10-11, 56-құжат; № 14, 72-құжат; № 15, 76-құжат):</w:t>
      </w:r>
      <w:r>
        <w:br/>
      </w:r>
      <w:r>
        <w:rPr>
          <w:rFonts w:ascii="Times New Roman"/>
          <w:b w:val="false"/>
          <w:i w:val="false"/>
          <w:color w:val="000000"/>
          <w:sz w:val="28"/>
        </w:rPr>
        <w:t>
      156-баптың 4-тармағындағы «Заңсыз» деген сөз «Қылмыстық» деген сөзбен ауыстырылсын;</w:t>
      </w:r>
      <w:r>
        <w:br/>
      </w:r>
      <w:r>
        <w:rPr>
          <w:rFonts w:ascii="Times New Roman"/>
          <w:b w:val="false"/>
          <w:i w:val="false"/>
          <w:color w:val="000000"/>
          <w:sz w:val="28"/>
        </w:rPr>
        <w:t>
      2. 1997 жылғы 16 шiлдедегі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 № 4, 21-құжат; № 7, 36-құжат; № 10-11, 54-құжат; № 10-11, 56-құжат; № 14, 72-құжат; № 15, 78-құжат):</w:t>
      </w:r>
      <w:r>
        <w:br/>
      </w:r>
      <w:r>
        <w:rPr>
          <w:rFonts w:ascii="Times New Roman"/>
          <w:b w:val="false"/>
          <w:i w:val="false"/>
          <w:color w:val="000000"/>
          <w:sz w:val="28"/>
        </w:rPr>
        <w:t>
      1) мазмұнында:</w:t>
      </w:r>
      <w:r>
        <w:br/>
      </w:r>
      <w:r>
        <w:rPr>
          <w:rFonts w:ascii="Times New Roman"/>
          <w:b w:val="false"/>
          <w:i w:val="false"/>
          <w:color w:val="000000"/>
          <w:sz w:val="28"/>
        </w:rPr>
        <w:t>
      193-бап мынадай редакцияда жазылсын:</w:t>
      </w:r>
      <w:r>
        <w:br/>
      </w:r>
      <w:r>
        <w:rPr>
          <w:rFonts w:ascii="Times New Roman"/>
          <w:b w:val="false"/>
          <w:i w:val="false"/>
          <w:color w:val="000000"/>
          <w:sz w:val="28"/>
        </w:rPr>
        <w:t>
      «193-бап. Қылмыстық жолмен алынған ақшаны және (немесе) өзге мүлiктi заңдастыру (жылыстату)»;</w:t>
      </w:r>
      <w:r>
        <w:br/>
      </w:r>
      <w:r>
        <w:rPr>
          <w:rFonts w:ascii="Times New Roman"/>
          <w:b w:val="false"/>
          <w:i w:val="false"/>
          <w:color w:val="000000"/>
          <w:sz w:val="28"/>
        </w:rPr>
        <w:t>
      мынадай мазмұндағы 205-2 және 205-3-баптардың тақырыптарымен толықтырылсын:</w:t>
      </w:r>
      <w:r>
        <w:br/>
      </w:r>
      <w:r>
        <w:rPr>
          <w:rFonts w:ascii="Times New Roman"/>
          <w:b w:val="false"/>
          <w:i w:val="false"/>
          <w:color w:val="000000"/>
          <w:sz w:val="28"/>
        </w:rPr>
        <w:t>
      «205-2-бап. Бағалы қағаздар нарығында айла-шарғы жасау</w:t>
      </w:r>
      <w:r>
        <w:br/>
      </w:r>
      <w:r>
        <w:rPr>
          <w:rFonts w:ascii="Times New Roman"/>
          <w:b w:val="false"/>
          <w:i w:val="false"/>
          <w:color w:val="000000"/>
          <w:sz w:val="28"/>
        </w:rPr>
        <w:t>
      205-3-бап. Инсайдерлік ақпаратты заңсыз пайдалану»;</w:t>
      </w:r>
      <w:r>
        <w:br/>
      </w:r>
      <w:r>
        <w:rPr>
          <w:rFonts w:ascii="Times New Roman"/>
          <w:b w:val="false"/>
          <w:i w:val="false"/>
          <w:color w:val="000000"/>
          <w:sz w:val="28"/>
        </w:rPr>
        <w:t>
      2) 51-баптың бірінші бөлігі мынадай мазмұндағы үшінші және төртінші абзацтармен толықтырылсын:</w:t>
      </w:r>
      <w:r>
        <w:br/>
      </w:r>
      <w:r>
        <w:rPr>
          <w:rFonts w:ascii="Times New Roman"/>
          <w:b w:val="false"/>
          <w:i w:val="false"/>
          <w:color w:val="000000"/>
          <w:sz w:val="28"/>
        </w:rPr>
        <w:t>
      «Осы Кодекстің 193-бабында көзделген қылмыстарды жасағаны үшін, сотталған адамның меншігінен басқа, қылмыстық жолмен алынған не қылмыстық жолмен алынған қаражатқа сатып алынған, сотталған адам басқа тұлғалардың меншігіне берген мүлік те тәркілеуге жатады.</w:t>
      </w:r>
      <w:r>
        <w:br/>
      </w:r>
      <w:r>
        <w:rPr>
          <w:rFonts w:ascii="Times New Roman"/>
          <w:b w:val="false"/>
          <w:i w:val="false"/>
          <w:color w:val="000000"/>
          <w:sz w:val="28"/>
        </w:rPr>
        <w:t>
      Террористік қылмыстар жасағаны үшін сотталған адамның меншігінен басқа, қылмыстық жолмен алынған, террористік қызметті қаржыландыруда пайдаланылған не пайдалануға арналған мүлік те тәркілеуге жатады.»;</w:t>
      </w:r>
      <w:r>
        <w:br/>
      </w:r>
      <w:r>
        <w:rPr>
          <w:rFonts w:ascii="Times New Roman"/>
          <w:b w:val="false"/>
          <w:i w:val="false"/>
          <w:color w:val="000000"/>
          <w:sz w:val="28"/>
        </w:rPr>
        <w:t>
      3) 190-баптың ескертулерінде:</w:t>
      </w:r>
      <w:r>
        <w:br/>
      </w:r>
      <w:r>
        <w:rPr>
          <w:rFonts w:ascii="Times New Roman"/>
          <w:b w:val="false"/>
          <w:i w:val="false"/>
          <w:color w:val="000000"/>
          <w:sz w:val="28"/>
        </w:rPr>
        <w:t>
      1-тармақтағы «190 және 191» деген цифрлар «190, 191, 205-2 және 205-3» деген цифрлармен ауыстырылсын;</w:t>
      </w:r>
      <w:r>
        <w:br/>
      </w:r>
      <w:r>
        <w:rPr>
          <w:rFonts w:ascii="Times New Roman"/>
          <w:b w:val="false"/>
          <w:i w:val="false"/>
          <w:color w:val="000000"/>
          <w:sz w:val="28"/>
        </w:rPr>
        <w:t>
      3-тармақта «192-1,» деген цифрлардан кейін «205-2, 205-3,» деген цифрлармен толықтырылсын;</w:t>
      </w:r>
      <w:r>
        <w:br/>
      </w:r>
      <w:r>
        <w:rPr>
          <w:rFonts w:ascii="Times New Roman"/>
          <w:b w:val="false"/>
          <w:i w:val="false"/>
          <w:color w:val="000000"/>
          <w:sz w:val="28"/>
        </w:rPr>
        <w:t>
      4) 193-бапта: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«193-бап. Қылмыстық жолмен алынған ақшаны және (немесе) өзге мүлiктi заңдастыру (жылыстату)»;</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Қылмыстардан алынатын кірістерді білдіретін мүлікті конверсиялау немесе аудару жолымен мәмілелер жасау арқылы қылмыстық жолмен алынған ақшаны және (немесе) өзге мүлікті заңды айналымға тарту, егер мүлік қылмыстардан алынатын кірістерді білдірсе, мұндай мүліктің шынайы сипатын, көзін, орналасқан жерін, оған билік ету тәсілін, оның орнын ауыстыруды, оған құқықтарды немесе оның тиесілілігін жасыру немесе жасырып қалу, сол сияқты осындай мүлікті иелену және пайдалану –</w:t>
      </w:r>
      <w:r>
        <w:br/>
      </w:r>
      <w:r>
        <w:rPr>
          <w:rFonts w:ascii="Times New Roman"/>
          <w:b w:val="false"/>
          <w:i w:val="false"/>
          <w:color w:val="000000"/>
          <w:sz w:val="28"/>
        </w:rPr>
        <w:t>
      мүлкі тәркіленіп, бір жүз айлық есептiк көрсеткiшке дейiнгi мөлшерде айыппұл салып не онсыз, бес жүзден бір мың айлық есептiк көрсеткiшке дейiнгi мөлшерде айыппұл салуға не бір жылдан үш жылға дейiнгi мерзiмге бас бостандығын шектеуге немесе сол мерзімге бас бостандығынан айыруға жазаланады.»;</w:t>
      </w:r>
      <w:r>
        <w:br/>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w:t>
      </w:r>
      <w:r>
        <w:br/>
      </w:r>
      <w:r>
        <w:rPr>
          <w:rFonts w:ascii="Times New Roman"/>
          <w:b w:val="false"/>
          <w:i w:val="false"/>
          <w:color w:val="000000"/>
          <w:sz w:val="28"/>
        </w:rPr>
        <w:t>
      Осы бапта конверсиялау деп шарттарды елеулі қайта жасау, өзгерту, ақшаның және (немесе) өзге мүліктің біреуін басқасына ауыстыру түсініледі.»;</w:t>
      </w:r>
      <w:r>
        <w:br/>
      </w:r>
      <w:r>
        <w:rPr>
          <w:rFonts w:ascii="Times New Roman"/>
          <w:b w:val="false"/>
          <w:i w:val="false"/>
          <w:color w:val="000000"/>
          <w:sz w:val="28"/>
        </w:rPr>
        <w:t>
      5) мынадай мазмұндағы 205-2 және 205-3-баптармен толықтырылсын:</w:t>
      </w:r>
      <w:r>
        <w:br/>
      </w:r>
      <w:r>
        <w:rPr>
          <w:rFonts w:ascii="Times New Roman"/>
          <w:b w:val="false"/>
          <w:i w:val="false"/>
          <w:color w:val="000000"/>
          <w:sz w:val="28"/>
        </w:rPr>
        <w:t>
      «205-2-бап. Бағалы қағаздар нарығына айла-шарғы жасау</w:t>
      </w:r>
      <w:r>
        <w:br/>
      </w:r>
      <w:r>
        <w:rPr>
          <w:rFonts w:ascii="Times New Roman"/>
          <w:b w:val="false"/>
          <w:i w:val="false"/>
          <w:color w:val="000000"/>
          <w:sz w:val="28"/>
        </w:rPr>
        <w:t>
      1. Бағалы қағаздар нарығына айла-шарғы жасау, егер мұндай әрекет азаматқа, ұйымға немесе мемлекетке ірі зиян келтірсе не ірі мөлшерде кіріс алумен немесе залалды болғызбаумен ұштасса –</w:t>
      </w:r>
      <w:r>
        <w:br/>
      </w:r>
      <w:r>
        <w:rPr>
          <w:rFonts w:ascii="Times New Roman"/>
          <w:b w:val="false"/>
          <w:i w:val="false"/>
          <w:color w:val="000000"/>
          <w:sz w:val="28"/>
        </w:rPr>
        <w:t>
      бес жүзден бір мың айлық есептiк көрсеткiшке дейiнгi мөлшерде айыппұл салуға не екі жылға дейiнгi мерзiмге түзеу жұмыстарына, не алты айдан екі жылға дейiнгi мерзiмге бас бостандығын шектеуге жазаланады.</w:t>
      </w:r>
      <w:r>
        <w:br/>
      </w:r>
      <w:r>
        <w:rPr>
          <w:rFonts w:ascii="Times New Roman"/>
          <w:b w:val="false"/>
          <w:i w:val="false"/>
          <w:color w:val="000000"/>
          <w:sz w:val="28"/>
        </w:rPr>
        <w:t>
      2. Дәл сол әрекет:</w:t>
      </w:r>
      <w:r>
        <w:br/>
      </w:r>
      <w:r>
        <w:rPr>
          <w:rFonts w:ascii="Times New Roman"/>
          <w:b w:val="false"/>
          <w:i w:val="false"/>
          <w:color w:val="000000"/>
          <w:sz w:val="28"/>
        </w:rPr>
        <w:t>
      а) бірнеше рет жасалса;</w:t>
      </w:r>
      <w:r>
        <w:br/>
      </w:r>
      <w:r>
        <w:rPr>
          <w:rFonts w:ascii="Times New Roman"/>
          <w:b w:val="false"/>
          <w:i w:val="false"/>
          <w:color w:val="000000"/>
          <w:sz w:val="28"/>
        </w:rPr>
        <w:t>
      б) аса ірі мөлшерде кіріс алумен немесе залалды болғызбаумен ұштасса;</w:t>
      </w:r>
      <w:r>
        <w:br/>
      </w:r>
      <w:r>
        <w:rPr>
          <w:rFonts w:ascii="Times New Roman"/>
          <w:b w:val="false"/>
          <w:i w:val="false"/>
          <w:color w:val="000000"/>
          <w:sz w:val="28"/>
        </w:rPr>
        <w:t>
      в) алдын ала сөз байласу бойынша адамдар тобымен немесе ұйымдасқан топпен жасалса –</w:t>
      </w:r>
      <w:r>
        <w:br/>
      </w:r>
      <w:r>
        <w:rPr>
          <w:rFonts w:ascii="Times New Roman"/>
          <w:b w:val="false"/>
          <w:i w:val="false"/>
          <w:color w:val="000000"/>
          <w:sz w:val="28"/>
        </w:rPr>
        <w:t>
      мүлкі тәркіленіп, үш жылға дейiнгi мерзiмге белгiлi бiр лауазымдарды атқару немесе белгiлi бiр қызметпен айналысу құқығынан айыра отырып, немесе онсыз бір мыңнан екі мың айлық есептік көрсеткішке дейінгі мөлшерде айыппұл салуға не бір жылдан үш жылға дейінгі мерзімге бас бостандығынан айыруға жазаланады.</w:t>
      </w:r>
      <w:r>
        <w:br/>
      </w:r>
      <w:r>
        <w:rPr>
          <w:rFonts w:ascii="Times New Roman"/>
          <w:b w:val="false"/>
          <w:i w:val="false"/>
          <w:color w:val="000000"/>
          <w:sz w:val="28"/>
        </w:rPr>
        <w:t>
      Ескерту.</w:t>
      </w:r>
      <w:r>
        <w:br/>
      </w:r>
      <w:r>
        <w:rPr>
          <w:rFonts w:ascii="Times New Roman"/>
          <w:b w:val="false"/>
          <w:i w:val="false"/>
          <w:color w:val="000000"/>
          <w:sz w:val="28"/>
        </w:rPr>
        <w:t>
      1. Осы бапта бағалы қағаздар нарығында айла-шарғы жасау деп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салынған бағалы қағаздар нарығы субъектiлерiнiң ұсыныс пен сұраныстың объективтi арақатынасы нәтижесiнде бағалы қағаздарға орныққан бағадан жоғары немесе төмен баға белгiлеуге және (немесе) ұстап тұруға, бағалы қағаз саудасының көрiнiсiн жасауға және (немесе) инсайдерлiк ақпаратты пайдаланып мәмiле жасасуға бағытталған iс-әрекеттерi ұғынылады.</w:t>
      </w:r>
      <w:r>
        <w:br/>
      </w:r>
      <w:r>
        <w:rPr>
          <w:rFonts w:ascii="Times New Roman"/>
          <w:b w:val="false"/>
          <w:i w:val="false"/>
          <w:color w:val="000000"/>
          <w:sz w:val="28"/>
        </w:rPr>
        <w:t>
      2. Осы Кодекстің 205-2, 205-3-баптарында ірі мөлшердегі залалдар деп сомасы он мың айлық есептiк көрсеткiштен асатын залалдар, ал аса ірі мөлшердегі залалдар деп – сомасы жиырма мың айлық есептік көрсеткіштен асатын залалдар танылады.</w:t>
      </w:r>
      <w:r>
        <w:br/>
      </w:r>
      <w:r>
        <w:rPr>
          <w:rFonts w:ascii="Times New Roman"/>
          <w:b w:val="false"/>
          <w:i w:val="false"/>
          <w:color w:val="000000"/>
          <w:sz w:val="28"/>
        </w:rPr>
        <w:t>
      205-3-бап. Инсайдерлік ақпаратты заңсыз пайдалану</w:t>
      </w:r>
      <w:r>
        <w:br/>
      </w:r>
      <w:r>
        <w:rPr>
          <w:rFonts w:ascii="Times New Roman"/>
          <w:b w:val="false"/>
          <w:i w:val="false"/>
          <w:color w:val="000000"/>
          <w:sz w:val="28"/>
        </w:rPr>
        <w:t>
      1. Бағалы қағаздармен және (немесе) туынды қаржы құралдарымен мәмілелер жасасу кезінде инсайдерлік ақпаратты пайдалану, үшінші тұлғаларға инсайдерлік ақпаратты заңсыз беру, инсайдерлік ақпаратқа негізделген бағалы қағаздармен және (немесе) туынды қаржы құралдарымен мәмілелер жасасу туралы ұсынымдарды немесе ұсыныстарды үшінші тұлғаларға беру жөніндегі қасақана іс-әрекеттер, егер бұл іс-әрекеттер азаматқа, ұйымға немесе мемлекетке ірі зиян келтірсе не ірі мөлшерде кіріс алумен немесе залалдар болғызбаумен ұштасса –</w:t>
      </w:r>
      <w:r>
        <w:br/>
      </w:r>
      <w:r>
        <w:rPr>
          <w:rFonts w:ascii="Times New Roman"/>
          <w:b w:val="false"/>
          <w:i w:val="false"/>
          <w:color w:val="000000"/>
          <w:sz w:val="28"/>
        </w:rPr>
        <w:t>
      бес жүзден бір мың айлық есептік көрсеткішке дейінгі мөлшерде немесе сотталған адамның бес айдан он айға дейінгі кезеңдегі жалақысы немесе өзге кірісі мөлшерінде айыппұл салуға не бес жылға дейiнгi мерзiмге белгiлi бiр лауазымдарды атқару немесе белгiлi бiр қызметпен айналысу құқығынан айырумен не алты айға дейінгі мерзімге қамауға алуға не үш жылға дейінгі мерзiмге белгiлi бiр лауазымдарды атқару немесе белгiлi бiр қызметпен айналысу құқығынан айыра отырып немесе онсыз алты айдан бір жылға дейінгі мерзімге бас бостандығынан айыруға жазаланады.</w:t>
      </w:r>
      <w:r>
        <w:br/>
      </w:r>
      <w:r>
        <w:rPr>
          <w:rFonts w:ascii="Times New Roman"/>
          <w:b w:val="false"/>
          <w:i w:val="false"/>
          <w:color w:val="000000"/>
          <w:sz w:val="28"/>
        </w:rPr>
        <w:t>
      2. Дәл сол әрекеттер:</w:t>
      </w:r>
      <w:r>
        <w:br/>
      </w:r>
      <w:r>
        <w:rPr>
          <w:rFonts w:ascii="Times New Roman"/>
          <w:b w:val="false"/>
          <w:i w:val="false"/>
          <w:color w:val="000000"/>
          <w:sz w:val="28"/>
        </w:rPr>
        <w:t>
      а) алдын ала сөз байласу арқылы адамдар тобымен немесе ұйымдасқан топпен жасалса;</w:t>
      </w:r>
      <w:r>
        <w:br/>
      </w:r>
      <w:r>
        <w:rPr>
          <w:rFonts w:ascii="Times New Roman"/>
          <w:b w:val="false"/>
          <w:i w:val="false"/>
          <w:color w:val="000000"/>
          <w:sz w:val="28"/>
        </w:rPr>
        <w:t>
      б) аса ірі мөлшерде кіріс алумен немесе залалды болғызбаумен ұштасса;</w:t>
      </w:r>
      <w:r>
        <w:br/>
      </w:r>
      <w:r>
        <w:rPr>
          <w:rFonts w:ascii="Times New Roman"/>
          <w:b w:val="false"/>
          <w:i w:val="false"/>
          <w:color w:val="000000"/>
          <w:sz w:val="28"/>
        </w:rPr>
        <w:t>
      в) бұл әрекеттерді адам өзінің қызмет бабын пайдалана отырып жасаса –</w:t>
      </w:r>
      <w:r>
        <w:br/>
      </w:r>
      <w:r>
        <w:rPr>
          <w:rFonts w:ascii="Times New Roman"/>
          <w:b w:val="false"/>
          <w:i w:val="false"/>
          <w:color w:val="000000"/>
          <w:sz w:val="28"/>
        </w:rPr>
        <w:t>
      мүлкі тәркіленіп, үш жылға дейiнгi мерзiмге белгiлi бiр лауазымдарды атқару немесе белгiлi бiр қызметпен айналысу құқығынан айыра отырып немесе онсыз бір мыңнан екі мың айлық есептік көрсеткішке дейінгі мөлшерде айыппұл салуға не бір жылдан үш жылға дейінгі мерзімге бас бостандығынан айыруға жазаланады.</w:t>
      </w:r>
      <w:r>
        <w:br/>
      </w:r>
      <w:r>
        <w:rPr>
          <w:rFonts w:ascii="Times New Roman"/>
          <w:b w:val="false"/>
          <w:i w:val="false"/>
          <w:color w:val="000000"/>
          <w:sz w:val="28"/>
        </w:rPr>
        <w:t>
      Ескерту.</w:t>
      </w:r>
      <w:r>
        <w:br/>
      </w:r>
      <w:r>
        <w:rPr>
          <w:rFonts w:ascii="Times New Roman"/>
          <w:b w:val="false"/>
          <w:i w:val="false"/>
          <w:color w:val="000000"/>
          <w:sz w:val="28"/>
        </w:rPr>
        <w:t>
      Инсайдерлік ақпарат деп бағалы қағаздар (туынды қаржы құралдары), олармен жасалатын мәмiлелер туралы, сондай-ақ бағалы қағаздарды (туынды қаржы құралдарын) шығарған (берген) эмитент, ол жүзеге асыратын қызмет туралы коммерциялық құпияны құрайтын дәйекті ақпарат, сондай-ақ үшінші тұлғаларға беймәлім, жария етілуі бағалы қағаздар (туынды қаржы құралдары) құнының өзгеруіне және олардың эмитентінің қызметіне ықпал етуі мүмкін өзге де ақпарат болып табылады.».</w:t>
      </w:r>
      <w:r>
        <w:br/>
      </w:r>
      <w:r>
        <w:rPr>
          <w:rFonts w:ascii="Times New Roman"/>
          <w:b w:val="false"/>
          <w:i w:val="false"/>
          <w:color w:val="000000"/>
          <w:sz w:val="28"/>
        </w:rPr>
        <w:t>
      3.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 № 19, 145-құжат; № 20, 158-құжат; № 24, 196-құжат; 2012 ж., № 1, 5-құжат; № 3, 26-құжат; № 4, 32-құжат; № 5, 35-құжат; № 6, 44-құжат; № 10, 77-құжат; № 14, 93-құжат; 2013 ж., № 2, 11, 13- құжаттар; № 7, 36-құжат; № 13, 62, 64-құжаттар; № 14, 72, 74-құжаттар; № 15, 76, 78-құжаттар):</w:t>
      </w:r>
      <w:r>
        <w:br/>
      </w:r>
      <w:r>
        <w:rPr>
          <w:rFonts w:ascii="Times New Roman"/>
          <w:b w:val="false"/>
          <w:i w:val="false"/>
          <w:color w:val="000000"/>
          <w:sz w:val="28"/>
        </w:rPr>
        <w:t>
      192-бапта:</w:t>
      </w:r>
      <w:r>
        <w:br/>
      </w:r>
      <w:r>
        <w:rPr>
          <w:rFonts w:ascii="Times New Roman"/>
          <w:b w:val="false"/>
          <w:i w:val="false"/>
          <w:color w:val="000000"/>
          <w:sz w:val="28"/>
        </w:rPr>
        <w:t>
      бірінші бөлікте «233-3» деген цифрлар алып тасталсын;</w:t>
      </w:r>
      <w:r>
        <w:br/>
      </w:r>
      <w:r>
        <w:rPr>
          <w:rFonts w:ascii="Times New Roman"/>
          <w:b w:val="false"/>
          <w:i w:val="false"/>
          <w:color w:val="000000"/>
          <w:sz w:val="28"/>
        </w:rPr>
        <w:t>
      үшінші бөлікте:</w:t>
      </w:r>
      <w:r>
        <w:br/>
      </w:r>
      <w:r>
        <w:rPr>
          <w:rFonts w:ascii="Times New Roman"/>
          <w:b w:val="false"/>
          <w:i w:val="false"/>
          <w:color w:val="000000"/>
          <w:sz w:val="28"/>
        </w:rPr>
        <w:t>
      «193-196, 199-205-1» деген цифрлар «194-196, 199-205-3» деген цифрлармен ауыстырылсын;</w:t>
      </w:r>
      <w:r>
        <w:br/>
      </w:r>
      <w:r>
        <w:rPr>
          <w:rFonts w:ascii="Times New Roman"/>
          <w:b w:val="false"/>
          <w:i w:val="false"/>
          <w:color w:val="000000"/>
          <w:sz w:val="28"/>
        </w:rPr>
        <w:t>
      4-3-бөлікте «Қазақстан Республикасы Қылмыстық кодексiнiң» деген сөздерден кейін «193,» деген цифрлармен толықтырылсын;</w:t>
      </w:r>
      <w:r>
        <w:br/>
      </w:r>
      <w:r>
        <w:rPr>
          <w:rFonts w:ascii="Times New Roman"/>
          <w:b w:val="false"/>
          <w:i w:val="false"/>
          <w:color w:val="000000"/>
          <w:sz w:val="28"/>
        </w:rPr>
        <w:t>
      мынадай мазмұндағы 4-4-бөлікпен толықтырылсын:</w:t>
      </w:r>
      <w:r>
        <w:br/>
      </w:r>
      <w:r>
        <w:rPr>
          <w:rFonts w:ascii="Times New Roman"/>
          <w:b w:val="false"/>
          <w:i w:val="false"/>
          <w:color w:val="000000"/>
          <w:sz w:val="28"/>
        </w:rPr>
        <w:t>
      «4-4. Қазақстан Республикасы Қылмыстық кодексiнiң 233-3</w:t>
      </w:r>
      <w:r>
        <w:rPr>
          <w:rFonts w:ascii="Times New Roman"/>
          <w:b w:val="false"/>
          <w:i w:val="false"/>
          <w:color w:val="000000"/>
          <w:sz w:val="28"/>
          <w:u w:val="single"/>
        </w:rPr>
        <w:t>-бабында</w:t>
      </w:r>
      <w:r>
        <w:rPr>
          <w:rFonts w:ascii="Times New Roman"/>
          <w:b w:val="false"/>
          <w:i w:val="false"/>
          <w:color w:val="000000"/>
          <w:sz w:val="28"/>
        </w:rPr>
        <w:t xml:space="preserve"> көзделген қылмыстар туралы қылмыстық iстер бойынша алдын ала тергеудi қылмыстық iсті қозғаған ұлттық қауіпсiздiк немесе қаржы полициясы органдары жүргізедi.».</w:t>
      </w:r>
      <w:r>
        <w:br/>
      </w:r>
      <w:r>
        <w:rPr>
          <w:rFonts w:ascii="Times New Roman"/>
          <w:b w:val="false"/>
          <w:i w:val="false"/>
          <w:color w:val="000000"/>
          <w:sz w:val="28"/>
        </w:rPr>
        <w:t>
      4.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бөлiм) (Қазақстан Республикасы Парламентiнiң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21-22, 124-құжат; 2013 ж., № 4, 21-құжат; № 10-11, 56-құжат; № 15, 82-құжат):</w:t>
      </w:r>
      <w:r>
        <w:br/>
      </w:r>
      <w:r>
        <w:rPr>
          <w:rFonts w:ascii="Times New Roman"/>
          <w:b w:val="false"/>
          <w:i w:val="false"/>
          <w:color w:val="000000"/>
          <w:sz w:val="28"/>
        </w:rPr>
        <w:t>
      765-баптың 7-тармағындағы және 830-баптың 5-тармағының 4-1) тармақшасындағы «Заңсыз» деген сөз «Қылмыстық» деген сөзбен ауыстырылсын.</w:t>
      </w:r>
      <w:r>
        <w:br/>
      </w:r>
      <w:r>
        <w:rPr>
          <w:rFonts w:ascii="Times New Roman"/>
          <w:b w:val="false"/>
          <w:i w:val="false"/>
          <w:color w:val="000000"/>
          <w:sz w:val="28"/>
        </w:rPr>
        <w:t>
      5. 2001 жылғы 30 қаңтардағы Қазақстан Республикасының </w:t>
      </w:r>
      <w:r>
        <w:rPr>
          <w:rFonts w:ascii="Times New Roman"/>
          <w:b w:val="false"/>
          <w:i w:val="false"/>
          <w:color w:val="000000"/>
          <w:sz w:val="28"/>
        </w:rPr>
        <w:t>Әкiмшiлiк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 20, 121-құжат; № 23-24, 125-құжат; 2013 ж., № 1, 2, 3-құжаттар; № 2, 10, 11, 13-құжаттар; № 4, 21-құжат; № 7, 36-құжат; № 8, 50- құжат; № 10-11, 54-құжат; № 9, 51-құжат; № 10-11, 56-құжат; № 13, 62, 63, 64-құжаттар; № 14, 72, 74, 75-құжаттар; № 15, 77, 78, 79, 81, 82-құжаттар; № 16, 83-құжат;):</w:t>
      </w:r>
      <w:r>
        <w:br/>
      </w:r>
      <w:r>
        <w:rPr>
          <w:rFonts w:ascii="Times New Roman"/>
          <w:b w:val="false"/>
          <w:i w:val="false"/>
          <w:color w:val="000000"/>
          <w:sz w:val="28"/>
        </w:rPr>
        <w:t>
      1) 168-3-бапта:</w:t>
      </w:r>
      <w:r>
        <w:br/>
      </w:r>
      <w:r>
        <w:rPr>
          <w:rFonts w:ascii="Times New Roman"/>
          <w:b w:val="false"/>
          <w:i w:val="false"/>
          <w:color w:val="000000"/>
          <w:sz w:val="28"/>
        </w:rPr>
        <w:t>
      тақырыбындағы «Заңсыз» деген сөз «Қылмыстық» деген сөзбен ауыстырылсын;</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Қаржы мониторингi субъектiлерiнiң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 қаржы мониторингiне жататын операциялар, өздерінің клиенттері туралы ақпаратты құжаттық тiркеу, сақтау және беру, клиенттерді, пайда алушыларды (бенефициарлық меншік иелерін) тиісінше тексеру, қаржы мониторингіне жататын операциялар жүргізуді тоқтата тұру және одан бас тарту, өз қызметі процесінде алынған құжаттарды қорғау бөлiгiнде бұзуы –»;</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Қаржы мониторингі субъектілерінің ішкі бақылау ережелерін және оны жүзеге асыру бағдарламаларын әзірлеу, қабылдау және (немесе) орындау жөніндегі міндеттерін орындамауы –»;</w:t>
      </w:r>
      <w:r>
        <w:br/>
      </w:r>
      <w:r>
        <w:rPr>
          <w:rFonts w:ascii="Times New Roman"/>
          <w:b w:val="false"/>
          <w:i w:val="false"/>
          <w:color w:val="000000"/>
          <w:sz w:val="28"/>
        </w:rPr>
        <w:t>
      5-тармақтың екінші абзацы мынадай редакцияда жазылсын:</w:t>
      </w:r>
      <w:r>
        <w:br/>
      </w:r>
      <w:r>
        <w:rPr>
          <w:rFonts w:ascii="Times New Roman"/>
          <w:b w:val="false"/>
          <w:i w:val="false"/>
          <w:color w:val="000000"/>
          <w:sz w:val="28"/>
        </w:rPr>
        <w:t>
      «жеке тұлғаларға айлық есептiк көрсеткiштiң бiр жүз елуден екi жүзге дейiнгi мөлшерiнде, тауар биржаларының, бухгалтерлік қызметтерді көрсету саласында кәсіпкерлік қызметті жүзеге асыратын заңды тұлғалардың, микроқаржы ұйымдарының, банк болып табылмайтын электрондық ақша жүйелері операторларының, ойын бизнесi мен лотереяларды ұйымдастырушылардың, почта операторларының, аудиторлық ұйымдардың, нотариустардың, адвокаттардың, дара кәсiпкерлердің лауазымды адамдарына – үш жүз сексеннен төрт жүзге дейiнгi мөлшерде, тауар биржаларына, бухгалтерлік қызметтерді көрсету саласында кәсіпкерлік қызметті жүзеге асыратын заңды тұлғаларға, микроқаржы ұйымдарына, банк болып табылмайтын электрондық ақша жүйесінің операторларына, ойын бизнесi мен лотереяларды ұйымдастырушыларға, почта операторларына, аудиторлық ұйымдарға – алты айға дейiнгi мерзiмге белгiлi бiр қызмет түрiне лицензияның қолданылуын тоқтата отырып немесе бiлiктiлiк аттестатынан (куәлiгiнен) уақытша айыра отырып немесе заңды тұлғаның қызметiн сол мерзімге тоқтата отырып не олардан айыра отырып бiр мың сегiз жүзден екi мыңға дейiнгi мөлшерде айыппұл салуға әкеп соғады.»;</w:t>
      </w:r>
      <w:r>
        <w:br/>
      </w:r>
      <w:r>
        <w:rPr>
          <w:rFonts w:ascii="Times New Roman"/>
          <w:b w:val="false"/>
          <w:i w:val="false"/>
          <w:color w:val="000000"/>
          <w:sz w:val="28"/>
        </w:rPr>
        <w:t>
      2) 169-баптың 4-тармағының бесінші абзацындағы «Заңсыз» деген сөз «Қылмыстық» деген сөзбен ауыстырылсын;</w:t>
      </w:r>
      <w:r>
        <w:br/>
      </w:r>
      <w:r>
        <w:rPr>
          <w:rFonts w:ascii="Times New Roman"/>
          <w:b w:val="false"/>
          <w:i w:val="false"/>
          <w:color w:val="000000"/>
          <w:sz w:val="28"/>
        </w:rPr>
        <w:t>
      3) 636-баптың 1-тармағының 1) тармақшасы мынадай мазмұндағы абзацпен толықтырылсын:</w:t>
      </w:r>
      <w:r>
        <w:br/>
      </w:r>
      <w:r>
        <w:rPr>
          <w:rFonts w:ascii="Times New Roman"/>
          <w:b w:val="false"/>
          <w:i w:val="false"/>
          <w:color w:val="000000"/>
          <w:sz w:val="28"/>
        </w:rPr>
        <w:t>
      «почта байланысы саласындағы уәкілетті органның (168-3-бап);»;</w:t>
      </w:r>
      <w:r>
        <w:br/>
      </w:r>
      <w:r>
        <w:rPr>
          <w:rFonts w:ascii="Times New Roman"/>
          <w:b w:val="false"/>
          <w:i w:val="false"/>
          <w:color w:val="000000"/>
          <w:sz w:val="28"/>
        </w:rPr>
        <w:t>
      4) 637-баптың 1-тармағында «158-5,» деген цифрлардан кейін «168-3» деген цифрлармен толықтырылсын.</w:t>
      </w:r>
      <w:r>
        <w:br/>
      </w:r>
      <w:r>
        <w:rPr>
          <w:rFonts w:ascii="Times New Roman"/>
          <w:b w:val="false"/>
          <w:i w:val="false"/>
          <w:color w:val="000000"/>
          <w:sz w:val="28"/>
        </w:rPr>
        <w:t>
      6.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23-24, 125-құжат; № 21-22, 124-құжат; 2013 ж., № 1, 3-құжат; № 2, 13-құжат; № 4, 21-құжат; № 7, 36-құжат; № 10-11, 56-құжат; № 14, 72-құжат; № 15, 81, 82-құжаттар; № 16, 83-құжат):</w:t>
      </w:r>
      <w:r>
        <w:br/>
      </w:r>
      <w:r>
        <w:rPr>
          <w:rFonts w:ascii="Times New Roman"/>
          <w:b w:val="false"/>
          <w:i w:val="false"/>
          <w:color w:val="000000"/>
          <w:sz w:val="28"/>
        </w:rPr>
        <w:t>
      1) 10-баптың 1-тармағында:</w:t>
      </w:r>
      <w:r>
        <w:br/>
      </w:r>
      <w:r>
        <w:rPr>
          <w:rFonts w:ascii="Times New Roman"/>
          <w:b w:val="false"/>
          <w:i w:val="false"/>
          <w:color w:val="000000"/>
          <w:sz w:val="28"/>
        </w:rPr>
        <w:t>
      19) тармақшадағы «Заңсыз» деген сөз «Қылмыстық» деген сөзбен ауыстырылсын;</w:t>
      </w:r>
      <w:r>
        <w:br/>
      </w:r>
      <w:r>
        <w:rPr>
          <w:rFonts w:ascii="Times New Roman"/>
          <w:b w:val="false"/>
          <w:i w:val="false"/>
          <w:color w:val="000000"/>
          <w:sz w:val="28"/>
        </w:rPr>
        <w:t>
      мынадай мазмұндағы 19-1) тармақшамен толықтырылсын:</w:t>
      </w:r>
      <w:r>
        <w:br/>
      </w:r>
      <w:r>
        <w:rPr>
          <w:rFonts w:ascii="Times New Roman"/>
          <w:b w:val="false"/>
          <w:i w:val="false"/>
          <w:color w:val="000000"/>
          <w:sz w:val="28"/>
        </w:rPr>
        <w:t>
      «19-1)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Кеден одағы кедендік аумағының құрамдас бөлігі болып табылатын аумақтан Кеден одағы кедендік аумағының құрамдас бөлігі болып табылатын аумаққа жүзеге асырылатын әкелуді немесе әкетуді қоспағанда, қаржы мониторингіне жататын мәдени құндылықтарды, қолма-қол валютаны, талап етушіге құжаттамалық бағалы қағаздарды, вексельдерді, чектерді Қазақстан Республикасына әкелу немесе Қазақстан Республикасынан әкету жөніндегі ақпаратты қаржы мониторингі жөніндегі уәкілетті органға тоқсан сайын ұсыну;»;</w:t>
      </w:r>
      <w:r>
        <w:br/>
      </w:r>
      <w:r>
        <w:rPr>
          <w:rFonts w:ascii="Times New Roman"/>
          <w:b w:val="false"/>
          <w:i w:val="false"/>
          <w:color w:val="000000"/>
          <w:sz w:val="28"/>
        </w:rPr>
        <w:t>
      2) 16-баптың 3-тармағының 4) тармақшасындағы «Заңсыз» деген сөз «Қылмыстық» деген сөзбен ауыстырылсын.</w:t>
      </w:r>
      <w:r>
        <w:br/>
      </w:r>
      <w:r>
        <w:rPr>
          <w:rFonts w:ascii="Times New Roman"/>
          <w:b w:val="false"/>
          <w:i w:val="false"/>
          <w:color w:val="000000"/>
          <w:sz w:val="28"/>
        </w:rPr>
        <w:t xml:space="preserve">
      7. «Қазақстан Республикасының Ұлттық Банкі туралы» 1995 жылғы </w:t>
      </w:r>
      <w:r>
        <w:br/>
      </w:r>
      <w:r>
        <w:rPr>
          <w:rFonts w:ascii="Times New Roman"/>
          <w:b w:val="false"/>
          <w:i w:val="false"/>
          <w:color w:val="000000"/>
          <w:sz w:val="28"/>
        </w:rPr>
        <w:t>
30 наурыздағы Қазақстан Республикасының Заңына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w:t>
      </w:r>
      <w:r>
        <w:br/>
      </w:r>
      <w:r>
        <w:rPr>
          <w:rFonts w:ascii="Times New Roman"/>
          <w:b w:val="false"/>
          <w:i w:val="false"/>
          <w:color w:val="000000"/>
          <w:sz w:val="28"/>
        </w:rPr>
        <w:t>
      8-баптың 33) тармақшасындағы «заңсыз» деген сөз «қылмыстық» деген сөзбен ауыстырылсын.</w:t>
      </w:r>
      <w:r>
        <w:br/>
      </w:r>
      <w:r>
        <w:rPr>
          <w:rFonts w:ascii="Times New Roman"/>
          <w:b w:val="false"/>
          <w:i w:val="false"/>
          <w:color w:val="000000"/>
          <w:sz w:val="28"/>
        </w:rPr>
        <w:t>
      8. «Қазақстан Республикасындағы банк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w:t>
      </w:r>
      <w:r>
        <w:br/>
      </w:r>
      <w:r>
        <w:rPr>
          <w:rFonts w:ascii="Times New Roman"/>
          <w:b w:val="false"/>
          <w:i w:val="false"/>
          <w:color w:val="000000"/>
          <w:sz w:val="28"/>
        </w:rPr>
        <w:t>
      1) 46-бап мынадай мазмұндағы 10-тармақпен толықтырылсын:</w:t>
      </w:r>
      <w:r>
        <w:br/>
      </w:r>
      <w:r>
        <w:rPr>
          <w:rFonts w:ascii="Times New Roman"/>
          <w:b w:val="false"/>
          <w:i w:val="false"/>
          <w:color w:val="000000"/>
          <w:sz w:val="28"/>
        </w:rPr>
        <w:t>
      «10. Банктер және банк операцияларының жекелеген түрлерiн жүзеге асыратын ұйымдар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талаптарды бұзған жағдайларда, оларға осы баптың 1-тармағында келтiрiлген шаралар қолданылуы мүмкін.»;</w:t>
      </w:r>
      <w:r>
        <w:br/>
      </w:r>
      <w:r>
        <w:rPr>
          <w:rFonts w:ascii="Times New Roman"/>
          <w:b w:val="false"/>
          <w:i w:val="false"/>
          <w:color w:val="000000"/>
          <w:sz w:val="28"/>
        </w:rPr>
        <w:t>
      2) 48-бапта:</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талаптарды жүйелі түрде (күнтізбелік он екі ай ішінде қатарынан үш және одан да көп рет) бұзу жағдайлары болған кезде уәкілетті орган барлық немесе жекелеген банк операцияларын жүргізуге лицензияның қолданысын тоқтата тұруға құқылы.»;</w:t>
      </w:r>
      <w:r>
        <w:br/>
      </w:r>
      <w:r>
        <w:rPr>
          <w:rFonts w:ascii="Times New Roman"/>
          <w:b w:val="false"/>
          <w:i w:val="false"/>
          <w:color w:val="000000"/>
          <w:sz w:val="28"/>
        </w:rPr>
        <w:t>
      1-3-тармақтың бірінші, үшінші абзацтарындағы «Заңсыз» деген сөз «Қылмыстық» деген сөзбен ауыстырылсын;</w:t>
      </w:r>
      <w:r>
        <w:br/>
      </w:r>
      <w:r>
        <w:rPr>
          <w:rFonts w:ascii="Times New Roman"/>
          <w:b w:val="false"/>
          <w:i w:val="false"/>
          <w:color w:val="000000"/>
          <w:sz w:val="28"/>
        </w:rPr>
        <w:t>
      3) 50-баптың 4-тармағының 1-1) тармақшасы мынадай редакцияда жазылсын:</w:t>
      </w:r>
      <w:r>
        <w:br/>
      </w:r>
      <w:r>
        <w:rPr>
          <w:rFonts w:ascii="Times New Roman"/>
          <w:b w:val="false"/>
          <w:i w:val="false"/>
          <w:color w:val="000000"/>
          <w:sz w:val="28"/>
        </w:rPr>
        <w:t>
      «1-1) банктердiң қаржы мониторингi жөнiндегi уәкiлеттi органға «Қылмыстық жолмен алынған кiрiстердi заңдастыруға (жылыстатуға) және терроризмдi қаржыландыруға қарсы iс-қимыл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қаржылық мониторингке жататын операциялар туралы, оның ішінде ақшалармен және (немесе) өзге мүлікпен күдікті операциялар туралы мәліметтер мен ақпаратты беруі;»;</w:t>
      </w:r>
      <w:r>
        <w:br/>
      </w:r>
      <w:r>
        <w:rPr>
          <w:rFonts w:ascii="Times New Roman"/>
          <w:b w:val="false"/>
          <w:i w:val="false"/>
          <w:color w:val="000000"/>
          <w:sz w:val="28"/>
        </w:rPr>
        <w:t>
      4) 51-баптың 1-тармағының екінші, үшінші бөліктері мынадай редакцияда жазылсын:</w:t>
      </w:r>
      <w:r>
        <w:br/>
      </w:r>
      <w:r>
        <w:rPr>
          <w:rFonts w:ascii="Times New Roman"/>
          <w:b w:val="false"/>
          <w:i w:val="false"/>
          <w:color w:val="000000"/>
          <w:sz w:val="28"/>
        </w:rPr>
        <w:t>
      «Заңды тұлғаның, оның құрылымдық бөлімшелерінің, дара кәсіпкердің, жеке нотариустың және адвокаттың банк шоттарындағы (корреспонденттiк шоттардан басқа) барлық шығыс операциялары Қазақстан Республикасының заңнамалық актілерінде белгiленген жағдайларда, салық және (немесе) кеден органдарының өкімдері, сондай-ақ қаржы мониторингі жөніндегі уәкілетті органның шешімі бойынша тоқтатыла тұруы мүмкiн, ал өндiрiп алу Қазақстан Республикасының заңнамалық актілерінде көзделген негiздер бойынша ғана жүргiзiлуi мүмкiн болады.</w:t>
      </w:r>
      <w:r>
        <w:br/>
      </w:r>
      <w:r>
        <w:rPr>
          <w:rFonts w:ascii="Times New Roman"/>
          <w:b w:val="false"/>
          <w:i w:val="false"/>
          <w:color w:val="000000"/>
          <w:sz w:val="28"/>
        </w:rPr>
        <w:t>
      Жеке және заңды тұлғаның банктік шоттары бойынша операцияларды қаржы мониторингі жөніндегі уәкілетті орган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тоқтата тұрады.».</w:t>
      </w:r>
      <w:r>
        <w:br/>
      </w:r>
      <w:r>
        <w:rPr>
          <w:rFonts w:ascii="Times New Roman"/>
          <w:b w:val="false"/>
          <w:i w:val="false"/>
          <w:color w:val="000000"/>
          <w:sz w:val="28"/>
        </w:rPr>
        <w:t>
      9.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23, 154-құжат; Қазақстан Республикасы Парламентiнiң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 2013 ж., № 1, 2-құжат; № 1, 3-құжат; № 2, 8-құжат; № 9, 51-құжат; № 12, 57-құжат; № 14, 75-құжат; № 16, 83-құжат):</w:t>
      </w:r>
      <w:r>
        <w:br/>
      </w:r>
      <w:r>
        <w:rPr>
          <w:rFonts w:ascii="Times New Roman"/>
          <w:b w:val="false"/>
          <w:i w:val="false"/>
          <w:color w:val="000000"/>
          <w:sz w:val="28"/>
        </w:rPr>
        <w:t>
      10-баптың 1-тармағының 41) тармақшасындағы «заңсыз» деген сөз «қылмыстық» деген сөзбен ауыстырылсын.</w:t>
      </w:r>
      <w:r>
        <w:br/>
      </w:r>
      <w:r>
        <w:rPr>
          <w:rFonts w:ascii="Times New Roman"/>
          <w:b w:val="false"/>
          <w:i w:val="false"/>
          <w:color w:val="000000"/>
          <w:sz w:val="28"/>
        </w:rPr>
        <w:t>
      10.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Парламентiнiң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w:t>
      </w:r>
      <w:r>
        <w:br/>
      </w:r>
      <w:r>
        <w:rPr>
          <w:rFonts w:ascii="Times New Roman"/>
          <w:b w:val="false"/>
          <w:i w:val="false"/>
          <w:color w:val="000000"/>
          <w:sz w:val="28"/>
        </w:rPr>
        <w:t>
      12-баптың 22) тармақшасындағы «заңсыз» деген сөз «қылмыстық» деген сөзбен ауыстырылсын.</w:t>
      </w:r>
      <w:r>
        <w:br/>
      </w:r>
      <w:r>
        <w:rPr>
          <w:rFonts w:ascii="Times New Roman"/>
          <w:b w:val="false"/>
          <w:i w:val="false"/>
          <w:color w:val="000000"/>
          <w:sz w:val="28"/>
        </w:rPr>
        <w:t>
      11.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13, 91-құжат; № 20, 121-құжат; 2013 ж., № 14, 72-құжат):</w:t>
      </w:r>
      <w:r>
        <w:br/>
      </w:r>
      <w:r>
        <w:rPr>
          <w:rFonts w:ascii="Times New Roman"/>
          <w:b w:val="false"/>
          <w:i w:val="false"/>
          <w:color w:val="000000"/>
          <w:sz w:val="28"/>
        </w:rPr>
        <w:t>
      5-3-баптың 1-тармағы мынадай мазмұндағы 6-1) тармақшамен толықтырылсын:</w:t>
      </w:r>
      <w:r>
        <w:br/>
      </w:r>
      <w:r>
        <w:rPr>
          <w:rFonts w:ascii="Times New Roman"/>
          <w:b w:val="false"/>
          <w:i w:val="false"/>
          <w:color w:val="000000"/>
          <w:sz w:val="28"/>
        </w:rPr>
        <w:t>
      «6-1) ипотекалық ұйымдардың Қазақстан Республикасының қылмыстық жолмен алынған кiрiстердi заңдастыруға (жылыстатуға) және терроризмдi қаржыландыруға қарсы іс-қимыл туралы заңнамасын сақтауын бақылауды жүзеге асырады;».</w:t>
      </w:r>
      <w:r>
        <w:br/>
      </w:r>
      <w:r>
        <w:rPr>
          <w:rFonts w:ascii="Times New Roman"/>
          <w:b w:val="false"/>
          <w:i w:val="false"/>
          <w:color w:val="000000"/>
          <w:sz w:val="28"/>
        </w:rPr>
        <w:t>
      12.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w:t>
      </w:r>
      <w:r>
        <w:br/>
      </w:r>
      <w:r>
        <w:rPr>
          <w:rFonts w:ascii="Times New Roman"/>
          <w:b w:val="false"/>
          <w:i w:val="false"/>
          <w:color w:val="000000"/>
          <w:sz w:val="28"/>
        </w:rPr>
        <w:t>
      10-баптың 2-тармағының 3-1) тармақшасындағы «заңсыз» деген сөз «қылмыстық» деген сөзбен ауыстырылсын;</w:t>
      </w:r>
      <w:r>
        <w:br/>
      </w:r>
      <w:r>
        <w:rPr>
          <w:rFonts w:ascii="Times New Roman"/>
          <w:b w:val="false"/>
          <w:i w:val="false"/>
          <w:color w:val="000000"/>
          <w:sz w:val="28"/>
        </w:rPr>
        <w:t>
      18-баптың 2-тармағындағы «Заңсыз» деген сөз «Қылмыстық» деген сөзбен ауыстырылсын;</w:t>
      </w:r>
      <w:r>
        <w:br/>
      </w:r>
      <w:r>
        <w:rPr>
          <w:rFonts w:ascii="Times New Roman"/>
          <w:b w:val="false"/>
          <w:i w:val="false"/>
          <w:color w:val="000000"/>
          <w:sz w:val="28"/>
        </w:rPr>
        <w:t>
      31-баптың 3-1-тармағындағы және 33-баптың 1-тармағының 4-1) тармақшасындағы «заңсыз» деген сөз «қылмыстық» деген сөзбен ауыстырылсын.</w:t>
      </w:r>
      <w:r>
        <w:br/>
      </w:r>
      <w:r>
        <w:rPr>
          <w:rFonts w:ascii="Times New Roman"/>
          <w:b w:val="false"/>
          <w:i w:val="false"/>
          <w:color w:val="000000"/>
          <w:sz w:val="28"/>
        </w:rPr>
        <w:t>
      13.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w:t>
      </w:r>
      <w:r>
        <w:br/>
      </w:r>
      <w:r>
        <w:rPr>
          <w:rFonts w:ascii="Times New Roman"/>
          <w:b w:val="false"/>
          <w:i w:val="false"/>
          <w:color w:val="000000"/>
          <w:sz w:val="28"/>
        </w:rPr>
        <w:t xml:space="preserve">
      11-баптың 2-1-тармағының бірінші бөлігіндегі және 18-баптың </w:t>
      </w:r>
      <w:r>
        <w:br/>
      </w:r>
      <w:r>
        <w:rPr>
          <w:rFonts w:ascii="Times New Roman"/>
          <w:b w:val="false"/>
          <w:i w:val="false"/>
          <w:color w:val="000000"/>
          <w:sz w:val="28"/>
        </w:rPr>
        <w:t>
4-тармағындағы «Заңсыз» деген сөз «Қылмыстық» деген сөзбен ауыстырылсын.</w:t>
      </w:r>
      <w:r>
        <w:br/>
      </w:r>
      <w:r>
        <w:rPr>
          <w:rFonts w:ascii="Times New Roman"/>
          <w:b w:val="false"/>
          <w:i w:val="false"/>
          <w:color w:val="000000"/>
          <w:sz w:val="28"/>
        </w:rPr>
        <w:t>
      14.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12, 84-құжат; № 13, 91-құжат; 2013 ж., № 10-11, 56-құжат):</w:t>
      </w:r>
      <w:r>
        <w:br/>
      </w:r>
      <w:r>
        <w:rPr>
          <w:rFonts w:ascii="Times New Roman"/>
          <w:b w:val="false"/>
          <w:i w:val="false"/>
          <w:color w:val="000000"/>
          <w:sz w:val="28"/>
        </w:rPr>
        <w:t>
      1) 1-бап мынадай редакцияда жазылсын:</w:t>
      </w:r>
      <w:r>
        <w:br/>
      </w:r>
      <w:r>
        <w:rPr>
          <w:rFonts w:ascii="Times New Roman"/>
          <w:b w:val="false"/>
          <w:i w:val="false"/>
          <w:color w:val="000000"/>
          <w:sz w:val="28"/>
        </w:rPr>
        <w:t>
      «1-бап. Осы Заңмен реттелетiн қатынастар</w:t>
      </w:r>
      <w:r>
        <w:br/>
      </w:r>
      <w:r>
        <w:rPr>
          <w:rFonts w:ascii="Times New Roman"/>
          <w:b w:val="false"/>
          <w:i w:val="false"/>
          <w:color w:val="000000"/>
          <w:sz w:val="28"/>
        </w:rPr>
        <w:t>
      1. Осы Заң, почталық ақша аударуды жүзеге асыруға байланысты қатынастарды қоспағанда, Қазақстан Республикасындағы ақша төлемi мен аударымын жүзеге асыру кезiнде туындайтын қатынастарды реттейдi.</w:t>
      </w:r>
      <w:r>
        <w:br/>
      </w:r>
      <w:r>
        <w:rPr>
          <w:rFonts w:ascii="Times New Roman"/>
          <w:b w:val="false"/>
          <w:i w:val="false"/>
          <w:color w:val="000000"/>
          <w:sz w:val="28"/>
        </w:rPr>
        <w:t>
      2. Қазақстан Республикасы банктерiнiң, банк операцияларының жекелеген түрлерiн жүзеге асыратын ұйымдардың және шетел банктерiнiң (қаржы институттарының) жүзеге асыратын ақша төлемдерi мен аударымына байланысты қатынастары олардың арасындағы шарттармен және банк практикасында Қазақстан Республикасының қылмыстық жолмен алынған кiрiстердi заңдастыруға (жылыстатуға) және терроризмдi қаржыландыруға қарсы іс-қимыл туралы заңнамасында белгіленген талаптарды ескере отырып қолданылатын iскерлiк айналым дәстүрлерiмен реттеледi. Егер аталған халықаралық ақша төлемі мен ақша аударымы жөнiндегi iс-әрекеттерге Қазақстан Республикасының аумағында бастамашылық жасалса, мұндай қатынастар осы Заңмен және аталған шарттармен және Қазақстан Республикасы заңдарына қайшы келмейтiн бөлiгiнде банк практикасында қолданылатын iскерлiк айналым дәстүрлерімен реттеледi.»;</w:t>
      </w:r>
      <w:r>
        <w:br/>
      </w:r>
      <w:r>
        <w:rPr>
          <w:rFonts w:ascii="Times New Roman"/>
          <w:b w:val="false"/>
          <w:i w:val="false"/>
          <w:color w:val="000000"/>
          <w:sz w:val="28"/>
        </w:rPr>
        <w:t>
      2) 6-баптың 1-1-тармағының 2) тармақшасындағы «банк шотын ашуға тыйым салынады.» деген сөздер «банк шотын ашуға;» деген сөздермен ауыстырылып, мынадай мазмұндағы 3) тармақшамен толықтырылсын:</w:t>
      </w:r>
      <w:r>
        <w:br/>
      </w:r>
      <w:r>
        <w:rPr>
          <w:rFonts w:ascii="Times New Roman"/>
          <w:b w:val="false"/>
          <w:i w:val="false"/>
          <w:color w:val="000000"/>
          <w:sz w:val="28"/>
        </w:rPr>
        <w:t>
      «3) анонимдік банк шоттарын немесе ойдан шығарылған аттарға банк шоттарын ашуға тыйым салынады.»;</w:t>
      </w:r>
      <w:r>
        <w:br/>
      </w:r>
      <w:r>
        <w:rPr>
          <w:rFonts w:ascii="Times New Roman"/>
          <w:b w:val="false"/>
          <w:i w:val="false"/>
          <w:color w:val="000000"/>
          <w:sz w:val="28"/>
        </w:rPr>
        <w:t xml:space="preserve">
      3) 18-баптың 1-тармағының 4) тармақшасындағы және 35-баптың </w:t>
      </w:r>
      <w:r>
        <w:br/>
      </w:r>
      <w:r>
        <w:rPr>
          <w:rFonts w:ascii="Times New Roman"/>
          <w:b w:val="false"/>
          <w:i w:val="false"/>
          <w:color w:val="000000"/>
          <w:sz w:val="28"/>
        </w:rPr>
        <w:t>
5-тармағындағы «Заңсыз» деген сөз «Қылмыстық» деген сөзбен ауыстырылсын;</w:t>
      </w:r>
      <w:r>
        <w:br/>
      </w:r>
      <w:r>
        <w:rPr>
          <w:rFonts w:ascii="Times New Roman"/>
          <w:b w:val="false"/>
          <w:i w:val="false"/>
          <w:color w:val="000000"/>
          <w:sz w:val="28"/>
        </w:rPr>
        <w:t>
      4) 36-1-баптың 9-тармағы мынадай мазмұндағы бөлікпен толықтырылсын:</w:t>
      </w:r>
      <w:r>
        <w:br/>
      </w:r>
      <w:r>
        <w:rPr>
          <w:rFonts w:ascii="Times New Roman"/>
          <w:b w:val="false"/>
          <w:i w:val="false"/>
          <w:color w:val="000000"/>
          <w:sz w:val="28"/>
        </w:rPr>
        <w:t>
      «Эмитент қаржы мониторингі жөніндегі уәкілетті органға онымен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тиісті шарттар жасасқан операторлар туралы ақпаратты беруге міндетті.».</w:t>
      </w:r>
      <w:r>
        <w:br/>
      </w:r>
      <w:r>
        <w:rPr>
          <w:rFonts w:ascii="Times New Roman"/>
          <w:b w:val="false"/>
          <w:i w:val="false"/>
          <w:color w:val="000000"/>
          <w:sz w:val="28"/>
        </w:rPr>
        <w:t>
      15. «Жылжымалы мүлiк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13, 196-құжат; 2003 ж., № 11, 67-құжат; 2004 ж., № 23, 140-құжат; 2006 ж., № 23, 141-құжат; 2009 ж., № 19, 88-құжат; № 24, 134-құжат; 2011 ж., № 3, 32-құжат; 2012 ж., № 8, 64-құжат; № 14, 95-құжат; 2013 ж., № 1, 3-құжат):</w:t>
      </w:r>
      <w:r>
        <w:br/>
      </w:r>
      <w:r>
        <w:rPr>
          <w:rFonts w:ascii="Times New Roman"/>
          <w:b w:val="false"/>
          <w:i w:val="false"/>
          <w:color w:val="000000"/>
          <w:sz w:val="28"/>
        </w:rPr>
        <w:t>
      10-баптың 1-тармағының 4) тармақшасындағы «заңсыз» деген сөз «қылмыстық» деген сөзбен ауыстырылсын.</w:t>
      </w:r>
      <w:r>
        <w:br/>
      </w:r>
      <w:r>
        <w:rPr>
          <w:rFonts w:ascii="Times New Roman"/>
          <w:b w:val="false"/>
          <w:i w:val="false"/>
          <w:color w:val="000000"/>
          <w:sz w:val="28"/>
        </w:rPr>
        <w:t xml:space="preserve">
      16. «Сыбайлас жемқорлыққа қарсы күрес туралы» 1998 жылғы </w:t>
      </w:r>
      <w:r>
        <w:br/>
      </w:r>
      <w:r>
        <w:rPr>
          <w:rFonts w:ascii="Times New Roman"/>
          <w:b w:val="false"/>
          <w:i w:val="false"/>
          <w:color w:val="000000"/>
          <w:sz w:val="28"/>
        </w:rPr>
        <w:t>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w:t>
      </w:r>
      <w:r>
        <w:br/>
      </w:r>
      <w:r>
        <w:rPr>
          <w:rFonts w:ascii="Times New Roman"/>
          <w:b w:val="false"/>
          <w:i w:val="false"/>
          <w:color w:val="000000"/>
          <w:sz w:val="28"/>
        </w:rPr>
        <w:t>
      9-баптың 10-тармағының екінші бөлігіндегі «заңсыз» деген сөз «қылмыстық» деген сөзбен ауыстырылсын.</w:t>
      </w:r>
      <w:r>
        <w:br/>
      </w:r>
      <w:r>
        <w:rPr>
          <w:rFonts w:ascii="Times New Roman"/>
          <w:b w:val="false"/>
          <w:i w:val="false"/>
          <w:color w:val="000000"/>
          <w:sz w:val="28"/>
        </w:rPr>
        <w:t>
      17.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12, 84-құжат; № 13, 91-құжат; № 15, 97-құжат; 2013 ж., № 10-11, 56-құжат; № 15, 79-құжат):</w:t>
      </w:r>
      <w:r>
        <w:br/>
      </w:r>
      <w:r>
        <w:rPr>
          <w:rFonts w:ascii="Times New Roman"/>
          <w:b w:val="false"/>
          <w:i w:val="false"/>
          <w:color w:val="000000"/>
          <w:sz w:val="28"/>
        </w:rPr>
        <w:t>
      7-баптың 14-1) тармақшасындағы, 20-баптың 2-тармағының 4) тармақшасындағы және 21-баптың 2-тармағының 10) тармақшасындағы «заңсыз» деген сөз «қылмыстық» деген сөзбен ауыстырылсын.</w:t>
      </w:r>
      <w:r>
        <w:br/>
      </w:r>
      <w:r>
        <w:rPr>
          <w:rFonts w:ascii="Times New Roman"/>
          <w:b w:val="false"/>
          <w:i w:val="false"/>
          <w:color w:val="000000"/>
          <w:sz w:val="28"/>
        </w:rPr>
        <w:t>
      18. «Қаржы лизингi туралы» 2000 жылғы 5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10, 247-құжат; 2003 ж., № 15, 139-құжат; 2004 ж., № 5, 25-құжат; 2005 ж., № 23, 104-құжат; 2010 ж., № 15, 71-құжат; 2012 ж., № 13, 91-құжат):</w:t>
      </w:r>
      <w:r>
        <w:br/>
      </w:r>
      <w:r>
        <w:rPr>
          <w:rFonts w:ascii="Times New Roman"/>
          <w:b w:val="false"/>
          <w:i w:val="false"/>
          <w:color w:val="000000"/>
          <w:sz w:val="28"/>
        </w:rPr>
        <w:t>
      11-баптың 2-тармағының 3) тармақшасындағы «тараптармен беруге міндетті;» деген сөздер «тараптармен беруге;» деген сөздермен ауыстырылып, мынадай мазмұндағы 4) тармақшамен толықтырылсын:</w:t>
      </w:r>
      <w:r>
        <w:br/>
      </w:r>
      <w:r>
        <w:rPr>
          <w:rFonts w:ascii="Times New Roman"/>
          <w:b w:val="false"/>
          <w:i w:val="false"/>
          <w:color w:val="000000"/>
          <w:sz w:val="28"/>
        </w:rPr>
        <w:t>
      «4)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 жөніндегі уәкiлеттi органға мәліметтер мен ақпаратты хабарлауға міндетті.».</w:t>
      </w:r>
      <w:r>
        <w:br/>
      </w:r>
      <w:r>
        <w:rPr>
          <w:rFonts w:ascii="Times New Roman"/>
          <w:b w:val="false"/>
          <w:i w:val="false"/>
          <w:color w:val="000000"/>
          <w:sz w:val="28"/>
        </w:rPr>
        <w:t>
      19.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w:t>
      </w:r>
      <w:r>
        <w:br/>
      </w:r>
      <w:r>
        <w:rPr>
          <w:rFonts w:ascii="Times New Roman"/>
          <w:b w:val="false"/>
          <w:i w:val="false"/>
          <w:color w:val="000000"/>
          <w:sz w:val="28"/>
        </w:rPr>
        <w:t>
      43-баптың 14-1) тармақшасындағы, 54-баптың 1-тармағының 11) тармақшасындағы және 55-баптың 1-тармағының 7) тармақшасындағы «заңсыз» деген сөз «қылмыстық» деген сөзбен ауыстырылсын.</w:t>
      </w:r>
      <w:r>
        <w:br/>
      </w:r>
      <w:r>
        <w:rPr>
          <w:rFonts w:ascii="Times New Roman"/>
          <w:b w:val="false"/>
          <w:i w:val="false"/>
          <w:color w:val="000000"/>
          <w:sz w:val="28"/>
        </w:rPr>
        <w:t>
      20.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w:t>
      </w:r>
      <w:r>
        <w:br/>
      </w:r>
      <w:r>
        <w:rPr>
          <w:rFonts w:ascii="Times New Roman"/>
          <w:b w:val="false"/>
          <w:i w:val="false"/>
          <w:color w:val="000000"/>
          <w:sz w:val="28"/>
        </w:rPr>
        <w:t>
      12-баптың 1-тармағының екінші бөлігіндегі «заңсыз» деген сөз «қылмыстық» деген сөзбен ауыстырылсын.</w:t>
      </w:r>
      <w:r>
        <w:br/>
      </w:r>
      <w:r>
        <w:rPr>
          <w:rFonts w:ascii="Times New Roman"/>
          <w:b w:val="false"/>
          <w:i w:val="false"/>
          <w:color w:val="000000"/>
          <w:sz w:val="28"/>
        </w:rPr>
        <w:t>
      21. «Қазақстан Республикасының қаржы полициясы органдары туралы» 2002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145-құжат; 2004 ж., № 23, 142-құжат; 2005 ж., № 14, 62-құжат; 2007 ж., № 9, 67-құжат; № 10, 69-құжат; 2009 ж., № 19, 88-құжат; 2010 ж., № 5, 23-құжат; 2011 ж., № 1, 3, 7-құжаттар; № 11, 102-құжат; 2012 ж., № 4, 32-құжат; № 8, 64-құжат; 2013 ж., № 14, 72-құжат):</w:t>
      </w:r>
      <w:r>
        <w:br/>
      </w:r>
      <w:r>
        <w:rPr>
          <w:rFonts w:ascii="Times New Roman"/>
          <w:b w:val="false"/>
          <w:i w:val="false"/>
          <w:color w:val="000000"/>
          <w:sz w:val="28"/>
        </w:rPr>
        <w:t>
      8-баптың 1-тармағының 10) тармақшасындағы «заңсыз» деген сөз «қылмыстық» деген сөзбен ауыстырылсын.</w:t>
      </w:r>
      <w:r>
        <w:br/>
      </w:r>
      <w:r>
        <w:rPr>
          <w:rFonts w:ascii="Times New Roman"/>
          <w:b w:val="false"/>
          <w:i w:val="false"/>
          <w:color w:val="000000"/>
          <w:sz w:val="28"/>
        </w:rPr>
        <w:t>
      22. «Почта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w:t>
      </w:r>
      <w:r>
        <w:br/>
      </w:r>
      <w:r>
        <w:rPr>
          <w:rFonts w:ascii="Times New Roman"/>
          <w:b w:val="false"/>
          <w:i w:val="false"/>
          <w:color w:val="000000"/>
          <w:sz w:val="28"/>
        </w:rPr>
        <w:t>
      6-баптың 2-тармағы мынадай мазмұндағы бөліктерімен толықтырылсын:</w:t>
      </w:r>
      <w:r>
        <w:br/>
      </w:r>
      <w:r>
        <w:rPr>
          <w:rFonts w:ascii="Times New Roman"/>
          <w:b w:val="false"/>
          <w:i w:val="false"/>
          <w:color w:val="000000"/>
          <w:sz w:val="28"/>
        </w:rPr>
        <w:t>
      «Қазақстан Республикасының Ұлттық Банкі Ұлттық почта операторының қаржылық қызметті жүзеге асыруы және қаржылық қызмет көрсетуі кезінде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бақылауды жүзеге асырады.</w:t>
      </w:r>
      <w:r>
        <w:br/>
      </w:r>
      <w:r>
        <w:rPr>
          <w:rFonts w:ascii="Times New Roman"/>
          <w:b w:val="false"/>
          <w:i w:val="false"/>
          <w:color w:val="000000"/>
          <w:sz w:val="28"/>
        </w:rPr>
        <w:t>
      Уәкілетті орган Ұлттық почта операторының почта байланысы қызметін жүзеге асыруы кезінде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бақылауды жүзеге асырады.».</w:t>
      </w:r>
      <w:r>
        <w:br/>
      </w:r>
      <w:r>
        <w:rPr>
          <w:rFonts w:ascii="Times New Roman"/>
          <w:b w:val="false"/>
          <w:i w:val="false"/>
          <w:color w:val="000000"/>
          <w:sz w:val="28"/>
        </w:rPr>
        <w:t>
      23. «Бағалы қағаздар рыногы туралы» 2003 жылғы 2 шілдедегi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15, 97-құжат; № 20, 121-құжат; № 21-22, 124-құжат; 2013 ж., № 10-11, 56-құжат):</w:t>
      </w:r>
      <w:r>
        <w:br/>
      </w:r>
      <w:r>
        <w:rPr>
          <w:rFonts w:ascii="Times New Roman"/>
          <w:b w:val="false"/>
          <w:i w:val="false"/>
          <w:color w:val="000000"/>
          <w:sz w:val="28"/>
        </w:rPr>
        <w:t>
      1) 3-1-бап мынадай мазмұндағы 10-тармақпен толықтырылсын:</w:t>
      </w:r>
      <w:r>
        <w:br/>
      </w:r>
      <w:r>
        <w:rPr>
          <w:rFonts w:ascii="Times New Roman"/>
          <w:b w:val="false"/>
          <w:i w:val="false"/>
          <w:color w:val="000000"/>
          <w:sz w:val="28"/>
        </w:rPr>
        <w:t>
      «10. Бағалы қағаздар нарығының кәсiби қатысушылары, орталық депозитарий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бұзған жағдайда, оларға осы баптың 1-тармағында келтірілген шаралар қолданылуы мүмкін.»;</w:t>
      </w:r>
      <w:r>
        <w:br/>
      </w:r>
      <w:r>
        <w:rPr>
          <w:rFonts w:ascii="Times New Roman"/>
          <w:b w:val="false"/>
          <w:i w:val="false"/>
          <w:color w:val="000000"/>
          <w:sz w:val="28"/>
        </w:rPr>
        <w:t>
      2) 43-баптың 3-тармағының 3-1) тармақшасындағы «Заңсыз» деген сөз «Қылмыстық» деген сөзбен ауыстырылсын;</w:t>
      </w:r>
      <w:r>
        <w:br/>
      </w:r>
      <w:r>
        <w:rPr>
          <w:rFonts w:ascii="Times New Roman"/>
          <w:b w:val="false"/>
          <w:i w:val="false"/>
          <w:color w:val="000000"/>
          <w:sz w:val="28"/>
        </w:rPr>
        <w:t>
      3) 51-бапта:</w:t>
      </w:r>
      <w:r>
        <w:br/>
      </w:r>
      <w:r>
        <w:rPr>
          <w:rFonts w:ascii="Times New Roman"/>
          <w:b w:val="false"/>
          <w:i w:val="false"/>
          <w:color w:val="000000"/>
          <w:sz w:val="28"/>
        </w:rPr>
        <w:t>
      1-тармақтың 11) тармақшасында «Заңсыз» деген сөз «Қылмыстық» деген сөзбен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3-1) тармақшадағы «Заңсыз» деген сөз «Қылмыстық» деген сөзбен ауыстырылсын»;</w:t>
      </w:r>
      <w:r>
        <w:br/>
      </w:r>
      <w:r>
        <w:rPr>
          <w:rFonts w:ascii="Times New Roman"/>
          <w:b w:val="false"/>
          <w:i w:val="false"/>
          <w:color w:val="000000"/>
          <w:sz w:val="28"/>
        </w:rPr>
        <w:t>
      4) 56-1-баптың 4-тармағының бірінші абзацы мынадай редакцияда жазылсын:</w:t>
      </w:r>
      <w:r>
        <w:br/>
      </w:r>
      <w:r>
        <w:rPr>
          <w:rFonts w:ascii="Times New Roman"/>
          <w:b w:val="false"/>
          <w:i w:val="false"/>
          <w:color w:val="000000"/>
          <w:sz w:val="28"/>
        </w:rPr>
        <w:t>
      «4. Мыналарға:»;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инсайдерлік ақпаратқа негізделген, бағалы қағаздармен мәмілелер жасау туралы ұсынымдарды үшінші бір адамдарға беруге тыйым салынады.»;</w:t>
      </w:r>
      <w:r>
        <w:br/>
      </w:r>
      <w:r>
        <w:rPr>
          <w:rFonts w:ascii="Times New Roman"/>
          <w:b w:val="false"/>
          <w:i w:val="false"/>
          <w:color w:val="000000"/>
          <w:sz w:val="28"/>
        </w:rPr>
        <w:t>
      24. «Қаржы нарығы мен қаржы ұйымдарын мемлекеттік реттеу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w:t>
      </w:r>
      <w:r>
        <w:br/>
      </w:r>
      <w:r>
        <w:rPr>
          <w:rFonts w:ascii="Times New Roman"/>
          <w:b w:val="false"/>
          <w:i w:val="false"/>
          <w:color w:val="000000"/>
          <w:sz w:val="28"/>
        </w:rPr>
        <w:t>
      9-баптың 2-1-тармағы мынадай редакцияда жазылсын:</w:t>
      </w:r>
      <w:r>
        <w:br/>
      </w:r>
      <w:r>
        <w:rPr>
          <w:rFonts w:ascii="Times New Roman"/>
          <w:b w:val="false"/>
          <w:i w:val="false"/>
          <w:color w:val="000000"/>
          <w:sz w:val="28"/>
        </w:rPr>
        <w:t>
      «2-1. Уәкiлеттi орган қаржы ұйымдарының және ұлттық пошта операторының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мүлікпен операциялар туралы ақпаратты тіркеу, сақтау және беру клиенттерді, пайда алушыларды (бенефициарлық меншік иелерін) тиісті дәрежеде тексеру, қаржы мониторингіне жататын операциялар жүргізуді тоқтата тұру және одан бас тарту, өз қызметі процесінде алынған құжаттарды қорғау бөлігінде орындауын, сондай-ақ Қазақстан Республикасының заңнамасына сәйкес ішкі бақылаудың ұйымдастырылуын және іске асырылуын бақылауды жүзеге асырады.».</w:t>
      </w:r>
      <w:r>
        <w:br/>
      </w:r>
      <w:r>
        <w:rPr>
          <w:rFonts w:ascii="Times New Roman"/>
          <w:b w:val="false"/>
          <w:i w:val="false"/>
          <w:color w:val="000000"/>
          <w:sz w:val="28"/>
        </w:rPr>
        <w:t>
      25. «Мемлекеттік құқықтық статистика және арнайы есепке алу туралы» 2003 жылғы 22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176-құжат; 2005 ж., № 5, 5-құжат; 2009 ж., № 19, 88-құжат; 2010 ж., № 5, 23-құжат; 2011 ж., № 1, 3-құжат; № 11, 102-құжат; 2012 ж., № 23, 178-құжат; 2013 ж., № 14, 75-құжат):</w:t>
      </w:r>
      <w:r>
        <w:br/>
      </w:r>
      <w:r>
        <w:rPr>
          <w:rFonts w:ascii="Times New Roman"/>
          <w:b w:val="false"/>
          <w:i w:val="false"/>
          <w:color w:val="000000"/>
          <w:sz w:val="28"/>
        </w:rPr>
        <w:t>
      1) 7-баптың 2-тармағының 9) тармақшасындағы «заңсыз» деген сөз «қылмыстық» деген сөзбен ауыстырылсын;</w:t>
      </w:r>
      <w:r>
        <w:br/>
      </w:r>
      <w:r>
        <w:rPr>
          <w:rFonts w:ascii="Times New Roman"/>
          <w:b w:val="false"/>
          <w:i w:val="false"/>
          <w:color w:val="000000"/>
          <w:sz w:val="28"/>
        </w:rPr>
        <w:t>
      2) 12-баптың 3-тармағының 13) тармақшасындағы «жол-көлік оқиғаларын арнайы есепке алуды жүзеге асырады.» деген сөздер «жол-көлік оқиғаларын;» деген сөздермен ауыстырылып, мынадай мазмұндағы 14), 15), 16), 17) тармақшалармен толықтырылсын:</w:t>
      </w:r>
      <w:r>
        <w:br/>
      </w:r>
      <w:r>
        <w:rPr>
          <w:rFonts w:ascii="Times New Roman"/>
          <w:b w:val="false"/>
          <w:i w:val="false"/>
          <w:color w:val="000000"/>
          <w:sz w:val="28"/>
        </w:rPr>
        <w:t>
      «14) қылмыстық жолмен алынған ақшаны және (немесе) өзге мүлікті заңдастырғаны (жылыстатқаны) және терроризмді және (немесе) экстремизмді қаржыландырғаны үшін жауаптылыққа тартылған адамдарды;</w:t>
      </w:r>
      <w:r>
        <w:br/>
      </w:r>
      <w:r>
        <w:rPr>
          <w:rFonts w:ascii="Times New Roman"/>
          <w:b w:val="false"/>
          <w:i w:val="false"/>
          <w:color w:val="000000"/>
          <w:sz w:val="28"/>
        </w:rPr>
        <w:t>
      15) қылмыстық жолмен алынған ақшаны және (немесе) өзге мүлікті заңдастыруға (жылыстатуға) және терроризмді және (немесе) экстремизмді қаржыландыруға байланысты тәркіленген мүлік сомасын;</w:t>
      </w:r>
      <w:r>
        <w:br/>
      </w:r>
      <w:r>
        <w:rPr>
          <w:rFonts w:ascii="Times New Roman"/>
          <w:b w:val="false"/>
          <w:i w:val="false"/>
          <w:color w:val="000000"/>
          <w:sz w:val="28"/>
        </w:rPr>
        <w:t>
      16) қылмыстық жолмен алынған ақшаны және (немесе) өзге мүлікті заңдастыруға (жылыстатуға) және терроризмді және (немесе) экстремизмді қаржыландыруға байланысты тыйым салу санын;</w:t>
      </w:r>
      <w:r>
        <w:br/>
      </w:r>
      <w:r>
        <w:rPr>
          <w:rFonts w:ascii="Times New Roman"/>
          <w:b w:val="false"/>
          <w:i w:val="false"/>
          <w:color w:val="000000"/>
          <w:sz w:val="28"/>
        </w:rPr>
        <w:t>
      17) қылмыстық жолмен алынған ақшаны және (немесе) өзге мүлікті заңдастыруға (жылыстатуға) және терроризмді және (немесе) экстремизмді қаржыландыруға байланысты өзара құқықтық көмек пен өзге халықаралық сұрау салуларды арнайы есепке алуды жүзеге асырады.».</w:t>
      </w:r>
      <w:r>
        <w:br/>
      </w:r>
      <w:r>
        <w:rPr>
          <w:rFonts w:ascii="Times New Roman"/>
          <w:b w:val="false"/>
          <w:i w:val="false"/>
          <w:color w:val="000000"/>
          <w:sz w:val="28"/>
        </w:rPr>
        <w:t>
      26.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w:t>
      </w:r>
      <w:r>
        <w:br/>
      </w:r>
      <w:r>
        <w:rPr>
          <w:rFonts w:ascii="Times New Roman"/>
          <w:b w:val="false"/>
          <w:i w:val="false"/>
          <w:color w:val="000000"/>
          <w:sz w:val="28"/>
        </w:rPr>
        <w:t>
      8-баптың 1-тармағының 2) тармақшасындағы «заңсыз» деген сөз «қылмыстық» деген сөзбен ауыстырылсын;</w:t>
      </w:r>
      <w:r>
        <w:br/>
      </w:r>
      <w:r>
        <w:rPr>
          <w:rFonts w:ascii="Times New Roman"/>
          <w:b w:val="false"/>
          <w:i w:val="false"/>
          <w:color w:val="000000"/>
          <w:sz w:val="28"/>
        </w:rPr>
        <w:t>
      12-баптың 12-тармағы мынадай редакцияда жазылсын:</w:t>
      </w:r>
      <w:r>
        <w:br/>
      </w:r>
      <w:r>
        <w:rPr>
          <w:rFonts w:ascii="Times New Roman"/>
          <w:b w:val="false"/>
          <w:i w:val="false"/>
          <w:color w:val="000000"/>
          <w:sz w:val="28"/>
        </w:rPr>
        <w:t>
      «13. Ойын бизнесін ұйымдастырушылар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белгіленген талаптарды сақтауға міндетті.».</w:t>
      </w:r>
      <w:r>
        <w:br/>
      </w:r>
      <w:r>
        <w:rPr>
          <w:rFonts w:ascii="Times New Roman"/>
          <w:b w:val="false"/>
          <w:i w:val="false"/>
          <w:color w:val="000000"/>
          <w:sz w:val="28"/>
        </w:rPr>
        <w:t>
      27.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w:t>
      </w:r>
      <w:r>
        <w:br/>
      </w:r>
      <w:r>
        <w:rPr>
          <w:rFonts w:ascii="Times New Roman"/>
          <w:b w:val="false"/>
          <w:i w:val="false"/>
          <w:color w:val="000000"/>
          <w:sz w:val="28"/>
        </w:rPr>
        <w:t>
      1) 20-баптың 5-тармағы мынадай мазмұндағы 20-1) тармақшамен толықтырылсын:</w:t>
      </w:r>
      <w:r>
        <w:br/>
      </w:r>
      <w:r>
        <w:rPr>
          <w:rFonts w:ascii="Times New Roman"/>
          <w:b w:val="false"/>
          <w:i w:val="false"/>
          <w:color w:val="000000"/>
          <w:sz w:val="28"/>
        </w:rPr>
        <w:t>
      «20-1) «Қылмыстық жолмен алынған кірістерді заңдастыруға (жылыстатуға) және терроризмді қаржыландыруға қарсы іс-қимыл туралы» Қазақстан Республикасы Заңына сәйкес кәсіпкерлік қызметті жүзеге асыратын бухгалтерлік ұйымдар мен кәсіби бухгалтерлерді есепке алуды жүзеге асырады;»;</w:t>
      </w:r>
      <w:r>
        <w:br/>
      </w:r>
      <w:r>
        <w:rPr>
          <w:rFonts w:ascii="Times New Roman"/>
          <w:b w:val="false"/>
          <w:i w:val="false"/>
          <w:color w:val="000000"/>
          <w:sz w:val="28"/>
        </w:rPr>
        <w:t xml:space="preserve">
      2) 21-баптың 5-тармағы мынадай мазмұндағы 3-1) және </w:t>
      </w:r>
      <w:r>
        <w:br/>
      </w:r>
      <w:r>
        <w:rPr>
          <w:rFonts w:ascii="Times New Roman"/>
          <w:b w:val="false"/>
          <w:i w:val="false"/>
          <w:color w:val="000000"/>
          <w:sz w:val="28"/>
        </w:rPr>
        <w:t>
3-2) тармақшалармен толықтырылсын:</w:t>
      </w:r>
      <w:r>
        <w:br/>
      </w:r>
      <w:r>
        <w:rPr>
          <w:rFonts w:ascii="Times New Roman"/>
          <w:b w:val="false"/>
          <w:i w:val="false"/>
          <w:color w:val="000000"/>
          <w:sz w:val="28"/>
        </w:rPr>
        <w:t>
      «3-1) өз мүшелеріне қатысты бухгалтерлік есеп саласында кәсіпкерлік қызметті жүзеге асыратын бухгалтерлік ұйымдар мен кәсіби бухгалтерлердің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w:t>
      </w:r>
      <w:r>
        <w:rPr>
          <w:rFonts w:ascii="Times New Roman"/>
          <w:b w:val="false"/>
          <w:i w:val="false"/>
          <w:color w:val="000000"/>
          <w:sz w:val="28"/>
        </w:rPr>
        <w:t xml:space="preserve"> сақтауын талап етуге;</w:t>
      </w:r>
      <w:r>
        <w:br/>
      </w:r>
      <w:r>
        <w:rPr>
          <w:rFonts w:ascii="Times New Roman"/>
          <w:b w:val="false"/>
          <w:i w:val="false"/>
          <w:color w:val="000000"/>
          <w:sz w:val="28"/>
        </w:rPr>
        <w:t>
      3-2) өз мүшелерінің, қаржы мониторингі жөніндегі уәкілетті органға бухгалтерлік есеп саласында кәсіпкерлік қызметті жүзеге асыратын бухгалтерлiк ұйымдардың және кәсіби бухгалтерлердің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бұзғаны туралы мәліметтерді хабарлауға;»;</w:t>
      </w:r>
      <w:r>
        <w:br/>
      </w:r>
      <w:r>
        <w:rPr>
          <w:rFonts w:ascii="Times New Roman"/>
          <w:b w:val="false"/>
          <w:i w:val="false"/>
          <w:color w:val="000000"/>
          <w:sz w:val="28"/>
        </w:rPr>
        <w:t>
      28.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w:t>
      </w:r>
      <w:r>
        <w:br/>
      </w:r>
      <w:r>
        <w:rPr>
          <w:rFonts w:ascii="Times New Roman"/>
          <w:b w:val="false"/>
          <w:i w:val="false"/>
          <w:color w:val="000000"/>
          <w:sz w:val="28"/>
        </w:rPr>
        <w:t>
      27-баптың 1-тармағының 2-1) тармақшасындағы «Заңсыз» деген сөз «Қылмыстық» деген сөзбен ауыстырылсын.</w:t>
      </w:r>
      <w:r>
        <w:br/>
      </w:r>
      <w:r>
        <w:rPr>
          <w:rFonts w:ascii="Times New Roman"/>
          <w:b w:val="false"/>
          <w:i w:val="false"/>
          <w:color w:val="000000"/>
          <w:sz w:val="28"/>
        </w:rPr>
        <w:t>
      29.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9-10, 46-құжат; № 18, 84-құжат; № 19, 88-құжат; 2010 ж., № 5, 23-құжат; 2011 ж., № 1, 2-құжат; № 11, 102-құжат; № 12, 111-құжат; 2012 ж., № 12, 84-құжат; № 15, 97-құжат; 2013 ж., № 4, 21-құжат; № 14, 75-құжат):</w:t>
      </w:r>
      <w:r>
        <w:br/>
      </w:r>
      <w:r>
        <w:rPr>
          <w:rFonts w:ascii="Times New Roman"/>
          <w:b w:val="false"/>
          <w:i w:val="false"/>
          <w:color w:val="000000"/>
          <w:sz w:val="28"/>
        </w:rPr>
        <w:t>
      24-баптың 3-тармағының 6) тармақшасындағы «Заңсыз» деген сөз «Қылмыстық» деген сөзбен ауыстырылсын.</w:t>
      </w:r>
      <w:r>
        <w:br/>
      </w:r>
      <w:r>
        <w:rPr>
          <w:rFonts w:ascii="Times New Roman"/>
          <w:b w:val="false"/>
          <w:i w:val="false"/>
          <w:color w:val="000000"/>
          <w:sz w:val="28"/>
        </w:rPr>
        <w:t>
      30.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19, 87-құжат; 2010 ж., № 7, 32-құжат; 2011 ж., № 11, 102-құжат; 2012 ж., № 10, 77-құжат; № 12, 84-құжат; № 13, 91-құжат; 2013 ж., № 10-11, 56-құжат):</w:t>
      </w:r>
      <w:r>
        <w:br/>
      </w:r>
      <w:r>
        <w:rPr>
          <w:rFonts w:ascii="Times New Roman"/>
          <w:b w:val="false"/>
          <w:i w:val="false"/>
          <w:color w:val="000000"/>
          <w:sz w:val="28"/>
        </w:rPr>
        <w:t>
      1) тақырыбында «Заңсыз» деген сөз «Қылмыстық» деген сөзбен ауыстырылсын;</w:t>
      </w:r>
      <w:r>
        <w:br/>
      </w:r>
      <w:r>
        <w:rPr>
          <w:rFonts w:ascii="Times New Roman"/>
          <w:b w:val="false"/>
          <w:i w:val="false"/>
          <w:color w:val="000000"/>
          <w:sz w:val="28"/>
        </w:rPr>
        <w:t>
      2) кіріспедегі «заңсыз» деген сөз «қылмыстық» деген сөзбен ауыстырылсын;</w:t>
      </w:r>
      <w:r>
        <w:br/>
      </w:r>
      <w:r>
        <w:rPr>
          <w:rFonts w:ascii="Times New Roman"/>
          <w:b w:val="false"/>
          <w:i w:val="false"/>
          <w:color w:val="000000"/>
          <w:sz w:val="28"/>
        </w:rPr>
        <w:t>
      3) 1-бапта:</w:t>
      </w:r>
      <w:r>
        <w:br/>
      </w:r>
      <w:r>
        <w:rPr>
          <w:rFonts w:ascii="Times New Roman"/>
          <w:b w:val="false"/>
          <w:i w:val="false"/>
          <w:color w:val="000000"/>
          <w:sz w:val="28"/>
        </w:rPr>
        <w:t>
      1) және 2-1) тармақшалардағы «заңсыз» деген сөз «қылмыстық» деген сөзбен ауыстырылсын;</w:t>
      </w:r>
      <w:r>
        <w:br/>
      </w:r>
      <w:r>
        <w:rPr>
          <w:rFonts w:ascii="Times New Roman"/>
          <w:b w:val="false"/>
          <w:i w:val="false"/>
          <w:color w:val="000000"/>
          <w:sz w:val="28"/>
        </w:rPr>
        <w:t>
      мынадай мазмұндағы 2-2) тармақшамен толықтырылсын:</w:t>
      </w:r>
      <w:r>
        <w:br/>
      </w:r>
      <w:r>
        <w:rPr>
          <w:rFonts w:ascii="Times New Roman"/>
          <w:b w:val="false"/>
          <w:i w:val="false"/>
          <w:color w:val="000000"/>
          <w:sz w:val="28"/>
        </w:rPr>
        <w:t>
      «2-2) қаржы мониторингiне жататын операциялар – оларға қатысты осы Заңға сәйкес қаржы мониторингі белгіленген ақшамен және (немесе) өзге мүлiкпен операциялар;»;</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қылмыстық жолмен алынған кірістер – қылмыс жасау нәтижесінде алынған ақша және (немесе) өзге мүлік;»;</w:t>
      </w:r>
      <w:r>
        <w:br/>
      </w:r>
      <w:r>
        <w:rPr>
          <w:rFonts w:ascii="Times New Roman"/>
          <w:b w:val="false"/>
          <w:i w:val="false"/>
          <w:color w:val="000000"/>
          <w:sz w:val="28"/>
        </w:rPr>
        <w:t>
      4) тармақшадағы «заңсыз» деген сөз «қылмыстық» деген сөзбен ауыстырылсын;</w:t>
      </w:r>
      <w:r>
        <w:br/>
      </w:r>
      <w:r>
        <w:rPr>
          <w:rFonts w:ascii="Times New Roman"/>
          <w:b w:val="false"/>
          <w:i w:val="false"/>
          <w:color w:val="000000"/>
          <w:sz w:val="28"/>
        </w:rPr>
        <w:t>
      5) және 6) тармақшалар мынадай редакцияда жазылсын:</w:t>
      </w:r>
      <w:r>
        <w:br/>
      </w:r>
      <w:r>
        <w:rPr>
          <w:rFonts w:ascii="Times New Roman"/>
          <w:b w:val="false"/>
          <w:i w:val="false"/>
          <w:color w:val="000000"/>
          <w:sz w:val="28"/>
        </w:rPr>
        <w:t>
      «5) корреспонденттік қатынастар – банктік қызмет көрсетуді жүзеге асыруға байланысты операциялар жасау мақсатында корреспонденттік шоттарды ашу кезінде туындайтын шарттық қатынастар;</w:t>
      </w:r>
      <w:r>
        <w:br/>
      </w:r>
      <w:r>
        <w:rPr>
          <w:rFonts w:ascii="Times New Roman"/>
          <w:b w:val="false"/>
          <w:i w:val="false"/>
          <w:color w:val="000000"/>
          <w:sz w:val="28"/>
        </w:rPr>
        <w:t>
      6) қаржы мониторингі – осы Заңға сәйкес уәкілетті орган және қаржы мониторингі субъектісі жүзеге асыратын ақшамен және (немесе) өзге мүлікпен операциялар туралы мәліметтер мен ақпаратты жинау, өңдеу, талдау және пайдалану жөніндегі шаралардың жиынтығы;»;</w:t>
      </w:r>
      <w:r>
        <w:br/>
      </w:r>
      <w:r>
        <w:rPr>
          <w:rFonts w:ascii="Times New Roman"/>
          <w:b w:val="false"/>
          <w:i w:val="false"/>
          <w:color w:val="000000"/>
          <w:sz w:val="28"/>
        </w:rPr>
        <w:t>
      8) тармақшадағы «заңсыз» деген сөз «қылмыстық» деген сөзбен ауыстырылсын;</w:t>
      </w:r>
      <w:r>
        <w:br/>
      </w:r>
      <w:r>
        <w:rPr>
          <w:rFonts w:ascii="Times New Roman"/>
          <w:b w:val="false"/>
          <w:i w:val="false"/>
          <w:color w:val="000000"/>
          <w:sz w:val="28"/>
        </w:rPr>
        <w:t>
      мынадай мазмұндағы 10), 11), 12), 13), 14), 15), 16) тармақшалармен толықтырылсын:</w:t>
      </w:r>
      <w:r>
        <w:br/>
      </w:r>
      <w:r>
        <w:rPr>
          <w:rFonts w:ascii="Times New Roman"/>
          <w:b w:val="false"/>
          <w:i w:val="false"/>
          <w:color w:val="000000"/>
          <w:sz w:val="28"/>
        </w:rPr>
        <w:t>
      «10) пайда алушы (бенефициарлық меншік иесі) – клиент-заңды тұлғаның жарғылық капиталында не орналастырылған (қоғам артықшылық берген және сатып алғанды шегергенде) акцияларда қатысу үлестерінің жиырма бес және одан көп пайызы тікелей немесе жанама тиесілі немесе клиентті өзгеше бақылайтын және (немесе) клиент пайда алу мақсатында оның мүддесінде ақшамен және (немесе) өзге мүлікпен операциялар жасайтын жеке тұлға;</w:t>
      </w:r>
      <w:r>
        <w:br/>
      </w:r>
      <w:r>
        <w:rPr>
          <w:rFonts w:ascii="Times New Roman"/>
          <w:b w:val="false"/>
          <w:i w:val="false"/>
          <w:color w:val="000000"/>
          <w:sz w:val="28"/>
        </w:rPr>
        <w:t>
      11) шет мемлекеттің құзыретті органы – өзінің заңнамасына сәйкес қылмыстық жолмен алынған кiрiстердi заңдастыруға (жылыстатуға) және терроризмдi қаржыландыруға қарсы iс-қимылды жүзеге асыратын шет мемлекеттің органы;</w:t>
      </w:r>
      <w:r>
        <w:br/>
      </w:r>
      <w:r>
        <w:rPr>
          <w:rFonts w:ascii="Times New Roman"/>
          <w:b w:val="false"/>
          <w:i w:val="false"/>
          <w:color w:val="000000"/>
          <w:sz w:val="28"/>
        </w:rPr>
        <w:t>
      12) іскерлік қатынастар – қаржы мониторингі субъектісінің кәсіптік қызметті жүзеге асыруы процесінде туындайтын клиенттермен қатынастар;</w:t>
      </w:r>
      <w:r>
        <w:br/>
      </w:r>
      <w:r>
        <w:rPr>
          <w:rFonts w:ascii="Times New Roman"/>
          <w:b w:val="false"/>
          <w:i w:val="false"/>
          <w:color w:val="000000"/>
          <w:sz w:val="28"/>
        </w:rPr>
        <w:t>
      13) клиент – қаржы мониторингі субъектісі көрсететін қызметті тұтынатын жеке немесе заңды тұлға;</w:t>
      </w:r>
      <w:r>
        <w:br/>
      </w:r>
      <w:r>
        <w:rPr>
          <w:rFonts w:ascii="Times New Roman"/>
          <w:b w:val="false"/>
          <w:i w:val="false"/>
          <w:color w:val="000000"/>
          <w:sz w:val="28"/>
        </w:rPr>
        <w:t>
      14) қалқа-банк – банктің тіркелген мемлекетте (аумақта) шоғырландырылған қадағалауға жататын банктік холдингтің тікелей немесе жанама иелігінде болуын қоспағанда, банк ретінде тіркелген және (немесе) банктік қызметті жүзеге асыруға лицензия алған мемлекетте (аумақта) жеке қатысуы жоқ резидент емес - банк;</w:t>
      </w:r>
      <w:r>
        <w:br/>
      </w:r>
      <w:r>
        <w:rPr>
          <w:rFonts w:ascii="Times New Roman"/>
          <w:b w:val="false"/>
          <w:i w:val="false"/>
          <w:color w:val="000000"/>
          <w:sz w:val="28"/>
        </w:rPr>
        <w:t>
      15) жеке қатысуы – банктің әрекет ететін басқару органдары мен персоналы бар, банктік қызметке қатысты құжаттарын есепке алу жүргізілетін және сақталатын және банктік қызметті жүзеге асыруға резидент емес – банкке лицензия беретін уәкілетті органның тексерулері жүргізілетін тұрақты мекенжай (почта жәшігінің мекенжайынан немесе электрондық мекенжайдан басқа) бойынша орналасқан резидент емес – банктің қызметін жүргізу орны;</w:t>
      </w:r>
      <w:r>
        <w:br/>
      </w:r>
      <w:r>
        <w:rPr>
          <w:rFonts w:ascii="Times New Roman"/>
          <w:b w:val="false"/>
          <w:i w:val="false"/>
          <w:color w:val="000000"/>
          <w:sz w:val="28"/>
        </w:rPr>
        <w:t>
      16) ақша аудару жүйелері – электрондық ақша жүйелерін қоспағанда, онымен банк немесе банк операцияларының жекелеген түрлерін жүзеге асыратын ұйым клиенттерге қызмет көрсету бойынша агенттік келісім жасасқан банк немесе банк операцияларының жекелеген түрлерін жүзеге асыратын ұйым болып табылмайтын өзге тұлға операторы ретінде әрекет ететін ақша аудару жүйесі;»;</w:t>
      </w:r>
      <w:r>
        <w:br/>
      </w:r>
      <w:r>
        <w:rPr>
          <w:rFonts w:ascii="Times New Roman"/>
          <w:b w:val="false"/>
          <w:i w:val="false"/>
          <w:color w:val="000000"/>
          <w:sz w:val="28"/>
        </w:rPr>
        <w:t>
      4) 2-баптағы «Заңсыз» деген сөз «Қылмыстық» деген сөзбен ауыстырылсын;</w:t>
      </w:r>
      <w:r>
        <w:br/>
      </w:r>
      <w:r>
        <w:rPr>
          <w:rFonts w:ascii="Times New Roman"/>
          <w:b w:val="false"/>
          <w:i w:val="false"/>
          <w:color w:val="000000"/>
          <w:sz w:val="28"/>
        </w:rPr>
        <w:t>
      5) 2-тараудың тақырыбындағы «Заңсыз» деген сөз «Қылмыстық» деген сөзбен ауыстырылсын;</w:t>
      </w:r>
      <w:r>
        <w:br/>
      </w:r>
      <w:r>
        <w:rPr>
          <w:rFonts w:ascii="Times New Roman"/>
          <w:b w:val="false"/>
          <w:i w:val="false"/>
          <w:color w:val="000000"/>
          <w:sz w:val="28"/>
        </w:rPr>
        <w:t>
      6) 3-баптың 1-тармағында: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банкаралық ақша аудару жүйесінің операторын қоспағанда, банктер, банк операцияларының жекелеген түрлерін жүзеге асыратын ұйымдар;»;</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аудиторлық ұйымдар, кәсіпкерлік қызметті жүзеге асыратын бухгалтерлiк ұйымдар мен кәсiби бухгалтерлер»;</w:t>
      </w:r>
      <w:r>
        <w:br/>
      </w:r>
      <w:r>
        <w:rPr>
          <w:rFonts w:ascii="Times New Roman"/>
          <w:b w:val="false"/>
          <w:i w:val="false"/>
          <w:color w:val="000000"/>
          <w:sz w:val="28"/>
        </w:rPr>
        <w:t>
      10) тармақшадағы «почта операторлары жатады.» деген сөздер «почта операторлары;» деген сөздермен ауыстырылып, мынадай мазмұндағы 11), 12) тармақшалармен толықтырылсын:</w:t>
      </w:r>
      <w:r>
        <w:br/>
      </w:r>
      <w:r>
        <w:rPr>
          <w:rFonts w:ascii="Times New Roman"/>
          <w:b w:val="false"/>
          <w:i w:val="false"/>
          <w:color w:val="000000"/>
          <w:sz w:val="28"/>
        </w:rPr>
        <w:t>
      «11) микроқаржылық ұйымдар;</w:t>
      </w:r>
      <w:r>
        <w:br/>
      </w:r>
      <w:r>
        <w:rPr>
          <w:rFonts w:ascii="Times New Roman"/>
          <w:b w:val="false"/>
          <w:i w:val="false"/>
          <w:color w:val="000000"/>
          <w:sz w:val="28"/>
        </w:rPr>
        <w:t>
      12) банк болып табылмайтын электрондық ақша жүйелерінің операторлары жатады.»;</w:t>
      </w:r>
      <w:r>
        <w:br/>
      </w:r>
      <w:r>
        <w:rPr>
          <w:rFonts w:ascii="Times New Roman"/>
          <w:b w:val="false"/>
          <w:i w:val="false"/>
          <w:color w:val="000000"/>
          <w:sz w:val="28"/>
        </w:rPr>
        <w:t>
      7) 4-бапта: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xml:space="preserve">
      «3. Күдікті операциялар олардың жүзеге асырылу нысандарына және олар жасалған немесе жасалуы мүмкін сомаға қарамастан, қаржы мониторингіне жатады.»; </w:t>
      </w:r>
      <w:r>
        <w:br/>
      </w:r>
      <w:r>
        <w:rPr>
          <w:rFonts w:ascii="Times New Roman"/>
          <w:b w:val="false"/>
          <w:i w:val="false"/>
          <w:color w:val="000000"/>
          <w:sz w:val="28"/>
        </w:rPr>
        <w:t>
      4-тармақта: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осы Заңда көзделген клиентті тиісінше тексеру және (немесе) қаржы мониторингі рәсімдерінен жалтаруға бағытталған іс-қимыл жасау;»;</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қылмыс жасауға және (немесе) кірістерді заңдастыруға (жылыстатуға) бағытталған деп жорамалдауға негіздер бар мәміле және (немесе) операция жасау;»;</w:t>
      </w:r>
      <w:r>
        <w:br/>
      </w:r>
      <w:r>
        <w:rPr>
          <w:rFonts w:ascii="Times New Roman"/>
          <w:b w:val="false"/>
          <w:i w:val="false"/>
          <w:color w:val="000000"/>
          <w:sz w:val="28"/>
        </w:rPr>
        <w:t>
      4) тармақшадағы «заңсыз» деген сөз «қылмыстық» деген сөзбен ауыстырылсын;</w:t>
      </w:r>
      <w:r>
        <w:br/>
      </w:r>
      <w:r>
        <w:rPr>
          <w:rFonts w:ascii="Times New Roman"/>
          <w:b w:val="false"/>
          <w:i w:val="false"/>
          <w:color w:val="000000"/>
          <w:sz w:val="28"/>
        </w:rPr>
        <w:t>
      8) 5-бапта:</w:t>
      </w:r>
      <w:r>
        <w:br/>
      </w:r>
      <w:r>
        <w:rPr>
          <w:rFonts w:ascii="Times New Roman"/>
          <w:b w:val="false"/>
          <w:i w:val="false"/>
          <w:color w:val="000000"/>
          <w:sz w:val="28"/>
        </w:rPr>
        <w:t>
      1-тармақтағы «заңсыз» деген сөз «қылмыстық» деген сөзбен ауыстырылсын;</w:t>
      </w:r>
      <w:r>
        <w:br/>
      </w:r>
      <w:r>
        <w:rPr>
          <w:rFonts w:ascii="Times New Roman"/>
          <w:b w:val="false"/>
          <w:i w:val="false"/>
          <w:color w:val="000000"/>
          <w:sz w:val="28"/>
        </w:rPr>
        <w:t>
      2-тармақтың 2) тармақшасы мынадай редакцияда жазылсын:</w:t>
      </w:r>
      <w:r>
        <w:br/>
      </w:r>
      <w:r>
        <w:rPr>
          <w:rFonts w:ascii="Times New Roman"/>
          <w:b w:val="false"/>
          <w:i w:val="false"/>
          <w:color w:val="000000"/>
          <w:sz w:val="28"/>
        </w:rPr>
        <w:t>
      «2) қаржы мониторингіне жататын ақшамен және (немесе) өзге мүлікпен операциялар, оның ішінде күдікті операциялар жүзеге асырылған;»;</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мазмұндағы 2-1) тармақшамен толықтырылсын:</w:t>
      </w:r>
      <w:r>
        <w:br/>
      </w:r>
      <w:r>
        <w:rPr>
          <w:rFonts w:ascii="Times New Roman"/>
          <w:b w:val="false"/>
          <w:i w:val="false"/>
          <w:color w:val="000000"/>
          <w:sz w:val="28"/>
        </w:rPr>
        <w:t xml:space="preserve">
      «2-1) тұрғылықты жерінің мекенжайын қоспағанда, осы баптың </w:t>
      </w:r>
      <w:r>
        <w:br/>
      </w:r>
      <w:r>
        <w:rPr>
          <w:rFonts w:ascii="Times New Roman"/>
          <w:b w:val="false"/>
          <w:i w:val="false"/>
          <w:color w:val="000000"/>
          <w:sz w:val="28"/>
        </w:rPr>
        <w:t>
1) тармақшасына сәйкес пайда алушыны (бенефициарлық меншік иесін) анықтау және оны сәйкестендіру үшін қажет деректерді тіркеу.</w:t>
      </w:r>
      <w:r>
        <w:br/>
      </w:r>
      <w:r>
        <w:rPr>
          <w:rFonts w:ascii="Times New Roman"/>
          <w:b w:val="false"/>
          <w:i w:val="false"/>
          <w:color w:val="000000"/>
          <w:sz w:val="28"/>
        </w:rPr>
        <w:t>
      Пайда алушыны (бенефициарлық меншік иесін) табуы клиент ұсынатын мәліметтер мен құжаттар негізінде жүзеге асырылады.</w:t>
      </w:r>
      <w:r>
        <w:br/>
      </w:r>
      <w:r>
        <w:rPr>
          <w:rFonts w:ascii="Times New Roman"/>
          <w:b w:val="false"/>
          <w:i w:val="false"/>
          <w:color w:val="000000"/>
          <w:sz w:val="28"/>
        </w:rPr>
        <w:t>
      Қаржы мониторингі субъектінің клиент-заңды тұлғаның пайда алушыны (бенефициарлық меншік иесін) анықтау шеңберінде осы клиенттің құрылтай құжаттары және акцияларын ұстаушылардың тiзiлiмдері негізінде оның меншік құрылымы мен басқармасы туралы мәліметтерді тіркейді.</w:t>
      </w:r>
      <w:r>
        <w:br/>
      </w:r>
      <w:r>
        <w:rPr>
          <w:rFonts w:ascii="Times New Roman"/>
          <w:b w:val="false"/>
          <w:i w:val="false"/>
          <w:color w:val="000000"/>
          <w:sz w:val="28"/>
        </w:rPr>
        <w:t>
      Егер осы тармақта көзделген шаралар нәтижесінде клиент-заңды тұлғаның пайда алушысы (бенефициарлық меншік иесі) анықталмаса, клиент-заңды тұлғаның жеке жергілікті атқарушы органы бенефициарлық меншік иесі болуы мүмкін.</w:t>
      </w:r>
      <w:r>
        <w:br/>
      </w:r>
      <w:r>
        <w:rPr>
          <w:rFonts w:ascii="Times New Roman"/>
          <w:b w:val="false"/>
          <w:i w:val="false"/>
          <w:color w:val="000000"/>
          <w:sz w:val="28"/>
        </w:rPr>
        <w:t>
      Пайда алушыны (бенефициарлық меншік иесін) сәйкестендіру үшін қажет мәліметтерді тіркеу клиент ұсынатын мәліметтер мен құжаттар негізінде жүзеге асырылады.</w:t>
      </w:r>
      <w:r>
        <w:br/>
      </w:r>
      <w:r>
        <w:rPr>
          <w:rFonts w:ascii="Times New Roman"/>
          <w:b w:val="false"/>
          <w:i w:val="false"/>
          <w:color w:val="000000"/>
          <w:sz w:val="28"/>
        </w:rPr>
        <w:t>
      Пайда алушыны (бенефициарлық меншік иесін) сәйкестендіру үшін қаржы мониторингі субъектілер өзге көздерден алуы мүмкін деректерді пайдалануы мүмкін;»;</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клиентті, пайда алушыны (бенефициарлық меншік иесін) сәйкестендіруге қажетті мәліметтердің дұрыстығын тексеру және өзектендіру.</w:t>
      </w:r>
      <w:r>
        <w:br/>
      </w:r>
      <w:r>
        <w:rPr>
          <w:rFonts w:ascii="Times New Roman"/>
          <w:b w:val="false"/>
          <w:i w:val="false"/>
          <w:color w:val="000000"/>
          <w:sz w:val="28"/>
        </w:rPr>
        <w:t>
      Клиентті сәйкестендіру үшін қажетті мәліметтердің дұрыстығын тексеру түпнұсқалардың немесе нотариат куәландырған көшірмелердің, ал Қазақстан Республикасының заңнамасында көзделген жағдайларда, тиісті құжаттардың көшірмелері негізінде және (немесе) қолжетімді көздерден алынған деректермен салыстыру арқылы жүзеге асырылады.</w:t>
      </w:r>
      <w:r>
        <w:br/>
      </w:r>
      <w:r>
        <w:rPr>
          <w:rFonts w:ascii="Times New Roman"/>
          <w:b w:val="false"/>
          <w:i w:val="false"/>
          <w:color w:val="000000"/>
          <w:sz w:val="28"/>
        </w:rPr>
        <w:t>
      Қаржы мониторингі субъектісінің тәуекелді басқару жүйесіне не осы Заңға сәйкес клиент жататын тәуекел санатын ескере отырып, тиісті мәліметтерді өзекті ету қажеттілігіне қарай, бірақ тәуекелдің жоғары санатына жатқызылған клиенттер үшін жылына кемінде бір рет жүзеге асырылуы мүмкін.»;</w:t>
      </w:r>
      <w:r>
        <w:br/>
      </w:r>
      <w:r>
        <w:rPr>
          <w:rFonts w:ascii="Times New Roman"/>
          <w:b w:val="false"/>
          <w:i w:val="false"/>
          <w:color w:val="000000"/>
          <w:sz w:val="28"/>
        </w:rPr>
        <w:t>
      мынадай мазмұндағы 3-1 және 3-2-тармақтармен толықтырылсын:</w:t>
      </w:r>
      <w:r>
        <w:br/>
      </w:r>
      <w:r>
        <w:rPr>
          <w:rFonts w:ascii="Times New Roman"/>
          <w:b w:val="false"/>
          <w:i w:val="false"/>
          <w:color w:val="000000"/>
          <w:sz w:val="28"/>
        </w:rPr>
        <w:t>
      «3-1. Екінші деңгейдегі банктер мен банк операцияларының жекелеген түрлерін жүзеге асыратын ұйымдар ақша аудару жүйесі арқылы операцияларды жүзеге асыратын жеке және заңды тұлғалар туралы мәліметтерді тіркеу бойынша қолжетімді шаралар қабылдайды.</w:t>
      </w:r>
      <w:r>
        <w:br/>
      </w:r>
      <w:r>
        <w:rPr>
          <w:rFonts w:ascii="Times New Roman"/>
          <w:b w:val="false"/>
          <w:i w:val="false"/>
          <w:color w:val="000000"/>
          <w:sz w:val="28"/>
        </w:rPr>
        <w:t>
      3-2. Осы бапта көзделген шараларды қаржы мониторингі субъектілері мынадай жағдайларда:</w:t>
      </w:r>
      <w:r>
        <w:br/>
      </w:r>
      <w:r>
        <w:rPr>
          <w:rFonts w:ascii="Times New Roman"/>
          <w:b w:val="false"/>
          <w:i w:val="false"/>
          <w:color w:val="000000"/>
          <w:sz w:val="28"/>
        </w:rPr>
        <w:t>
      1) «Ақша төлемі мен аударымы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36-2-бабының 4-тармағында көзделген сомадан аспайтын электрондық ақшаны сатып алу және пайдалану бойынша операцияларды электрондық ақшаның сәйкестендірілмеген иелері – жеке тұлғалар жүзеге асырған кезде;</w:t>
      </w:r>
      <w:r>
        <w:br/>
      </w:r>
      <w:r>
        <w:rPr>
          <w:rFonts w:ascii="Times New Roman"/>
          <w:b w:val="false"/>
          <w:i w:val="false"/>
          <w:color w:val="000000"/>
          <w:sz w:val="28"/>
        </w:rPr>
        <w:t>
      2) сомасы бір немесе бірнеше өзара байланысқан транзакциялардың нәтижесінде республикалық бюджет туралы заңда тиісті қаржы жылына белгіленген айлық есептік көрсеткіштің бір жүз еселенген мөлшеріне тең сомадан аспайтын қолма-қол ақшаны қабылдауға арналған жабдық (құрылғы) арқылы банк шотына ақшаны есептеу бойынша операцияларды клиент – жеке тұлға жүзеге асырған кезде;</w:t>
      </w:r>
      <w:r>
        <w:br/>
      </w:r>
      <w:r>
        <w:rPr>
          <w:rFonts w:ascii="Times New Roman"/>
          <w:b w:val="false"/>
          <w:i w:val="false"/>
          <w:color w:val="000000"/>
          <w:sz w:val="28"/>
        </w:rPr>
        <w:t>
      3) осы Заңның 4-бабының 4-тармағында көрсетілген критерийлердің біріне жүргізіліп жатқан операциялардың сәйкестігін қоспағанда, клиенттер салықтарды және бюджетке төленетін өзге де міндетті төлемдерді төлеу бойынша, коммуналдық қызметтерге, байланыс қызметіне, телерадио хабарларын тарату қызметіне ақы төлеу бойынша операцияларды жүзеге асырған кезде, сондай-ақ бір немесе бірнеше өзара байланысқан транзакциялардың нәтижесінде сомасы 1 500 000 теңгеден аспайтын банк қарызын өтеу кезінде;</w:t>
      </w:r>
      <w:r>
        <w:br/>
      </w:r>
      <w:r>
        <w:rPr>
          <w:rFonts w:ascii="Times New Roman"/>
          <w:b w:val="false"/>
          <w:i w:val="false"/>
          <w:color w:val="000000"/>
          <w:sz w:val="28"/>
        </w:rPr>
        <w:t>
      4) осы Заңның 4-бабының 4-тармағында көрсетілген критерийлердің біріне жүргізіліп жатқан операциялардың сәйкестігін қоспағанда, республикалық бюджет туралы заңда тиісті қаржы жылына белгіленген айлық есептік көрсеткіштің бір жүз еселенген мөлшерінен аспайтын сомада қолма-қол шетел валютасын айырбастау пунктінде сатып алу, сату немесе айырбастау бойынша операцияларды клиент – жеке тұлға жүзеге асырған кезде қолданбайды.»;</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Клиентті, пайда алушыны (бенефициарлық меншік иесін) тиісінше тексеруді жүзеге асыру мақсатында қаржы мониторингі субъектісі клиенттен мәліметтерді, оның ішінде клиенттің жеке тұлғасы, қызмет түрі, қаржылық жай-күйі, жасалған операциялардың қаржыландыру көздері туралы мәліметтерді және оны растайтын құжаттарды ұсынуды талап етуге құқылы.</w:t>
      </w:r>
      <w:r>
        <w:br/>
      </w:r>
      <w:r>
        <w:rPr>
          <w:rFonts w:ascii="Times New Roman"/>
          <w:b w:val="false"/>
          <w:i w:val="false"/>
          <w:color w:val="000000"/>
          <w:sz w:val="28"/>
        </w:rPr>
        <w:t>
      Клиенттер осы Заңда көзделген қаржы мониторингі субъектілерінің міндеттерін орындау үшін қажетті ақпаратты, оның ішінде пайда алушы (бенефициарлық меншік иесі) туралы ақпаратты оларға беруге міндетті.»;</w:t>
      </w:r>
      <w:r>
        <w:br/>
      </w:r>
      <w:r>
        <w:rPr>
          <w:rFonts w:ascii="Times New Roman"/>
          <w:b w:val="false"/>
          <w:i w:val="false"/>
          <w:color w:val="000000"/>
          <w:sz w:val="28"/>
        </w:rPr>
        <w:t>
      9) 8-бапта: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клиенттің шетелдік жария лауазымды адамға жататынын және (немесе) қатыстығын тексеруді жүзеге асыруға;»;</w:t>
      </w:r>
      <w:r>
        <w:br/>
      </w:r>
      <w:r>
        <w:rPr>
          <w:rFonts w:ascii="Times New Roman"/>
          <w:b w:val="false"/>
          <w:i w:val="false"/>
          <w:color w:val="000000"/>
          <w:sz w:val="28"/>
        </w:rPr>
        <w:t>
      2) тармақшадағы «заңсыз» деген сөз «қылмыстық» деген сөзбен ауыстырылсын;</w:t>
      </w:r>
      <w:r>
        <w:br/>
      </w:r>
      <w:r>
        <w:rPr>
          <w:rFonts w:ascii="Times New Roman"/>
          <w:b w:val="false"/>
          <w:i w:val="false"/>
          <w:color w:val="000000"/>
          <w:sz w:val="28"/>
        </w:rPr>
        <w:t>
      10) 9-бап мынадай редакцияда жазылсын:</w:t>
      </w:r>
      <w:r>
        <w:br/>
      </w:r>
      <w:r>
        <w:rPr>
          <w:rFonts w:ascii="Times New Roman"/>
          <w:b w:val="false"/>
          <w:i w:val="false"/>
          <w:color w:val="000000"/>
          <w:sz w:val="28"/>
        </w:rPr>
        <w:t>
      «9-бап. Шетелдік қаржы ұйымдарымен корреспонденттік қатынастар орнатылған кезде тиісті тексеру</w:t>
      </w:r>
      <w:r>
        <w:br/>
      </w:r>
      <w:r>
        <w:rPr>
          <w:rFonts w:ascii="Times New Roman"/>
          <w:b w:val="false"/>
          <w:i w:val="false"/>
          <w:color w:val="000000"/>
          <w:sz w:val="28"/>
        </w:rPr>
        <w:t>
      Осы Заңның 3-бабы 1-тармағының 1) тармақшасында көрсетілген қаржы мониторингі субъектілері осы Заңның 5-бабының 3-тармағында көзделген шаралардан басқа, шетелдік қаржы ұйымдарымен корреспонденттік қатынастар орнатқан кезде қосымша:</w:t>
      </w:r>
      <w:r>
        <w:br/>
      </w:r>
      <w:r>
        <w:rPr>
          <w:rFonts w:ascii="Times New Roman"/>
          <w:b w:val="false"/>
          <w:i w:val="false"/>
          <w:color w:val="000000"/>
          <w:sz w:val="28"/>
        </w:rPr>
        <w:t>
      1) респондент - шетелдік қаржы ұйымының (корреспонденттің) қаржылық жай-күйі, беделі және қызмет сипаты туралы, оның ішінде оны тіркеген елдің қылмыстық жолмен алынған кірістерді заңдастыруға (жылыстатуға) және терроризмді қаржыландыруға қарсы іс-қимыл жөніндегі заңнамасын бұзғаны үшін оған санкция қолданылуы туралы мәліметтер жинауды және құжаттамалық тiркеуді жүзеге асыруға;</w:t>
      </w:r>
      <w:r>
        <w:br/>
      </w:r>
      <w:r>
        <w:rPr>
          <w:rFonts w:ascii="Times New Roman"/>
          <w:b w:val="false"/>
          <w:i w:val="false"/>
          <w:color w:val="000000"/>
          <w:sz w:val="28"/>
        </w:rPr>
        <w:t>
      2) респондент - шетелдік қаржы ұйымы (корреспондент) тіркелген елдің қылмыстық жолмен алынған кірістерді заңдастыруға (жылыстатуға) және терроризмді қаржыландыруға қарсы іс-қимыл бойынша заңнамасына сәйкес қабылданған ішкі бақылау шаралары туралы ақпаратты құжаттамалық тіркеуге, сондай-ақ қабылданған ішкі бақылау шараларының тиімділігін бағалауды жүзеге асыруға;</w:t>
      </w:r>
      <w:r>
        <w:br/>
      </w:r>
      <w:r>
        <w:rPr>
          <w:rFonts w:ascii="Times New Roman"/>
          <w:b w:val="false"/>
          <w:i w:val="false"/>
          <w:color w:val="000000"/>
          <w:sz w:val="28"/>
        </w:rPr>
        <w:t>
      3) қалқа-банктермен корреспонденттік қатынастарды орнатпауға және қолдамауға;</w:t>
      </w:r>
      <w:r>
        <w:br/>
      </w:r>
      <w:r>
        <w:rPr>
          <w:rFonts w:ascii="Times New Roman"/>
          <w:b w:val="false"/>
          <w:i w:val="false"/>
          <w:color w:val="000000"/>
          <w:sz w:val="28"/>
        </w:rPr>
        <w:t>
      4) респондент - шетелдік қаржы ұйымы (корреспондент) қалқа-банктердің өз шоттарын пайдалануынан бас тартқанына көз жеткізуге;</w:t>
      </w:r>
      <w:r>
        <w:br/>
      </w:r>
      <w:r>
        <w:rPr>
          <w:rFonts w:ascii="Times New Roman"/>
          <w:b w:val="false"/>
          <w:i w:val="false"/>
          <w:color w:val="000000"/>
          <w:sz w:val="28"/>
        </w:rPr>
        <w:t>
      5) жаңа корреспонденттік қатынастарды орнатуға ұйымның басшы қызметкерінің рұқсатын алуға міндетті.</w:t>
      </w:r>
      <w:r>
        <w:br/>
      </w:r>
      <w:r>
        <w:rPr>
          <w:rFonts w:ascii="Times New Roman"/>
          <w:b w:val="false"/>
          <w:i w:val="false"/>
          <w:color w:val="000000"/>
          <w:sz w:val="28"/>
        </w:rPr>
        <w:t>
      Респондент - шетелдік қаржы ұйымының (корреспонденттің) қалқа-банктермен корреспондеттік қатынастардың болуы респондент - шетелдік қаржы ұйымы (корреспондент) беретін және (немесе) қаржы мониторингі субъектісінің өзге көздерден алатын ақпараттың негізінде айқындалады.»;</w:t>
      </w:r>
      <w:r>
        <w:br/>
      </w:r>
      <w:r>
        <w:rPr>
          <w:rFonts w:ascii="Times New Roman"/>
          <w:b w:val="false"/>
          <w:i w:val="false"/>
          <w:color w:val="000000"/>
          <w:sz w:val="28"/>
        </w:rPr>
        <w:t>
      11) 10-бапта:</w:t>
      </w:r>
      <w:r>
        <w:br/>
      </w:r>
      <w:r>
        <w:rPr>
          <w:rFonts w:ascii="Times New Roman"/>
          <w:b w:val="false"/>
          <w:i w:val="false"/>
          <w:color w:val="000000"/>
          <w:sz w:val="28"/>
        </w:rPr>
        <w:t>
      2-тармақтың екінші бөлігінің 2), 3) тармақшалары мынадай редакцияда жазылсын:</w:t>
      </w:r>
      <w:r>
        <w:br/>
      </w:r>
      <w:r>
        <w:rPr>
          <w:rFonts w:ascii="Times New Roman"/>
          <w:b w:val="false"/>
          <w:i w:val="false"/>
          <w:color w:val="000000"/>
          <w:sz w:val="28"/>
        </w:rPr>
        <w:t>
      «2) ерекше қызметінің түрi шетел валютасы мен айырбас операцияларын ұйымдастыру болып табылатын заңды тұлғалар – бөлiнген байланыс арналары арқылы операция жасалған күннен кейінгі келесі жұмыс күнінен кешiктiрмей, электрондық тәсiлмен немесе қағаз жеткізгіште;</w:t>
      </w:r>
      <w:r>
        <w:br/>
      </w:r>
      <w:r>
        <w:rPr>
          <w:rFonts w:ascii="Times New Roman"/>
          <w:b w:val="false"/>
          <w:i w:val="false"/>
          <w:color w:val="000000"/>
          <w:sz w:val="28"/>
        </w:rPr>
        <w:t>
      3) осы Заңның 3-бабы 1-тармағының 6) - 9), 11), 12) тармақшаларында көрсетiлген қаржы мониторингi субъектiлерi – бөлiнген байланыс арналары арқылы операция жасалған және (немесе) анықталған күннен кейінгі келесі жұмыс күнінен кешiктiрмей электрондық тәсiлмен немесе қағаз жеткізгіште уәкiлеттi органға қазақ немесе орыс тілінде ұсынады.»;</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Бұрын қаржы мониторингі субъектісі ұсынған қаржы мониторингіне жататын операциялар бойынша, оның ішінде күдікті операциялар туралы қажетті ақпаратты алу мақсаттарында уәкілетті орган қаржы мониторингі субъектісіне қажетті ақпаратты, мәліметтерді және құжаттарды беруге сұрау салу жібереді.</w:t>
      </w:r>
      <w:r>
        <w:br/>
      </w:r>
      <w:r>
        <w:rPr>
          <w:rFonts w:ascii="Times New Roman"/>
          <w:b w:val="false"/>
          <w:i w:val="false"/>
          <w:color w:val="000000"/>
          <w:sz w:val="28"/>
        </w:rPr>
        <w:t>
      Осы Заңның 18-бабы 2-тармағының 1) тармақшасында және 19-бабының 2-тармағында көрсетілген мақсаттарда уәкілетті орган қаржы мониторингі субъектісіне қажетті ақпаратты, мәліметтерді және құжаттарды беруге сұрау салу жібереді.</w:t>
      </w:r>
      <w:r>
        <w:br/>
      </w:r>
      <w:r>
        <w:rPr>
          <w:rFonts w:ascii="Times New Roman"/>
          <w:b w:val="false"/>
          <w:i w:val="false"/>
          <w:color w:val="000000"/>
          <w:sz w:val="28"/>
        </w:rPr>
        <w:t>
      Қаржы мониторингі субъектілері уәкілетті органға оның сұрау салулары бойынша қаржы мониторингіне жататын операциялар бойынша:</w:t>
      </w:r>
      <w:r>
        <w:br/>
      </w:r>
      <w:r>
        <w:rPr>
          <w:rFonts w:ascii="Times New Roman"/>
          <w:b w:val="false"/>
          <w:i w:val="false"/>
          <w:color w:val="000000"/>
          <w:sz w:val="28"/>
        </w:rPr>
        <w:t>
      1) осы Заңның 4-бабының 1 және 2-тармақтарына сәйкес тиісті сұрау салуды алған күннен бастап үш жұмыс күні ішінде;</w:t>
      </w:r>
      <w:r>
        <w:br/>
      </w:r>
      <w:r>
        <w:rPr>
          <w:rFonts w:ascii="Times New Roman"/>
          <w:b w:val="false"/>
          <w:i w:val="false"/>
          <w:color w:val="000000"/>
          <w:sz w:val="28"/>
        </w:rPr>
        <w:t>
      2) осы Заңның 4-бабының 4-тармағына сәйкес тиісті сұрау салуды алған сәттен бастап жиырма төрт сағат ішінде қажетті ақпаратты, мәліметтерді және құжаттарды беруге міндетті.</w:t>
      </w:r>
      <w:r>
        <w:br/>
      </w:r>
      <w:r>
        <w:rPr>
          <w:rFonts w:ascii="Times New Roman"/>
          <w:b w:val="false"/>
          <w:i w:val="false"/>
          <w:color w:val="000000"/>
          <w:sz w:val="28"/>
        </w:rPr>
        <w:t>
      Қазақстан Республикасы ратификациялаған халықаралық шарттың негізінде берілетін мәліметтер мен ақпаратты қоспағанда, уәкілетті органның осы Заң қолданысқа енгізілгенге дейін жасалған операциялар жөнінде мәліметтер мен ақпаратты сұратуға құқығы жоқ.»;</w:t>
      </w:r>
      <w:r>
        <w:br/>
      </w:r>
      <w:r>
        <w:rPr>
          <w:rFonts w:ascii="Times New Roman"/>
          <w:b w:val="false"/>
          <w:i w:val="false"/>
          <w:color w:val="000000"/>
          <w:sz w:val="28"/>
        </w:rPr>
        <w:t>
      12) 11-бапта:</w:t>
      </w:r>
      <w:r>
        <w:br/>
      </w:r>
      <w:r>
        <w:rPr>
          <w:rFonts w:ascii="Times New Roman"/>
          <w:b w:val="false"/>
          <w:i w:val="false"/>
          <w:color w:val="000000"/>
          <w:sz w:val="28"/>
        </w:rPr>
        <w:t>
      1 және 2-тармақтардағы «заңсыз» деген сөз «қылмыстық» деген сөзбен ауыстырылсын;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Қаржы мониторингі субъектілері ішкі бақылау қағидаларын әзірлейді, қабылдайды әрі орындайды және осы Заңда көзделген ішкі бақылауды жүргізу кезінде қаржы мониторингі субъектісінің қызметіне қойылатын талаптардан басқа, олар мыналарды:</w:t>
      </w:r>
      <w:r>
        <w:br/>
      </w:r>
      <w:r>
        <w:rPr>
          <w:rFonts w:ascii="Times New Roman"/>
          <w:b w:val="false"/>
          <w:i w:val="false"/>
          <w:color w:val="000000"/>
          <w:sz w:val="28"/>
        </w:rPr>
        <w:t>
      1) осы Заңның 4-бабының 1-тармағында көрсетілген шарттарды;</w:t>
      </w:r>
      <w:r>
        <w:br/>
      </w:r>
      <w:r>
        <w:rPr>
          <w:rFonts w:ascii="Times New Roman"/>
          <w:b w:val="false"/>
          <w:i w:val="false"/>
          <w:color w:val="000000"/>
          <w:sz w:val="28"/>
        </w:rPr>
        <w:t>
      2) осы Заңның 4-бабының 2-тармағында көрсетілген қаржы мониторингіне жататын ақшамен және (немесе) өзге мүлікпен жасалатын операциялардың тізбесін;</w:t>
      </w:r>
      <w:r>
        <w:br/>
      </w:r>
      <w:r>
        <w:rPr>
          <w:rFonts w:ascii="Times New Roman"/>
          <w:b w:val="false"/>
          <w:i w:val="false"/>
          <w:color w:val="000000"/>
          <w:sz w:val="28"/>
        </w:rPr>
        <w:t>
      3) күдікті операцияларды айқындау критерийлерін;</w:t>
      </w:r>
      <w:r>
        <w:br/>
      </w:r>
      <w:r>
        <w:rPr>
          <w:rFonts w:ascii="Times New Roman"/>
          <w:b w:val="false"/>
          <w:i w:val="false"/>
          <w:color w:val="000000"/>
          <w:sz w:val="28"/>
        </w:rPr>
        <w:t>
      4) өз клиенттерін тиісінше тексеру үшін қажетті құжаттар тізбесін;</w:t>
      </w:r>
      <w:r>
        <w:br/>
      </w:r>
      <w:r>
        <w:rPr>
          <w:rFonts w:ascii="Times New Roman"/>
          <w:b w:val="false"/>
          <w:i w:val="false"/>
          <w:color w:val="000000"/>
          <w:sz w:val="28"/>
        </w:rPr>
        <w:t>
      5) өз клиенттерін тиісінше тексеру шараларын;</w:t>
      </w:r>
      <w:r>
        <w:br/>
      </w:r>
      <w:r>
        <w:rPr>
          <w:rFonts w:ascii="Times New Roman"/>
          <w:b w:val="false"/>
          <w:i w:val="false"/>
          <w:color w:val="000000"/>
          <w:sz w:val="28"/>
        </w:rPr>
        <w:t>
      6) қаржы мониторингі субъектісінің респонденттері – шетелдік қаржы ұйымдарымен (корреспонденттермен) корреспонденттік қатынастар орнатқан кезде оларды тиісінше тексеру шараларын;</w:t>
      </w:r>
      <w:r>
        <w:br/>
      </w:r>
      <w:r>
        <w:rPr>
          <w:rFonts w:ascii="Times New Roman"/>
          <w:b w:val="false"/>
          <w:i w:val="false"/>
          <w:color w:val="000000"/>
          <w:sz w:val="28"/>
        </w:rPr>
        <w:t>
      7) барлық күрделi және ерекше iрi мәмiлелердi бақылау мен зерделеу, зерделеу нәтижелерiн жазбаша нысанда тіркеу және нәтижелер деректерін бес жыл бойы сақтау бойынша шараларды;</w:t>
      </w:r>
      <w:r>
        <w:br/>
      </w:r>
      <w:r>
        <w:rPr>
          <w:rFonts w:ascii="Times New Roman"/>
          <w:b w:val="false"/>
          <w:i w:val="false"/>
          <w:color w:val="000000"/>
          <w:sz w:val="28"/>
        </w:rPr>
        <w:t>
      8) ақшаны жылыстату және терроризмді қаржыландыру схемаларында технологиялық жетістіктерді пайдалануды болғызбау жөнінде ерекше рәсімдердің болуын;</w:t>
      </w:r>
      <w:r>
        <w:br/>
      </w:r>
      <w:r>
        <w:rPr>
          <w:rFonts w:ascii="Times New Roman"/>
          <w:b w:val="false"/>
          <w:i w:val="false"/>
          <w:color w:val="000000"/>
          <w:sz w:val="28"/>
        </w:rPr>
        <w:t>
      9) Қазақстан Республикасының заңнамасында көзделген электрондық банк қызметтерін көрсеткен кезде клиентті тиісінше тексеру рәсімдеріне қойылатын ерекше талаптардың болуын;</w:t>
      </w:r>
      <w:r>
        <w:br/>
      </w:r>
      <w:r>
        <w:rPr>
          <w:rFonts w:ascii="Times New Roman"/>
          <w:b w:val="false"/>
          <w:i w:val="false"/>
          <w:color w:val="000000"/>
          <w:sz w:val="28"/>
        </w:rPr>
        <w:t>
      10) осы Заңның 13-бабының 1-тармағында көрсетілген клиенттің операцияларды жүргізуден бас тартуы үшін негіздерді;</w:t>
      </w:r>
      <w:r>
        <w:br/>
      </w:r>
      <w:r>
        <w:rPr>
          <w:rFonts w:ascii="Times New Roman"/>
          <w:b w:val="false"/>
          <w:i w:val="false"/>
          <w:color w:val="000000"/>
          <w:sz w:val="28"/>
        </w:rPr>
        <w:t>
      11) осы Заңның 13-бабының 2-тармағына сәйкес клиенттің күдікті операциялары туралы уәкілетті органды міндетті түрде хабардар ету жөніндегі шараларды;</w:t>
      </w:r>
      <w:r>
        <w:br/>
      </w:r>
      <w:r>
        <w:rPr>
          <w:rFonts w:ascii="Times New Roman"/>
          <w:b w:val="false"/>
          <w:i w:val="false"/>
          <w:color w:val="000000"/>
          <w:sz w:val="28"/>
        </w:rPr>
        <w:t>
      12) қаржы мониторингі субъектілерінің лауазымды тұлғаларының сәйкестендіру деректеріне және өз клиенттерін тиісінше тексеру жөніндегі өзге де ақпаратқа қол жеткізуін қамтамасыз етуді;</w:t>
      </w:r>
      <w:r>
        <w:br/>
      </w:r>
      <w:r>
        <w:rPr>
          <w:rFonts w:ascii="Times New Roman"/>
          <w:b w:val="false"/>
          <w:i w:val="false"/>
          <w:color w:val="000000"/>
          <w:sz w:val="28"/>
        </w:rPr>
        <w:t>
      13) осы Заңның 5-бабының 3-тармағына сәйкес алынған ақпаратты сақтау және қорғау тәртібін қамтамасыз ету жөніндегі шараларды;</w:t>
      </w:r>
      <w:r>
        <w:br/>
      </w:r>
      <w:r>
        <w:rPr>
          <w:rFonts w:ascii="Times New Roman"/>
          <w:b w:val="false"/>
          <w:i w:val="false"/>
          <w:color w:val="000000"/>
          <w:sz w:val="28"/>
        </w:rPr>
        <w:t>
      14) қылмыстық жолмен алынған ақшаны заңдастыру (жылыстату) және терроризмді қаржыландыру тәуекелдерін басқару жүйесін ұйымдастыру және жүргізу бойынша шараларды;</w:t>
      </w:r>
      <w:r>
        <w:br/>
      </w:r>
      <w:r>
        <w:rPr>
          <w:rFonts w:ascii="Times New Roman"/>
          <w:b w:val="false"/>
          <w:i w:val="false"/>
          <w:color w:val="000000"/>
          <w:sz w:val="28"/>
        </w:rPr>
        <w:t>
      15) лауазымдық мiндеттерiне клиенттермен жұмыс жүргізу кiретiн қаржы мониторингі субъектілерi қызметкерлерiне iшкi бақылау қағидаларын мәлімет үшін жеткiзу туралы талаптарды;</w:t>
      </w:r>
      <w:r>
        <w:br/>
      </w:r>
      <w:r>
        <w:rPr>
          <w:rFonts w:ascii="Times New Roman"/>
          <w:b w:val="false"/>
          <w:i w:val="false"/>
          <w:color w:val="000000"/>
          <w:sz w:val="28"/>
        </w:rPr>
        <w:t>
      16) қаржы мониторингі субъектілерi басшыларымен, лауазымды тұлғаларымен және қызметкерлерімен күдiктi операция туралы ақпараттың жариялануына тыйым салу бойынша шараларды;</w:t>
      </w:r>
      <w:r>
        <w:br/>
      </w:r>
      <w:r>
        <w:rPr>
          <w:rFonts w:ascii="Times New Roman"/>
          <w:b w:val="false"/>
          <w:i w:val="false"/>
          <w:color w:val="000000"/>
          <w:sz w:val="28"/>
        </w:rPr>
        <w:t>
      17) қылмыстық жолмен алынған кірістерді заңдастыруға (жылыстатуға) және терроризмді қаржыландыруға қарсы іс-қимыл саласында жұмылдырылған қаржы мониторингі субъектілері қызметкерлерін даярлау және оқыту жүйесін ұйымдастыру жөніндегі шараларды;</w:t>
      </w:r>
      <w:r>
        <w:br/>
      </w:r>
      <w:r>
        <w:rPr>
          <w:rFonts w:ascii="Times New Roman"/>
          <w:b w:val="false"/>
          <w:i w:val="false"/>
          <w:color w:val="000000"/>
          <w:sz w:val="28"/>
        </w:rPr>
        <w:t>
      18) қаржы мониторингі субъектілерінің лауазымды адамдарын тағайындауға, олардың біліктілігіне және оларды даярлауға қойылатын талаптарды;</w:t>
      </w:r>
      <w:r>
        <w:br/>
      </w:r>
      <w:r>
        <w:rPr>
          <w:rFonts w:ascii="Times New Roman"/>
          <w:b w:val="false"/>
          <w:i w:val="false"/>
          <w:color w:val="000000"/>
          <w:sz w:val="28"/>
        </w:rPr>
        <w:t>
      19) жоғары тәуекел санатындағы клиенттерге, пайда алушыларға (бенефициарлық меншік иелеріне) қатысты тиісінше тексеру күшейтілген шараларды қамтуға тиiс.</w:t>
      </w:r>
      <w:r>
        <w:br/>
      </w:r>
      <w:r>
        <w:rPr>
          <w:rFonts w:ascii="Times New Roman"/>
          <w:b w:val="false"/>
          <w:i w:val="false"/>
          <w:color w:val="000000"/>
          <w:sz w:val="28"/>
        </w:rPr>
        <w:t>
      Жоғары тәуекел санатына міндетті түрде:</w:t>
      </w:r>
      <w:r>
        <w:br/>
      </w:r>
      <w:r>
        <w:rPr>
          <w:rFonts w:ascii="Times New Roman"/>
          <w:b w:val="false"/>
          <w:i w:val="false"/>
          <w:color w:val="000000"/>
          <w:sz w:val="28"/>
        </w:rPr>
        <w:t>
      1) азаматтығы бар немесе тіркелген не уәкілетті орган толтыратын қылмыстық жолмен алынған кiрiстердi заңдастыруға (жылыстатуға) және терроризмдi қаржыландыруға тәуекелі жоғары елдер тізбесіне кіретін мемлекетте (аумағында) азаматтығы бар немесе тіркелген тұлғалармен, сондай-ақ осы мемлекеттерде (аумақтарда) тіркелген еншілес ұйымдармен, филиалдармен және өкілдіктермен операциялар жасайтын;</w:t>
      </w:r>
      <w:r>
        <w:br/>
      </w:r>
      <w:r>
        <w:rPr>
          <w:rFonts w:ascii="Times New Roman"/>
          <w:b w:val="false"/>
          <w:i w:val="false"/>
          <w:color w:val="000000"/>
          <w:sz w:val="28"/>
        </w:rPr>
        <w:t>
      2) шетелдік жария лауазымды адамдар болып табылатын клиенттер, пайда алушылар (бенефициарлық меншік иелері) қосылады.»;</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Қаржы мониторингі субъектілері Қазақстан Республикасында, сондай-ақ оның шегінен тысқары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және оны іске асыру бағдарламаларының орындауын қамтамасыз етуге тиіс.</w:t>
      </w:r>
      <w:r>
        <w:br/>
      </w:r>
      <w:r>
        <w:rPr>
          <w:rFonts w:ascii="Times New Roman"/>
          <w:b w:val="false"/>
          <w:i w:val="false"/>
          <w:color w:val="000000"/>
          <w:sz w:val="28"/>
        </w:rPr>
        <w:t>
      Қаржы мониторингінің субъектілері уәкілетті органға және бақылау мен қадағалау органына Қазақстан Республикасының шегінен тысқары орналасқан өз филиалдарының, өкілдіктерінің, еншілес ұйымдарының олардың орналасқан жеріндегі мемлекеттің заңнамасына қайшы келетіндіктен, ішкі бақылау қағидаларын және оны іске асыру бағдарламаларын орындау мүмкіндігінің болмауы фактілері туралы хабарлауға міндетті.»;</w:t>
      </w:r>
      <w:r>
        <w:br/>
      </w:r>
      <w:r>
        <w:rPr>
          <w:rFonts w:ascii="Times New Roman"/>
          <w:b w:val="false"/>
          <w:i w:val="false"/>
          <w:color w:val="000000"/>
          <w:sz w:val="28"/>
        </w:rPr>
        <w:t>
      4-тармақ мынадай мазмұндағы бөлікпен толықтырылсын:</w:t>
      </w:r>
      <w:r>
        <w:br/>
      </w:r>
      <w:r>
        <w:rPr>
          <w:rFonts w:ascii="Times New Roman"/>
          <w:b w:val="false"/>
          <w:i w:val="false"/>
          <w:color w:val="000000"/>
          <w:sz w:val="28"/>
        </w:rPr>
        <w:t>
      «Қаржы мониторингіне жататын операциялар, оның ішінде күдікті операциялар туралы мәліметтер мен ақпаратты, клиенттер туралы мәліметтер мен іскерлік хат алмасуды растайтын құжаттар операция жасалғаннан кейін қаржы мониторингі субъектілерінің кем дегенде бес жыл сақтауына жатады.»;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Уәкілетті органға ақпаратты ұсынушы қаржы мониторингінің субъектілері, олардың лауазымды адамдарының бұл туралы өздеріне қатысты ақпарат берілетін клиенттерге және өзге тұлғаларға хабарлауға құқығы жоқ.»;</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Ішкі бақылау қағидаларын және оны жүзеге асыру бағдарламаларын сақтауға жауапты қаржы мониторингі субъектілерi лауазымды адамдарының функциялары:</w:t>
      </w:r>
      <w:r>
        <w:br/>
      </w:r>
      <w:r>
        <w:rPr>
          <w:rFonts w:ascii="Times New Roman"/>
          <w:b w:val="false"/>
          <w:i w:val="false"/>
          <w:color w:val="000000"/>
          <w:sz w:val="28"/>
        </w:rPr>
        <w:t>
      1) қаржы мониторингі субъектісінің ішкі бақылау қағидаларын және оны жүзеге асыру бағдарламасын ұйымдастыру мен орындау;</w:t>
      </w:r>
      <w:r>
        <w:br/>
      </w:r>
      <w:r>
        <w:rPr>
          <w:rFonts w:ascii="Times New Roman"/>
          <w:b w:val="false"/>
          <w:i w:val="false"/>
          <w:color w:val="000000"/>
          <w:sz w:val="28"/>
        </w:rPr>
        <w:t>
      2) қаржы мониторингіне жататын операциялар туралы мәліметтер мен ақпаратты уәкілетті органға беру туралы шешім қабылдау;</w:t>
      </w:r>
      <w:r>
        <w:br/>
      </w:r>
      <w:r>
        <w:rPr>
          <w:rFonts w:ascii="Times New Roman"/>
          <w:b w:val="false"/>
          <w:i w:val="false"/>
          <w:color w:val="000000"/>
          <w:sz w:val="28"/>
        </w:rPr>
        <w:t>
      3) ішкі бақылау қағидаларын және оны жүзеге асыру бағдарламасын сақтау бойынша қаржы мониторингі субъектінің және оның қызметкерлерінің қызметіне бақылауды жүзеге асыру;</w:t>
      </w:r>
      <w:r>
        <w:br/>
      </w:r>
      <w:r>
        <w:rPr>
          <w:rFonts w:ascii="Times New Roman"/>
          <w:b w:val="false"/>
          <w:i w:val="false"/>
          <w:color w:val="000000"/>
          <w:sz w:val="28"/>
        </w:rPr>
        <w:t>
      4) қаржы мониторингі субъектісі қызметін реттейтін Қазақстан Республикасының тиісті мемлекеттік органдарының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сақтауға бақылау жүргізуге жәрдемдесу;</w:t>
      </w:r>
      <w:r>
        <w:br/>
      </w:r>
      <w:r>
        <w:rPr>
          <w:rFonts w:ascii="Times New Roman"/>
          <w:b w:val="false"/>
          <w:i w:val="false"/>
          <w:color w:val="000000"/>
          <w:sz w:val="28"/>
        </w:rPr>
        <w:t>
      5) осы Заңда және Қазақстан Республикасының өзге де заңдарында көзделген өзге де талаптарды жүзеге асыру болып табылады.»;</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Қаржы мониторингі субъектілерінің кадрларын даярлау мен оқытуға қойылатын талаптарды тиісті мемлекеттiк органдармен келiсім бойынша уәкiлеттi орган бекiтеді.»;</w:t>
      </w:r>
      <w:r>
        <w:br/>
      </w:r>
      <w:r>
        <w:rPr>
          <w:rFonts w:ascii="Times New Roman"/>
          <w:b w:val="false"/>
          <w:i w:val="false"/>
          <w:color w:val="000000"/>
          <w:sz w:val="28"/>
        </w:rPr>
        <w:t>
      13) 12-бапта:</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«Уәкілетті орган терроризмді және экстремизмді қаржыландыруға байланысты ұйымдар мен тұлғалардың тізбесін адвокаттарды қоспағанда, осы Заңның 3-бабы 1-тармағының 12) тармақшасында көзделген қаржы мониторингі субъектілерінің назарына жеткізеді.»;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Терроризмді және экстремизмді қаржыландыруға байланысты ұйымдар мен тұлғалардың тізбесі, өз құзыреті шегінде құқықтық статистика мен арнайы есепке алу саласында статистикалық қызметті жүзеге асыратын мемлекеттік орган, сондай-ақ басқа да құзыретті мемлекеттік органдар уәкілетті органға ұсынатын ақпаратқа сәйкес жаңартылып отырады.»;</w:t>
      </w:r>
      <w:r>
        <w:br/>
      </w:r>
      <w:r>
        <w:rPr>
          <w:rFonts w:ascii="Times New Roman"/>
          <w:b w:val="false"/>
          <w:i w:val="false"/>
          <w:color w:val="000000"/>
          <w:sz w:val="28"/>
        </w:rPr>
        <w:t>
      6-тармақ алынып тасталсын;</w:t>
      </w:r>
      <w:r>
        <w:br/>
      </w:r>
      <w:r>
        <w:rPr>
          <w:rFonts w:ascii="Times New Roman"/>
          <w:b w:val="false"/>
          <w:i w:val="false"/>
          <w:color w:val="000000"/>
          <w:sz w:val="28"/>
        </w:rPr>
        <w:t>
      14) 13-бапта: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Қаржы мониторингінің субъектілеріне осы Заңның 12-бабының 1-тармағында көзделген терроризмді және экстремизмді қаржыландыруға байланысты ұйымдар мен тұлғалардың тізбесіне кіретін ұйымдар мен тұлғалардың банктік шоттары бойынша шығыс операцияларын жүргізуге тыйым салынады.»;</w:t>
      </w:r>
      <w:r>
        <w:br/>
      </w:r>
      <w:r>
        <w:rPr>
          <w:rFonts w:ascii="Times New Roman"/>
          <w:b w:val="false"/>
          <w:i w:val="false"/>
          <w:color w:val="000000"/>
          <w:sz w:val="28"/>
        </w:rPr>
        <w:t>
      2, 3-тармақтар мынадай редакцияда жазылсын:</w:t>
      </w:r>
      <w:r>
        <w:br/>
      </w:r>
      <w:r>
        <w:rPr>
          <w:rFonts w:ascii="Times New Roman"/>
          <w:b w:val="false"/>
          <w:i w:val="false"/>
          <w:color w:val="000000"/>
          <w:sz w:val="28"/>
        </w:rPr>
        <w:t>
      «2. Қылмыстық жолмен алынған кірістерді заңдастыру (жылыстату) және терроризмді қаржыландыру фактілерінің алдын алу және жолын кесу мақсатында қаржы мониторингінің субъектілері күдікті операция туралы ол жасалғанға дейін уәкілетті органға дереу хабарлауға міндетті.</w:t>
      </w:r>
      <w:r>
        <w:br/>
      </w:r>
      <w:r>
        <w:rPr>
          <w:rFonts w:ascii="Times New Roman"/>
          <w:b w:val="false"/>
          <w:i w:val="false"/>
          <w:color w:val="000000"/>
          <w:sz w:val="28"/>
        </w:rPr>
        <w:t>
      Уәкілетті органның қаржы мониторингін жүзеге асыру мақсаттарына орай тоқтата тұру мүмкін емес күдікті операциялар туралы хабарларды қаржы мониторингінің субъектілері олар жасалғаннан кейін үш сағаттан кешіктірмей не мұндай операциялар анықталған сәттен бастап жиырма төрт сағаттың ішінде уәкілетті органға береді.</w:t>
      </w:r>
      <w:r>
        <w:br/>
      </w:r>
      <w:r>
        <w:rPr>
          <w:rFonts w:ascii="Times New Roman"/>
          <w:b w:val="false"/>
          <w:i w:val="false"/>
          <w:color w:val="000000"/>
          <w:sz w:val="28"/>
        </w:rPr>
        <w:t>
      3. Уәкiлеттi орган осы баптың 2-тармағының бірінші бөлігінде көзделген хабарламаны алысымен, оны алған кезден бастап жиырма төрт сағат iшiнде, егер қаржы мониторингі субъектісі ұсынған күдікті операция туралы хабарлама уәкілетті орган жүргізген талдау нәтижелері бойынша негізді деп танылған болса, күдікті операцияның жүргізілуін үш жұмыс күніне дейінгі мерзімге тоқтата тұру туралы шешім қабылдайды.</w:t>
      </w:r>
      <w:r>
        <w:br/>
      </w:r>
      <w:r>
        <w:rPr>
          <w:rFonts w:ascii="Times New Roman"/>
          <w:b w:val="false"/>
          <w:i w:val="false"/>
          <w:color w:val="000000"/>
          <w:sz w:val="28"/>
        </w:rPr>
        <w:t>
      Уәкілетті орган осы Заңның 18-бабы 2-тармағының 1) тармақшасында көзделген күдікті операция туралы хабарламаны алғаннан кейін, егер ақпарат алынған кезде ол әлі жүргізілмеген болса, осы операцияны тоқтата тұруға құқылы.</w:t>
      </w:r>
      <w:r>
        <w:br/>
      </w:r>
      <w:r>
        <w:rPr>
          <w:rFonts w:ascii="Times New Roman"/>
          <w:b w:val="false"/>
          <w:i w:val="false"/>
          <w:color w:val="000000"/>
          <w:sz w:val="28"/>
        </w:rPr>
        <w:t>
      Күдікті операцияны тоқтата тұру туралы не күдікті операцияны тоқтата тұрудың қажеттігі жоқ екені туралы шешім уәкілетті органның бұйрығымен ресімделеді және электрондық тәсілмен немесе қағаз жеткізгіште күдікті операция туралы хабарламаны ұсынған қаржы мониторингі субъектісінің және мемлекеттік органның назарына жеткізіледі.»;</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Уәкілетті орган терроризмді және (немесе) экстремизмді қаржыландыруға бағытталады деп жорамалдауға негіздер бар операция бойынша осы баптың 5-тармағына сәйкес берілген күдікті операцияны тоқтата тұру қажеттілігі туралы арнаулы мемлекеттік және құқық қорғау органдарының шешімі алынған жағдайда, осы операцияның қатысушылары болып табылатын тұлғалардың банктік шоттары бойынша шығыс операцияларын күнтізбелік отыз күнге дейінгі мерзімге тоқтата тұру туралы шешім шығарады.</w:t>
      </w:r>
      <w:r>
        <w:br/>
      </w:r>
      <w:r>
        <w:rPr>
          <w:rFonts w:ascii="Times New Roman"/>
          <w:b w:val="false"/>
          <w:i w:val="false"/>
          <w:color w:val="000000"/>
          <w:sz w:val="28"/>
        </w:rPr>
        <w:t>
      Терроризмді және (немесе) экстремизмді қаржыландыруға бағытталады деп жорамалдауға негіздер бар операцияның қатысушылары болып табылатын тұлғалардың банктік шоттары бойынша шығыс операцияларын тоқтата тұру туралы шешім уәкілетті органның бұйрығымен ресімделеді және осы Заңның 3-бабы 1-тармағының 1) тармақшасында көзделген қаржы мониторингі субъектілерінің назарына жеткізіледі.</w:t>
      </w:r>
      <w:r>
        <w:br/>
      </w:r>
      <w:r>
        <w:rPr>
          <w:rFonts w:ascii="Times New Roman"/>
          <w:b w:val="false"/>
          <w:i w:val="false"/>
          <w:color w:val="000000"/>
          <w:sz w:val="28"/>
        </w:rPr>
        <w:t>
      Уәкілетті орган банктік шоттар бойынша шығыс операцияларын тоқтата тұру туралы Қазақстан Республикасының Бас прокуратурасына және осы шешімді ұсынған арнаулы мемлекеттік және құқық қорғау органдарына хабарлайды.»;</w:t>
      </w:r>
      <w:r>
        <w:br/>
      </w:r>
      <w:r>
        <w:rPr>
          <w:rFonts w:ascii="Times New Roman"/>
          <w:b w:val="false"/>
          <w:i w:val="false"/>
          <w:color w:val="000000"/>
          <w:sz w:val="28"/>
        </w:rPr>
        <w:t>
      15) 14-бап мынадай редакцияда жазылсын:</w:t>
      </w:r>
      <w:r>
        <w:br/>
      </w:r>
      <w:r>
        <w:rPr>
          <w:rFonts w:ascii="Times New Roman"/>
          <w:b w:val="false"/>
          <w:i w:val="false"/>
          <w:color w:val="000000"/>
          <w:sz w:val="28"/>
        </w:rPr>
        <w:t>
      «14-бап. Қылмыстық жолмен алынған кірістерді заңдастыруға (жылыстатуға) және терроризмді қаржыландыруға қарсы іс-қимыл туралы заңнаманың сақталуын бақылау</w:t>
      </w:r>
      <w:r>
        <w:br/>
      </w:r>
      <w:r>
        <w:rPr>
          <w:rFonts w:ascii="Times New Roman"/>
          <w:b w:val="false"/>
          <w:i w:val="false"/>
          <w:color w:val="000000"/>
          <w:sz w:val="28"/>
        </w:rPr>
        <w:t>
      Қаржы мониторингi субъектiлерiнің қаржы мониторингiне жататын ақшамен және (немесе) өзге мүлiкпен операциялар туралы ақпаратты тіркеу, сақтау және ұсыну бөлігінде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 орындауын, клиенттерiн, пайда алушыларын (бенефициарлық меншік иелерін) тиісінше тексеруді, қаржы мониторингіне жататын операцияларды тоқтата тұруды және жүргiзуден бас тартуды, өз қызметiн жүргiзу процесінде алынған құжаттарды қорғауды, сондай-ақ ішкі бақылауды ұйымдастыруын және орындауын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r>
        <w:br/>
      </w:r>
      <w:r>
        <w:rPr>
          <w:rFonts w:ascii="Times New Roman"/>
          <w:b w:val="false"/>
          <w:i w:val="false"/>
          <w:color w:val="000000"/>
          <w:sz w:val="28"/>
        </w:rPr>
        <w:t>
      16) 15-баптағы «заңсыз» деген сөз «қылмыстық» деген сөзбен ауыстырылсын;</w:t>
      </w:r>
      <w:r>
        <w:br/>
      </w:r>
      <w:r>
        <w:rPr>
          <w:rFonts w:ascii="Times New Roman"/>
          <w:b w:val="false"/>
          <w:i w:val="false"/>
          <w:color w:val="000000"/>
          <w:sz w:val="28"/>
        </w:rPr>
        <w:t>
      17) 16-бапта:</w:t>
      </w:r>
      <w:r>
        <w:br/>
      </w:r>
      <w:r>
        <w:rPr>
          <w:rFonts w:ascii="Times New Roman"/>
          <w:b w:val="false"/>
          <w:i w:val="false"/>
          <w:color w:val="000000"/>
          <w:sz w:val="28"/>
        </w:rPr>
        <w:t>
      мәтіндегі «заңсыз» деген сөз «қылмыстық» деген сөзбен ауыстырылсын;</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қылмыстық жолмен алынған кірістерді заңдастыруға (жылыстатуға) және терроризмді қаржыландыруға қарсы іс-қимыл саласындағы халықаралық бірлестіктердің және өзге де жұмыс топтарының қызметіне қатысады;»;</w:t>
      </w:r>
      <w:r>
        <w:br/>
      </w:r>
      <w:r>
        <w:rPr>
          <w:rFonts w:ascii="Times New Roman"/>
          <w:b w:val="false"/>
          <w:i w:val="false"/>
          <w:color w:val="000000"/>
          <w:sz w:val="28"/>
        </w:rPr>
        <w:t>
      14) тармақша мынадай редакцияда жазылсын:</w:t>
      </w:r>
      <w:r>
        <w:br/>
      </w:r>
      <w:r>
        <w:rPr>
          <w:rFonts w:ascii="Times New Roman"/>
          <w:b w:val="false"/>
          <w:i w:val="false"/>
          <w:color w:val="000000"/>
          <w:sz w:val="28"/>
        </w:rPr>
        <w:t>
      «14) қылмыстық жолмен алынған кірістерді заңдастырудың (жылыстатудың) және терроризмді қаржыландырудың тәуекелі жоғары елдердің тізбесін жасайды және оны қаржы мониторингі субъектілеріне жеткізетін тиісті мемлекеттік органдарға жібереді;»;</w:t>
      </w:r>
      <w:r>
        <w:br/>
      </w:r>
      <w:r>
        <w:rPr>
          <w:rFonts w:ascii="Times New Roman"/>
          <w:b w:val="false"/>
          <w:i w:val="false"/>
          <w:color w:val="000000"/>
          <w:sz w:val="28"/>
        </w:rPr>
        <w:t>
      мынадай мазмұндағы 15), 16), 17) тармақшалармен толықтырылсын:</w:t>
      </w:r>
      <w:r>
        <w:br/>
      </w:r>
      <w:r>
        <w:rPr>
          <w:rFonts w:ascii="Times New Roman"/>
          <w:b w:val="false"/>
          <w:i w:val="false"/>
          <w:color w:val="000000"/>
          <w:sz w:val="28"/>
        </w:rPr>
        <w:t>
      «15) осы Заңның мақсаттары үшін оффшорлық аймақтардың тізбесін және қылмыстық жолмен алынған кірістерді заңдастырудың (жылыстатудың) және терроризмді қаржыландырудың тәуекелі жоғары елдердің тізбесін, осы Заңның 3-бабы 1-тармағының 12) тармақшасында көзделген қаржы мониторингі субъектілеріне жібереді;</w:t>
      </w:r>
      <w:r>
        <w:br/>
      </w:r>
      <w:r>
        <w:rPr>
          <w:rFonts w:ascii="Times New Roman"/>
          <w:b w:val="false"/>
          <w:i w:val="false"/>
          <w:color w:val="000000"/>
          <w:sz w:val="28"/>
        </w:rPr>
        <w:t>
      16) қылмыстық жолмен алынған кірістерді заңдастыруға (жылыстатуға) және терроризмді қаржыландыруға қарсы іс-қимыл мақсатында мемлекеттiк органдардың келiсімі бойынша қаржы мониторингі субъектілерінің кадрларын даярлауға және оқытуға қойылатын талаптарды бекiтеді;</w:t>
      </w:r>
      <w:r>
        <w:br/>
      </w:r>
      <w:r>
        <w:rPr>
          <w:rFonts w:ascii="Times New Roman"/>
          <w:b w:val="false"/>
          <w:i w:val="false"/>
          <w:color w:val="000000"/>
          <w:sz w:val="28"/>
        </w:rPr>
        <w:t>
      17)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18) 17-бапта:</w:t>
      </w:r>
      <w:r>
        <w:br/>
      </w:r>
      <w:r>
        <w:rPr>
          <w:rFonts w:ascii="Times New Roman"/>
          <w:b w:val="false"/>
          <w:i w:val="false"/>
          <w:color w:val="000000"/>
          <w:sz w:val="28"/>
        </w:rPr>
        <w:t>
      1-тармақта:</w:t>
      </w:r>
      <w:r>
        <w:br/>
      </w:r>
      <w:r>
        <w:rPr>
          <w:rFonts w:ascii="Times New Roman"/>
          <w:b w:val="false"/>
          <w:i w:val="false"/>
          <w:color w:val="000000"/>
          <w:sz w:val="28"/>
        </w:rPr>
        <w:t>
      3) тармақшадағы «заңсыз» деген сөз «қылмыстық» деген сөзбен ауыстырылсын;</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сұрату бойынша немесе дербес түрде қылмыстық жолмен алынған кірістерді заңдастыруға (жылыстатуға) және терроризмді қаржыландыруға қарсы іс-қимыл саласындағы шет мемлекеттің құзырлы органымен ақпарат алмасуға;»;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қылмыстық жолмен алынған кірістерді заңдастыруға (жылыстатуға) және терроризмді қаржыландыруға қарсы іс-қимыл туралы Қазақстан Республикасы заңнамасының бұзылғаны туралы хабарламаны тиісті мемлекеттік органдарға жіберуге;»;</w:t>
      </w:r>
      <w:r>
        <w:br/>
      </w:r>
      <w:r>
        <w:rPr>
          <w:rFonts w:ascii="Times New Roman"/>
          <w:b w:val="false"/>
          <w:i w:val="false"/>
          <w:color w:val="000000"/>
          <w:sz w:val="28"/>
        </w:rPr>
        <w:t>
      мынадай мазмұндағы 7) және 8) тармақшалармен толықтырылсын:</w:t>
      </w:r>
      <w:r>
        <w:br/>
      </w:r>
      <w:r>
        <w:rPr>
          <w:rFonts w:ascii="Times New Roman"/>
          <w:b w:val="false"/>
          <w:i w:val="false"/>
          <w:color w:val="000000"/>
          <w:sz w:val="28"/>
        </w:rPr>
        <w:t>
      «7) осы Заңда көзделген жағдайларды қоспағанда, жеке және заңды тұлғаларға қаржы мониторингіне жататын операциялар туралы және қаржы мониторингі субъектілерінің клиенттері туралы мәліметтер мен ақпараттарды беруден бас тартуға;</w:t>
      </w:r>
      <w:r>
        <w:br/>
      </w:r>
      <w:r>
        <w:rPr>
          <w:rFonts w:ascii="Times New Roman"/>
          <w:b w:val="false"/>
          <w:i w:val="false"/>
          <w:color w:val="000000"/>
          <w:sz w:val="28"/>
        </w:rPr>
        <w:t>
      8) құқық қорғау органдарымен және арнаулы мемлекеттік органдармен бірлесіп, қылмыстық жолмен алынған кірістерді заңдастыруға (жылыстатумен) және терроризмді (экстремизмді) қаржыландыруға байланысты мәліметтер мен ақпарат алмасу және оларды беру бойынша өзара іс-қимыл тәртібін айқындауға құқылы.»;</w:t>
      </w:r>
      <w:r>
        <w:br/>
      </w:r>
      <w:r>
        <w:rPr>
          <w:rFonts w:ascii="Times New Roman"/>
          <w:b w:val="false"/>
          <w:i w:val="false"/>
          <w:color w:val="000000"/>
          <w:sz w:val="28"/>
        </w:rPr>
        <w:t>
      2-тармақтың 1) тармақшасындағы «заңсыз» деген сөз «қылмыстық» деген сөзбен ауыстырылсын;</w:t>
      </w:r>
      <w:r>
        <w:br/>
      </w:r>
      <w:r>
        <w:rPr>
          <w:rFonts w:ascii="Times New Roman"/>
          <w:b w:val="false"/>
          <w:i w:val="false"/>
          <w:color w:val="000000"/>
          <w:sz w:val="28"/>
        </w:rPr>
        <w:t>
      19) 18-бапта:</w:t>
      </w:r>
      <w:r>
        <w:br/>
      </w:r>
      <w:r>
        <w:rPr>
          <w:rFonts w:ascii="Times New Roman"/>
          <w:b w:val="false"/>
          <w:i w:val="false"/>
          <w:color w:val="000000"/>
          <w:sz w:val="28"/>
        </w:rPr>
        <w:t>
      1-тармақта:</w:t>
      </w:r>
      <w:r>
        <w:br/>
      </w:r>
      <w:r>
        <w:rPr>
          <w:rFonts w:ascii="Times New Roman"/>
          <w:b w:val="false"/>
          <w:i w:val="false"/>
          <w:color w:val="000000"/>
          <w:sz w:val="28"/>
        </w:rPr>
        <w:t>
      бірінші абзацтағы, 1) және 2) тармақшалардағы «заңсыз» деген сөз «қылмыстық» деген сөзбен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екінші бөліктегі «заңсыз» деген сөз «қылмыстық» деген сөзбен ауыстырылсын;</w:t>
      </w:r>
      <w:r>
        <w:br/>
      </w:r>
      <w:r>
        <w:rPr>
          <w:rFonts w:ascii="Times New Roman"/>
          <w:b w:val="false"/>
          <w:i w:val="false"/>
          <w:color w:val="000000"/>
          <w:sz w:val="28"/>
        </w:rPr>
        <w:t>
      мынадай мазмұндағы бөлікпен толықтырылсын:</w:t>
      </w:r>
      <w:r>
        <w:br/>
      </w:r>
      <w:r>
        <w:rPr>
          <w:rFonts w:ascii="Times New Roman"/>
          <w:b w:val="false"/>
          <w:i w:val="false"/>
          <w:color w:val="000000"/>
          <w:sz w:val="28"/>
        </w:rPr>
        <w:t>
      «Арнаулы мемлекеттік және құқық қорғау органдарының сұрау салуларын орындауды уәкілетті орган қаржы мониторингіне жататын операциялар туралы қылмыстық жолмен алынған кірістерді заңдастыруға (жылыстатуға) және терроризмді қаржыландыруға қарсы іс-қимыл саласындағы республикалық дерекқордағы бар мәліметтер мен ақпараттар шегінде, сондай-ақ қылмыстық жолмен алынған кірістерді заңдастыруға (жылыстатуға) және терроризмді (экстремизмді) қаржыландыруға қарсы іс-қимыл саласындағы шет мемлекеттердің құзырлы органдарынан алынған мәліметтер мен ақпараттар шегінде жүзеге асырады.»;</w:t>
      </w:r>
      <w:r>
        <w:br/>
      </w:r>
      <w:r>
        <w:rPr>
          <w:rFonts w:ascii="Times New Roman"/>
          <w:b w:val="false"/>
          <w:i w:val="false"/>
          <w:color w:val="000000"/>
          <w:sz w:val="28"/>
        </w:rPr>
        <w:t>
      20) 19-бапта:</w:t>
      </w:r>
      <w:r>
        <w:br/>
      </w:r>
      <w:r>
        <w:rPr>
          <w:rFonts w:ascii="Times New Roman"/>
          <w:b w:val="false"/>
          <w:i w:val="false"/>
          <w:color w:val="000000"/>
          <w:sz w:val="28"/>
        </w:rPr>
        <w:t>
      тақырыбындағы «Заңсыз» деген сөз «Қылмыстық» деген сөзбен ауыстырылсын;</w:t>
      </w:r>
      <w:r>
        <w:br/>
      </w:r>
      <w:r>
        <w:rPr>
          <w:rFonts w:ascii="Times New Roman"/>
          <w:b w:val="false"/>
          <w:i w:val="false"/>
          <w:color w:val="000000"/>
          <w:sz w:val="28"/>
        </w:rPr>
        <w:t>
      2-тармақтағы «заңсыз» деген сөз «қылмыстық» деген сөзбен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«заңсыз» деген сөз «қылмыстық» деген сөзбен ауыстырылсын;</w:t>
      </w:r>
      <w:r>
        <w:br/>
      </w:r>
      <w:r>
        <w:rPr>
          <w:rFonts w:ascii="Times New Roman"/>
          <w:b w:val="false"/>
          <w:i w:val="false"/>
          <w:color w:val="000000"/>
          <w:sz w:val="28"/>
        </w:rPr>
        <w:t>
      мынадай мазмұндағы бөлікпен толықтырылсын:</w:t>
      </w:r>
      <w:r>
        <w:br/>
      </w:r>
      <w:r>
        <w:rPr>
          <w:rFonts w:ascii="Times New Roman"/>
          <w:b w:val="false"/>
          <w:i w:val="false"/>
          <w:color w:val="000000"/>
          <w:sz w:val="28"/>
        </w:rPr>
        <w:t>
      «Уәкілетті орган заңнамада белгіленген тәртіпке сәйкес қылмыстық жолмен алынған кірістерді заңдастыруға (жылыстатуға) және терроризмді қаржыландыруға қарсы іс-қимыл саласындағы ынтымақтастық мәселелері бойынша шет мемлекеттердің құзырлы органдарымен келісімдер жасасуға құқылы.»;</w:t>
      </w:r>
      <w:r>
        <w:br/>
      </w:r>
      <w:r>
        <w:rPr>
          <w:rFonts w:ascii="Times New Roman"/>
          <w:b w:val="false"/>
          <w:i w:val="false"/>
          <w:color w:val="000000"/>
          <w:sz w:val="28"/>
        </w:rPr>
        <w:t>
      4-тармақтың 1) тармақшасындағы, үшінші абзацындағы «заңсыз» деген сөз «қылмыстық» деген сөзбен ауыстырылсын;</w:t>
      </w:r>
      <w:r>
        <w:br/>
      </w:r>
      <w:r>
        <w:rPr>
          <w:rFonts w:ascii="Times New Roman"/>
          <w:b w:val="false"/>
          <w:i w:val="false"/>
          <w:color w:val="000000"/>
          <w:sz w:val="28"/>
        </w:rPr>
        <w:t>
      21) 20-баптың тақырыбындағы және 1-тармағындағы «Заңсыз» деген сөз «Қылмыстық» деген сөзбен ауыстырылсын.</w:t>
      </w:r>
      <w:r>
        <w:br/>
      </w:r>
      <w:r>
        <w:rPr>
          <w:rFonts w:ascii="Times New Roman"/>
          <w:b w:val="false"/>
          <w:i w:val="false"/>
          <w:color w:val="000000"/>
          <w:sz w:val="28"/>
        </w:rPr>
        <w:t>
      31.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12, 84-құжат; № 13, 91-құжат; № 15, 97-құжат; № 23-24, 125-құжат; 2013 ж., № 2, 11-құжат; № 10-11, 56-құжат):</w:t>
      </w:r>
      <w:r>
        <w:br/>
      </w:r>
      <w:r>
        <w:rPr>
          <w:rFonts w:ascii="Times New Roman"/>
          <w:b w:val="false"/>
          <w:i w:val="false"/>
          <w:color w:val="000000"/>
          <w:sz w:val="28"/>
        </w:rPr>
        <w:t>
      көрсетілген заңға қосымшаның 1-тармағының 56) тармақшасындағы «заңсыз» деген сөз «қылмыстық» деген сөзбен ауыстырылсын.</w:t>
      </w:r>
      <w:r>
        <w:br/>
      </w:r>
      <w:r>
        <w:rPr>
          <w:rFonts w:ascii="Times New Roman"/>
          <w:b w:val="false"/>
          <w:i w:val="false"/>
          <w:color w:val="000000"/>
          <w:sz w:val="28"/>
        </w:rPr>
        <w:t>
      32.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12, 84-құжат; № 14, 94-құжат; 2013 ж., № 14, 75-құжат):</w:t>
      </w:r>
      <w:r>
        <w:br/>
      </w:r>
      <w:r>
        <w:rPr>
          <w:rFonts w:ascii="Times New Roman"/>
          <w:b w:val="false"/>
          <w:i w:val="false"/>
          <w:color w:val="000000"/>
          <w:sz w:val="28"/>
        </w:rPr>
        <w:t>
      15-баптың 1-тармағының 14) тармақшасындағы «заңсыз» деген сөз «қылмыстық» деген сөзбен ауыстырылсын.</w:t>
      </w:r>
      <w:r>
        <w:br/>
      </w:r>
      <w:r>
        <w:rPr>
          <w:rFonts w:ascii="Times New Roman"/>
          <w:b w:val="false"/>
          <w:i w:val="false"/>
          <w:color w:val="000000"/>
          <w:sz w:val="28"/>
        </w:rPr>
        <w:t>
      33.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121-құжат):</w:t>
      </w:r>
      <w:r>
        <w:br/>
      </w:r>
      <w:r>
        <w:rPr>
          <w:rFonts w:ascii="Times New Roman"/>
          <w:b w:val="false"/>
          <w:i w:val="false"/>
          <w:color w:val="000000"/>
          <w:sz w:val="28"/>
        </w:rPr>
        <w:t>
      1) 7-баптың 2-тармағы мынадай мазмұндағы 5-1) тармақшамен толықтырылсын:</w:t>
      </w:r>
      <w:r>
        <w:br/>
      </w:r>
      <w:r>
        <w:rPr>
          <w:rFonts w:ascii="Times New Roman"/>
          <w:b w:val="false"/>
          <w:i w:val="false"/>
          <w:color w:val="000000"/>
          <w:sz w:val="28"/>
        </w:rPr>
        <w:t>
      «5-1)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заңнамасына сәйкес қаржы мониторингі жөніндегі уәкілетті органға мәліметтерді хабарлауға;»;</w:t>
      </w:r>
      <w:r>
        <w:br/>
      </w:r>
      <w:r>
        <w:rPr>
          <w:rFonts w:ascii="Times New Roman"/>
          <w:b w:val="false"/>
          <w:i w:val="false"/>
          <w:color w:val="000000"/>
          <w:sz w:val="28"/>
        </w:rPr>
        <w:t>
      2) 27-бап мынадай мазмұндағы 6-1) тармақшамен толықтырылсын:</w:t>
      </w:r>
      <w:r>
        <w:br/>
      </w:r>
      <w:r>
        <w:rPr>
          <w:rFonts w:ascii="Times New Roman"/>
          <w:b w:val="false"/>
          <w:i w:val="false"/>
          <w:color w:val="000000"/>
          <w:sz w:val="28"/>
        </w:rPr>
        <w:t>
      «6-1) Микроқаржы ұйымдарының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асырады;».</w:t>
      </w:r>
      <w:r>
        <w:br/>
      </w:r>
      <w:r>
        <w:rPr>
          <w:rFonts w:ascii="Times New Roman"/>
          <w:b w:val="false"/>
          <w:i w:val="false"/>
          <w:color w:val="000000"/>
          <w:sz w:val="28"/>
        </w:rPr>
        <w:t>
      34.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w:t>
      </w:r>
      <w:r>
        <w:br/>
      </w:r>
      <w:r>
        <w:rPr>
          <w:rFonts w:ascii="Times New Roman"/>
          <w:b w:val="false"/>
          <w:i w:val="false"/>
          <w:color w:val="000000"/>
          <w:sz w:val="28"/>
        </w:rPr>
        <w:t>
      55-баптың 8-тармағының 3) тармақшасындағы «заңсыз» деген сөз «қылмыстық» деген сөзбен ауыстырылсын;</w:t>
      </w:r>
      <w:r>
        <w:br/>
      </w:r>
      <w:r>
        <w:rPr>
          <w:rFonts w:ascii="Times New Roman"/>
          <w:b w:val="false"/>
          <w:i w:val="false"/>
          <w:color w:val="000000"/>
          <w:sz w:val="28"/>
        </w:rPr>
        <w:t>
      57-баптың 4-тармағының 7) тармақшасындағы «Заңсыз» деген сөз «Қылмыстық» деген сөзбен ауыстырылсын;</w:t>
      </w:r>
      <w:r>
        <w:br/>
      </w:r>
      <w:r>
        <w:rPr>
          <w:rFonts w:ascii="Times New Roman"/>
          <w:b w:val="false"/>
          <w:i w:val="false"/>
          <w:color w:val="000000"/>
          <w:sz w:val="28"/>
        </w:rPr>
        <w:t>
      58-баптың 8-тармағының 10) тармақшасындағы «заңсыз» деген сөз «қылмыстық» деген сөзбен ауыстырылсын.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1. Осы Заң, алғашқы ресми жарияланғанынан кейін алты ай өткен соң қолданысқа енгізілетін осы Заңның 1-бабы 5-тармағының 1) және 4) тармақшаларын, 14-тармағының 4) тармақшасын, 18 және 27-тармақтарын, 30-тармағының 6) тармақшасын, 7) тармақшасының төртінші, бесінші, алтыншы, жетінші, сегізінші абзацтарын, 8) тармақшасының төртінші, бесінші, алтыншы, жетінші, сегізінші, тоғызыншы, оныншы, он бірінші, он екінші, он үшінші, он төртінші, он бесінші, он алтыншы, жиырма төртінші, жиырма бесінші, жиырма алтыншы абзацтарын, 11) тармақшасын, 12) тармақшасының үшінші, төртінші, бесінші, алтыншы, жетінші,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 төртінші, отыз бесінші, отыз алтыншы, отыз жетінші, отыз сегізінші, отыз тоғызыншы, қырықыншы, қырық бірінші, қырық екінші абзацтарын, 13) тармақшасының екінші және үшінші абзацтарын, 15) тармақшасын, 17) тармақшасының бесінші, алтыншы, жетінші, сегізінші, тоғызыншы, оныншы абзацтарын, 33-тармағын қоспағанда,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