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54a2" w14:textId="6eb5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"Пайдаланушыны авиациялық жұмыстарға жіберу қағидасын бекіту туралы" 2010 жылғы 18 қазандағы № 1069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1426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"Пайдаланушыны авиациялық жұмыстарға жіберу қағидасын бекіту туралы" Қазақстан Республикасы Үкіметінің 2010 жылғы 18 қазандағы № 1069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55, 533-құжат):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Пайдаланушыны авиациялық жұмыстарға жіберу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 w:id="4"/>
    <w:p>
      <w:pPr>
        <w:spacing w:after="0"/>
        <w:ind w:left="0"/>
        <w:jc w:val="both"/>
      </w:pPr>
      <w:r>
        <w:rPr>
          <w:rFonts w:ascii="Times New Roman"/>
          <w:b w:val="false"/>
          <w:i w:val="false"/>
          <w:color w:val="000000"/>
          <w:sz w:val="28"/>
        </w:rPr>
        <w:t xml:space="preserve">
      2. Осы қаулы Қағиданың 2014 жылғы 1 қаңтардан бастап қолданысқа енгізілетін 1-тармағы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жетінші, сегізінші, тоғызыншы, оныншы, он бірінші, он екінші, он үшінші, он төртінші, он бесінші және он сегізінші абзацтарын, сондай-ақ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8-тармағының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1426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қазандағы</w:t>
            </w:r>
            <w:r>
              <w:br/>
            </w:r>
            <w:r>
              <w:rPr>
                <w:rFonts w:ascii="Times New Roman"/>
                <w:b w:val="false"/>
                <w:i w:val="false"/>
                <w:color w:val="000000"/>
                <w:sz w:val="20"/>
              </w:rPr>
              <w:t>№ 1069 қаулысымен</w:t>
            </w:r>
            <w:r>
              <w:br/>
            </w:r>
            <w:r>
              <w:rPr>
                <w:rFonts w:ascii="Times New Roman"/>
                <w:b w:val="false"/>
                <w:i w:val="false"/>
                <w:color w:val="000000"/>
                <w:sz w:val="20"/>
              </w:rPr>
              <w:t>бекітілген</w:t>
            </w:r>
          </w:p>
        </w:tc>
      </w:tr>
    </w:tbl>
    <w:bookmarkStart w:name="z80" w:id="5"/>
    <w:p>
      <w:pPr>
        <w:spacing w:after="0"/>
        <w:ind w:left="0"/>
        <w:jc w:val="left"/>
      </w:pPr>
      <w:r>
        <w:rPr>
          <w:rFonts w:ascii="Times New Roman"/>
          <w:b/>
          <w:i w:val="false"/>
          <w:color w:val="000000"/>
        </w:rPr>
        <w:t xml:space="preserve"> Пайдаланушыны авиациялық жұмыстарға жіберу қағидасы</w:t>
      </w:r>
      <w:r>
        <w:br/>
      </w:r>
      <w:r>
        <w:rPr>
          <w:rFonts w:ascii="Times New Roman"/>
          <w:b/>
          <w:i w:val="false"/>
          <w:color w:val="000000"/>
        </w:rPr>
        <w:t>1. Жалпы ережелер</w:t>
      </w:r>
    </w:p>
    <w:bookmarkEnd w:id="5"/>
    <w:bookmarkStart w:name="z82" w:id="6"/>
    <w:p>
      <w:pPr>
        <w:spacing w:after="0"/>
        <w:ind w:left="0"/>
        <w:jc w:val="both"/>
      </w:pPr>
      <w:r>
        <w:rPr>
          <w:rFonts w:ascii="Times New Roman"/>
          <w:b w:val="false"/>
          <w:i w:val="false"/>
          <w:color w:val="000000"/>
          <w:sz w:val="28"/>
        </w:rPr>
        <w:t xml:space="preserve">
      1. Осы Пайдаланушыны авиациялық жұмыстарға жіберу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21) тармақшасына</w:t>
      </w:r>
      <w:r>
        <w:rPr>
          <w:rFonts w:ascii="Times New Roman"/>
          <w:b w:val="false"/>
          <w:i w:val="false"/>
          <w:color w:val="000000"/>
          <w:sz w:val="28"/>
        </w:rPr>
        <w:t>, Халықаралық азаматтық авиация туралы конвенцияның (Чикаго, 1944 ж.) 6-қосымшасына сәйкес әзірленді және пайдаланушыны авиациялық жұмыстарға жіберу тәртібін айқындайды.</w:t>
      </w:r>
    </w:p>
    <w:bookmarkEnd w:id="6"/>
    <w:bookmarkStart w:name="z83" w:id="7"/>
    <w:p>
      <w:pPr>
        <w:spacing w:after="0"/>
        <w:ind w:left="0"/>
        <w:jc w:val="both"/>
      </w:pPr>
      <w:r>
        <w:rPr>
          <w:rFonts w:ascii="Times New Roman"/>
          <w:b w:val="false"/>
          <w:i w:val="false"/>
          <w:color w:val="000000"/>
          <w:sz w:val="28"/>
        </w:rPr>
        <w:t>
      1. Осы Қағидада мынадай негізгі терминдер мен анықтамалар пайдаланылады:</w:t>
      </w:r>
    </w:p>
    <w:bookmarkEnd w:id="7"/>
    <w:p>
      <w:pPr>
        <w:spacing w:after="0"/>
        <w:ind w:left="0"/>
        <w:jc w:val="both"/>
      </w:pPr>
      <w:r>
        <w:rPr>
          <w:rFonts w:ascii="Times New Roman"/>
          <w:b w:val="false"/>
          <w:i w:val="false"/>
          <w:color w:val="000000"/>
          <w:sz w:val="28"/>
        </w:rPr>
        <w:t>
      1) өтінім – өтініш берушінің сертификаттау рәсімінен өту үшін азаматтық авиация саласындағы уәкілетті органға жазбаша өтініші;</w:t>
      </w:r>
    </w:p>
    <w:p>
      <w:pPr>
        <w:spacing w:after="0"/>
        <w:ind w:left="0"/>
        <w:jc w:val="both"/>
      </w:pPr>
      <w:r>
        <w:rPr>
          <w:rFonts w:ascii="Times New Roman"/>
          <w:b w:val="false"/>
          <w:i w:val="false"/>
          <w:color w:val="000000"/>
          <w:sz w:val="28"/>
        </w:rPr>
        <w:t>
      2) өтініш беруші – авиациялық жұмыстарды орындауға куәлік алу үшін азаматтық авиация саласындағы уәкілетті органға өтініш берген жеке немесе заңды тұлға;</w:t>
      </w:r>
    </w:p>
    <w:p>
      <w:pPr>
        <w:spacing w:after="0"/>
        <w:ind w:left="0"/>
        <w:jc w:val="both"/>
      </w:pPr>
      <w:r>
        <w:rPr>
          <w:rFonts w:ascii="Times New Roman"/>
          <w:b w:val="false"/>
          <w:i w:val="false"/>
          <w:color w:val="000000"/>
          <w:sz w:val="28"/>
        </w:rPr>
        <w:t>
      3) сертификаттық тексеру – азаматтық авиация саласындағы уәкілетті орган жүзеге асыратын өтініш беруші құралдарының, жабдықтарының, пайдалану рәсімдерінің, технологиялық процестерінің, құжаттамасының, ұйымдық құрылымының, әкімшілік, ұшу және жердегі персоналы құзыретінің сертификаттау талаптарына сәйкестігін тексеру;</w:t>
      </w:r>
    </w:p>
    <w:p>
      <w:pPr>
        <w:spacing w:after="0"/>
        <w:ind w:left="0"/>
        <w:jc w:val="both"/>
      </w:pPr>
      <w:r>
        <w:rPr>
          <w:rFonts w:ascii="Times New Roman"/>
          <w:b w:val="false"/>
          <w:i w:val="false"/>
          <w:color w:val="000000"/>
          <w:sz w:val="28"/>
        </w:rPr>
        <w:t>
      4) сертификаттық талаптар – азаматтық авиацияны сертификаттау саласындағы нормативтік құқықтық актілерде белгіленген талаптар;</w:t>
      </w:r>
    </w:p>
    <w:p>
      <w:pPr>
        <w:spacing w:after="0"/>
        <w:ind w:left="0"/>
        <w:jc w:val="both"/>
      </w:pPr>
      <w:r>
        <w:rPr>
          <w:rFonts w:ascii="Times New Roman"/>
          <w:b w:val="false"/>
          <w:i w:val="false"/>
          <w:color w:val="000000"/>
          <w:sz w:val="28"/>
        </w:rPr>
        <w:t>
      5) ұшуды жүргізу жөніндегі нұсқау – ұшу тәртібін, ұйымдастырылуын, қамтамасыз етілуін және орындалуын регламенттейтін құжат;</w:t>
      </w:r>
    </w:p>
    <w:p>
      <w:pPr>
        <w:spacing w:after="0"/>
        <w:ind w:left="0"/>
        <w:jc w:val="both"/>
      </w:pPr>
      <w:r>
        <w:rPr>
          <w:rFonts w:ascii="Times New Roman"/>
          <w:b w:val="false"/>
          <w:i w:val="false"/>
          <w:color w:val="000000"/>
          <w:sz w:val="28"/>
        </w:rPr>
        <w:t>
      6) техникалық қызмет көрсетуді реттеу жөніндегі пайдаланушы нұсқауы – аталған пайдаланушының әуе кемелеріне техникалық қызмет көрсету бойынша барлық жоспарлы және жоспарлы емес жұмыстарын уақтылы және қанағаттанарлық орындалуын басқару мүмкіндігін қамтамасыз ететін пайдаланушы рәсімдерінің сипатын қамтитын құжат;</w:t>
      </w:r>
    </w:p>
    <w:p>
      <w:pPr>
        <w:spacing w:after="0"/>
        <w:ind w:left="0"/>
        <w:jc w:val="both"/>
      </w:pPr>
      <w:r>
        <w:rPr>
          <w:rFonts w:ascii="Times New Roman"/>
          <w:b w:val="false"/>
          <w:i w:val="false"/>
          <w:color w:val="000000"/>
          <w:sz w:val="28"/>
        </w:rPr>
        <w:t>
      7) авиациялық жұмыстарды орындауға арналған куәлік – пайдаланушының осы Қағиданың талаптарына және сертификаттық талаптарға сәйкестігін куәландыратын, азаматтық авиация саласындағы уәкілетті орган берген құжат;</w:t>
      </w:r>
    </w:p>
    <w:p>
      <w:pPr>
        <w:spacing w:after="0"/>
        <w:ind w:left="0"/>
        <w:jc w:val="both"/>
      </w:pPr>
      <w:r>
        <w:rPr>
          <w:rFonts w:ascii="Times New Roman"/>
          <w:b w:val="false"/>
          <w:i w:val="false"/>
          <w:color w:val="000000"/>
          <w:sz w:val="28"/>
        </w:rPr>
        <w:t>
      8) техникалық қызмет көрсету бағдарламасы – техникалық қызмет көрсету бойынша нақты жоспарлы жұмыстардың сипатын және оларды орындау мерзімділігін, сондай-ақ сол әуе кемелеріне қатысты пайдалану қауіпсіздігін қамтамасыз ету үшін қажетті олармен байланысты рәсімдерді қамтитын құжат.</w:t>
      </w:r>
    </w:p>
    <w:bookmarkStart w:name="z84" w:id="8"/>
    <w:p>
      <w:pPr>
        <w:spacing w:after="0"/>
        <w:ind w:left="0"/>
        <w:jc w:val="both"/>
      </w:pPr>
      <w:r>
        <w:rPr>
          <w:rFonts w:ascii="Times New Roman"/>
          <w:b w:val="false"/>
          <w:i w:val="false"/>
          <w:color w:val="000000"/>
          <w:sz w:val="28"/>
        </w:rPr>
        <w:t>
      3. Авиациялық жұмыстарды орындауға арналған куәлік үш жыл мерзімге беріледі және оны басқа тұлғаға беруге болмайды.</w:t>
      </w:r>
    </w:p>
    <w:bookmarkEnd w:id="8"/>
    <w:bookmarkStart w:name="z85" w:id="9"/>
    <w:p>
      <w:pPr>
        <w:spacing w:after="0"/>
        <w:ind w:left="0"/>
        <w:jc w:val="both"/>
      </w:pPr>
      <w:r>
        <w:rPr>
          <w:rFonts w:ascii="Times New Roman"/>
          <w:b w:val="false"/>
          <w:i w:val="false"/>
          <w:color w:val="000000"/>
          <w:sz w:val="28"/>
        </w:rPr>
        <w:t xml:space="preserve">
      4. Авиациялық жұмыстарды орындайтын пайдаланушыны сертификаттағаны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мөлшерде алым алынады. Авиациялық жұмыстарды орындайтын пайдаланушыны сертификаттау мемлекеттік бюджетке көрсетілген алым төленгеннен кейін жүзеге асырылады.</w:t>
      </w:r>
    </w:p>
    <w:bookmarkEnd w:id="9"/>
    <w:bookmarkStart w:name="z86" w:id="10"/>
    <w:p>
      <w:pPr>
        <w:spacing w:after="0"/>
        <w:ind w:left="0"/>
        <w:jc w:val="both"/>
      </w:pPr>
      <w:r>
        <w:rPr>
          <w:rFonts w:ascii="Times New Roman"/>
          <w:b w:val="false"/>
          <w:i w:val="false"/>
          <w:color w:val="000000"/>
          <w:sz w:val="28"/>
        </w:rPr>
        <w:t>
      5. Пайдаланушы авиациялық жұмыстарды орындауға арналған куәлікте белгіленген пайдалану талаптары мен шектеулерді сақтайды.</w:t>
      </w:r>
    </w:p>
    <w:bookmarkEnd w:id="10"/>
    <w:bookmarkStart w:name="z87" w:id="11"/>
    <w:p>
      <w:pPr>
        <w:spacing w:after="0"/>
        <w:ind w:left="0"/>
        <w:jc w:val="left"/>
      </w:pPr>
      <w:r>
        <w:rPr>
          <w:rFonts w:ascii="Times New Roman"/>
          <w:b/>
          <w:i w:val="false"/>
          <w:color w:val="000000"/>
        </w:rPr>
        <w:t xml:space="preserve"> 2. Сертификаттауды жүргізу тәртібі</w:t>
      </w:r>
    </w:p>
    <w:bookmarkEnd w:id="11"/>
    <w:bookmarkStart w:name="z88" w:id="12"/>
    <w:p>
      <w:pPr>
        <w:spacing w:after="0"/>
        <w:ind w:left="0"/>
        <w:jc w:val="both"/>
      </w:pPr>
      <w:r>
        <w:rPr>
          <w:rFonts w:ascii="Times New Roman"/>
          <w:b w:val="false"/>
          <w:i w:val="false"/>
          <w:color w:val="000000"/>
          <w:sz w:val="28"/>
        </w:rPr>
        <w:t>
      6. Сертификаттау мынадай тәртіппен жүзеге асырылады:</w:t>
      </w:r>
    </w:p>
    <w:bookmarkEnd w:id="12"/>
    <w:p>
      <w:pPr>
        <w:spacing w:after="0"/>
        <w:ind w:left="0"/>
        <w:jc w:val="both"/>
      </w:pPr>
      <w:r>
        <w:rPr>
          <w:rFonts w:ascii="Times New Roman"/>
          <w:b w:val="false"/>
          <w:i w:val="false"/>
          <w:color w:val="000000"/>
          <w:sz w:val="28"/>
        </w:rPr>
        <w:t>
      1) өтініш берушінің азаматтық авиация саласындағы уәкілетті органға өтінімді құжаттармен қоса беруі;</w:t>
      </w:r>
    </w:p>
    <w:p>
      <w:pPr>
        <w:spacing w:after="0"/>
        <w:ind w:left="0"/>
        <w:jc w:val="both"/>
      </w:pPr>
      <w:r>
        <w:rPr>
          <w:rFonts w:ascii="Times New Roman"/>
          <w:b w:val="false"/>
          <w:i w:val="false"/>
          <w:color w:val="000000"/>
          <w:sz w:val="28"/>
        </w:rPr>
        <w:t>
      2) азаматтық авиация саласындағы уәкілетті органның алдын ала бағалауы және өтінім бойынша шешім қабылдауы;</w:t>
      </w:r>
    </w:p>
    <w:p>
      <w:pPr>
        <w:spacing w:after="0"/>
        <w:ind w:left="0"/>
        <w:jc w:val="both"/>
      </w:pPr>
      <w:r>
        <w:rPr>
          <w:rFonts w:ascii="Times New Roman"/>
          <w:b w:val="false"/>
          <w:i w:val="false"/>
          <w:color w:val="000000"/>
          <w:sz w:val="28"/>
        </w:rPr>
        <w:t>
      3) азаматтық авиация саласындағы уәкілетті органның сертификаттық тексеру жүргізуі;</w:t>
      </w:r>
    </w:p>
    <w:p>
      <w:pPr>
        <w:spacing w:after="0"/>
        <w:ind w:left="0"/>
        <w:jc w:val="both"/>
      </w:pPr>
      <w:r>
        <w:rPr>
          <w:rFonts w:ascii="Times New Roman"/>
          <w:b w:val="false"/>
          <w:i w:val="false"/>
          <w:color w:val="000000"/>
          <w:sz w:val="28"/>
        </w:rPr>
        <w:t>
      4) шешім қабылдау және авиациялық жұмыстарды орындауға арналған куәлік беру (беруден бас тарту).</w:t>
      </w:r>
    </w:p>
    <w:bookmarkStart w:name="z89" w:id="13"/>
    <w:p>
      <w:pPr>
        <w:spacing w:after="0"/>
        <w:ind w:left="0"/>
        <w:jc w:val="both"/>
      </w:pPr>
      <w:r>
        <w:rPr>
          <w:rFonts w:ascii="Times New Roman"/>
          <w:b w:val="false"/>
          <w:i w:val="false"/>
          <w:color w:val="000000"/>
          <w:sz w:val="28"/>
        </w:rPr>
        <w:t>
      7. Жалпы сертификаттау мерзімі 2 (екі) айдан аспауы тиіс.</w:t>
      </w:r>
    </w:p>
    <w:bookmarkEnd w:id="13"/>
    <w:bookmarkStart w:name="z90" w:id="14"/>
    <w:p>
      <w:pPr>
        <w:spacing w:after="0"/>
        <w:ind w:left="0"/>
        <w:jc w:val="left"/>
      </w:pPr>
      <w:r>
        <w:rPr>
          <w:rFonts w:ascii="Times New Roman"/>
          <w:b/>
          <w:i w:val="false"/>
          <w:color w:val="000000"/>
        </w:rPr>
        <w:t xml:space="preserve"> 3. Өтінім беру, алдын ала бағалау және өтінім бойынша шешім</w:t>
      </w:r>
      <w:r>
        <w:br/>
      </w:r>
      <w:r>
        <w:rPr>
          <w:rFonts w:ascii="Times New Roman"/>
          <w:b/>
          <w:i w:val="false"/>
          <w:color w:val="000000"/>
        </w:rPr>
        <w:t>қабылдау</w:t>
      </w:r>
    </w:p>
    <w:bookmarkEnd w:id="14"/>
    <w:bookmarkStart w:name="z91" w:id="15"/>
    <w:p>
      <w:pPr>
        <w:spacing w:after="0"/>
        <w:ind w:left="0"/>
        <w:jc w:val="both"/>
      </w:pPr>
      <w:r>
        <w:rPr>
          <w:rFonts w:ascii="Times New Roman"/>
          <w:b w:val="false"/>
          <w:i w:val="false"/>
          <w:color w:val="000000"/>
          <w:sz w:val="28"/>
        </w:rPr>
        <w:t xml:space="preserve">
      8. Өтініш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 саласындағы уәкілетті органға өтінім жібереді.</w:t>
      </w:r>
    </w:p>
    <w:bookmarkEnd w:id="15"/>
    <w:p>
      <w:pPr>
        <w:spacing w:after="0"/>
        <w:ind w:left="0"/>
        <w:jc w:val="both"/>
      </w:pPr>
      <w:r>
        <w:rPr>
          <w:rFonts w:ascii="Times New Roman"/>
          <w:b w:val="false"/>
          <w:i w:val="false"/>
          <w:color w:val="000000"/>
          <w:sz w:val="28"/>
        </w:rPr>
        <w:t>
      Өтінімге мынадай құжаттар қоса беріледі:</w:t>
      </w:r>
    </w:p>
    <w:p>
      <w:pPr>
        <w:spacing w:after="0"/>
        <w:ind w:left="0"/>
        <w:jc w:val="both"/>
      </w:pPr>
      <w:r>
        <w:rPr>
          <w:rFonts w:ascii="Times New Roman"/>
          <w:b w:val="false"/>
          <w:i w:val="false"/>
          <w:color w:val="000000"/>
          <w:sz w:val="28"/>
        </w:rPr>
        <w:t>
      1) авиациялық жұмыстарды орындайтын пайдаланушыны сертификаттау үшін төленген алымды растайтын құжат;</w:t>
      </w:r>
    </w:p>
    <w:p>
      <w:pPr>
        <w:spacing w:after="0"/>
        <w:ind w:left="0"/>
        <w:jc w:val="both"/>
      </w:pPr>
      <w:r>
        <w:rPr>
          <w:rFonts w:ascii="Times New Roman"/>
          <w:b w:val="false"/>
          <w:i w:val="false"/>
          <w:color w:val="000000"/>
          <w:sz w:val="28"/>
        </w:rPr>
        <w:t>
      2) заңды тұлғаны тіркеу туралы куәліктің көшірмесі, заңды тұлғаны мемлекеттік тіркеу (қайта тіркеу) туралы куәліктің* көшірмесі немесе анықтама.</w:t>
      </w:r>
    </w:p>
    <w:p>
      <w:pPr>
        <w:spacing w:after="0"/>
        <w:ind w:left="0"/>
        <w:jc w:val="both"/>
      </w:pPr>
      <w:r>
        <w:rPr>
          <w:rFonts w:ascii="Times New Roman"/>
          <w:b w:val="false"/>
          <w:i w:val="false"/>
          <w:color w:val="000000"/>
          <w:sz w:val="28"/>
        </w:rPr>
        <w:t xml:space="preserve">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3) өтініш беруші жарғысының және құрылтай шартының көшірмелері;</w:t>
      </w:r>
    </w:p>
    <w:p>
      <w:pPr>
        <w:spacing w:after="0"/>
        <w:ind w:left="0"/>
        <w:jc w:val="both"/>
      </w:pPr>
      <w:r>
        <w:rPr>
          <w:rFonts w:ascii="Times New Roman"/>
          <w:b w:val="false"/>
          <w:i w:val="false"/>
          <w:color w:val="000000"/>
          <w:sz w:val="28"/>
        </w:rPr>
        <w:t>
      4) өтініш берушінің мынадай ақпараты:</w:t>
      </w:r>
    </w:p>
    <w:p>
      <w:pPr>
        <w:spacing w:after="0"/>
        <w:ind w:left="0"/>
        <w:jc w:val="both"/>
      </w:pPr>
      <w:r>
        <w:rPr>
          <w:rFonts w:ascii="Times New Roman"/>
          <w:b w:val="false"/>
          <w:i w:val="false"/>
          <w:color w:val="000000"/>
          <w:sz w:val="28"/>
        </w:rPr>
        <w:t>
      өтініш беруші қызметінің негізгі орны;</w:t>
      </w:r>
    </w:p>
    <w:p>
      <w:pPr>
        <w:spacing w:after="0"/>
        <w:ind w:left="0"/>
        <w:jc w:val="both"/>
      </w:pPr>
      <w:r>
        <w:rPr>
          <w:rFonts w:ascii="Times New Roman"/>
          <w:b w:val="false"/>
          <w:i w:val="false"/>
          <w:color w:val="000000"/>
          <w:sz w:val="28"/>
        </w:rPr>
        <w:t>
      ұшудың болжамды түрлері;</w:t>
      </w:r>
    </w:p>
    <w:p>
      <w:pPr>
        <w:spacing w:after="0"/>
        <w:ind w:left="0"/>
        <w:jc w:val="both"/>
      </w:pPr>
      <w:r>
        <w:rPr>
          <w:rFonts w:ascii="Times New Roman"/>
          <w:b w:val="false"/>
          <w:i w:val="false"/>
          <w:color w:val="000000"/>
          <w:sz w:val="28"/>
        </w:rPr>
        <w:t>
      ұшу жұмысын ұйымдастыру;</w:t>
      </w:r>
    </w:p>
    <w:p>
      <w:pPr>
        <w:spacing w:after="0"/>
        <w:ind w:left="0"/>
        <w:jc w:val="both"/>
      </w:pPr>
      <w:r>
        <w:rPr>
          <w:rFonts w:ascii="Times New Roman"/>
          <w:b w:val="false"/>
          <w:i w:val="false"/>
          <w:color w:val="000000"/>
          <w:sz w:val="28"/>
        </w:rPr>
        <w:t>
      ұшу жарамдылығын қолдау жүйесі;</w:t>
      </w:r>
    </w:p>
    <w:p>
      <w:pPr>
        <w:spacing w:after="0"/>
        <w:ind w:left="0"/>
        <w:jc w:val="both"/>
      </w:pPr>
      <w:r>
        <w:rPr>
          <w:rFonts w:ascii="Times New Roman"/>
          <w:b w:val="false"/>
          <w:i w:val="false"/>
          <w:color w:val="000000"/>
          <w:sz w:val="28"/>
        </w:rPr>
        <w:t>
      ұшуды қамтамасыз ету;</w:t>
      </w:r>
    </w:p>
    <w:p>
      <w:pPr>
        <w:spacing w:after="0"/>
        <w:ind w:left="0"/>
        <w:jc w:val="both"/>
      </w:pPr>
      <w:r>
        <w:rPr>
          <w:rFonts w:ascii="Times New Roman"/>
          <w:b w:val="false"/>
          <w:i w:val="false"/>
          <w:color w:val="000000"/>
          <w:sz w:val="28"/>
        </w:rPr>
        <w:t>
      ұшу персоналының және техникалық персоналдың әзірлігі;</w:t>
      </w:r>
    </w:p>
    <w:p>
      <w:pPr>
        <w:spacing w:after="0"/>
        <w:ind w:left="0"/>
        <w:jc w:val="both"/>
      </w:pPr>
      <w:r>
        <w:rPr>
          <w:rFonts w:ascii="Times New Roman"/>
          <w:b w:val="false"/>
          <w:i w:val="false"/>
          <w:color w:val="000000"/>
          <w:sz w:val="28"/>
        </w:rPr>
        <w:t>
      техникалық қызмет көрсету объектілерінің әзірлігі;</w:t>
      </w:r>
    </w:p>
    <w:p>
      <w:pPr>
        <w:spacing w:after="0"/>
        <w:ind w:left="0"/>
        <w:jc w:val="both"/>
      </w:pPr>
      <w:r>
        <w:rPr>
          <w:rFonts w:ascii="Times New Roman"/>
          <w:b w:val="false"/>
          <w:i w:val="false"/>
          <w:color w:val="000000"/>
          <w:sz w:val="28"/>
        </w:rPr>
        <w:t>
      әуе кемелерінің әзірлігі;</w:t>
      </w:r>
    </w:p>
    <w:p>
      <w:pPr>
        <w:spacing w:after="0"/>
        <w:ind w:left="0"/>
        <w:jc w:val="both"/>
      </w:pPr>
      <w:r>
        <w:rPr>
          <w:rFonts w:ascii="Times New Roman"/>
          <w:b w:val="false"/>
          <w:i w:val="false"/>
          <w:color w:val="000000"/>
          <w:sz w:val="28"/>
        </w:rPr>
        <w:t>
      5) басқарма құрылымы және лауазымы, Т.А.Ә., білімі, біліктілігі және жұмыс тәжірибесі көрсетілген жауапты тұлғалар;</w:t>
      </w:r>
    </w:p>
    <w:p>
      <w:pPr>
        <w:spacing w:after="0"/>
        <w:ind w:left="0"/>
        <w:jc w:val="both"/>
      </w:pPr>
      <w:r>
        <w:rPr>
          <w:rFonts w:ascii="Times New Roman"/>
          <w:b w:val="false"/>
          <w:i w:val="false"/>
          <w:color w:val="000000"/>
          <w:sz w:val="28"/>
        </w:rPr>
        <w:t>
      6) мынадай басшылардың тағайындалғанын растайтын құжаттар:</w:t>
      </w:r>
    </w:p>
    <w:p>
      <w:pPr>
        <w:spacing w:after="0"/>
        <w:ind w:left="0"/>
        <w:jc w:val="both"/>
      </w:pPr>
      <w:r>
        <w:rPr>
          <w:rFonts w:ascii="Times New Roman"/>
          <w:b w:val="false"/>
          <w:i w:val="false"/>
          <w:color w:val="000000"/>
          <w:sz w:val="28"/>
        </w:rPr>
        <w:t>
      ұшу қызметі;</w:t>
      </w:r>
    </w:p>
    <w:p>
      <w:pPr>
        <w:spacing w:after="0"/>
        <w:ind w:left="0"/>
        <w:jc w:val="both"/>
      </w:pPr>
      <w:r>
        <w:rPr>
          <w:rFonts w:ascii="Times New Roman"/>
          <w:b w:val="false"/>
          <w:i w:val="false"/>
          <w:color w:val="000000"/>
          <w:sz w:val="28"/>
        </w:rPr>
        <w:t>
      ұшу қауіпсіздігі бойынша инспекция;</w:t>
      </w:r>
    </w:p>
    <w:p>
      <w:pPr>
        <w:spacing w:after="0"/>
        <w:ind w:left="0"/>
        <w:jc w:val="both"/>
      </w:pPr>
      <w:r>
        <w:rPr>
          <w:rFonts w:ascii="Times New Roman"/>
          <w:b w:val="false"/>
          <w:i w:val="false"/>
          <w:color w:val="000000"/>
          <w:sz w:val="28"/>
        </w:rPr>
        <w:t>
      ұшу жарамдылығын қолдау бойынша;</w:t>
      </w:r>
    </w:p>
    <w:p>
      <w:pPr>
        <w:spacing w:after="0"/>
        <w:ind w:left="0"/>
        <w:jc w:val="both"/>
      </w:pPr>
      <w:r>
        <w:rPr>
          <w:rFonts w:ascii="Times New Roman"/>
          <w:b w:val="false"/>
          <w:i w:val="false"/>
          <w:color w:val="000000"/>
          <w:sz w:val="28"/>
        </w:rPr>
        <w:t>
      сапаны бақылау бойынша;</w:t>
      </w:r>
    </w:p>
    <w:p>
      <w:pPr>
        <w:spacing w:after="0"/>
        <w:ind w:left="0"/>
        <w:jc w:val="both"/>
      </w:pPr>
      <w:r>
        <w:rPr>
          <w:rFonts w:ascii="Times New Roman"/>
          <w:b w:val="false"/>
          <w:i w:val="false"/>
          <w:color w:val="000000"/>
          <w:sz w:val="28"/>
        </w:rPr>
        <w:t>
      авиациялық қауіпсіздік бойынша;</w:t>
      </w:r>
    </w:p>
    <w:p>
      <w:pPr>
        <w:spacing w:after="0"/>
        <w:ind w:left="0"/>
        <w:jc w:val="both"/>
      </w:pPr>
      <w:r>
        <w:rPr>
          <w:rFonts w:ascii="Times New Roman"/>
          <w:b w:val="false"/>
          <w:i w:val="false"/>
          <w:color w:val="000000"/>
          <w:sz w:val="28"/>
        </w:rPr>
        <w:t>
      персоналды даярлау бойынша;</w:t>
      </w:r>
    </w:p>
    <w:p>
      <w:pPr>
        <w:spacing w:after="0"/>
        <w:ind w:left="0"/>
        <w:jc w:val="both"/>
      </w:pPr>
      <w:r>
        <w:rPr>
          <w:rFonts w:ascii="Times New Roman"/>
          <w:b w:val="false"/>
          <w:i w:val="false"/>
          <w:color w:val="000000"/>
          <w:sz w:val="28"/>
        </w:rPr>
        <w:t>
      7) үлгісі, моделі, сериясы, ұлттық және тіркеу белгілері, ұшу жарамдылығы сертификаттары, радиостанцияларға арналған рұқсаттар, жергілікті жердегі (егер көзделген болса) шуыл бойынша сертификаттары көрсетілген әуе кемелерінің тізімі. Әуе кемелерін жалға алған жағдайда жалға алу (лизинг) шарттарын көрсету қажет;</w:t>
      </w:r>
    </w:p>
    <w:p>
      <w:pPr>
        <w:spacing w:after="0"/>
        <w:ind w:left="0"/>
        <w:jc w:val="both"/>
      </w:pPr>
      <w:r>
        <w:rPr>
          <w:rFonts w:ascii="Times New Roman"/>
          <w:b w:val="false"/>
          <w:i w:val="false"/>
          <w:color w:val="000000"/>
          <w:sz w:val="28"/>
        </w:rPr>
        <w:t>
      8) ұшу персоналы және жердегі персоналды дайындау және аттестаттауды ұйымдастыру жөніндегі ақпарат;</w:t>
      </w:r>
    </w:p>
    <w:p>
      <w:pPr>
        <w:spacing w:after="0"/>
        <w:ind w:left="0"/>
        <w:jc w:val="both"/>
      </w:pPr>
      <w:r>
        <w:rPr>
          <w:rFonts w:ascii="Times New Roman"/>
          <w:b w:val="false"/>
          <w:i w:val="false"/>
          <w:color w:val="000000"/>
          <w:sz w:val="28"/>
        </w:rPr>
        <w:t>
      9) ұшуды жүргізу бойынша нұсқаулықтың бір бөлігі болып табылатын немесе жеке құжат ретінде әзірленген персоналды бастапқы даярлау және қайта даярлау жөніндегі бағдарлама (нұсқау);</w:t>
      </w:r>
    </w:p>
    <w:p>
      <w:pPr>
        <w:spacing w:after="0"/>
        <w:ind w:left="0"/>
        <w:jc w:val="both"/>
      </w:pPr>
      <w:r>
        <w:rPr>
          <w:rFonts w:ascii="Times New Roman"/>
          <w:b w:val="false"/>
          <w:i w:val="false"/>
          <w:color w:val="000000"/>
          <w:sz w:val="28"/>
        </w:rPr>
        <w:t>
      10) ұшуды жүргізу жөніндегі нұсқау;</w:t>
      </w:r>
    </w:p>
    <w:p>
      <w:pPr>
        <w:spacing w:after="0"/>
        <w:ind w:left="0"/>
        <w:jc w:val="both"/>
      </w:pPr>
      <w:r>
        <w:rPr>
          <w:rFonts w:ascii="Times New Roman"/>
          <w:b w:val="false"/>
          <w:i w:val="false"/>
          <w:color w:val="000000"/>
          <w:sz w:val="28"/>
        </w:rPr>
        <w:t>
      11) техникалық қызмет көрсетуді реттеу жөніндегі пайдаланушы нұсқауы;</w:t>
      </w:r>
    </w:p>
    <w:p>
      <w:pPr>
        <w:spacing w:after="0"/>
        <w:ind w:left="0"/>
        <w:jc w:val="both"/>
      </w:pPr>
      <w:r>
        <w:rPr>
          <w:rFonts w:ascii="Times New Roman"/>
          <w:b w:val="false"/>
          <w:i w:val="false"/>
          <w:color w:val="000000"/>
          <w:sz w:val="28"/>
        </w:rPr>
        <w:t>
      12) әуе кемелеріне техникалық қызмет көрсету бағдарламасы (регламент);</w:t>
      </w:r>
    </w:p>
    <w:p>
      <w:pPr>
        <w:spacing w:after="0"/>
        <w:ind w:left="0"/>
        <w:jc w:val="both"/>
      </w:pPr>
      <w:r>
        <w:rPr>
          <w:rFonts w:ascii="Times New Roman"/>
          <w:b w:val="false"/>
          <w:i w:val="false"/>
          <w:color w:val="000000"/>
          <w:sz w:val="28"/>
        </w:rPr>
        <w:t>
      13) сертификатталған ең жоғары ұшып көтерілу массасы 5700 кг астам әуе кемелерін пайдаланатын пайдаланушылар үшін ұшу қауіпсіздігін басқару жөніндегі нұсқау;</w:t>
      </w:r>
    </w:p>
    <w:p>
      <w:pPr>
        <w:spacing w:after="0"/>
        <w:ind w:left="0"/>
        <w:jc w:val="both"/>
      </w:pPr>
      <w:r>
        <w:rPr>
          <w:rFonts w:ascii="Times New Roman"/>
          <w:b w:val="false"/>
          <w:i w:val="false"/>
          <w:color w:val="000000"/>
          <w:sz w:val="28"/>
        </w:rPr>
        <w:t>
      14) байланыс процедураларын қоса алғанда, ұшуды орындауды басқару және бақылауды ұйымдастыру бойынша ақпарат (dispatch);</w:t>
      </w:r>
    </w:p>
    <w:p>
      <w:pPr>
        <w:spacing w:after="0"/>
        <w:ind w:left="0"/>
        <w:jc w:val="both"/>
      </w:pPr>
      <w:r>
        <w:rPr>
          <w:rFonts w:ascii="Times New Roman"/>
          <w:b w:val="false"/>
          <w:i w:val="false"/>
          <w:color w:val="000000"/>
          <w:sz w:val="28"/>
        </w:rPr>
        <w:t>
      15) сақтандырудың міндетті түрлері туралы Қазақстан Республикасының заңдарына сәйкес міндетті сақтандырудың сақтандыру полистерінің көшірмелері;</w:t>
      </w:r>
    </w:p>
    <w:p>
      <w:pPr>
        <w:spacing w:after="0"/>
        <w:ind w:left="0"/>
        <w:jc w:val="both"/>
      </w:pPr>
      <w:r>
        <w:rPr>
          <w:rFonts w:ascii="Times New Roman"/>
          <w:b w:val="false"/>
          <w:i w:val="false"/>
          <w:color w:val="000000"/>
          <w:sz w:val="28"/>
        </w:rPr>
        <w:t>
      16) пайдаланушы өз авиациялық қызметінің қажетті түрлерін қамтамасыз етуге арналған шарттардың көшірмелері;</w:t>
      </w:r>
    </w:p>
    <w:p>
      <w:pPr>
        <w:spacing w:after="0"/>
        <w:ind w:left="0"/>
        <w:jc w:val="both"/>
      </w:pPr>
      <w:r>
        <w:rPr>
          <w:rFonts w:ascii="Times New Roman"/>
          <w:b w:val="false"/>
          <w:i w:val="false"/>
          <w:color w:val="000000"/>
          <w:sz w:val="28"/>
        </w:rPr>
        <w:t>
      17) пайдаланушының басшысы бекітетін әуе кемелерін бояу үлгілері мен мәтіндік сипаттамасы;</w:t>
      </w:r>
    </w:p>
    <w:p>
      <w:pPr>
        <w:spacing w:after="0"/>
        <w:ind w:left="0"/>
        <w:jc w:val="both"/>
      </w:pPr>
      <w:r>
        <w:rPr>
          <w:rFonts w:ascii="Times New Roman"/>
          <w:b w:val="false"/>
          <w:i w:val="false"/>
          <w:color w:val="000000"/>
          <w:sz w:val="28"/>
        </w:rPr>
        <w:t>
      18) азаматтық авиация қызметіне заңсыз араласу актілерінің алдын алу бойынша шаралар туралы құжаттар;</w:t>
      </w:r>
    </w:p>
    <w:p>
      <w:pPr>
        <w:spacing w:after="0"/>
        <w:ind w:left="0"/>
        <w:jc w:val="both"/>
      </w:pPr>
      <w:r>
        <w:rPr>
          <w:rFonts w:ascii="Times New Roman"/>
          <w:b w:val="false"/>
          <w:i w:val="false"/>
          <w:color w:val="000000"/>
          <w:sz w:val="28"/>
        </w:rPr>
        <w:t>
      19) пайдаланушының өзі немесе шарттық негізде жүзеге асыратын ұшу жұмыстарын жерде қамтамасыз ету жөніндегі ақпарат;</w:t>
      </w:r>
    </w:p>
    <w:p>
      <w:pPr>
        <w:spacing w:after="0"/>
        <w:ind w:left="0"/>
        <w:jc w:val="both"/>
      </w:pPr>
      <w:r>
        <w:rPr>
          <w:rFonts w:ascii="Times New Roman"/>
          <w:b w:val="false"/>
          <w:i w:val="false"/>
          <w:color w:val="000000"/>
          <w:sz w:val="28"/>
        </w:rPr>
        <w:t>
      20) жұмыс түрлері көрсетілген сыртқы ұйымдармен техникалық қызмет көрсету шарттарының тізбесі;</w:t>
      </w:r>
    </w:p>
    <w:p>
      <w:pPr>
        <w:spacing w:after="0"/>
        <w:ind w:left="0"/>
        <w:jc w:val="both"/>
      </w:pPr>
      <w:r>
        <w:rPr>
          <w:rFonts w:ascii="Times New Roman"/>
          <w:b w:val="false"/>
          <w:i w:val="false"/>
          <w:color w:val="000000"/>
          <w:sz w:val="28"/>
        </w:rPr>
        <w:t>
      21) сыртқы ұйымдармен ұшу жарамдылығын қолдауға арналған шарттардың көшірмелері.</w:t>
      </w:r>
    </w:p>
    <w:p>
      <w:pPr>
        <w:spacing w:after="0"/>
        <w:ind w:left="0"/>
        <w:jc w:val="both"/>
      </w:pPr>
      <w:r>
        <w:rPr>
          <w:rFonts w:ascii="Times New Roman"/>
          <w:b w:val="false"/>
          <w:i w:val="false"/>
          <w:color w:val="000000"/>
          <w:sz w:val="28"/>
        </w:rPr>
        <w:t>
      Жоғарыда көрсетілген барлық құжаттардың өтініш берушінің қолымен және мөрімен куәландырылады.</w:t>
      </w:r>
    </w:p>
    <w:p>
      <w:pPr>
        <w:spacing w:after="0"/>
        <w:ind w:left="0"/>
        <w:jc w:val="both"/>
      </w:pPr>
      <w:r>
        <w:rPr>
          <w:rFonts w:ascii="Times New Roman"/>
          <w:b w:val="false"/>
          <w:i w:val="false"/>
          <w:color w:val="000000"/>
          <w:sz w:val="28"/>
        </w:rPr>
        <w:t>
      Келесі сертификаттау кезінде өтініш беруші азаматтық авиация саласындағы уәкілетті органға өтінімді мәлімделген өзгерістерге қатысты (өзгерістер болған немесе жаңартуды талап ететін) құжаттармен бірге ұсынады.</w:t>
      </w:r>
    </w:p>
    <w:bookmarkStart w:name="z92" w:id="16"/>
    <w:p>
      <w:pPr>
        <w:spacing w:after="0"/>
        <w:ind w:left="0"/>
        <w:jc w:val="both"/>
      </w:pPr>
      <w:r>
        <w:rPr>
          <w:rFonts w:ascii="Times New Roman"/>
          <w:b w:val="false"/>
          <w:i w:val="false"/>
          <w:color w:val="000000"/>
          <w:sz w:val="28"/>
        </w:rPr>
        <w:t>
      9. Өтінімді алдын ала бағалау құжаттарда ұсынылған рәсімдермен, практикамен және әдістермен жалпы танысуды және олардың сертификаттық талаптарға сәйкестігін тексеруді қамтиды.</w:t>
      </w:r>
    </w:p>
    <w:bookmarkEnd w:id="16"/>
    <w:p>
      <w:pPr>
        <w:spacing w:after="0"/>
        <w:ind w:left="0"/>
        <w:jc w:val="both"/>
      </w:pPr>
      <w:r>
        <w:rPr>
          <w:rFonts w:ascii="Times New Roman"/>
          <w:b w:val="false"/>
          <w:i w:val="false"/>
          <w:color w:val="000000"/>
          <w:sz w:val="28"/>
        </w:rPr>
        <w:t>
      Бұл ретте мынадай мәселелер қаралады:</w:t>
      </w:r>
    </w:p>
    <w:p>
      <w:pPr>
        <w:spacing w:after="0"/>
        <w:ind w:left="0"/>
        <w:jc w:val="both"/>
      </w:pPr>
      <w:r>
        <w:rPr>
          <w:rFonts w:ascii="Times New Roman"/>
          <w:b w:val="false"/>
          <w:i w:val="false"/>
          <w:color w:val="000000"/>
          <w:sz w:val="28"/>
        </w:rPr>
        <w:t>
      1) басқарудың ұйымдық құрылымы, практикасы және негізгі қағидаттары;</w:t>
      </w:r>
    </w:p>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басшы құрамның ұшуды ұйымдастыру мен қамтамасыз етудегі тәжірибесі, сондай-ақ ұшу қауіпсіздігін қамтамасыз етумен тікелей байланысты басшы құрамы мен мамандар жөніндегі деректердің болуы;</w:t>
      </w:r>
    </w:p>
    <w:p>
      <w:pPr>
        <w:spacing w:after="0"/>
        <w:ind w:left="0"/>
        <w:jc w:val="both"/>
      </w:pPr>
      <w:r>
        <w:rPr>
          <w:rFonts w:ascii="Times New Roman"/>
          <w:b w:val="false"/>
          <w:i w:val="false"/>
          <w:color w:val="000000"/>
          <w:sz w:val="28"/>
        </w:rPr>
        <w:t>
      3) штаттың жинақталуы және авиация персоналының әзірлік дәрежесі;</w:t>
      </w:r>
    </w:p>
    <w:p>
      <w:pPr>
        <w:spacing w:after="0"/>
        <w:ind w:left="0"/>
        <w:jc w:val="both"/>
      </w:pPr>
      <w:r>
        <w:rPr>
          <w:rFonts w:ascii="Times New Roman"/>
          <w:b w:val="false"/>
          <w:i w:val="false"/>
          <w:color w:val="000000"/>
          <w:sz w:val="28"/>
        </w:rPr>
        <w:t>
      4) өтініш берушінің басқа ұйымдармен әуе кемелеріне техникалық қызмет көрсету және жөндеу, сондай-ақ авиация персоналын оқыту бойынша жасасқан келісімдерінің болуы;</w:t>
      </w:r>
    </w:p>
    <w:p>
      <w:pPr>
        <w:spacing w:after="0"/>
        <w:ind w:left="0"/>
        <w:jc w:val="both"/>
      </w:pPr>
      <w:r>
        <w:rPr>
          <w:rFonts w:ascii="Times New Roman"/>
          <w:b w:val="false"/>
          <w:i w:val="false"/>
          <w:color w:val="000000"/>
          <w:sz w:val="28"/>
        </w:rPr>
        <w:t>
      5) әуе кемелерін экипажбен немесе экипажсыз (мұндай болған жағдайда) жалға алу келісімдерінің (шарттарының) болуы;</w:t>
      </w:r>
    </w:p>
    <w:p>
      <w:pPr>
        <w:spacing w:after="0"/>
        <w:ind w:left="0"/>
        <w:jc w:val="both"/>
      </w:pPr>
      <w:r>
        <w:rPr>
          <w:rFonts w:ascii="Times New Roman"/>
          <w:b w:val="false"/>
          <w:i w:val="false"/>
          <w:color w:val="000000"/>
          <w:sz w:val="28"/>
        </w:rPr>
        <w:t>
      6) мыналарға:</w:t>
      </w:r>
    </w:p>
    <w:p>
      <w:pPr>
        <w:spacing w:after="0"/>
        <w:ind w:left="0"/>
        <w:jc w:val="both"/>
      </w:pPr>
      <w:r>
        <w:rPr>
          <w:rFonts w:ascii="Times New Roman"/>
          <w:b w:val="false"/>
          <w:i w:val="false"/>
          <w:color w:val="000000"/>
          <w:sz w:val="28"/>
        </w:rPr>
        <w:t>
      ұшудың орындалуын ұйымдастыруға және тікелей бақылауға;</w:t>
      </w:r>
    </w:p>
    <w:p>
      <w:pPr>
        <w:spacing w:after="0"/>
        <w:ind w:left="0"/>
        <w:jc w:val="both"/>
      </w:pPr>
      <w:r>
        <w:rPr>
          <w:rFonts w:ascii="Times New Roman"/>
          <w:b w:val="false"/>
          <w:i w:val="false"/>
          <w:color w:val="000000"/>
          <w:sz w:val="28"/>
        </w:rPr>
        <w:t>
      ұшу жарамдылығын қолдау жөніндегі персоналға;</w:t>
      </w:r>
    </w:p>
    <w:p>
      <w:pPr>
        <w:spacing w:after="0"/>
        <w:ind w:left="0"/>
        <w:jc w:val="both"/>
      </w:pPr>
      <w:r>
        <w:rPr>
          <w:rFonts w:ascii="Times New Roman"/>
          <w:b w:val="false"/>
          <w:i w:val="false"/>
          <w:color w:val="000000"/>
          <w:sz w:val="28"/>
        </w:rPr>
        <w:t>
      әкімшілік және операциялық қызметке;</w:t>
      </w:r>
    </w:p>
    <w:p>
      <w:pPr>
        <w:spacing w:after="0"/>
        <w:ind w:left="0"/>
        <w:jc w:val="both"/>
      </w:pPr>
      <w:r>
        <w:rPr>
          <w:rFonts w:ascii="Times New Roman"/>
          <w:b w:val="false"/>
          <w:i w:val="false"/>
          <w:color w:val="000000"/>
          <w:sz w:val="28"/>
        </w:rPr>
        <w:t>
      қажетті құжаттаманы сақтауға арналған үй-жайлардың болуы;</w:t>
      </w:r>
    </w:p>
    <w:p>
      <w:pPr>
        <w:spacing w:after="0"/>
        <w:ind w:left="0"/>
        <w:jc w:val="both"/>
      </w:pPr>
      <w:r>
        <w:rPr>
          <w:rFonts w:ascii="Times New Roman"/>
          <w:b w:val="false"/>
          <w:i w:val="false"/>
          <w:color w:val="000000"/>
          <w:sz w:val="28"/>
        </w:rPr>
        <w:t xml:space="preserve">
      7)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ұшуды жүргізу жөніндегі нұсқаудың болуы және оның мазмұны;</w:t>
      </w:r>
    </w:p>
    <w:p>
      <w:pPr>
        <w:spacing w:after="0"/>
        <w:ind w:left="0"/>
        <w:jc w:val="both"/>
      </w:pPr>
      <w:r>
        <w:rPr>
          <w:rFonts w:ascii="Times New Roman"/>
          <w:b w:val="false"/>
          <w:i w:val="false"/>
          <w:color w:val="000000"/>
          <w:sz w:val="28"/>
        </w:rPr>
        <w:t xml:space="preserve">
      8)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қызмет көрсетуді реттеу жөніндегі пайдаланушы нұсқауының болуы және оның мазмұны;</w:t>
      </w:r>
    </w:p>
    <w:p>
      <w:pPr>
        <w:spacing w:after="0"/>
        <w:ind w:left="0"/>
        <w:jc w:val="both"/>
      </w:pPr>
      <w:r>
        <w:rPr>
          <w:rFonts w:ascii="Times New Roman"/>
          <w:b w:val="false"/>
          <w:i w:val="false"/>
          <w:color w:val="000000"/>
          <w:sz w:val="28"/>
        </w:rPr>
        <w:t>
      9) ұсынылатын авиациялық жұмыстардың көлемін, әуе кемелерінің үлгілерін, басқару және басшылық ету әдістерін, өтініш берушінің басшылық орындарындағы мамандарының құқықтары мен міндеттерін бағалау;</w:t>
      </w:r>
    </w:p>
    <w:p>
      <w:pPr>
        <w:spacing w:after="0"/>
        <w:ind w:left="0"/>
        <w:jc w:val="both"/>
      </w:pPr>
      <w:r>
        <w:rPr>
          <w:rFonts w:ascii="Times New Roman"/>
          <w:b w:val="false"/>
          <w:i w:val="false"/>
          <w:color w:val="000000"/>
          <w:sz w:val="28"/>
        </w:rPr>
        <w:t>
      10) әуе кемелеріне техникалық қызмет көрсету бағдарламаларының (регламентінің) болуы және оның мазмұны.</w:t>
      </w:r>
    </w:p>
    <w:bookmarkStart w:name="z93" w:id="17"/>
    <w:p>
      <w:pPr>
        <w:spacing w:after="0"/>
        <w:ind w:left="0"/>
        <w:jc w:val="both"/>
      </w:pPr>
      <w:r>
        <w:rPr>
          <w:rFonts w:ascii="Times New Roman"/>
          <w:b w:val="false"/>
          <w:i w:val="false"/>
          <w:color w:val="000000"/>
          <w:sz w:val="28"/>
        </w:rPr>
        <w:t xml:space="preserve">
      10. Азаматтық авиация саласындағы уәкілетті орган алдын ала бағалау шеңберінде ұсынылған құжаттардың сертификаттық талаптарға сәйкестігін қарайды және 30 жұмыс күнінен аспайтын мерзімде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олар бойынша шешім қабылдайды, ол туралы өтініш берушіге хабарлайды.</w:t>
      </w:r>
    </w:p>
    <w:bookmarkEnd w:id="17"/>
    <w:bookmarkStart w:name="z94" w:id="18"/>
    <w:p>
      <w:pPr>
        <w:spacing w:after="0"/>
        <w:ind w:left="0"/>
        <w:jc w:val="both"/>
      </w:pPr>
      <w:r>
        <w:rPr>
          <w:rFonts w:ascii="Times New Roman"/>
          <w:b w:val="false"/>
          <w:i w:val="false"/>
          <w:color w:val="000000"/>
          <w:sz w:val="28"/>
        </w:rPr>
        <w:t>
      11. Өтінім мен қоса берілген құжаттар осы Қағиданың талаптарына сәйкес болмаған жағдайда, өтінім қайтарылу себептері көрсетіле отырып, қайтарылуға жатады.</w:t>
      </w:r>
    </w:p>
    <w:bookmarkEnd w:id="18"/>
    <w:bookmarkStart w:name="z95" w:id="19"/>
    <w:p>
      <w:pPr>
        <w:spacing w:after="0"/>
        <w:ind w:left="0"/>
        <w:jc w:val="both"/>
      </w:pPr>
      <w:r>
        <w:rPr>
          <w:rFonts w:ascii="Times New Roman"/>
          <w:b w:val="false"/>
          <w:i w:val="false"/>
          <w:color w:val="000000"/>
          <w:sz w:val="28"/>
        </w:rPr>
        <w:t>
      12. Өтінім мен құжаттар осы Қағиданың талаптарына сәйкес болған жағдайда, азаматтық авиация саласындағы уәкілетті орган өтініш берушіге сертификаттық тексеру жүргізу үшін комиссия (бұдан әрі – Комиссия) құрып, оның құрамына мынадай салалардағы мемлекеттік авиация инспекторларын қосады:</w:t>
      </w:r>
    </w:p>
    <w:bookmarkEnd w:id="19"/>
    <w:p>
      <w:pPr>
        <w:spacing w:after="0"/>
        <w:ind w:left="0"/>
        <w:jc w:val="both"/>
      </w:pPr>
      <w:r>
        <w:rPr>
          <w:rFonts w:ascii="Times New Roman"/>
          <w:b w:val="false"/>
          <w:i w:val="false"/>
          <w:color w:val="000000"/>
          <w:sz w:val="28"/>
        </w:rPr>
        <w:t>
      1) ұшуды пайдалану;</w:t>
      </w:r>
    </w:p>
    <w:p>
      <w:pPr>
        <w:spacing w:after="0"/>
        <w:ind w:left="0"/>
        <w:jc w:val="both"/>
      </w:pPr>
      <w:r>
        <w:rPr>
          <w:rFonts w:ascii="Times New Roman"/>
          <w:b w:val="false"/>
          <w:i w:val="false"/>
          <w:color w:val="000000"/>
          <w:sz w:val="28"/>
        </w:rPr>
        <w:t>
      2) ұшу жарамдылығы;</w:t>
      </w:r>
    </w:p>
    <w:p>
      <w:pPr>
        <w:spacing w:after="0"/>
        <w:ind w:left="0"/>
        <w:jc w:val="both"/>
      </w:pPr>
      <w:r>
        <w:rPr>
          <w:rFonts w:ascii="Times New Roman"/>
          <w:b w:val="false"/>
          <w:i w:val="false"/>
          <w:color w:val="000000"/>
          <w:sz w:val="28"/>
        </w:rPr>
        <w:t>
      3) авиациялық персонал куәліктерін беру.</w:t>
      </w:r>
    </w:p>
    <w:bookmarkStart w:name="z96" w:id="20"/>
    <w:p>
      <w:pPr>
        <w:spacing w:after="0"/>
        <w:ind w:left="0"/>
        <w:jc w:val="left"/>
      </w:pPr>
      <w:r>
        <w:rPr>
          <w:rFonts w:ascii="Times New Roman"/>
          <w:b/>
          <w:i w:val="false"/>
          <w:color w:val="000000"/>
        </w:rPr>
        <w:t xml:space="preserve"> 4. Сертификаттық тексеру</w:t>
      </w:r>
    </w:p>
    <w:bookmarkEnd w:id="20"/>
    <w:bookmarkStart w:name="z97" w:id="21"/>
    <w:p>
      <w:pPr>
        <w:spacing w:after="0"/>
        <w:ind w:left="0"/>
        <w:jc w:val="both"/>
      </w:pPr>
      <w:r>
        <w:rPr>
          <w:rFonts w:ascii="Times New Roman"/>
          <w:b w:val="false"/>
          <w:i w:val="false"/>
          <w:color w:val="000000"/>
          <w:sz w:val="28"/>
        </w:rPr>
        <w:t>
      13. Сертификаттық тексеру мемлекеттік авиация инспекторлары үшін азаматтық авиация саласындағы уәкілетті орган әзірлеген нұсқаушы материалды пайдалана отырып, сертификаттық талаптарға сәйкестігін тексеру үшін жүзеге асырылады.</w:t>
      </w:r>
    </w:p>
    <w:bookmarkEnd w:id="21"/>
    <w:bookmarkStart w:name="z98" w:id="22"/>
    <w:p>
      <w:pPr>
        <w:spacing w:after="0"/>
        <w:ind w:left="0"/>
        <w:jc w:val="both"/>
      </w:pPr>
      <w:r>
        <w:rPr>
          <w:rFonts w:ascii="Times New Roman"/>
          <w:b w:val="false"/>
          <w:i w:val="false"/>
          <w:color w:val="000000"/>
          <w:sz w:val="28"/>
        </w:rPr>
        <w:t>
      14. Комиссия ұшуды қамтамасыз етудің барлық түрлері бойынша сертификаттық тексеру жүргізеді:</w:t>
      </w:r>
    </w:p>
    <w:bookmarkEnd w:id="22"/>
    <w:p>
      <w:pPr>
        <w:spacing w:after="0"/>
        <w:ind w:left="0"/>
        <w:jc w:val="both"/>
      </w:pPr>
      <w:r>
        <w:rPr>
          <w:rFonts w:ascii="Times New Roman"/>
          <w:b w:val="false"/>
          <w:i w:val="false"/>
          <w:color w:val="000000"/>
          <w:sz w:val="28"/>
        </w:rPr>
        <w:t>
      1) құқықтық;</w:t>
      </w:r>
    </w:p>
    <w:p>
      <w:pPr>
        <w:spacing w:after="0"/>
        <w:ind w:left="0"/>
        <w:jc w:val="both"/>
      </w:pPr>
      <w:r>
        <w:rPr>
          <w:rFonts w:ascii="Times New Roman"/>
          <w:b w:val="false"/>
          <w:i w:val="false"/>
          <w:color w:val="000000"/>
          <w:sz w:val="28"/>
        </w:rPr>
        <w:t>
      2) қаржылық-экономикалық;</w:t>
      </w:r>
    </w:p>
    <w:p>
      <w:pPr>
        <w:spacing w:after="0"/>
        <w:ind w:left="0"/>
        <w:jc w:val="both"/>
      </w:pPr>
      <w:r>
        <w:rPr>
          <w:rFonts w:ascii="Times New Roman"/>
          <w:b w:val="false"/>
          <w:i w:val="false"/>
          <w:color w:val="000000"/>
          <w:sz w:val="28"/>
        </w:rPr>
        <w:t>
      3) ұшуды пайдалану және оны ұйымдастыру;</w:t>
      </w:r>
    </w:p>
    <w:p>
      <w:pPr>
        <w:spacing w:after="0"/>
        <w:ind w:left="0"/>
        <w:jc w:val="both"/>
      </w:pPr>
      <w:r>
        <w:rPr>
          <w:rFonts w:ascii="Times New Roman"/>
          <w:b w:val="false"/>
          <w:i w:val="false"/>
          <w:color w:val="000000"/>
          <w:sz w:val="28"/>
        </w:rPr>
        <w:t>
      4) ұшу жарамдылығын қолдау;</w:t>
      </w:r>
    </w:p>
    <w:p>
      <w:pPr>
        <w:spacing w:after="0"/>
        <w:ind w:left="0"/>
        <w:jc w:val="both"/>
      </w:pPr>
      <w:r>
        <w:rPr>
          <w:rFonts w:ascii="Times New Roman"/>
          <w:b w:val="false"/>
          <w:i w:val="false"/>
          <w:color w:val="000000"/>
          <w:sz w:val="28"/>
        </w:rPr>
        <w:t>
      5) персоналды даярлау;</w:t>
      </w:r>
    </w:p>
    <w:p>
      <w:pPr>
        <w:spacing w:after="0"/>
        <w:ind w:left="0"/>
        <w:jc w:val="both"/>
      </w:pPr>
      <w:r>
        <w:rPr>
          <w:rFonts w:ascii="Times New Roman"/>
          <w:b w:val="false"/>
          <w:i w:val="false"/>
          <w:color w:val="000000"/>
          <w:sz w:val="28"/>
        </w:rPr>
        <w:t>
      6) авиациялық қауіпсіздік;</w:t>
      </w:r>
    </w:p>
    <w:p>
      <w:pPr>
        <w:spacing w:after="0"/>
        <w:ind w:left="0"/>
        <w:jc w:val="both"/>
      </w:pPr>
      <w:r>
        <w:rPr>
          <w:rFonts w:ascii="Times New Roman"/>
          <w:b w:val="false"/>
          <w:i w:val="false"/>
          <w:color w:val="000000"/>
          <w:sz w:val="28"/>
        </w:rPr>
        <w:t>
      7) аэронавигациялық;</w:t>
      </w:r>
    </w:p>
    <w:p>
      <w:pPr>
        <w:spacing w:after="0"/>
        <w:ind w:left="0"/>
        <w:jc w:val="both"/>
      </w:pPr>
      <w:r>
        <w:rPr>
          <w:rFonts w:ascii="Times New Roman"/>
          <w:b w:val="false"/>
          <w:i w:val="false"/>
          <w:color w:val="000000"/>
          <w:sz w:val="28"/>
        </w:rPr>
        <w:t>
      8) әуежай;</w:t>
      </w:r>
    </w:p>
    <w:p>
      <w:pPr>
        <w:spacing w:after="0"/>
        <w:ind w:left="0"/>
        <w:jc w:val="both"/>
      </w:pPr>
      <w:r>
        <w:rPr>
          <w:rFonts w:ascii="Times New Roman"/>
          <w:b w:val="false"/>
          <w:i w:val="false"/>
          <w:color w:val="000000"/>
          <w:sz w:val="28"/>
        </w:rPr>
        <w:t>
      9) метеорологиялық;</w:t>
      </w:r>
    </w:p>
    <w:p>
      <w:pPr>
        <w:spacing w:after="0"/>
        <w:ind w:left="0"/>
        <w:jc w:val="both"/>
      </w:pPr>
      <w:r>
        <w:rPr>
          <w:rFonts w:ascii="Times New Roman"/>
          <w:b w:val="false"/>
          <w:i w:val="false"/>
          <w:color w:val="000000"/>
          <w:sz w:val="28"/>
        </w:rPr>
        <w:t>
      10) медициналық.</w:t>
      </w:r>
    </w:p>
    <w:bookmarkStart w:name="z99" w:id="23"/>
    <w:p>
      <w:pPr>
        <w:spacing w:after="0"/>
        <w:ind w:left="0"/>
        <w:jc w:val="both"/>
      </w:pPr>
      <w:r>
        <w:rPr>
          <w:rFonts w:ascii="Times New Roman"/>
          <w:b w:val="false"/>
          <w:i w:val="false"/>
          <w:color w:val="000000"/>
          <w:sz w:val="28"/>
        </w:rPr>
        <w:t>
      15. Ұшуды және жердегі қызметтерді тексеру қойылған міндеттерді шешу үшін авиация персоналының, жердегі құралдардың және жабдықтардың әзірлік дәрежесін айқындау мақсатында жүргізіледі.</w:t>
      </w:r>
    </w:p>
    <w:bookmarkEnd w:id="23"/>
    <w:p>
      <w:pPr>
        <w:spacing w:after="0"/>
        <w:ind w:left="0"/>
        <w:jc w:val="both"/>
      </w:pPr>
      <w:r>
        <w:rPr>
          <w:rFonts w:ascii="Times New Roman"/>
          <w:b w:val="false"/>
          <w:i w:val="false"/>
          <w:color w:val="000000"/>
          <w:sz w:val="28"/>
        </w:rPr>
        <w:t>
      Бұл ретте пайдаланушының жеке немесе шарттық негізде тікелей мағынада пайдаланылатын өндірістік базасының болуы тексеріледі және расталады.</w:t>
      </w:r>
    </w:p>
    <w:p>
      <w:pPr>
        <w:spacing w:after="0"/>
        <w:ind w:left="0"/>
        <w:jc w:val="both"/>
      </w:pPr>
      <w:r>
        <w:rPr>
          <w:rFonts w:ascii="Times New Roman"/>
          <w:b w:val="false"/>
          <w:i w:val="false"/>
          <w:color w:val="000000"/>
          <w:sz w:val="28"/>
        </w:rPr>
        <w:t>
      Ангар құрылыстарының, авиатехниканы жөндеу және оларға қызмет көрсету жөніндегі цехтардың, әкімшілік ғимараттардың, қоймалардың және басқа да құрылыстардың сертификаттық талаптарға сәйкестігі тексеріледі.</w:t>
      </w:r>
    </w:p>
    <w:bookmarkStart w:name="z100" w:id="24"/>
    <w:p>
      <w:pPr>
        <w:spacing w:after="0"/>
        <w:ind w:left="0"/>
        <w:jc w:val="both"/>
      </w:pPr>
      <w:r>
        <w:rPr>
          <w:rFonts w:ascii="Times New Roman"/>
          <w:b w:val="false"/>
          <w:i w:val="false"/>
          <w:color w:val="000000"/>
          <w:sz w:val="28"/>
        </w:rPr>
        <w:t>
      16. Ұшу жұмысын ұйымдастыру, ұшу құрамын даярлау және оның біліктілігі азаматтық авиация саласындағы нормативтік құжаттардың талаптарына сәйкес келуі тиіс.</w:t>
      </w:r>
    </w:p>
    <w:bookmarkEnd w:id="24"/>
    <w:bookmarkStart w:name="z101" w:id="25"/>
    <w:p>
      <w:pPr>
        <w:spacing w:after="0"/>
        <w:ind w:left="0"/>
        <w:jc w:val="both"/>
      </w:pPr>
      <w:r>
        <w:rPr>
          <w:rFonts w:ascii="Times New Roman"/>
          <w:b w:val="false"/>
          <w:i w:val="false"/>
          <w:color w:val="000000"/>
          <w:sz w:val="28"/>
        </w:rPr>
        <w:t>
      17. Өтініш беруші пайдаланатын барлық әуе кемелерінің қолданыстағы ұшуға жарамдылық сертификаттары немесе Қазақстан Республикасында қолданыстағы деп танылған шетел мемлекеттерінің ұшуға жарамдылық сертификаттары болады.</w:t>
      </w:r>
    </w:p>
    <w:bookmarkEnd w:id="25"/>
    <w:bookmarkStart w:name="z102" w:id="26"/>
    <w:p>
      <w:pPr>
        <w:spacing w:after="0"/>
        <w:ind w:left="0"/>
        <w:jc w:val="both"/>
      </w:pPr>
      <w:r>
        <w:rPr>
          <w:rFonts w:ascii="Times New Roman"/>
          <w:b w:val="false"/>
          <w:i w:val="false"/>
          <w:color w:val="000000"/>
          <w:sz w:val="28"/>
        </w:rPr>
        <w:t>
      18. Қазақстан Республикасынан тыс жерлерде авиациялық жұмыстарды орындаған кезде өтініш беруші басқа елдердің әуежайларында өз өкілдерімен немесе басқа елдердің әуежайларында өкілдіктері бар азаматтық авиация ұйымымен шарт жасасу арқылы техникалық қызмет көрсетуді қамтамасыз етеді. Басқа елдердің әуежайларында техникалық қызмет көрсету тиісті мемлекеттің әуежайларында техникалық қызметті ұйымдастырудың белгіленген тәртібіне сәйкес жүзеге асырылуы тиіс.</w:t>
      </w:r>
    </w:p>
    <w:bookmarkEnd w:id="26"/>
    <w:bookmarkStart w:name="z103" w:id="27"/>
    <w:p>
      <w:pPr>
        <w:spacing w:after="0"/>
        <w:ind w:left="0"/>
        <w:jc w:val="both"/>
      </w:pPr>
      <w:r>
        <w:rPr>
          <w:rFonts w:ascii="Times New Roman"/>
          <w:b w:val="false"/>
          <w:i w:val="false"/>
          <w:color w:val="000000"/>
          <w:sz w:val="28"/>
        </w:rPr>
        <w:t xml:space="preserve">
      19. Сертификаттық тексеру нәтижелері бойынша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сертификаттық тексеру актісі екі данада өтініш беруші объектілерінің нақты жай-күйі, ұсынымдары және авиациялық жұмыстарды орындауға арналған куәлік беру мүмкіндігі туралы қорытындылары көрсетіле отырып жасалады. Актіге комиссияның барлық мүшелері қол қояды және танысу үшін өтініш берушіге беріледі.</w:t>
      </w:r>
    </w:p>
    <w:bookmarkEnd w:id="27"/>
    <w:bookmarkStart w:name="z104" w:id="28"/>
    <w:p>
      <w:pPr>
        <w:spacing w:after="0"/>
        <w:ind w:left="0"/>
        <w:jc w:val="both"/>
      </w:pPr>
      <w:r>
        <w:rPr>
          <w:rFonts w:ascii="Times New Roman"/>
          <w:b w:val="false"/>
          <w:i w:val="false"/>
          <w:color w:val="000000"/>
          <w:sz w:val="28"/>
        </w:rPr>
        <w:t>
      20. Сертификаттық тексеру жүргізу кезінде сәйкессіздіктер анықталған жағдайда, өтініш беруші күнтізбелік 10 күн ішінде азаматтық авиация саласындағы уәкілетті орган бекітетін түзету іс-қимылдарының жоспарын әзірлейді. Өтініш берушіге өтінім берілген сәттен бастап жалпы сертификаттау мерзімінен аспайтын мерзімде авиациялық жұмыстарды орындауға арналған сертификатты бергенге дейін сәйкессіздіктерді жоюға мүмкіндік беріледі.</w:t>
      </w:r>
    </w:p>
    <w:bookmarkEnd w:id="28"/>
    <w:bookmarkStart w:name="z105" w:id="29"/>
    <w:p>
      <w:pPr>
        <w:spacing w:after="0"/>
        <w:ind w:left="0"/>
        <w:jc w:val="both"/>
      </w:pPr>
      <w:r>
        <w:rPr>
          <w:rFonts w:ascii="Times New Roman"/>
          <w:b w:val="false"/>
          <w:i w:val="false"/>
          <w:color w:val="000000"/>
          <w:sz w:val="28"/>
        </w:rPr>
        <w:t>
      21. Азаматтық авиация саласындағы уәкілетті орган, егер өтініш беруші түзету іс-қимылдарының жоспарында көрсетілген барлық сәйкессіздіктерді жойған жағдайда ғана авиациялық жұмыстарды орындауға арналған куәлікті беру туралы шешім қабылдайды.</w:t>
      </w:r>
    </w:p>
    <w:bookmarkEnd w:id="29"/>
    <w:bookmarkStart w:name="z106" w:id="30"/>
    <w:p>
      <w:pPr>
        <w:spacing w:after="0"/>
        <w:ind w:left="0"/>
        <w:jc w:val="left"/>
      </w:pPr>
      <w:r>
        <w:rPr>
          <w:rFonts w:ascii="Times New Roman"/>
          <w:b/>
          <w:i w:val="false"/>
          <w:color w:val="000000"/>
        </w:rPr>
        <w:t xml:space="preserve"> 5. Авиациялық жұмыстарды орындауға арналған куәлікті беру,</w:t>
      </w:r>
      <w:r>
        <w:br/>
      </w:r>
      <w:r>
        <w:rPr>
          <w:rFonts w:ascii="Times New Roman"/>
          <w:b/>
          <w:i w:val="false"/>
          <w:color w:val="000000"/>
        </w:rPr>
        <w:t>беруден бас тарту</w:t>
      </w:r>
    </w:p>
    <w:bookmarkEnd w:id="30"/>
    <w:bookmarkStart w:name="z107" w:id="31"/>
    <w:p>
      <w:pPr>
        <w:spacing w:after="0"/>
        <w:ind w:left="0"/>
        <w:jc w:val="both"/>
      </w:pPr>
      <w:r>
        <w:rPr>
          <w:rFonts w:ascii="Times New Roman"/>
          <w:b w:val="false"/>
          <w:i w:val="false"/>
          <w:color w:val="000000"/>
          <w:sz w:val="28"/>
        </w:rPr>
        <w:t>
      22. Авиациялық жұмыстарды орындауға арналған куәлікті беру мүмкіндігі туралы қорытындымен бірге сертификаттық тексеру актісі пайдаланушы сертификатын беру үшін негіз болып табылады.</w:t>
      </w:r>
    </w:p>
    <w:bookmarkEnd w:id="31"/>
    <w:p>
      <w:pPr>
        <w:spacing w:after="0"/>
        <w:ind w:left="0"/>
        <w:jc w:val="both"/>
      </w:pPr>
      <w:r>
        <w:rPr>
          <w:rFonts w:ascii="Times New Roman"/>
          <w:b w:val="false"/>
          <w:i w:val="false"/>
          <w:color w:val="000000"/>
          <w:sz w:val="28"/>
        </w:rPr>
        <w:t xml:space="preserve">
      Азаматтық авиация саласындағы уәкілетті орган шешім қабылданған сәттен бастап үш күн мерзімде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авиациялық жұмыстарды орындауға арналған куәлікті ресімдеуді және беруді жүргізеді.</w:t>
      </w:r>
    </w:p>
    <w:bookmarkStart w:name="z108" w:id="32"/>
    <w:p>
      <w:pPr>
        <w:spacing w:after="0"/>
        <w:ind w:left="0"/>
        <w:jc w:val="both"/>
      </w:pPr>
      <w:r>
        <w:rPr>
          <w:rFonts w:ascii="Times New Roman"/>
          <w:b w:val="false"/>
          <w:i w:val="false"/>
          <w:color w:val="000000"/>
          <w:sz w:val="28"/>
        </w:rPr>
        <w:t>
      23. Егер:</w:t>
      </w:r>
    </w:p>
    <w:bookmarkEnd w:id="32"/>
    <w:p>
      <w:pPr>
        <w:spacing w:after="0"/>
        <w:ind w:left="0"/>
        <w:jc w:val="both"/>
      </w:pPr>
      <w:r>
        <w:rPr>
          <w:rFonts w:ascii="Times New Roman"/>
          <w:b w:val="false"/>
          <w:i w:val="false"/>
          <w:color w:val="000000"/>
          <w:sz w:val="28"/>
        </w:rPr>
        <w:t>
      1) өтініш беруші ұсынған қызметтер сертификаттық талаптарға сәйкес келмесе;</w:t>
      </w:r>
    </w:p>
    <w:p>
      <w:pPr>
        <w:spacing w:after="0"/>
        <w:ind w:left="0"/>
        <w:jc w:val="both"/>
      </w:pPr>
      <w:r>
        <w:rPr>
          <w:rFonts w:ascii="Times New Roman"/>
          <w:b w:val="false"/>
          <w:i w:val="false"/>
          <w:color w:val="000000"/>
          <w:sz w:val="28"/>
        </w:rPr>
        <w:t>
      2) өтініш берушіге қатысты оның аталған қызмет түрін көрсетуіне тыйым салатын сот шешімі болса;</w:t>
      </w:r>
    </w:p>
    <w:p>
      <w:pPr>
        <w:spacing w:after="0"/>
        <w:ind w:left="0"/>
        <w:jc w:val="both"/>
      </w:pPr>
      <w:r>
        <w:rPr>
          <w:rFonts w:ascii="Times New Roman"/>
          <w:b w:val="false"/>
          <w:i w:val="false"/>
          <w:color w:val="000000"/>
          <w:sz w:val="28"/>
        </w:rPr>
        <w:t>
      3) жалпы сертификаттау мерзімі өткен соң түзету іс-қимылдар жоспарында көрсетілген сәйкессіздіктерді жоймаса, авиациялық жұмыстарды орындауға арналған куәлікті беруден бас тарту жүргізіледі.</w:t>
      </w:r>
    </w:p>
    <w:bookmarkStart w:name="z109" w:id="33"/>
    <w:p>
      <w:pPr>
        <w:spacing w:after="0"/>
        <w:ind w:left="0"/>
        <w:jc w:val="both"/>
      </w:pPr>
      <w:r>
        <w:rPr>
          <w:rFonts w:ascii="Times New Roman"/>
          <w:b w:val="false"/>
          <w:i w:val="false"/>
          <w:color w:val="000000"/>
          <w:sz w:val="28"/>
        </w:rPr>
        <w:t>
      24. Авиациялық жұмыстарды орындауға арналған куәлік беруден бас тартылған кезде өтініш берушіге бас тарту себептері көрсетіліп, жазбаша түрде дәлелді жауап беріледі.</w:t>
      </w:r>
    </w:p>
    <w:bookmarkEnd w:id="33"/>
    <w:bookmarkStart w:name="z110" w:id="34"/>
    <w:p>
      <w:pPr>
        <w:spacing w:after="0"/>
        <w:ind w:left="0"/>
        <w:jc w:val="left"/>
      </w:pPr>
      <w:r>
        <w:rPr>
          <w:rFonts w:ascii="Times New Roman"/>
          <w:b/>
          <w:i w:val="false"/>
          <w:color w:val="000000"/>
        </w:rPr>
        <w:t xml:space="preserve"> 6. Авиациялық жұмыстарды орындауға арналған куәліктің</w:t>
      </w:r>
      <w:r>
        <w:br/>
      </w:r>
      <w:r>
        <w:rPr>
          <w:rFonts w:ascii="Times New Roman"/>
          <w:b/>
          <w:i w:val="false"/>
          <w:color w:val="000000"/>
        </w:rPr>
        <w:t>қолданылуын тоқтата тұру және қайтарып алу</w:t>
      </w:r>
    </w:p>
    <w:bookmarkEnd w:id="34"/>
    <w:bookmarkStart w:name="z111" w:id="35"/>
    <w:p>
      <w:pPr>
        <w:spacing w:after="0"/>
        <w:ind w:left="0"/>
        <w:jc w:val="both"/>
      </w:pPr>
      <w:r>
        <w:rPr>
          <w:rFonts w:ascii="Times New Roman"/>
          <w:b w:val="false"/>
          <w:i w:val="false"/>
          <w:color w:val="000000"/>
          <w:sz w:val="28"/>
        </w:rPr>
        <w:t>
      25. Азаматтық авиация саласындағы уәкілетті орган:</w:t>
      </w:r>
    </w:p>
    <w:bookmarkEnd w:id="35"/>
    <w:p>
      <w:pPr>
        <w:spacing w:after="0"/>
        <w:ind w:left="0"/>
        <w:jc w:val="both"/>
      </w:pPr>
      <w:r>
        <w:rPr>
          <w:rFonts w:ascii="Times New Roman"/>
          <w:b w:val="false"/>
          <w:i w:val="false"/>
          <w:color w:val="000000"/>
          <w:sz w:val="28"/>
        </w:rPr>
        <w:t>
      1) пайдаланушы сертификаттық талаптар мен шектеулерді сақтамаған;</w:t>
      </w:r>
    </w:p>
    <w:p>
      <w:pPr>
        <w:spacing w:after="0"/>
        <w:ind w:left="0"/>
        <w:jc w:val="both"/>
      </w:pPr>
      <w:r>
        <w:rPr>
          <w:rFonts w:ascii="Times New Roman"/>
          <w:b w:val="false"/>
          <w:i w:val="false"/>
          <w:color w:val="000000"/>
          <w:sz w:val="28"/>
        </w:rPr>
        <w:t>
      2) міндетті сақтандыру түрлері туралы Қазақстан Республикасы заңдарының талаптарына сәйкес сақтандыруды қамтамасыз етпеген;</w:t>
      </w:r>
    </w:p>
    <w:p>
      <w:pPr>
        <w:spacing w:after="0"/>
        <w:ind w:left="0"/>
        <w:jc w:val="both"/>
      </w:pPr>
      <w:r>
        <w:rPr>
          <w:rFonts w:ascii="Times New Roman"/>
          <w:b w:val="false"/>
          <w:i w:val="false"/>
          <w:color w:val="000000"/>
          <w:sz w:val="28"/>
        </w:rPr>
        <w:t>
      3) инспекциялық тексеру кезінде, соның ішінде шет мемлекеттерінде белгіленген ұшу қауіпсіздігіне әсерін тигізетін бұзушылықтар анықталған;</w:t>
      </w:r>
    </w:p>
    <w:p>
      <w:pPr>
        <w:spacing w:after="0"/>
        <w:ind w:left="0"/>
        <w:jc w:val="both"/>
      </w:pPr>
      <w:r>
        <w:rPr>
          <w:rFonts w:ascii="Times New Roman"/>
          <w:b w:val="false"/>
          <w:i w:val="false"/>
          <w:color w:val="000000"/>
          <w:sz w:val="28"/>
        </w:rPr>
        <w:t>
      4) пайдаланушының жазбаша өтініші болған жағдайларда, авиациялық жұмыстарды орындауға арналған куәліктің қолданылуын тоқтата тұрады.</w:t>
      </w:r>
    </w:p>
    <w:bookmarkStart w:name="z112" w:id="36"/>
    <w:p>
      <w:pPr>
        <w:spacing w:after="0"/>
        <w:ind w:left="0"/>
        <w:jc w:val="both"/>
      </w:pPr>
      <w:r>
        <w:rPr>
          <w:rFonts w:ascii="Times New Roman"/>
          <w:b w:val="false"/>
          <w:i w:val="false"/>
          <w:color w:val="000000"/>
          <w:sz w:val="28"/>
        </w:rPr>
        <w:t xml:space="preserve">
      26. Осы Қағиданың </w:t>
      </w:r>
      <w:r>
        <w:rPr>
          <w:rFonts w:ascii="Times New Roman"/>
          <w:b w:val="false"/>
          <w:i w:val="false"/>
          <w:color w:val="000000"/>
          <w:sz w:val="28"/>
        </w:rPr>
        <w:t>25-тармағының</w:t>
      </w:r>
      <w:r>
        <w:rPr>
          <w:rFonts w:ascii="Times New Roman"/>
          <w:b w:val="false"/>
          <w:i w:val="false"/>
          <w:color w:val="000000"/>
          <w:sz w:val="28"/>
        </w:rPr>
        <w:t xml:space="preserve"> 4) тармақшасында көрсетілген жағдайдан басқа, авиациялық жұмыстарды орындауға арналған куәліктің қолданысы тоқтатыла тұрған жағдайда, азаматтық авиация саласындағы уәкілетті орган тоқтата тұру себебін көрсетеді және авиациялық жұмыстарды орындауға арналған куәліктің қолданысын тоқтата тұру мерзімін белгілейді.</w:t>
      </w:r>
    </w:p>
    <w:bookmarkEnd w:id="36"/>
    <w:p>
      <w:pPr>
        <w:spacing w:after="0"/>
        <w:ind w:left="0"/>
        <w:jc w:val="both"/>
      </w:pPr>
      <w:r>
        <w:rPr>
          <w:rFonts w:ascii="Times New Roman"/>
          <w:b w:val="false"/>
          <w:i w:val="false"/>
          <w:color w:val="000000"/>
          <w:sz w:val="28"/>
        </w:rPr>
        <w:t>
      Егер әуе кемесін пайдаланушы белгіленген мерзімде анықталған бұзушылықтарды жоймаса, онда азаматтық авиация саласындағы уәкілетті орган авиациялық жұмыстарды орындауға арналған куәліктерді қайтарып алады.</w:t>
      </w:r>
    </w:p>
    <w:bookmarkStart w:name="z113" w:id="37"/>
    <w:p>
      <w:pPr>
        <w:spacing w:after="0"/>
        <w:ind w:left="0"/>
        <w:jc w:val="both"/>
      </w:pPr>
      <w:r>
        <w:rPr>
          <w:rFonts w:ascii="Times New Roman"/>
          <w:b w:val="false"/>
          <w:i w:val="false"/>
          <w:color w:val="000000"/>
          <w:sz w:val="28"/>
        </w:rPr>
        <w:t xml:space="preserve">
      27. Авиациялық жұмыстарды орындауға арналған куәліктің қолданысын жаңартуды (егер ол тоқтатылған жағдайда) азаматтық авиация саласындағы уәкілетті орган пайдаланушы анықталған кемшіліктерді жойғаннан кейін және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азаматтық авиация саласындағы уәкілетті орган пайдаланушыға тексеру жүргізгеннен кейін ғана жүзеге асырады.</w:t>
      </w:r>
    </w:p>
    <w:bookmarkEnd w:id="37"/>
    <w:bookmarkStart w:name="z114" w:id="38"/>
    <w:p>
      <w:pPr>
        <w:spacing w:after="0"/>
        <w:ind w:left="0"/>
        <w:jc w:val="both"/>
      </w:pPr>
      <w:r>
        <w:rPr>
          <w:rFonts w:ascii="Times New Roman"/>
          <w:b w:val="false"/>
          <w:i w:val="false"/>
          <w:color w:val="000000"/>
          <w:sz w:val="28"/>
        </w:rPr>
        <w:t>
      28. Авиациялық жұмыстарды орындауға арналған куәліктің қолданысын қалпына келтіру немесе қалпына келтіруден бас тарту жөніндегі шешімді азаматтық авиация саласындағы уәкілетті орган тексеру аяқталған сәттен бастап үш күн мерзімде пайдаланушыға жазбаша түрде хабарлайды.</w:t>
      </w:r>
    </w:p>
    <w:bookmarkEnd w:id="38"/>
    <w:bookmarkStart w:name="z115" w:id="39"/>
    <w:p>
      <w:pPr>
        <w:spacing w:after="0"/>
        <w:ind w:left="0"/>
        <w:jc w:val="both"/>
      </w:pPr>
      <w:r>
        <w:rPr>
          <w:rFonts w:ascii="Times New Roman"/>
          <w:b w:val="false"/>
          <w:i w:val="false"/>
          <w:color w:val="000000"/>
          <w:sz w:val="28"/>
        </w:rPr>
        <w:t>
      29. Авиациялық жұмыстарды орындауға арналған куәліктің қолданылуы тоқтатыла тұрған немесе ол қайтарылып алынған жағдайда, азаматтық авиация саласындағы уәкілетті орган қабылданған шешім туралы 3 жұмыс күні ішінде пайдаланушыны және аэронавигациялық ақпарат қызметін хабардар етеді.</w:t>
      </w:r>
    </w:p>
    <w:bookmarkEnd w:id="39"/>
    <w:bookmarkStart w:name="z116" w:id="40"/>
    <w:p>
      <w:pPr>
        <w:spacing w:after="0"/>
        <w:ind w:left="0"/>
        <w:jc w:val="both"/>
      </w:pPr>
      <w:r>
        <w:rPr>
          <w:rFonts w:ascii="Times New Roman"/>
          <w:b w:val="false"/>
          <w:i w:val="false"/>
          <w:color w:val="000000"/>
          <w:sz w:val="28"/>
        </w:rPr>
        <w:t>
      30. Авиациялық жұмыстарды орындауға арналған куәлікті қайтарып алу кезінде пайдаланушы азаматтық авиация саласындағы уәкілетті органға құжаттың түпнұсқасын дереу қайтарады.</w:t>
      </w:r>
    </w:p>
    <w:bookmarkEnd w:id="40"/>
    <w:bookmarkStart w:name="z117" w:id="41"/>
    <w:p>
      <w:pPr>
        <w:spacing w:after="0"/>
        <w:ind w:left="0"/>
        <w:jc w:val="left"/>
      </w:pPr>
      <w:r>
        <w:rPr>
          <w:rFonts w:ascii="Times New Roman"/>
          <w:b/>
          <w:i w:val="false"/>
          <w:color w:val="000000"/>
        </w:rPr>
        <w:t xml:space="preserve"> 7. Авиациялық жұмыстарды орындауға арналған куәлікке өзгерістер</w:t>
      </w:r>
      <w:r>
        <w:br/>
      </w:r>
      <w:r>
        <w:rPr>
          <w:rFonts w:ascii="Times New Roman"/>
          <w:b/>
          <w:i w:val="false"/>
          <w:color w:val="000000"/>
        </w:rPr>
        <w:t>енгізу, телнұсқасын беру</w:t>
      </w:r>
    </w:p>
    <w:bookmarkEnd w:id="41"/>
    <w:bookmarkStart w:name="z118" w:id="42"/>
    <w:p>
      <w:pPr>
        <w:spacing w:after="0"/>
        <w:ind w:left="0"/>
        <w:jc w:val="both"/>
      </w:pPr>
      <w:r>
        <w:rPr>
          <w:rFonts w:ascii="Times New Roman"/>
          <w:b w:val="false"/>
          <w:i w:val="false"/>
          <w:color w:val="000000"/>
          <w:sz w:val="28"/>
        </w:rPr>
        <w:t>
      31. Авиациялық жұмыстарды орындауға арналған куәлікке өзгерістер:</w:t>
      </w:r>
    </w:p>
    <w:bookmarkEnd w:id="42"/>
    <w:p>
      <w:pPr>
        <w:spacing w:after="0"/>
        <w:ind w:left="0"/>
        <w:jc w:val="both"/>
      </w:pPr>
      <w:r>
        <w:rPr>
          <w:rFonts w:ascii="Times New Roman"/>
          <w:b w:val="false"/>
          <w:i w:val="false"/>
          <w:color w:val="000000"/>
          <w:sz w:val="28"/>
        </w:rPr>
        <w:t>
      1) пайдаланушының өтінімі бойынша;</w:t>
      </w:r>
    </w:p>
    <w:p>
      <w:pPr>
        <w:spacing w:after="0"/>
        <w:ind w:left="0"/>
        <w:jc w:val="both"/>
      </w:pPr>
      <w:r>
        <w:rPr>
          <w:rFonts w:ascii="Times New Roman"/>
          <w:b w:val="false"/>
          <w:i w:val="false"/>
          <w:color w:val="000000"/>
          <w:sz w:val="28"/>
        </w:rPr>
        <w:t>
      2) пайдаланушыны жоспарлы және (немесе) жоспарлы емес тексеру нәтижелері бойынша азаматтық авиация саласындағы уәкілетті органның шешімімен енгізіледі.</w:t>
      </w:r>
    </w:p>
    <w:bookmarkStart w:name="z119" w:id="43"/>
    <w:p>
      <w:pPr>
        <w:spacing w:after="0"/>
        <w:ind w:left="0"/>
        <w:jc w:val="both"/>
      </w:pPr>
      <w:r>
        <w:rPr>
          <w:rFonts w:ascii="Times New Roman"/>
          <w:b w:val="false"/>
          <w:i w:val="false"/>
          <w:color w:val="000000"/>
          <w:sz w:val="28"/>
        </w:rPr>
        <w:t>
      32. Пайдаланушының атауы, оның мәртебесі, ведомстволық тиесілігі өзгерген жағдайда, егер олар сертификаттық талаптарға сәйкессіздіктерге әкеп соқтырмаса, куәлікке және пайдалану жөніндегі арнайы ережелерге тиісті өзгерістер енгізіледі. Өзгерістер енгізу мерзімі өтінім берілген сәттен бастап күнтізбелік 10 күнді құрайды.</w:t>
      </w:r>
    </w:p>
    <w:bookmarkEnd w:id="43"/>
    <w:bookmarkStart w:name="z120" w:id="44"/>
    <w:p>
      <w:pPr>
        <w:spacing w:after="0"/>
        <w:ind w:left="0"/>
        <w:jc w:val="both"/>
      </w:pPr>
      <w:r>
        <w:rPr>
          <w:rFonts w:ascii="Times New Roman"/>
          <w:b w:val="false"/>
          <w:i w:val="false"/>
          <w:color w:val="000000"/>
          <w:sz w:val="28"/>
        </w:rPr>
        <w:t xml:space="preserve">
      33. Пайдаланушы бұрын пайдаланылмаған әуе кемелерінің басқа түрлерін сатып алған жағдайда, пайдаланушы азаматтық авиация саласындағы уәкілетті органға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өтінімді құжаттармен қоса жолдайды.</w:t>
      </w:r>
    </w:p>
    <w:bookmarkEnd w:id="44"/>
    <w:p>
      <w:pPr>
        <w:spacing w:after="0"/>
        <w:ind w:left="0"/>
        <w:jc w:val="both"/>
      </w:pPr>
      <w:r>
        <w:rPr>
          <w:rFonts w:ascii="Times New Roman"/>
          <w:b w:val="false"/>
          <w:i w:val="false"/>
          <w:color w:val="000000"/>
          <w:sz w:val="28"/>
        </w:rPr>
        <w:t>
      Азаматтық авиация саласындағы уәкілетті орган өтінімді алған сәттен бастап он күн мерзімде:</w:t>
      </w:r>
    </w:p>
    <w:p>
      <w:pPr>
        <w:spacing w:after="0"/>
        <w:ind w:left="0"/>
        <w:jc w:val="both"/>
      </w:pPr>
      <w:r>
        <w:rPr>
          <w:rFonts w:ascii="Times New Roman"/>
          <w:b w:val="false"/>
          <w:i w:val="false"/>
          <w:color w:val="000000"/>
          <w:sz w:val="28"/>
        </w:rPr>
        <w:t>
      1) ұсынылған құжаттарды қарайды;</w:t>
      </w:r>
    </w:p>
    <w:p>
      <w:pPr>
        <w:spacing w:after="0"/>
        <w:ind w:left="0"/>
        <w:jc w:val="both"/>
      </w:pPr>
      <w:r>
        <w:rPr>
          <w:rFonts w:ascii="Times New Roman"/>
          <w:b w:val="false"/>
          <w:i w:val="false"/>
          <w:color w:val="000000"/>
          <w:sz w:val="28"/>
        </w:rPr>
        <w:t>
      2) пайдаланушыға енгізілген өзгерістерге қатысты бөлікте инспекциялық тексеру жүргізеді, оның нәтижелері бойынша авиациялық жұмыстарды орындауға арналған куәлікке тиісті өзгерістер мен толықтырулар енгізіледі.</w:t>
      </w:r>
    </w:p>
    <w:bookmarkStart w:name="z121" w:id="45"/>
    <w:p>
      <w:pPr>
        <w:spacing w:after="0"/>
        <w:ind w:left="0"/>
        <w:jc w:val="both"/>
      </w:pPr>
      <w:r>
        <w:rPr>
          <w:rFonts w:ascii="Times New Roman"/>
          <w:b w:val="false"/>
          <w:i w:val="false"/>
          <w:color w:val="000000"/>
          <w:sz w:val="28"/>
        </w:rPr>
        <w:t>
      34. Азаматтық авиация саласындағы уәкілетті орган мәлімделген әуе кемесін пайдалану жөніндегі арнайы ережелерге енгізуден бас тартқан жағдайда, өтініш берушіге күнтізбелік 10 күн ішінде бас тартудың себептері көрсетіліп, жазбаша түрде дәлелді жауап беріледі.</w:t>
      </w:r>
    </w:p>
    <w:bookmarkEnd w:id="45"/>
    <w:bookmarkStart w:name="z122" w:id="46"/>
    <w:p>
      <w:pPr>
        <w:spacing w:after="0"/>
        <w:ind w:left="0"/>
        <w:jc w:val="both"/>
      </w:pPr>
      <w:r>
        <w:rPr>
          <w:rFonts w:ascii="Times New Roman"/>
          <w:b w:val="false"/>
          <w:i w:val="false"/>
          <w:color w:val="000000"/>
          <w:sz w:val="28"/>
        </w:rPr>
        <w:t>
      35. Авиациялық жұмыстарды орындауға арналған куәлік бүлінген немесе жоғалған (ұрланған) жағдайда, азаматтық авиация саласындағы уәкілетті орган күнтізбелік 10 күн ішінде авиациялық жұмыстарды орындауға арналған куәліктің телнұсқасын береді.</w:t>
      </w:r>
    </w:p>
    <w:bookmarkEnd w:id="46"/>
    <w:bookmarkStart w:name="z123" w:id="47"/>
    <w:p>
      <w:pPr>
        <w:spacing w:after="0"/>
        <w:ind w:left="0"/>
        <w:jc w:val="both"/>
      </w:pPr>
      <w:r>
        <w:rPr>
          <w:rFonts w:ascii="Times New Roman"/>
          <w:b w:val="false"/>
          <w:i w:val="false"/>
          <w:color w:val="000000"/>
          <w:sz w:val="28"/>
        </w:rPr>
        <w:t>
      36. Пайдаланушы авиациялық жұмыстарды орындауға арналған куәліктің телнұсқасын алу үшін азаматтық авиация саласындағы уәкілетті органға еркін нысандағы өтінішті қажетті негіздемелерімен және бұрын авиациялық жұмыстарды орындауға берілген куәлікпен (жоғалғаннан (ұрланғаннан) басқа) қоса береді.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1-қосымша</w:t>
            </w:r>
          </w:p>
        </w:tc>
      </w:tr>
    </w:tbl>
    <w:bookmarkStart w:name="z125" w:id="48"/>
    <w:p>
      <w:pPr>
        <w:spacing w:after="0"/>
        <w:ind w:left="0"/>
        <w:jc w:val="both"/>
      </w:pPr>
      <w:r>
        <w:rPr>
          <w:rFonts w:ascii="Times New Roman"/>
          <w:b w:val="false"/>
          <w:i w:val="false"/>
          <w:color w:val="000000"/>
          <w:sz w:val="28"/>
        </w:rPr>
        <w:t>
      Нысан</w:t>
      </w:r>
    </w:p>
    <w:bookmarkEnd w:id="48"/>
    <w:p>
      <w:pPr>
        <w:spacing w:after="0"/>
        <w:ind w:left="0"/>
        <w:jc w:val="both"/>
      </w:pPr>
      <w:r>
        <w:rPr>
          <w:rFonts w:ascii="Times New Roman"/>
          <w:b w:val="false"/>
          <w:i w:val="false"/>
          <w:color w:val="000000"/>
          <w:sz w:val="28"/>
        </w:rPr>
        <w:t>
      Уәкілетті орган басшысына</w:t>
      </w:r>
    </w:p>
    <w:bookmarkStart w:name="z126" w:id="49"/>
    <w:p>
      <w:pPr>
        <w:spacing w:after="0"/>
        <w:ind w:left="0"/>
        <w:jc w:val="left"/>
      </w:pPr>
      <w:r>
        <w:rPr>
          <w:rFonts w:ascii="Times New Roman"/>
          <w:b/>
          <w:i w:val="false"/>
          <w:color w:val="000000"/>
        </w:rPr>
        <w:t xml:space="preserve"> Авиациялық жұмыстарды орындауға арналған куәлікті алуға</w:t>
      </w:r>
      <w:r>
        <w:br/>
      </w:r>
      <w:r>
        <w:rPr>
          <w:rFonts w:ascii="Times New Roman"/>
          <w:b/>
          <w:i w:val="false"/>
          <w:color w:val="000000"/>
        </w:rPr>
        <w:t>(ұзартуға) өтінім</w:t>
      </w:r>
    </w:p>
    <w:bookmarkEnd w:id="49"/>
    <w:p>
      <w:pPr>
        <w:spacing w:after="0"/>
        <w:ind w:left="0"/>
        <w:jc w:val="left"/>
      </w:pP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(авиациялық жұмыстарды орындауға арналған куәлікті алу,</w:t>
      </w:r>
    </w:p>
    <w:p>
      <w:pPr>
        <w:spacing w:after="0"/>
        <w:ind w:left="0"/>
        <w:jc w:val="both"/>
      </w:pPr>
      <w:r>
        <w:rPr>
          <w:rFonts w:ascii="Times New Roman"/>
          <w:b w:val="false"/>
          <w:i w:val="false"/>
          <w:color w:val="000000"/>
          <w:sz w:val="28"/>
        </w:rPr>
        <w:t>
      қолданылу мерзімін ұзарту) мақсатында 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сертификаттау жүргізуді сұраймын.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Өтініш берушінің СТН (ЖСН): _______________________________.</w:t>
      </w:r>
    </w:p>
    <w:bookmarkStart w:name="z129" w:id="50"/>
    <w:p>
      <w:pPr>
        <w:spacing w:after="0"/>
        <w:ind w:left="0"/>
        <w:jc w:val="both"/>
      </w:pPr>
      <w:r>
        <w:rPr>
          <w:rFonts w:ascii="Times New Roman"/>
          <w:b w:val="false"/>
          <w:i w:val="false"/>
          <w:color w:val="000000"/>
          <w:sz w:val="28"/>
        </w:rPr>
        <w:t>
       3. Өтініш беруші заңды тұлғаның немесе жеке тұлғаның банктік</w:t>
      </w:r>
    </w:p>
    <w:bookmarkEnd w:id="50"/>
    <w:p>
      <w:pPr>
        <w:spacing w:after="0"/>
        <w:ind w:left="0"/>
        <w:jc w:val="both"/>
      </w:pPr>
      <w:r>
        <w:rPr>
          <w:rFonts w:ascii="Times New Roman"/>
          <w:b w:val="false"/>
          <w:i w:val="false"/>
          <w:color w:val="000000"/>
          <w:sz w:val="28"/>
        </w:rPr>
        <w:t>
      деректемелері: 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Өтініш беруші – заңды тұлғаның орналасқан жері (мекенжайы)</w:t>
      </w:r>
    </w:p>
    <w:p>
      <w:pPr>
        <w:spacing w:after="0"/>
        <w:ind w:left="0"/>
        <w:jc w:val="both"/>
      </w:pPr>
      <w:r>
        <w:rPr>
          <w:rFonts w:ascii="Times New Roman"/>
          <w:b w:val="false"/>
          <w:i w:val="false"/>
          <w:color w:val="000000"/>
          <w:sz w:val="28"/>
        </w:rPr>
        <w:t>
      немесе өтініш беруші – жеке тұлғаның тұрғылықты жері: 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Өтініш берушінің пошталық (нақты) мекенжайы: ______________.</w:t>
      </w:r>
    </w:p>
    <w:bookmarkStart w:name="z132" w:id="51"/>
    <w:p>
      <w:pPr>
        <w:spacing w:after="0"/>
        <w:ind w:left="0"/>
        <w:jc w:val="both"/>
      </w:pPr>
      <w:r>
        <w:rPr>
          <w:rFonts w:ascii="Times New Roman"/>
          <w:b w:val="false"/>
          <w:i w:val="false"/>
          <w:color w:val="000000"/>
          <w:sz w:val="28"/>
        </w:rPr>
        <w:t>
       6. Байланыс телефондары/факсы/электрондық поштасының мекенжайы,</w:t>
      </w:r>
    </w:p>
    <w:bookmarkEnd w:id="51"/>
    <w:p>
      <w:pPr>
        <w:spacing w:after="0"/>
        <w:ind w:left="0"/>
        <w:jc w:val="both"/>
      </w:pPr>
      <w:r>
        <w:rPr>
          <w:rFonts w:ascii="Times New Roman"/>
          <w:b w:val="false"/>
          <w:i w:val="false"/>
          <w:color w:val="000000"/>
          <w:sz w:val="28"/>
        </w:rPr>
        <w:t>
      АФТН коды: 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Әуе кемелер орналасқан әуеайлақ (алаңқай) _________________.</w:t>
      </w:r>
    </w:p>
    <w:bookmarkStart w:name="z134" w:id="52"/>
    <w:p>
      <w:pPr>
        <w:spacing w:after="0"/>
        <w:ind w:left="0"/>
        <w:jc w:val="both"/>
      </w:pPr>
      <w:r>
        <w:rPr>
          <w:rFonts w:ascii="Times New Roman"/>
          <w:b w:val="false"/>
          <w:i w:val="false"/>
          <w:color w:val="000000"/>
          <w:sz w:val="28"/>
        </w:rPr>
        <w:t>
       8. Мәлімделген авиациялық жұмыстардың түрлері: _______________.</w:t>
      </w:r>
    </w:p>
    <w:bookmarkEnd w:id="52"/>
    <w:bookmarkStart w:name="z135" w:id="53"/>
    <w:p>
      <w:pPr>
        <w:spacing w:after="0"/>
        <w:ind w:left="0"/>
        <w:jc w:val="both"/>
      </w:pPr>
      <w:r>
        <w:rPr>
          <w:rFonts w:ascii="Times New Roman"/>
          <w:b w:val="false"/>
          <w:i w:val="false"/>
          <w:color w:val="000000"/>
          <w:sz w:val="28"/>
        </w:rPr>
        <w:t>
       9. Қазақстан Республикасының шегінде немесе одан тыс жерлерде</w:t>
      </w:r>
    </w:p>
    <w:bookmarkEnd w:id="53"/>
    <w:p>
      <w:pPr>
        <w:spacing w:after="0"/>
        <w:ind w:left="0"/>
        <w:jc w:val="both"/>
      </w:pPr>
      <w:r>
        <w:rPr>
          <w:rFonts w:ascii="Times New Roman"/>
          <w:b w:val="false"/>
          <w:i w:val="false"/>
          <w:color w:val="000000"/>
          <w:sz w:val="28"/>
        </w:rPr>
        <w:t>
      ұшу өңірлері: 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Жоспарланған ұшуды бастау күні: __________________________.</w:t>
      </w:r>
    </w:p>
    <w:bookmarkStart w:name="z137" w:id="54"/>
    <w:p>
      <w:pPr>
        <w:spacing w:after="0"/>
        <w:ind w:left="0"/>
        <w:jc w:val="both"/>
      </w:pPr>
      <w:r>
        <w:rPr>
          <w:rFonts w:ascii="Times New Roman"/>
          <w:b w:val="false"/>
          <w:i w:val="false"/>
          <w:color w:val="000000"/>
          <w:sz w:val="28"/>
        </w:rPr>
        <w:t>
      11. Басшы персонал</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5208"/>
        <w:gridCol w:w="1955"/>
        <w:gridCol w:w="868"/>
        <w:gridCol w:w="3401"/>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туған жылы, телефоны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сертификаттары (куәліктері)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8" w:id="55"/>
    <w:p>
      <w:pPr>
        <w:spacing w:after="0"/>
        <w:ind w:left="0"/>
        <w:jc w:val="both"/>
      </w:pPr>
      <w:r>
        <w:rPr>
          <w:rFonts w:ascii="Times New Roman"/>
          <w:b w:val="false"/>
          <w:i w:val="false"/>
          <w:color w:val="000000"/>
          <w:sz w:val="28"/>
        </w:rPr>
        <w:t>
      12. Командалық-ұшу, нұсқаушы және ұшқыштар құрамы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986"/>
        <w:gridCol w:w="1811"/>
        <w:gridCol w:w="2857"/>
        <w:gridCol w:w="1023"/>
        <w:gridCol w:w="2994"/>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туған жылы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куәлігі (медициналық қорытынды)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және авиациялық жұмыстарды орындауға рұқсат беру</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9" w:id="56"/>
    <w:p>
      <w:pPr>
        <w:spacing w:after="0"/>
        <w:ind w:left="0"/>
        <w:jc w:val="both"/>
      </w:pPr>
      <w:r>
        <w:rPr>
          <w:rFonts w:ascii="Times New Roman"/>
          <w:b w:val="false"/>
          <w:i w:val="false"/>
          <w:color w:val="000000"/>
          <w:sz w:val="28"/>
        </w:rPr>
        <w:t>
      13. Инженерлік-техникалық персонал</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619"/>
        <w:gridCol w:w="2620"/>
        <w:gridCol w:w="1480"/>
        <w:gridCol w:w="2050"/>
        <w:gridCol w:w="2621"/>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куәлігі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рұқсат беру</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0" w:id="57"/>
    <w:p>
      <w:pPr>
        <w:spacing w:after="0"/>
        <w:ind w:left="0"/>
        <w:jc w:val="both"/>
      </w:pPr>
      <w:r>
        <w:rPr>
          <w:rFonts w:ascii="Times New Roman"/>
          <w:b w:val="false"/>
          <w:i w:val="false"/>
          <w:color w:val="000000"/>
          <w:sz w:val="28"/>
        </w:rPr>
        <w:t>
      14. Шетелде авиациялық жұмыстарды орындау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743"/>
        <w:gridCol w:w="2893"/>
        <w:gridCol w:w="4210"/>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 және борттық нөмірі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 (тапсырыс беруші)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қала және орналасқан әуежайы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түрі, нөмірі, күні және қолданылу мерзімі</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1" w:id="58"/>
    <w:p>
      <w:pPr>
        <w:spacing w:after="0"/>
        <w:ind w:left="0"/>
        <w:jc w:val="both"/>
      </w:pPr>
      <w:r>
        <w:rPr>
          <w:rFonts w:ascii="Times New Roman"/>
          <w:b w:val="false"/>
          <w:i w:val="false"/>
          <w:color w:val="000000"/>
          <w:sz w:val="28"/>
        </w:rPr>
        <w:t>
      15. Өтініш беруші:</w:t>
      </w:r>
    </w:p>
    <w:bookmarkEnd w:id="58"/>
    <w:p>
      <w:pPr>
        <w:spacing w:after="0"/>
        <w:ind w:left="0"/>
        <w:jc w:val="both"/>
      </w:pPr>
      <w:r>
        <w:rPr>
          <w:rFonts w:ascii="Times New Roman"/>
          <w:b w:val="false"/>
          <w:i w:val="false"/>
          <w:color w:val="000000"/>
          <w:sz w:val="28"/>
        </w:rPr>
        <w:t>
      сертификаттау рәсімдерін орындауға;</w:t>
      </w:r>
    </w:p>
    <w:p>
      <w:pPr>
        <w:spacing w:after="0"/>
        <w:ind w:left="0"/>
        <w:jc w:val="both"/>
      </w:pPr>
      <w:r>
        <w:rPr>
          <w:rFonts w:ascii="Times New Roman"/>
          <w:b w:val="false"/>
          <w:i w:val="false"/>
          <w:color w:val="000000"/>
          <w:sz w:val="28"/>
        </w:rPr>
        <w:t>
      сертификаттық талаптарға жауап беруге;</w:t>
      </w:r>
    </w:p>
    <w:p>
      <w:pPr>
        <w:spacing w:after="0"/>
        <w:ind w:left="0"/>
        <w:jc w:val="both"/>
      </w:pPr>
      <w:r>
        <w:rPr>
          <w:rFonts w:ascii="Times New Roman"/>
          <w:b w:val="false"/>
          <w:i w:val="false"/>
          <w:color w:val="000000"/>
          <w:sz w:val="28"/>
        </w:rPr>
        <w:t>
      авиация саласындағы уәкілетті органға ұшудың ұйымдастырылуын,</w:t>
      </w:r>
    </w:p>
    <w:p>
      <w:pPr>
        <w:spacing w:after="0"/>
        <w:ind w:left="0"/>
        <w:jc w:val="both"/>
      </w:pPr>
      <w:r>
        <w:rPr>
          <w:rFonts w:ascii="Times New Roman"/>
          <w:b w:val="false"/>
          <w:i w:val="false"/>
          <w:color w:val="000000"/>
          <w:sz w:val="28"/>
        </w:rPr>
        <w:t>
      қамтамасыз етілуін және орындалуын бақылауды жүзеге асыруына</w:t>
      </w:r>
    </w:p>
    <w:p>
      <w:pPr>
        <w:spacing w:after="0"/>
        <w:ind w:left="0"/>
        <w:jc w:val="both"/>
      </w:pPr>
      <w:r>
        <w:rPr>
          <w:rFonts w:ascii="Times New Roman"/>
          <w:b w:val="false"/>
          <w:i w:val="false"/>
          <w:color w:val="000000"/>
          <w:sz w:val="28"/>
        </w:rPr>
        <w:t>
      мүмкіндік беруге міндеттенеді.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 заңды тұлғаның (басшының лауазымы,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 жеке тұлғаның (Т.А.Ә., қолы)</w:t>
      </w:r>
    </w:p>
    <w:bookmarkStart w:name="z142" w:id="59"/>
    <w:p>
      <w:pPr>
        <w:spacing w:after="0"/>
        <w:ind w:left="0"/>
        <w:jc w:val="both"/>
      </w:pPr>
      <w:r>
        <w:rPr>
          <w:rFonts w:ascii="Times New Roman"/>
          <w:b w:val="false"/>
          <w:i w:val="false"/>
          <w:color w:val="000000"/>
          <w:sz w:val="28"/>
        </w:rPr>
        <w:t xml:space="preserve">
      Пайдаланушыны авиациялық </w:t>
      </w:r>
    </w:p>
    <w:bookmarkEnd w:id="59"/>
    <w:p>
      <w:pPr>
        <w:spacing w:after="0"/>
        <w:ind w:left="0"/>
        <w:jc w:val="both"/>
      </w:pPr>
      <w:r>
        <w:rPr>
          <w:rFonts w:ascii="Times New Roman"/>
          <w:b w:val="false"/>
          <w:i w:val="false"/>
          <w:color w:val="000000"/>
          <w:sz w:val="28"/>
        </w:rPr>
        <w:t>
      жұмыстарға жіберу қағидасына</w:t>
      </w:r>
    </w:p>
    <w:p>
      <w:pPr>
        <w:spacing w:after="0"/>
        <w:ind w:left="0"/>
        <w:jc w:val="both"/>
      </w:pPr>
      <w:r>
        <w:rPr>
          <w:rFonts w:ascii="Times New Roman"/>
          <w:b w:val="false"/>
          <w:i w:val="false"/>
          <w:color w:val="000000"/>
          <w:sz w:val="28"/>
        </w:rPr>
        <w:t xml:space="preserve">
      2-қосымша </w:t>
      </w:r>
    </w:p>
    <w:bookmarkStart w:name="z143" w:id="60"/>
    <w:p>
      <w:pPr>
        <w:spacing w:after="0"/>
        <w:ind w:left="0"/>
        <w:jc w:val="left"/>
      </w:pPr>
      <w:r>
        <w:rPr>
          <w:rFonts w:ascii="Times New Roman"/>
          <w:b/>
          <w:i w:val="false"/>
          <w:color w:val="000000"/>
        </w:rPr>
        <w:t xml:space="preserve"> Осы Қағиданың 9-тармағының 2) тармақшасында көрсетілген</w:t>
      </w:r>
      <w:r>
        <w:br/>
      </w:r>
      <w:r>
        <w:rPr>
          <w:rFonts w:ascii="Times New Roman"/>
          <w:b/>
          <w:i w:val="false"/>
          <w:color w:val="000000"/>
        </w:rPr>
        <w:t>басшылық құрам жөніндегі деректер</w:t>
      </w:r>
    </w:p>
    <w:bookmarkEnd w:id="60"/>
    <w:p>
      <w:pPr>
        <w:spacing w:after="0"/>
        <w:ind w:left="0"/>
        <w:jc w:val="left"/>
      </w:pPr>
    </w:p>
    <w:p>
      <w:pPr>
        <w:spacing w:after="0"/>
        <w:ind w:left="0"/>
        <w:jc w:val="both"/>
      </w:pPr>
      <w:r>
        <w:rPr>
          <w:rFonts w:ascii="Times New Roman"/>
          <w:b w:val="false"/>
          <w:i w:val="false"/>
          <w:color w:val="000000"/>
          <w:sz w:val="28"/>
        </w:rPr>
        <w:t>
       1. Т.А.Ә., туған жылы, атқаратын қызметі.</w:t>
      </w:r>
    </w:p>
    <w:bookmarkStart w:name="z145" w:id="61"/>
    <w:p>
      <w:pPr>
        <w:spacing w:after="0"/>
        <w:ind w:left="0"/>
        <w:jc w:val="both"/>
      </w:pPr>
      <w:r>
        <w:rPr>
          <w:rFonts w:ascii="Times New Roman"/>
          <w:b w:val="false"/>
          <w:i w:val="false"/>
          <w:color w:val="000000"/>
          <w:sz w:val="28"/>
        </w:rPr>
        <w:t>
       2. Білімі.</w:t>
      </w:r>
    </w:p>
    <w:bookmarkEnd w:id="61"/>
    <w:bookmarkStart w:name="z146" w:id="62"/>
    <w:p>
      <w:pPr>
        <w:spacing w:after="0"/>
        <w:ind w:left="0"/>
        <w:jc w:val="both"/>
      </w:pPr>
      <w:r>
        <w:rPr>
          <w:rFonts w:ascii="Times New Roman"/>
          <w:b w:val="false"/>
          <w:i w:val="false"/>
          <w:color w:val="000000"/>
          <w:sz w:val="28"/>
        </w:rPr>
        <w:t>
       3. Азаматтық авиация маманының куәлігі.</w:t>
      </w:r>
    </w:p>
    <w:bookmarkEnd w:id="62"/>
    <w:bookmarkStart w:name="z147" w:id="63"/>
    <w:p>
      <w:pPr>
        <w:spacing w:after="0"/>
        <w:ind w:left="0"/>
        <w:jc w:val="both"/>
      </w:pPr>
      <w:r>
        <w:rPr>
          <w:rFonts w:ascii="Times New Roman"/>
          <w:b w:val="false"/>
          <w:i w:val="false"/>
          <w:color w:val="000000"/>
          <w:sz w:val="28"/>
        </w:rPr>
        <w:t>
       4. Біліктілікті арттыру курстарынан өту туралы құжат.</w:t>
      </w:r>
    </w:p>
    <w:bookmarkEnd w:id="63"/>
    <w:bookmarkStart w:name="z148" w:id="64"/>
    <w:p>
      <w:pPr>
        <w:spacing w:after="0"/>
        <w:ind w:left="0"/>
        <w:jc w:val="both"/>
      </w:pPr>
      <w:r>
        <w:rPr>
          <w:rFonts w:ascii="Times New Roman"/>
          <w:b w:val="false"/>
          <w:i w:val="false"/>
          <w:color w:val="000000"/>
          <w:sz w:val="28"/>
        </w:rPr>
        <w:t>
       5. Басшы лауазымдарда атқарған жұмысы (атқарған лауазымындағы</w:t>
      </w:r>
    </w:p>
    <w:bookmarkEnd w:id="64"/>
    <w:p>
      <w:pPr>
        <w:spacing w:after="0"/>
        <w:ind w:left="0"/>
        <w:jc w:val="both"/>
      </w:pPr>
      <w:r>
        <w:rPr>
          <w:rFonts w:ascii="Times New Roman"/>
          <w:b w:val="false"/>
          <w:i w:val="false"/>
          <w:color w:val="000000"/>
          <w:sz w:val="28"/>
        </w:rPr>
        <w:t>
      жұмыс өтілін көрсету).</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xml:space="preserve">
      Өтініш беруші осы 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 xml:space="preserve"> бойынша өтініш</w:t>
      </w:r>
    </w:p>
    <w:p>
      <w:pPr>
        <w:spacing w:after="0"/>
        <w:ind w:left="0"/>
        <w:jc w:val="both"/>
      </w:pPr>
      <w:r>
        <w:rPr>
          <w:rFonts w:ascii="Times New Roman"/>
          <w:b w:val="false"/>
          <w:i w:val="false"/>
          <w:color w:val="000000"/>
          <w:sz w:val="28"/>
        </w:rPr>
        <w:t>
      берушінің қолымен және мөрімен куәландырылған растау құжаттарының</w:t>
      </w:r>
    </w:p>
    <w:p>
      <w:pPr>
        <w:spacing w:after="0"/>
        <w:ind w:left="0"/>
        <w:jc w:val="both"/>
      </w:pPr>
      <w:r>
        <w:rPr>
          <w:rFonts w:ascii="Times New Roman"/>
          <w:b w:val="false"/>
          <w:i w:val="false"/>
          <w:color w:val="000000"/>
          <w:sz w:val="28"/>
        </w:rPr>
        <w:t>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Пайдаланушыны авиациялық </w:t>
      </w:r>
    </w:p>
    <w:p>
      <w:pPr>
        <w:spacing w:after="0"/>
        <w:ind w:left="0"/>
        <w:jc w:val="both"/>
      </w:pPr>
      <w:r>
        <w:rPr>
          <w:rFonts w:ascii="Times New Roman"/>
          <w:b w:val="false"/>
          <w:i w:val="false"/>
          <w:color w:val="000000"/>
          <w:sz w:val="28"/>
        </w:rPr>
        <w:t>
      жұмыстарға жіберу қағидасына</w:t>
      </w:r>
    </w:p>
    <w:p>
      <w:pPr>
        <w:spacing w:after="0"/>
        <w:ind w:left="0"/>
        <w:jc w:val="both"/>
      </w:pPr>
      <w:r>
        <w:rPr>
          <w:rFonts w:ascii="Times New Roman"/>
          <w:b w:val="false"/>
          <w:i w:val="false"/>
          <w:color w:val="000000"/>
          <w:sz w:val="28"/>
        </w:rPr>
        <w:t xml:space="preserve">
      3-қосымша </w:t>
      </w:r>
    </w:p>
    <w:bookmarkStart w:name="z149" w:id="65"/>
    <w:p>
      <w:pPr>
        <w:spacing w:after="0"/>
        <w:ind w:left="0"/>
        <w:jc w:val="left"/>
      </w:pPr>
      <w:r>
        <w:rPr>
          <w:rFonts w:ascii="Times New Roman"/>
          <w:b/>
          <w:i w:val="false"/>
          <w:color w:val="000000"/>
        </w:rPr>
        <w:t xml:space="preserve"> Ұшуды жүргізу жөніндегі үлгілік нұсқау</w:t>
      </w:r>
    </w:p>
    <w:bookmarkEnd w:id="65"/>
    <w:bookmarkStart w:name="z151" w:id="66"/>
    <w:p>
      <w:pPr>
        <w:spacing w:after="0"/>
        <w:ind w:left="0"/>
        <w:jc w:val="both"/>
      </w:pPr>
      <w:r>
        <w:rPr>
          <w:rFonts w:ascii="Times New Roman"/>
          <w:b w:val="false"/>
          <w:i w:val="false"/>
          <w:color w:val="000000"/>
          <w:sz w:val="28"/>
        </w:rPr>
        <w:t>
      1. Ұшуды жүргізу жөніндегі үлгілік нұсқауды өтініш беруші әуе кемелеріне техникалық қызмет көрсетуді реттейтін қолданыстағы қағидаларға, нұсқаулықтар мен басқа нормативтік құқықтық актілерге сәйкес, сондай-ақ Халықаралық азаматтық авиация туралы конвенцияға 6-қосымшаның талаптарын ескере отырып әзірлейді. Әуе кемелерін пайдалану, II бөлім, "Жалпы мақсаттағы халықаралық авиация. Ұшақтар", III бөлім, "Халықаралық ұшу. Тікұшақтар".</w:t>
      </w:r>
    </w:p>
    <w:bookmarkEnd w:id="66"/>
    <w:bookmarkStart w:name="z152" w:id="67"/>
    <w:p>
      <w:pPr>
        <w:spacing w:after="0"/>
        <w:ind w:left="0"/>
        <w:jc w:val="both"/>
      </w:pPr>
      <w:r>
        <w:rPr>
          <w:rFonts w:ascii="Times New Roman"/>
          <w:b w:val="false"/>
          <w:i w:val="false"/>
          <w:color w:val="000000"/>
          <w:sz w:val="28"/>
        </w:rPr>
        <w:t>
      1. Нұсқау мынадай ақпаратты қамтуы тиіс:</w:t>
      </w:r>
    </w:p>
    <w:bookmarkEnd w:id="67"/>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түзетулерді ескеру парағы және қолданыстағы парақтар тізбесі;</w:t>
      </w:r>
    </w:p>
    <w:p>
      <w:pPr>
        <w:spacing w:after="0"/>
        <w:ind w:left="0"/>
        <w:jc w:val="both"/>
      </w:pPr>
      <w:r>
        <w:rPr>
          <w:rFonts w:ascii="Times New Roman"/>
          <w:b w:val="false"/>
          <w:i w:val="false"/>
          <w:color w:val="000000"/>
          <w:sz w:val="28"/>
        </w:rPr>
        <w:t>
      3) қызметтік міндеттер, басшылық және пайдалану персоналының жауапкершілігі және субординациясы;</w:t>
      </w:r>
    </w:p>
    <w:p>
      <w:pPr>
        <w:spacing w:after="0"/>
        <w:ind w:left="0"/>
        <w:jc w:val="both"/>
      </w:pPr>
      <w:r>
        <w:rPr>
          <w:rFonts w:ascii="Times New Roman"/>
          <w:b w:val="false"/>
          <w:i w:val="false"/>
          <w:color w:val="000000"/>
          <w:sz w:val="28"/>
        </w:rPr>
        <w:t>
      4) пайдаланушының ұшу қауіпсіздігін басқару жүйесі (сертификаттық ұшып көтерілу массасы 5700 кг астам әуе кемелері);</w:t>
      </w:r>
    </w:p>
    <w:p>
      <w:pPr>
        <w:spacing w:after="0"/>
        <w:ind w:left="0"/>
        <w:jc w:val="both"/>
      </w:pPr>
      <w:r>
        <w:rPr>
          <w:rFonts w:ascii="Times New Roman"/>
          <w:b w:val="false"/>
          <w:i w:val="false"/>
          <w:color w:val="000000"/>
          <w:sz w:val="28"/>
        </w:rPr>
        <w:t>
      5) ұшу нұсқаулығының жүйесі және жұмыс түрлері;</w:t>
      </w:r>
    </w:p>
    <w:p>
      <w:pPr>
        <w:spacing w:after="0"/>
        <w:ind w:left="0"/>
        <w:jc w:val="both"/>
      </w:pPr>
      <w:r>
        <w:rPr>
          <w:rFonts w:ascii="Times New Roman"/>
          <w:b w:val="false"/>
          <w:i w:val="false"/>
          <w:color w:val="000000"/>
          <w:sz w:val="28"/>
        </w:rPr>
        <w:t>
      6) әуе кемесінің ең төменгі жабдығы тізбесіне қатысты қағидалар (MEL, қолданылғанда);</w:t>
      </w:r>
    </w:p>
    <w:p>
      <w:pPr>
        <w:spacing w:after="0"/>
        <w:ind w:left="0"/>
        <w:jc w:val="both"/>
      </w:pPr>
      <w:r>
        <w:rPr>
          <w:rFonts w:ascii="Times New Roman"/>
          <w:b w:val="false"/>
          <w:i w:val="false"/>
          <w:color w:val="000000"/>
          <w:sz w:val="28"/>
        </w:rPr>
        <w:t>
      7) метеорологиялық шектеулер;</w:t>
      </w:r>
    </w:p>
    <w:p>
      <w:pPr>
        <w:spacing w:after="0"/>
        <w:ind w:left="0"/>
        <w:jc w:val="both"/>
      </w:pPr>
      <w:r>
        <w:rPr>
          <w:rFonts w:ascii="Times New Roman"/>
          <w:b w:val="false"/>
          <w:i w:val="false"/>
          <w:color w:val="000000"/>
          <w:sz w:val="28"/>
        </w:rPr>
        <w:t>
      8) ұшу және жұмыс уақытының шектеулері;</w:t>
      </w:r>
    </w:p>
    <w:p>
      <w:pPr>
        <w:spacing w:after="0"/>
        <w:ind w:left="0"/>
        <w:jc w:val="both"/>
      </w:pPr>
      <w:r>
        <w:rPr>
          <w:rFonts w:ascii="Times New Roman"/>
          <w:b w:val="false"/>
          <w:i w:val="false"/>
          <w:color w:val="000000"/>
          <w:sz w:val="28"/>
        </w:rPr>
        <w:t>
      9) ұшу кезіндегі төтенше жағдайлар;</w:t>
      </w:r>
    </w:p>
    <w:p>
      <w:pPr>
        <w:spacing w:after="0"/>
        <w:ind w:left="0"/>
        <w:jc w:val="both"/>
      </w:pPr>
      <w:r>
        <w:rPr>
          <w:rFonts w:ascii="Times New Roman"/>
          <w:b w:val="false"/>
          <w:i w:val="false"/>
          <w:color w:val="000000"/>
          <w:sz w:val="28"/>
        </w:rPr>
        <w:t>
      10) авиациялық оқиғалар мен оқыс оқиғаларды талдау;</w:t>
      </w:r>
    </w:p>
    <w:p>
      <w:pPr>
        <w:spacing w:after="0"/>
        <w:ind w:left="0"/>
        <w:jc w:val="both"/>
      </w:pPr>
      <w:r>
        <w:rPr>
          <w:rFonts w:ascii="Times New Roman"/>
          <w:b w:val="false"/>
          <w:i w:val="false"/>
          <w:color w:val="000000"/>
          <w:sz w:val="28"/>
        </w:rPr>
        <w:t>
      11) персонал біліктілігі және даярлау;</w:t>
      </w:r>
    </w:p>
    <w:p>
      <w:pPr>
        <w:spacing w:after="0"/>
        <w:ind w:left="0"/>
        <w:jc w:val="both"/>
      </w:pPr>
      <w:r>
        <w:rPr>
          <w:rFonts w:ascii="Times New Roman"/>
          <w:b w:val="false"/>
          <w:i w:val="false"/>
          <w:color w:val="000000"/>
          <w:sz w:val="28"/>
        </w:rPr>
        <w:t>
      12) есептік құжаттаманы жүргізу;</w:t>
      </w:r>
    </w:p>
    <w:p>
      <w:pPr>
        <w:spacing w:after="0"/>
        <w:ind w:left="0"/>
        <w:jc w:val="both"/>
      </w:pPr>
      <w:r>
        <w:rPr>
          <w:rFonts w:ascii="Times New Roman"/>
          <w:b w:val="false"/>
          <w:i w:val="false"/>
          <w:color w:val="000000"/>
          <w:sz w:val="28"/>
        </w:rPr>
        <w:t>
      13) техникалық қызмет көрсетуді басқару жүйесінің сипаты;</w:t>
      </w:r>
    </w:p>
    <w:p>
      <w:pPr>
        <w:spacing w:after="0"/>
        <w:ind w:left="0"/>
        <w:jc w:val="both"/>
      </w:pPr>
      <w:r>
        <w:rPr>
          <w:rFonts w:ascii="Times New Roman"/>
          <w:b w:val="false"/>
          <w:i w:val="false"/>
          <w:color w:val="000000"/>
          <w:sz w:val="28"/>
        </w:rPr>
        <w:t>
      14) әуе кемелерінің ұшу-техникалық сипаттамаларын пайдалану шектеулері;</w:t>
      </w:r>
    </w:p>
    <w:p>
      <w:pPr>
        <w:spacing w:after="0"/>
        <w:ind w:left="0"/>
        <w:jc w:val="both"/>
      </w:pPr>
      <w:r>
        <w:rPr>
          <w:rFonts w:ascii="Times New Roman"/>
          <w:b w:val="false"/>
          <w:i w:val="false"/>
          <w:color w:val="000000"/>
          <w:sz w:val="28"/>
        </w:rPr>
        <w:t>
      15) қалыпты жағдайларда ұшуды жүргізу;</w:t>
      </w:r>
    </w:p>
    <w:p>
      <w:pPr>
        <w:spacing w:after="0"/>
        <w:ind w:left="0"/>
        <w:jc w:val="both"/>
      </w:pPr>
      <w:r>
        <w:rPr>
          <w:rFonts w:ascii="Times New Roman"/>
          <w:b w:val="false"/>
          <w:i w:val="false"/>
          <w:color w:val="000000"/>
          <w:sz w:val="28"/>
        </w:rPr>
        <w:t>
      16) стандартты пайдалану рәсімдері (SOP);</w:t>
      </w:r>
    </w:p>
    <w:p>
      <w:pPr>
        <w:spacing w:after="0"/>
        <w:ind w:left="0"/>
        <w:jc w:val="both"/>
      </w:pPr>
      <w:r>
        <w:rPr>
          <w:rFonts w:ascii="Times New Roman"/>
          <w:b w:val="false"/>
          <w:i w:val="false"/>
          <w:color w:val="000000"/>
          <w:sz w:val="28"/>
        </w:rPr>
        <w:t>
      17) FDR/CVR жазбаларын пайдалану/қорғау (қолданылатын жерде);</w:t>
      </w:r>
    </w:p>
    <w:p>
      <w:pPr>
        <w:spacing w:after="0"/>
        <w:ind w:left="0"/>
        <w:jc w:val="both"/>
      </w:pPr>
      <w:r>
        <w:rPr>
          <w:rFonts w:ascii="Times New Roman"/>
          <w:b w:val="false"/>
          <w:i w:val="false"/>
          <w:color w:val="000000"/>
          <w:sz w:val="28"/>
        </w:rPr>
        <w:t>
      18) қауіпті жүктерді өңдеу;</w:t>
      </w:r>
    </w:p>
    <w:p>
      <w:pPr>
        <w:spacing w:after="0"/>
        <w:ind w:left="0"/>
        <w:jc w:val="both"/>
      </w:pPr>
      <w:r>
        <w:rPr>
          <w:rFonts w:ascii="Times New Roman"/>
          <w:b w:val="false"/>
          <w:i w:val="false"/>
          <w:color w:val="000000"/>
          <w:sz w:val="28"/>
        </w:rPr>
        <w:t>
      19) коллиматорлық индикаторлардың сипаттамасы (HUD)/көрудің кеңейтілген мүмкіндіктері бар техникалық көру жүйелері (EVS).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4-қосымша</w:t>
            </w:r>
          </w:p>
        </w:tc>
      </w:tr>
    </w:tbl>
    <w:bookmarkStart w:name="z154" w:id="68"/>
    <w:p>
      <w:pPr>
        <w:spacing w:after="0"/>
        <w:ind w:left="0"/>
        <w:jc w:val="left"/>
      </w:pPr>
      <w:r>
        <w:rPr>
          <w:rFonts w:ascii="Times New Roman"/>
          <w:b/>
          <w:i w:val="false"/>
          <w:color w:val="000000"/>
        </w:rPr>
        <w:t xml:space="preserve"> Техникалық қызмет көрсетуді реттеу бойынша пайдаланушының</w:t>
      </w:r>
      <w:r>
        <w:br/>
      </w:r>
      <w:r>
        <w:rPr>
          <w:rFonts w:ascii="Times New Roman"/>
          <w:b/>
          <w:i w:val="false"/>
          <w:color w:val="000000"/>
        </w:rPr>
        <w:t>нұсқауы</w:t>
      </w:r>
    </w:p>
    <w:bookmarkEnd w:id="68"/>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p>
    <w:bookmarkStart w:name="z155" w:id="69"/>
    <w:p>
      <w:pPr>
        <w:spacing w:after="0"/>
        <w:ind w:left="0"/>
        <w:jc w:val="both"/>
      </w:pPr>
      <w:r>
        <w:rPr>
          <w:rFonts w:ascii="Times New Roman"/>
          <w:b w:val="false"/>
          <w:i w:val="false"/>
          <w:color w:val="000000"/>
          <w:sz w:val="28"/>
        </w:rPr>
        <w:t>
      1. Ұшу жарамдылығын қолдау жөніндегі қызметтің сертификаттық талаптарға, Нұсқаулық ережелеріне сәйкестігі туралы жауапты басшы қол қойған декларация және бұл сәйкестікке ұдайы көрсетілуі міндетті.</w:t>
      </w:r>
    </w:p>
    <w:bookmarkEnd w:id="69"/>
    <w:bookmarkStart w:name="z156" w:id="70"/>
    <w:p>
      <w:pPr>
        <w:spacing w:after="0"/>
        <w:ind w:left="0"/>
        <w:jc w:val="both"/>
      </w:pPr>
      <w:r>
        <w:rPr>
          <w:rFonts w:ascii="Times New Roman"/>
          <w:b w:val="false"/>
          <w:i w:val="false"/>
          <w:color w:val="000000"/>
          <w:sz w:val="28"/>
        </w:rPr>
        <w:t>
      2. Көзделетін рәсімдер сипаттамасы:</w:t>
      </w:r>
    </w:p>
    <w:bookmarkEnd w:id="70"/>
    <w:p>
      <w:pPr>
        <w:spacing w:after="0"/>
        <w:ind w:left="0"/>
        <w:jc w:val="both"/>
      </w:pPr>
      <w:r>
        <w:rPr>
          <w:rFonts w:ascii="Times New Roman"/>
          <w:b w:val="false"/>
          <w:i w:val="false"/>
          <w:color w:val="000000"/>
          <w:sz w:val="28"/>
        </w:rPr>
        <w:t>
      1) әуе кемелерін ұшуды орындау үшін жарамды жай-күйде ұстау бойынша;</w:t>
      </w:r>
    </w:p>
    <w:p>
      <w:pPr>
        <w:spacing w:after="0"/>
        <w:ind w:left="0"/>
        <w:jc w:val="both"/>
      </w:pPr>
      <w:r>
        <w:rPr>
          <w:rFonts w:ascii="Times New Roman"/>
          <w:b w:val="false"/>
          <w:i w:val="false"/>
          <w:color w:val="000000"/>
          <w:sz w:val="28"/>
        </w:rPr>
        <w:t>
      2) жоспарланған ұшу үшін қажетті пайдалану және авариялық жабдықтың жарамды болып табылуы;</w:t>
      </w:r>
    </w:p>
    <w:p>
      <w:pPr>
        <w:spacing w:after="0"/>
        <w:ind w:left="0"/>
        <w:jc w:val="both"/>
      </w:pPr>
      <w:r>
        <w:rPr>
          <w:rFonts w:ascii="Times New Roman"/>
          <w:b w:val="false"/>
          <w:i w:val="false"/>
          <w:color w:val="000000"/>
          <w:sz w:val="28"/>
        </w:rPr>
        <w:t>
      3) техникалық қызмет көрсету бойынша пайдаланушы мен бекітілген ұйым арасындағы келісімдер (шарттар);</w:t>
      </w:r>
    </w:p>
    <w:p>
      <w:pPr>
        <w:spacing w:after="0"/>
        <w:ind w:left="0"/>
        <w:jc w:val="both"/>
      </w:pPr>
      <w:r>
        <w:rPr>
          <w:rFonts w:ascii="Times New Roman"/>
          <w:b w:val="false"/>
          <w:i w:val="false"/>
          <w:color w:val="000000"/>
          <w:sz w:val="28"/>
        </w:rPr>
        <w:t>
      4) әуе кемелеріне техникалық қызмет көрсету.</w:t>
      </w:r>
    </w:p>
    <w:bookmarkStart w:name="z157" w:id="71"/>
    <w:p>
      <w:pPr>
        <w:spacing w:after="0"/>
        <w:ind w:left="0"/>
        <w:jc w:val="both"/>
      </w:pPr>
      <w:r>
        <w:rPr>
          <w:rFonts w:ascii="Times New Roman"/>
          <w:b w:val="false"/>
          <w:i w:val="false"/>
          <w:color w:val="000000"/>
          <w:sz w:val="28"/>
        </w:rPr>
        <w:t>
      3. Ұйымның белгіленген талаптарға ұдайы сәйкес болуына қатысты жауапкершілік жүктелетін жауапты басшының, персоналдың аты мен лауазымдары көрсетілген басшылық персонал жөніндегі мәліметтер, сондай-ақ техникалық қызмет көрсетуді реттеуге қатысатын персонал жөніндегі мәліметтер.</w:t>
      </w:r>
    </w:p>
    <w:bookmarkEnd w:id="71"/>
    <w:bookmarkStart w:name="z158" w:id="72"/>
    <w:p>
      <w:pPr>
        <w:spacing w:after="0"/>
        <w:ind w:left="0"/>
        <w:jc w:val="both"/>
      </w:pPr>
      <w:r>
        <w:rPr>
          <w:rFonts w:ascii="Times New Roman"/>
          <w:b w:val="false"/>
          <w:i w:val="false"/>
          <w:color w:val="000000"/>
          <w:sz w:val="28"/>
        </w:rPr>
        <w:t>
      4. Әуе кемелеріне техникалық қызмет көрсету бағдарламаларын әзірлеу, өзгерістер мен толықтырулар енгізу, бекіту бойынша рәсімдер.</w:t>
      </w:r>
    </w:p>
    <w:bookmarkEnd w:id="72"/>
    <w:bookmarkStart w:name="z159" w:id="73"/>
    <w:p>
      <w:pPr>
        <w:spacing w:after="0"/>
        <w:ind w:left="0"/>
        <w:jc w:val="both"/>
      </w:pPr>
      <w:r>
        <w:rPr>
          <w:rFonts w:ascii="Times New Roman"/>
          <w:b w:val="false"/>
          <w:i w:val="false"/>
          <w:color w:val="000000"/>
          <w:sz w:val="28"/>
        </w:rPr>
        <w:t>
      5. Пайдаланушының ұшу жарамдылығын қолдау және техникалық құжаттары бойынша есептік мәліметтерді жүргізу және мұрағатта сақтау рәсімдері.</w:t>
      </w:r>
    </w:p>
    <w:bookmarkEnd w:id="73"/>
    <w:bookmarkStart w:name="z160" w:id="74"/>
    <w:p>
      <w:pPr>
        <w:spacing w:after="0"/>
        <w:ind w:left="0"/>
        <w:jc w:val="both"/>
      </w:pPr>
      <w:r>
        <w:rPr>
          <w:rFonts w:ascii="Times New Roman"/>
          <w:b w:val="false"/>
          <w:i w:val="false"/>
          <w:color w:val="000000"/>
          <w:sz w:val="28"/>
        </w:rPr>
        <w:t>
      6. Жүргізілген техникалық қызмет көрсету туралы деректерді бақылау, бағалау және ұсыну рәсімдері.</w:t>
      </w:r>
    </w:p>
    <w:bookmarkEnd w:id="74"/>
    <w:bookmarkStart w:name="z161" w:id="75"/>
    <w:p>
      <w:pPr>
        <w:spacing w:after="0"/>
        <w:ind w:left="0"/>
        <w:jc w:val="both"/>
      </w:pPr>
      <w:r>
        <w:rPr>
          <w:rFonts w:ascii="Times New Roman"/>
          <w:b w:val="false"/>
          <w:i w:val="false"/>
          <w:color w:val="000000"/>
          <w:sz w:val="28"/>
        </w:rPr>
        <w:t>
      7. Пайдалану ақпаратын ұсыну талаптарын орындау рәсімдері.</w:t>
      </w:r>
    </w:p>
    <w:bookmarkEnd w:id="75"/>
    <w:bookmarkStart w:name="z162" w:id="76"/>
    <w:p>
      <w:pPr>
        <w:spacing w:after="0"/>
        <w:ind w:left="0"/>
        <w:jc w:val="both"/>
      </w:pPr>
      <w:r>
        <w:rPr>
          <w:rFonts w:ascii="Times New Roman"/>
          <w:b w:val="false"/>
          <w:i w:val="false"/>
          <w:color w:val="000000"/>
          <w:sz w:val="28"/>
        </w:rPr>
        <w:t>
      8. Ұшу жарамдылығын сақтау туралы ақпаратты бағалау рәсімдері.</w:t>
      </w:r>
    </w:p>
    <w:bookmarkEnd w:id="76"/>
    <w:bookmarkStart w:name="z163" w:id="77"/>
    <w:p>
      <w:pPr>
        <w:spacing w:after="0"/>
        <w:ind w:left="0"/>
        <w:jc w:val="both"/>
      </w:pPr>
      <w:r>
        <w:rPr>
          <w:rFonts w:ascii="Times New Roman"/>
          <w:b w:val="false"/>
          <w:i w:val="false"/>
          <w:color w:val="000000"/>
          <w:sz w:val="28"/>
        </w:rPr>
        <w:t>
      9. Ұшу жарамдылығын сақтау туралы міндетті ақпарат бойынша іс-қимылдарды жүзеге асыру рәсімдері.</w:t>
      </w:r>
    </w:p>
    <w:bookmarkEnd w:id="77"/>
    <w:bookmarkStart w:name="z164" w:id="78"/>
    <w:p>
      <w:pPr>
        <w:spacing w:after="0"/>
        <w:ind w:left="0"/>
        <w:jc w:val="both"/>
      </w:pPr>
      <w:r>
        <w:rPr>
          <w:rFonts w:ascii="Times New Roman"/>
          <w:b w:val="false"/>
          <w:i w:val="false"/>
          <w:color w:val="000000"/>
          <w:sz w:val="28"/>
        </w:rPr>
        <w:t>
      10. Осы бағдарламадағы кемшіліктерді жою мақсатында техникалық қызмет көрсету бағдарламасының орындалуын және тиімділігін талдау және тұрақты бақылау жүйесін енгізу және оның жұмыс істеу рәсімдері.</w:t>
      </w:r>
    </w:p>
    <w:bookmarkEnd w:id="78"/>
    <w:bookmarkStart w:name="z165" w:id="79"/>
    <w:p>
      <w:pPr>
        <w:spacing w:after="0"/>
        <w:ind w:left="0"/>
        <w:jc w:val="both"/>
      </w:pPr>
      <w:r>
        <w:rPr>
          <w:rFonts w:ascii="Times New Roman"/>
          <w:b w:val="false"/>
          <w:i w:val="false"/>
          <w:color w:val="000000"/>
          <w:sz w:val="28"/>
        </w:rPr>
        <w:t>
      11. Нұсқау қолданылатын әуе кемелері үлгілерінің және модельдерінің сипаты.</w:t>
      </w:r>
    </w:p>
    <w:bookmarkEnd w:id="79"/>
    <w:bookmarkStart w:name="z166" w:id="80"/>
    <w:p>
      <w:pPr>
        <w:spacing w:after="0"/>
        <w:ind w:left="0"/>
        <w:jc w:val="both"/>
      </w:pPr>
      <w:r>
        <w:rPr>
          <w:rFonts w:ascii="Times New Roman"/>
          <w:b w:val="false"/>
          <w:i w:val="false"/>
          <w:color w:val="000000"/>
          <w:sz w:val="28"/>
        </w:rPr>
        <w:t>
      12. Ұшу жарамдылығына әсер ететін ақауларды тіркеуді және жоюды қамтамасыз ету рәсімдері.</w:t>
      </w:r>
    </w:p>
    <w:bookmarkEnd w:id="80"/>
    <w:bookmarkStart w:name="z167" w:id="81"/>
    <w:p>
      <w:pPr>
        <w:spacing w:after="0"/>
        <w:ind w:left="0"/>
        <w:jc w:val="both"/>
      </w:pPr>
      <w:r>
        <w:rPr>
          <w:rFonts w:ascii="Times New Roman"/>
          <w:b w:val="false"/>
          <w:i w:val="false"/>
          <w:color w:val="000000"/>
          <w:sz w:val="28"/>
        </w:rPr>
        <w:t>
      13. Пайдалану кезіндегі елеулі оқиғалар туралы уәкілетті органды хабардар ету рәсімдері.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5-қосымша</w:t>
            </w:r>
          </w:p>
        </w:tc>
      </w:tr>
    </w:tbl>
    <w:bookmarkStart w:name="z169" w:id="82"/>
    <w:p>
      <w:pPr>
        <w:spacing w:after="0"/>
        <w:ind w:left="0"/>
        <w:jc w:val="both"/>
      </w:pPr>
      <w:r>
        <w:rPr>
          <w:rFonts w:ascii="Times New Roman"/>
          <w:b w:val="false"/>
          <w:i w:val="false"/>
          <w:color w:val="000000"/>
          <w:sz w:val="28"/>
        </w:rPr>
        <w:t>
      Нысан</w:t>
      </w:r>
    </w:p>
    <w:bookmarkEnd w:id="82"/>
    <w:bookmarkStart w:name="z170" w:id="83"/>
    <w:p>
      <w:pPr>
        <w:spacing w:after="0"/>
        <w:ind w:left="0"/>
        <w:jc w:val="left"/>
      </w:pPr>
      <w:r>
        <w:rPr>
          <w:rFonts w:ascii="Times New Roman"/>
          <w:b/>
          <w:i w:val="false"/>
          <w:color w:val="000000"/>
        </w:rPr>
        <w:t xml:space="preserve"> Авиациялық жұмыстарды орындауға арналған куәлікті алу үшін</w:t>
      </w:r>
      <w:r>
        <w:br/>
      </w:r>
      <w:r>
        <w:rPr>
          <w:rFonts w:ascii="Times New Roman"/>
          <w:b/>
          <w:i w:val="false"/>
          <w:color w:val="000000"/>
        </w:rPr>
        <w:t>өтінім бойынша қабылданған</w:t>
      </w:r>
      <w:r>
        <w:br/>
      </w:r>
      <w:r>
        <w:rPr>
          <w:rFonts w:ascii="Times New Roman"/>
          <w:b/>
          <w:i w:val="false"/>
          <w:color w:val="000000"/>
        </w:rPr>
        <w:t>шешім 20__ ж. "___" __________ № _____</w:t>
      </w:r>
    </w:p>
    <w:bookmarkEnd w:id="83"/>
    <w:p>
      <w:pPr>
        <w:spacing w:after="0"/>
        <w:ind w:left="0"/>
        <w:jc w:val="both"/>
      </w:pPr>
      <w:r>
        <w:rPr>
          <w:rFonts w:ascii="Times New Roman"/>
          <w:b w:val="false"/>
          <w:i w:val="false"/>
          <w:color w:val="000000"/>
          <w:sz w:val="28"/>
        </w:rPr>
        <w:t>
      Авиациялық жұмыстарды орындауға арналған куәлікті алу жөніндегі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 берушінің атауы)</w:t>
      </w:r>
    </w:p>
    <w:p>
      <w:pPr>
        <w:spacing w:after="0"/>
        <w:ind w:left="0"/>
        <w:jc w:val="both"/>
      </w:pPr>
      <w:r>
        <w:rPr>
          <w:rFonts w:ascii="Times New Roman"/>
          <w:b w:val="false"/>
          <w:i w:val="false"/>
          <w:color w:val="000000"/>
          <w:sz w:val="28"/>
        </w:rPr>
        <w:t>
      өтінімін қарап, сіздер ұсынған құжаттар Пайдаланушыны авиациялық</w:t>
      </w:r>
    </w:p>
    <w:p>
      <w:pPr>
        <w:spacing w:after="0"/>
        <w:ind w:left="0"/>
        <w:jc w:val="both"/>
      </w:pPr>
      <w:r>
        <w:rPr>
          <w:rFonts w:ascii="Times New Roman"/>
          <w:b w:val="false"/>
          <w:i w:val="false"/>
          <w:color w:val="000000"/>
          <w:sz w:val="28"/>
        </w:rPr>
        <w:t>
      жұмыстарға жіберу қағидасына сәйкес келетінін (сәйкес келмейтінін)</w:t>
      </w:r>
    </w:p>
    <w:p>
      <w:pPr>
        <w:spacing w:after="0"/>
        <w:ind w:left="0"/>
        <w:jc w:val="both"/>
      </w:pPr>
      <w:r>
        <w:rPr>
          <w:rFonts w:ascii="Times New Roman"/>
          <w:b w:val="false"/>
          <w:i w:val="false"/>
          <w:color w:val="000000"/>
          <w:sz w:val="28"/>
        </w:rPr>
        <w:t>
      (құжаттар сәйкес келмеген жағдайда сәйкес келмейтін тармақ/тармақтар</w:t>
      </w:r>
    </w:p>
    <w:p>
      <w:pPr>
        <w:spacing w:after="0"/>
        <w:ind w:left="0"/>
        <w:jc w:val="both"/>
      </w:pPr>
      <w:r>
        <w:rPr>
          <w:rFonts w:ascii="Times New Roman"/>
          <w:b w:val="false"/>
          <w:i w:val="false"/>
          <w:color w:val="000000"/>
          <w:sz w:val="28"/>
        </w:rPr>
        <w:t>
      көрсетіледі) хабарлаймыз.</w:t>
      </w:r>
    </w:p>
    <w:p>
      <w:pPr>
        <w:spacing w:after="0"/>
        <w:ind w:left="0"/>
        <w:jc w:val="both"/>
      </w:pPr>
      <w:r>
        <w:rPr>
          <w:rFonts w:ascii="Times New Roman"/>
          <w:b w:val="false"/>
          <w:i w:val="false"/>
          <w:color w:val="000000"/>
          <w:sz w:val="28"/>
        </w:rPr>
        <w:t>
       МО Уәкілетті органның басшысы не</w:t>
      </w:r>
    </w:p>
    <w:p>
      <w:pPr>
        <w:spacing w:after="0"/>
        <w:ind w:left="0"/>
        <w:jc w:val="both"/>
      </w:pPr>
      <w:r>
        <w:rPr>
          <w:rFonts w:ascii="Times New Roman"/>
          <w:b w:val="false"/>
          <w:i w:val="false"/>
          <w:color w:val="000000"/>
          <w:sz w:val="28"/>
        </w:rPr>
        <w:t>
       ол уәкілеттік берген адам</w:t>
      </w:r>
    </w:p>
    <w:p>
      <w:pPr>
        <w:spacing w:after="0"/>
        <w:ind w:left="0"/>
        <w:jc w:val="both"/>
      </w:pPr>
      <w:r>
        <w:rPr>
          <w:rFonts w:ascii="Times New Roman"/>
          <w:b w:val="false"/>
          <w:i w:val="false"/>
          <w:color w:val="000000"/>
          <w:sz w:val="28"/>
        </w:rPr>
        <w:t>
       ________ 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6-қосымша</w:t>
            </w:r>
          </w:p>
        </w:tc>
      </w:tr>
    </w:tbl>
    <w:bookmarkStart w:name="z172" w:id="84"/>
    <w:p>
      <w:pPr>
        <w:spacing w:after="0"/>
        <w:ind w:left="0"/>
        <w:jc w:val="both"/>
      </w:pPr>
      <w:r>
        <w:rPr>
          <w:rFonts w:ascii="Times New Roman"/>
          <w:b w:val="false"/>
          <w:i w:val="false"/>
          <w:color w:val="000000"/>
          <w:sz w:val="28"/>
        </w:rPr>
        <w:t>
      Нысан</w:t>
      </w:r>
    </w:p>
    <w:bookmarkEnd w:id="84"/>
    <w:bookmarkStart w:name="z173" w:id="85"/>
    <w:p>
      <w:pPr>
        <w:spacing w:after="0"/>
        <w:ind w:left="0"/>
        <w:jc w:val="left"/>
      </w:pPr>
      <w:r>
        <w:rPr>
          <w:rFonts w:ascii="Times New Roman"/>
          <w:b/>
          <w:i w:val="false"/>
          <w:color w:val="000000"/>
        </w:rPr>
        <w:t xml:space="preserve"> Сертификаттық тексеру актісінің үлгі нысаны</w:t>
      </w:r>
    </w:p>
    <w:bookmarkEnd w:id="85"/>
    <w:p>
      <w:pPr>
        <w:spacing w:after="0"/>
        <w:ind w:left="0"/>
        <w:jc w:val="both"/>
      </w:pPr>
      <w:r>
        <w:rPr>
          <w:rFonts w:ascii="Times New Roman"/>
          <w:b w:val="false"/>
          <w:i w:val="false"/>
          <w:color w:val="000000"/>
          <w:sz w:val="28"/>
        </w:rPr>
        <w:t>
       __________________________ 20__ жылғы "___" _______ № 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бұйрығына сәйкес мынадай құрамдағы комиссия:</w:t>
      </w:r>
    </w:p>
    <w:p>
      <w:pPr>
        <w:spacing w:after="0"/>
        <w:ind w:left="0"/>
        <w:jc w:val="both"/>
      </w:pPr>
      <w:r>
        <w:rPr>
          <w:rFonts w:ascii="Times New Roman"/>
          <w:b w:val="false"/>
          <w:i w:val="false"/>
          <w:color w:val="000000"/>
          <w:sz w:val="28"/>
        </w:rPr>
        <w:t>
      Төраға: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 өтініш берушінің</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Пайдаланушыны авиациялық жұмыстарға жіберу қағидасына және Азаматтық</w:t>
      </w:r>
    </w:p>
    <w:p>
      <w:pPr>
        <w:spacing w:after="0"/>
        <w:ind w:left="0"/>
        <w:jc w:val="both"/>
      </w:pPr>
      <w:r>
        <w:rPr>
          <w:rFonts w:ascii="Times New Roman"/>
          <w:b w:val="false"/>
          <w:i w:val="false"/>
          <w:color w:val="000000"/>
          <w:sz w:val="28"/>
        </w:rPr>
        <w:t>
      әуе кемелерін пайдаланушыларға қойылатын сертификаттық талаптарға</w:t>
      </w:r>
    </w:p>
    <w:p>
      <w:pPr>
        <w:spacing w:after="0"/>
        <w:ind w:left="0"/>
        <w:jc w:val="both"/>
      </w:pPr>
      <w:r>
        <w:rPr>
          <w:rFonts w:ascii="Times New Roman"/>
          <w:b w:val="false"/>
          <w:i w:val="false"/>
          <w:color w:val="000000"/>
          <w:sz w:val="28"/>
        </w:rPr>
        <w:t>
      сәйкестігіне сертификаттау жүргізді.</w:t>
      </w:r>
    </w:p>
    <w:p>
      <w:pPr>
        <w:spacing w:after="0"/>
        <w:ind w:left="0"/>
        <w:jc w:val="both"/>
      </w:pPr>
      <w:r>
        <w:rPr>
          <w:rFonts w:ascii="Times New Roman"/>
          <w:b w:val="false"/>
          <w:i w:val="false"/>
          <w:color w:val="000000"/>
          <w:sz w:val="28"/>
        </w:rPr>
        <w:t>
      Қорытынды мәтіні ___________________________________________________</w:t>
      </w:r>
    </w:p>
    <w:p>
      <w:pPr>
        <w:spacing w:after="0"/>
        <w:ind w:left="0"/>
        <w:jc w:val="both"/>
      </w:pPr>
      <w:r>
        <w:rPr>
          <w:rFonts w:ascii="Times New Roman"/>
          <w:b w:val="false"/>
          <w:i w:val="false"/>
          <w:color w:val="000000"/>
          <w:sz w:val="28"/>
        </w:rPr>
        <w:t>
      Төраға: __________________________________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мүшелері __________________________________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 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Ұйымның басшысы __________________________________ 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7-қосымша</w:t>
            </w:r>
          </w:p>
        </w:tc>
      </w:tr>
    </w:tbl>
    <w:bookmarkStart w:name="z175" w:id="86"/>
    <w:p>
      <w:pPr>
        <w:spacing w:after="0"/>
        <w:ind w:left="0"/>
        <w:jc w:val="both"/>
      </w:pPr>
      <w:r>
        <w:rPr>
          <w:rFonts w:ascii="Times New Roman"/>
          <w:b w:val="false"/>
          <w:i w:val="false"/>
          <w:color w:val="000000"/>
          <w:sz w:val="28"/>
        </w:rPr>
        <w:t>
      Нысан</w:t>
      </w:r>
    </w:p>
    <w:bookmarkEnd w:id="86"/>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Уәкілетті органның атауы</w:t>
      </w:r>
    </w:p>
    <w:bookmarkStart w:name="z176" w:id="87"/>
    <w:p>
      <w:pPr>
        <w:spacing w:after="0"/>
        <w:ind w:left="0"/>
        <w:jc w:val="left"/>
      </w:pPr>
      <w:r>
        <w:rPr>
          <w:rFonts w:ascii="Times New Roman"/>
          <w:b/>
          <w:i w:val="false"/>
          <w:color w:val="000000"/>
        </w:rPr>
        <w:t xml:space="preserve"> Авиациялық жұмыстарды орындауға арналған куәлік</w:t>
      </w:r>
      <w:r>
        <w:br/>
      </w:r>
      <w:r>
        <w:rPr>
          <w:rFonts w:ascii="Times New Roman"/>
          <w:b/>
          <w:i w:val="false"/>
          <w:color w:val="000000"/>
        </w:rPr>
        <w:t>№ KZ – 02/001</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0020"/>
        <w:gridCol w:w="899"/>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мерзімінің аяқталу күні:</w:t>
            </w:r>
          </w:p>
        </w:tc>
        <w:tc>
          <w:tcPr>
            <w:tcW w:w="10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r>
              <w:br/>
            </w:r>
            <w:r>
              <w:rPr>
                <w:rFonts w:ascii="Times New Roman"/>
                <w:b w:val="false"/>
                <w:i w:val="false"/>
                <w:color w:val="000000"/>
                <w:sz w:val="20"/>
              </w:rPr>
              <w:t>
____________________</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w:t>
            </w:r>
            <w:r>
              <w:br/>
            </w:r>
            <w:r>
              <w:rPr>
                <w:rFonts w:ascii="Times New Roman"/>
                <w:b w:val="false"/>
                <w:i w:val="false"/>
                <w:color w:val="000000"/>
                <w:sz w:val="20"/>
              </w:rPr>
              <w:t>
E-mail:</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Пайдаланушымен жедел байланыс</w:t>
            </w:r>
            <w:r>
              <w:br/>
            </w:r>
            <w:r>
              <w:rPr>
                <w:rFonts w:ascii="Times New Roman"/>
                <w:b w:val="false"/>
                <w:i w:val="false"/>
                <w:color w:val="000000"/>
                <w:sz w:val="20"/>
              </w:rPr>
              <w:t>
Байланыс ақпараты: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Куәлік пайдаланушыға ______________________________________</w:t>
      </w:r>
    </w:p>
    <w:p>
      <w:pPr>
        <w:spacing w:after="0"/>
        <w:ind w:left="0"/>
        <w:jc w:val="both"/>
      </w:pPr>
      <w:r>
        <w:rPr>
          <w:rFonts w:ascii="Times New Roman"/>
          <w:b w:val="false"/>
          <w:i w:val="false"/>
          <w:color w:val="000000"/>
          <w:sz w:val="28"/>
        </w:rPr>
        <w:t>
       (пайдаланушының атауы)</w:t>
      </w:r>
    </w:p>
    <w:p>
      <w:pPr>
        <w:spacing w:after="0"/>
        <w:ind w:left="0"/>
        <w:jc w:val="both"/>
      </w:pPr>
      <w:r>
        <w:rPr>
          <w:rFonts w:ascii="Times New Roman"/>
          <w:b w:val="false"/>
          <w:i w:val="false"/>
          <w:color w:val="000000"/>
          <w:sz w:val="28"/>
        </w:rPr>
        <w:t>
      қоса беріліп отырған пайдалану ерекшеліктерінде белгіленгендей, ұшуды</w:t>
      </w:r>
    </w:p>
    <w:p>
      <w:pPr>
        <w:spacing w:after="0"/>
        <w:ind w:left="0"/>
        <w:jc w:val="both"/>
      </w:pPr>
      <w:r>
        <w:rPr>
          <w:rFonts w:ascii="Times New Roman"/>
          <w:b w:val="false"/>
          <w:i w:val="false"/>
          <w:color w:val="000000"/>
          <w:sz w:val="28"/>
        </w:rPr>
        <w:t>
      жүргізу нұсқаулығы және Пайдаланушыны авиациялық жұмыстарға жіберу</w:t>
      </w:r>
    </w:p>
    <w:p>
      <w:pPr>
        <w:spacing w:after="0"/>
        <w:ind w:left="0"/>
        <w:jc w:val="both"/>
      </w:pPr>
      <w:r>
        <w:rPr>
          <w:rFonts w:ascii="Times New Roman"/>
          <w:b w:val="false"/>
          <w:i w:val="false"/>
          <w:color w:val="000000"/>
          <w:sz w:val="28"/>
        </w:rPr>
        <w:t>
      қағидасына сәйкес авиациялық жұмыстарды орындауға құқық беретіндігін</w:t>
      </w:r>
    </w:p>
    <w:p>
      <w:pPr>
        <w:spacing w:after="0"/>
        <w:ind w:left="0"/>
        <w:jc w:val="both"/>
      </w:pPr>
      <w:r>
        <w:rPr>
          <w:rFonts w:ascii="Times New Roman"/>
          <w:b w:val="false"/>
          <w:i w:val="false"/>
          <w:color w:val="000000"/>
          <w:sz w:val="28"/>
        </w:rPr>
        <w:t>
      куәландырады.</w:t>
      </w:r>
    </w:p>
    <w:p>
      <w:pPr>
        <w:spacing w:after="0"/>
        <w:ind w:left="0"/>
        <w:jc w:val="both"/>
      </w:pPr>
      <w:r>
        <w:rPr>
          <w:rFonts w:ascii="Times New Roman"/>
          <w:b w:val="false"/>
          <w:i w:val="false"/>
          <w:color w:val="000000"/>
          <w:sz w:val="28"/>
        </w:rPr>
        <w:t>
       Инспекциялық бақылауды ________________________ жүзеге асырады.</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МО Уәкілетті органның басшысы не ол</w:t>
      </w:r>
    </w:p>
    <w:p>
      <w:pPr>
        <w:spacing w:after="0"/>
        <w:ind w:left="0"/>
        <w:jc w:val="both"/>
      </w:pPr>
      <w:r>
        <w:rPr>
          <w:rFonts w:ascii="Times New Roman"/>
          <w:b w:val="false"/>
          <w:i w:val="false"/>
          <w:color w:val="000000"/>
          <w:sz w:val="28"/>
        </w:rPr>
        <w:t>
       уәкілеттік берген адам</w:t>
      </w:r>
    </w:p>
    <w:p>
      <w:pPr>
        <w:spacing w:after="0"/>
        <w:ind w:left="0"/>
        <w:jc w:val="both"/>
      </w:pPr>
      <w:r>
        <w:rPr>
          <w:rFonts w:ascii="Times New Roman"/>
          <w:b w:val="false"/>
          <w:i w:val="false"/>
          <w:color w:val="000000"/>
          <w:sz w:val="28"/>
        </w:rPr>
        <w:t>
       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Берілген күні: 20__ ж. "___" 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 куәлігі)</w:t>
      </w:r>
    </w:p>
    <w:bookmarkStart w:name="z177" w:id="88"/>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 талаптары мен шектеулері)</w:t>
      </w:r>
    </w:p>
    <w:bookmarkEnd w:id="88"/>
    <w:bookmarkStart w:name="z183" w:id="89"/>
    <w:p>
      <w:pPr>
        <w:spacing w:after="0"/>
        <w:ind w:left="0"/>
        <w:jc w:val="both"/>
      </w:pPr>
      <w:r>
        <w:rPr>
          <w:rFonts w:ascii="Times New Roman"/>
          <w:b w:val="false"/>
          <w:i w:val="false"/>
          <w:color w:val="000000"/>
          <w:sz w:val="28"/>
        </w:rPr>
        <w:t>
      А бөлігі - Жалпы ережелер</w:t>
      </w:r>
    </w:p>
    <w:bookmarkEnd w:id="89"/>
    <w:bookmarkStart w:name="z178" w:id="90"/>
    <w:p>
      <w:pPr>
        <w:spacing w:after="0"/>
        <w:ind w:left="0"/>
        <w:jc w:val="both"/>
      </w:pPr>
      <w:r>
        <w:rPr>
          <w:rFonts w:ascii="Times New Roman"/>
          <w:b w:val="false"/>
          <w:i w:val="false"/>
          <w:color w:val="000000"/>
          <w:sz w:val="28"/>
        </w:rPr>
        <w:t>
      1. Осы пайдалану ерекшеліктері Қазақстан Республикасы</w:t>
      </w:r>
    </w:p>
    <w:bookmarkEnd w:id="90"/>
    <w:p>
      <w:pPr>
        <w:spacing w:after="0"/>
        <w:ind w:left="0"/>
        <w:jc w:val="both"/>
      </w:pPr>
      <w:r>
        <w:rPr>
          <w:rFonts w:ascii="Times New Roman"/>
          <w:b w:val="false"/>
          <w:i w:val="false"/>
          <w:color w:val="000000"/>
          <w:sz w:val="28"/>
        </w:rPr>
        <w:t>
      Үкіметінің 20__ жылғы _____ № _______ қаулысымен бекітілген</w:t>
      </w:r>
    </w:p>
    <w:p>
      <w:pPr>
        <w:spacing w:after="0"/>
        <w:ind w:left="0"/>
        <w:jc w:val="both"/>
      </w:pPr>
      <w:r>
        <w:rPr>
          <w:rFonts w:ascii="Times New Roman"/>
          <w:b w:val="false"/>
          <w:i w:val="false"/>
          <w:color w:val="000000"/>
          <w:sz w:val="28"/>
        </w:rPr>
        <w:t>
      Пайдаланушыны авиациялық жұмыстарға жіберу қағидасына сәйкес</w:t>
      </w:r>
    </w:p>
    <w:p>
      <w:pPr>
        <w:spacing w:after="0"/>
        <w:ind w:left="0"/>
        <w:jc w:val="both"/>
      </w:pPr>
      <w:r>
        <w:rPr>
          <w:rFonts w:ascii="Times New Roman"/>
          <w:b w:val="false"/>
          <w:i w:val="false"/>
          <w:color w:val="000000"/>
          <w:sz w:val="28"/>
        </w:rPr>
        <w:t>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________ берілген № ____ авиациялық жұмыстарды орындауға</w:t>
      </w:r>
    </w:p>
    <w:p>
      <w:pPr>
        <w:spacing w:after="0"/>
        <w:ind w:left="0"/>
        <w:jc w:val="both"/>
      </w:pPr>
      <w:r>
        <w:rPr>
          <w:rFonts w:ascii="Times New Roman"/>
          <w:b w:val="false"/>
          <w:i w:val="false"/>
          <w:color w:val="000000"/>
          <w:sz w:val="28"/>
        </w:rPr>
        <w:t>
      арналған куәлігі бар пайдаланушы ____________ ұшуды орындауға дайын.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Пайдаланушы "___" өндірушілері мен модельдері мынадай әуе</w:t>
      </w:r>
    </w:p>
    <w:p>
      <w:pPr>
        <w:spacing w:after="0"/>
        <w:ind w:left="0"/>
        <w:jc w:val="both"/>
      </w:pPr>
      <w:r>
        <w:rPr>
          <w:rFonts w:ascii="Times New Roman"/>
          <w:b w:val="false"/>
          <w:i w:val="false"/>
          <w:color w:val="000000"/>
          <w:sz w:val="28"/>
        </w:rPr>
        <w:t>
      кемелерін авиациялық жұмыстарды орындау үшін пайдалануға рұқсат</w:t>
      </w:r>
    </w:p>
    <w:p>
      <w:pPr>
        <w:spacing w:after="0"/>
        <w:ind w:left="0"/>
        <w:jc w:val="both"/>
      </w:pPr>
      <w:r>
        <w:rPr>
          <w:rFonts w:ascii="Times New Roman"/>
          <w:b w:val="false"/>
          <w:i w:val="false"/>
          <w:color w:val="000000"/>
          <w:sz w:val="28"/>
        </w:rPr>
        <w:t>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6318"/>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жүк көтерімділігі мен жолаушы сыйымдылығы</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1-бағанда әуе кемесін өндіруші зауыт көрсетіледі;</w:t>
      </w:r>
    </w:p>
    <w:p>
      <w:pPr>
        <w:spacing w:after="0"/>
        <w:ind w:left="0"/>
        <w:jc w:val="both"/>
      </w:pPr>
      <w:r>
        <w:rPr>
          <w:rFonts w:ascii="Times New Roman"/>
          <w:b w:val="false"/>
          <w:i w:val="false"/>
          <w:color w:val="000000"/>
          <w:sz w:val="28"/>
        </w:rPr>
        <w:t>
       2-бағанда әуе кемесінің типті және мемлекеттік тіркеу нөмірі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3-бағанда - тонналық көрсеткіш және жолаушылар саны</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_____________________________ ________ __________________________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 куәлігі)</w:t>
      </w:r>
    </w:p>
    <w:bookmarkStart w:name="z181" w:id="91"/>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 талаптары мен шектеулері)</w:t>
      </w:r>
    </w:p>
    <w:bookmarkEnd w:id="91"/>
    <w:bookmarkStart w:name="z182" w:id="92"/>
    <w:p>
      <w:pPr>
        <w:spacing w:after="0"/>
        <w:ind w:left="0"/>
        <w:jc w:val="both"/>
      </w:pPr>
      <w:r>
        <w:rPr>
          <w:rFonts w:ascii="Times New Roman"/>
          <w:b w:val="false"/>
          <w:i w:val="false"/>
          <w:color w:val="000000"/>
          <w:sz w:val="28"/>
        </w:rPr>
        <w:t>
      В бөлігі – Авиациялық жұмыстарды орындауға рұқсаттар мен шектеулер</w:t>
      </w:r>
    </w:p>
    <w:bookmarkEnd w:id="92"/>
    <w:p>
      <w:pPr>
        <w:spacing w:after="0"/>
        <w:ind w:left="0"/>
        <w:jc w:val="both"/>
      </w:pPr>
      <w:r>
        <w:rPr>
          <w:rFonts w:ascii="Times New Roman"/>
          <w:b w:val="false"/>
          <w:i w:val="false"/>
          <w:color w:val="000000"/>
          <w:sz w:val="28"/>
        </w:rPr>
        <w:t>
       Пайдаланушының "_____" әуе кемелері Қазақстан Республикасының</w:t>
      </w:r>
    </w:p>
    <w:p>
      <w:pPr>
        <w:spacing w:after="0"/>
        <w:ind w:left="0"/>
        <w:jc w:val="both"/>
      </w:pPr>
      <w:r>
        <w:rPr>
          <w:rFonts w:ascii="Times New Roman"/>
          <w:b w:val="false"/>
          <w:i w:val="false"/>
          <w:color w:val="000000"/>
          <w:sz w:val="28"/>
        </w:rPr>
        <w:t>
      (уағдаласушы мемлекеттер) қолданыстағы нормативтік құқықтық құжаттары</w:t>
      </w:r>
    </w:p>
    <w:p>
      <w:pPr>
        <w:spacing w:after="0"/>
        <w:ind w:left="0"/>
        <w:jc w:val="both"/>
      </w:pPr>
      <w:r>
        <w:rPr>
          <w:rFonts w:ascii="Times New Roman"/>
          <w:b w:val="false"/>
          <w:i w:val="false"/>
          <w:color w:val="000000"/>
          <w:sz w:val="28"/>
        </w:rPr>
        <w:t>
      мен ұшу қағидаларына сәйкес авиациялық жұмыстарды орындауға дайын.</w:t>
      </w:r>
    </w:p>
    <w:p>
      <w:pPr>
        <w:spacing w:after="0"/>
        <w:ind w:left="0"/>
        <w:jc w:val="both"/>
      </w:pPr>
      <w:r>
        <w:rPr>
          <w:rFonts w:ascii="Times New Roman"/>
          <w:b w:val="false"/>
          <w:i w:val="false"/>
          <w:color w:val="000000"/>
          <w:sz w:val="28"/>
        </w:rPr>
        <w:t>
       Ұшуға:</w:t>
      </w:r>
    </w:p>
    <w:p>
      <w:pPr>
        <w:spacing w:after="0"/>
        <w:ind w:left="0"/>
        <w:jc w:val="both"/>
      </w:pPr>
      <w:r>
        <w:rPr>
          <w:rFonts w:ascii="Times New Roman"/>
          <w:b w:val="false"/>
          <w:i w:val="false"/>
          <w:color w:val="000000"/>
          <w:sz w:val="28"/>
        </w:rPr>
        <w:t>
       Қазақстан Республикасы аумағы шегінде</w:t>
      </w:r>
    </w:p>
    <w:p>
      <w:pPr>
        <w:spacing w:after="0"/>
        <w:ind w:left="0"/>
        <w:jc w:val="both"/>
      </w:pPr>
      <w:r>
        <w:rPr>
          <w:rFonts w:ascii="Times New Roman"/>
          <w:b w:val="false"/>
          <w:i w:val="false"/>
          <w:color w:val="000000"/>
          <w:sz w:val="28"/>
        </w:rPr>
        <w:t>
       Қазақстан Республикасы аумағынан тыс жерлерде (өңірлер) рұқсат</w:t>
      </w:r>
    </w:p>
    <w:p>
      <w:pPr>
        <w:spacing w:after="0"/>
        <w:ind w:left="0"/>
        <w:jc w:val="both"/>
      </w:pPr>
      <w:r>
        <w:rPr>
          <w:rFonts w:ascii="Times New Roman"/>
          <w:b w:val="false"/>
          <w:i w:val="false"/>
          <w:color w:val="000000"/>
          <w:sz w:val="28"/>
        </w:rPr>
        <w:t>
      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2207"/>
        <w:gridCol w:w="6292"/>
        <w:gridCol w:w="1594"/>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жұмыстардың түрлері</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түрлері (ВҰҚ, ВҰАҚ, АҰҚ)</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 куәлігі)</w:t>
      </w:r>
    </w:p>
    <w:bookmarkStart w:name="z184" w:id="93"/>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 талаптары мен шектеулері)</w:t>
      </w:r>
    </w:p>
    <w:bookmarkEnd w:id="93"/>
    <w:bookmarkStart w:name="z185" w:id="94"/>
    <w:p>
      <w:pPr>
        <w:spacing w:after="0"/>
        <w:ind w:left="0"/>
        <w:jc w:val="both"/>
      </w:pPr>
      <w:r>
        <w:rPr>
          <w:rFonts w:ascii="Times New Roman"/>
          <w:b w:val="false"/>
          <w:i w:val="false"/>
          <w:color w:val="000000"/>
          <w:sz w:val="28"/>
        </w:rPr>
        <w:t>
      С бөлігі – Басшылық персонал туралы мәліметтер</w:t>
      </w:r>
    </w:p>
    <w:bookmarkEnd w:id="94"/>
    <w:p>
      <w:pPr>
        <w:spacing w:after="0"/>
        <w:ind w:left="0"/>
        <w:jc w:val="both"/>
      </w:pPr>
      <w:r>
        <w:rPr>
          <w:rFonts w:ascii="Times New Roman"/>
          <w:b w:val="false"/>
          <w:i w:val="false"/>
          <w:color w:val="000000"/>
          <w:sz w:val="28"/>
        </w:rPr>
        <w:t>
       "______" пайдаланушысының басшылық персоналы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1651"/>
        <w:gridCol w:w="7841"/>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байланыс телефоны</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 _______ куәлігі)</w:t>
      </w:r>
    </w:p>
    <w:bookmarkStart w:name="z186" w:id="95"/>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 талаптары мен шектеулері)</w:t>
      </w:r>
    </w:p>
    <w:bookmarkEnd w:id="95"/>
    <w:bookmarkStart w:name="z187" w:id="96"/>
    <w:p>
      <w:pPr>
        <w:spacing w:after="0"/>
        <w:ind w:left="0"/>
        <w:jc w:val="both"/>
      </w:pPr>
      <w:r>
        <w:rPr>
          <w:rFonts w:ascii="Times New Roman"/>
          <w:b w:val="false"/>
          <w:i w:val="false"/>
          <w:color w:val="000000"/>
          <w:sz w:val="28"/>
        </w:rPr>
        <w:t>
      D бөлігі – Техникалық қызмет көрсету</w:t>
      </w:r>
    </w:p>
    <w:bookmarkEnd w:id="96"/>
    <w:p>
      <w:pPr>
        <w:spacing w:after="0"/>
        <w:ind w:left="0"/>
        <w:jc w:val="both"/>
      </w:pPr>
      <w:r>
        <w:rPr>
          <w:rFonts w:ascii="Times New Roman"/>
          <w:b w:val="false"/>
          <w:i w:val="false"/>
          <w:color w:val="000000"/>
          <w:sz w:val="28"/>
        </w:rPr>
        <w:t>
       Пайдаланушы "_____" әуе кемелеріне техникалық қызмет көрсетудің</w:t>
      </w:r>
    </w:p>
    <w:p>
      <w:pPr>
        <w:spacing w:after="0"/>
        <w:ind w:left="0"/>
        <w:jc w:val="both"/>
      </w:pPr>
      <w:r>
        <w:rPr>
          <w:rFonts w:ascii="Times New Roman"/>
          <w:b w:val="false"/>
          <w:i w:val="false"/>
          <w:color w:val="000000"/>
          <w:sz w:val="28"/>
        </w:rPr>
        <w:t>
      мынадай түрлерін жүзеге асыруға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0"/>
        <w:gridCol w:w="2319"/>
        <w:gridCol w:w="2320"/>
        <w:gridCol w:w="2046"/>
        <w:gridCol w:w="2055"/>
      </w:tblGrid>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типтері мен борттық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өз күшімен жүзеге асыратын техникалық қызмет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негізінде жүзеге асырылатын техникалық қызмет түрлері</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техникалық қызмет көрсету жөніндегі ұйымның атауы</w:t>
      </w:r>
    </w:p>
    <w:p>
      <w:pPr>
        <w:spacing w:after="0"/>
        <w:ind w:left="0"/>
        <w:jc w:val="both"/>
      </w:pPr>
      <w:r>
        <w:rPr>
          <w:rFonts w:ascii="Times New Roman"/>
          <w:b w:val="false"/>
          <w:i w:val="false"/>
          <w:color w:val="000000"/>
          <w:sz w:val="28"/>
        </w:rPr>
        <w:t>
      мен мекенжайы (мемлекет, қала), сертификаттың (куәліктің) нөмірі мен</w:t>
      </w:r>
    </w:p>
    <w:p>
      <w:pPr>
        <w:spacing w:after="0"/>
        <w:ind w:left="0"/>
        <w:jc w:val="both"/>
      </w:pPr>
      <w:r>
        <w:rPr>
          <w:rFonts w:ascii="Times New Roman"/>
          <w:b w:val="false"/>
          <w:i w:val="false"/>
          <w:color w:val="000000"/>
          <w:sz w:val="28"/>
        </w:rPr>
        <w:t>
      қолданылу саласы, кім және қашан бергені, қолданылу мерзімін</w:t>
      </w:r>
    </w:p>
    <w:p>
      <w:pPr>
        <w:spacing w:after="0"/>
        <w:ind w:left="0"/>
        <w:jc w:val="both"/>
      </w:pPr>
      <w:r>
        <w:rPr>
          <w:rFonts w:ascii="Times New Roman"/>
          <w:b w:val="false"/>
          <w:i w:val="false"/>
          <w:color w:val="000000"/>
          <w:sz w:val="28"/>
        </w:rPr>
        <w:t>
      көрсетілуі қажет.</w:t>
      </w:r>
    </w:p>
    <w:p>
      <w:pPr>
        <w:spacing w:after="0"/>
        <w:ind w:left="0"/>
        <w:jc w:val="both"/>
      </w:pPr>
      <w:r>
        <w:rPr>
          <w:rFonts w:ascii="Times New Roman"/>
          <w:b w:val="false"/>
          <w:i w:val="false"/>
          <w:color w:val="000000"/>
          <w:sz w:val="28"/>
        </w:rPr>
        <w:t>
      Уәкілетті органның басшысы _________ ___________________________</w:t>
      </w:r>
    </w:p>
    <w:p>
      <w:pPr>
        <w:spacing w:after="0"/>
        <w:ind w:left="0"/>
        <w:jc w:val="both"/>
      </w:pPr>
      <w:r>
        <w:rPr>
          <w:rFonts w:ascii="Times New Roman"/>
          <w:b w:val="false"/>
          <w:i w:val="false"/>
          <w:color w:val="000000"/>
          <w:sz w:val="28"/>
        </w:rPr>
        <w:t>
      не ол уәкілеттік берген адам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(пайдаланушының атауы, № _______ сертификаты)</w:t>
      </w:r>
    </w:p>
    <w:bookmarkStart w:name="z189" w:id="97"/>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(пайдалану талаптары мен шектеулері)</w:t>
      </w:r>
    </w:p>
    <w:bookmarkEnd w:id="97"/>
    <w:bookmarkStart w:name="z190" w:id="98"/>
    <w:p>
      <w:pPr>
        <w:spacing w:after="0"/>
        <w:ind w:left="0"/>
        <w:jc w:val="both"/>
      </w:pPr>
      <w:r>
        <w:rPr>
          <w:rFonts w:ascii="Times New Roman"/>
          <w:b w:val="false"/>
          <w:i w:val="false"/>
          <w:color w:val="000000"/>
          <w:sz w:val="28"/>
        </w:rPr>
        <w:t>
      Е бөлігі – Әуе кемелерін жалға алу</w:t>
      </w:r>
    </w:p>
    <w:bookmarkEnd w:id="98"/>
    <w:p>
      <w:pPr>
        <w:spacing w:after="0"/>
        <w:ind w:left="0"/>
        <w:jc w:val="both"/>
      </w:pPr>
      <w:r>
        <w:rPr>
          <w:rFonts w:ascii="Times New Roman"/>
          <w:b w:val="false"/>
          <w:i w:val="false"/>
          <w:color w:val="000000"/>
          <w:sz w:val="28"/>
        </w:rPr>
        <w:t>
       Пайдаланушы "_____________" мынадай жалға алынған әуе кемелерін</w:t>
      </w:r>
    </w:p>
    <w:p>
      <w:pPr>
        <w:spacing w:after="0"/>
        <w:ind w:left="0"/>
        <w:jc w:val="both"/>
      </w:pPr>
      <w:r>
        <w:rPr>
          <w:rFonts w:ascii="Times New Roman"/>
          <w:b w:val="false"/>
          <w:i w:val="false"/>
          <w:color w:val="000000"/>
          <w:sz w:val="28"/>
        </w:rPr>
        <w:t>
      пайдалануға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3966"/>
        <w:gridCol w:w="6360"/>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типтері мен борттық нөмірі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 туралы мәліметтер (ӘК иесінің атауы, заңды мекенжайы)</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түрі (экипажбен немесе экипажсыз жалға алу, лизинг, фрахт), нөмірі, күні және қолданылу мерзімі</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 __________________________</w:t>
      </w:r>
    </w:p>
    <w:p>
      <w:pPr>
        <w:spacing w:after="0"/>
        <w:ind w:left="0"/>
        <w:jc w:val="both"/>
      </w:pPr>
      <w:r>
        <w:rPr>
          <w:rFonts w:ascii="Times New Roman"/>
          <w:b w:val="false"/>
          <w:i w:val="false"/>
          <w:color w:val="000000"/>
          <w:sz w:val="28"/>
        </w:rPr>
        <w:t>
      (уәкілетті органның басшысы (қолы) (Т.А.Ә.)</w:t>
      </w:r>
    </w:p>
    <w:p>
      <w:pPr>
        <w:spacing w:after="0"/>
        <w:ind w:left="0"/>
        <w:jc w:val="both"/>
      </w:pPr>
      <w:r>
        <w:rPr>
          <w:rFonts w:ascii="Times New Roman"/>
          <w:b w:val="false"/>
          <w:i w:val="false"/>
          <w:color w:val="000000"/>
          <w:sz w:val="28"/>
        </w:rPr>
        <w:t>
      не ол уәкілеттік берген адам)</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Берілген күні: 20__ ж.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Пайдаланушыны авиациялық</w:t>
            </w:r>
            <w:r>
              <w:br/>
            </w:r>
            <w:r>
              <w:rPr>
                <w:rFonts w:ascii="Times New Roman"/>
                <w:b w:val="false"/>
                <w:i w:val="false"/>
                <w:color w:val="000000"/>
                <w:sz w:val="20"/>
              </w:rPr>
              <w:t>жұмыстарға жіберу қағидасына</w:t>
            </w:r>
            <w:r>
              <w:br/>
            </w:r>
            <w:r>
              <w:rPr>
                <w:rFonts w:ascii="Times New Roman"/>
                <w:b w:val="false"/>
                <w:i w:val="false"/>
                <w:color w:val="000000"/>
                <w:sz w:val="20"/>
              </w:rPr>
              <w:t>8-қосымша</w:t>
            </w:r>
          </w:p>
        </w:tc>
      </w:tr>
    </w:tbl>
    <w:bookmarkStart w:name="z192" w:id="99"/>
    <w:p>
      <w:pPr>
        <w:spacing w:after="0"/>
        <w:ind w:left="0"/>
        <w:jc w:val="both"/>
      </w:pPr>
      <w:r>
        <w:rPr>
          <w:rFonts w:ascii="Times New Roman"/>
          <w:b w:val="false"/>
          <w:i w:val="false"/>
          <w:color w:val="000000"/>
          <w:sz w:val="28"/>
        </w:rPr>
        <w:t>
      Нысан</w:t>
      </w:r>
    </w:p>
    <w:bookmarkEnd w:id="99"/>
    <w:p>
      <w:pPr>
        <w:spacing w:after="0"/>
        <w:ind w:left="0"/>
        <w:jc w:val="both"/>
      </w:pPr>
      <w:r>
        <w:rPr>
          <w:rFonts w:ascii="Times New Roman"/>
          <w:b w:val="false"/>
          <w:i w:val="false"/>
          <w:color w:val="000000"/>
          <w:sz w:val="28"/>
        </w:rPr>
        <w:t>
      Уәкілетті органның басшысына</w:t>
      </w:r>
    </w:p>
    <w:p>
      <w:pPr>
        <w:spacing w:after="0"/>
        <w:ind w:left="0"/>
        <w:jc w:val="both"/>
      </w:pPr>
      <w:r>
        <w:rPr>
          <w:rFonts w:ascii="Times New Roman"/>
          <w:b w:val="false"/>
          <w:i w:val="false"/>
          <w:color w:val="000000"/>
          <w:sz w:val="28"/>
        </w:rPr>
        <w:t>
      Авиациялық жұмыстарды орындауға арналған куәліктің пайдалану</w:t>
      </w:r>
    </w:p>
    <w:p>
      <w:pPr>
        <w:spacing w:after="0"/>
        <w:ind w:left="0"/>
        <w:jc w:val="both"/>
      </w:pPr>
      <w:r>
        <w:rPr>
          <w:rFonts w:ascii="Times New Roman"/>
          <w:b w:val="false"/>
          <w:i w:val="false"/>
          <w:color w:val="000000"/>
          <w:sz w:val="28"/>
        </w:rPr>
        <w:t>
      ерекшеліктеріне өзгерістер мен толықтырулар (дәлелді құжаттамасына</w:t>
      </w:r>
    </w:p>
    <w:p>
      <w:pPr>
        <w:spacing w:after="0"/>
        <w:ind w:left="0"/>
        <w:jc w:val="both"/>
      </w:pPr>
      <w:r>
        <w:rPr>
          <w:rFonts w:ascii="Times New Roman"/>
          <w:b w:val="false"/>
          <w:i w:val="false"/>
          <w:color w:val="000000"/>
          <w:sz w:val="28"/>
        </w:rPr>
        <w:t>
      өзгерістер және (немесе) толықтырулар) енгізуге арналған</w:t>
      </w:r>
    </w:p>
    <w:bookmarkStart w:name="z194" w:id="100"/>
    <w:p>
      <w:pPr>
        <w:spacing w:after="0"/>
        <w:ind w:left="0"/>
        <w:jc w:val="left"/>
      </w:pPr>
      <w:r>
        <w:rPr>
          <w:rFonts w:ascii="Times New Roman"/>
          <w:b/>
          <w:i w:val="false"/>
          <w:color w:val="000000"/>
        </w:rPr>
        <w:t xml:space="preserve"> Өтінім _____________________________________________________________________</w:t>
      </w:r>
    </w:p>
    <w:bookmarkEnd w:id="100"/>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(авиациялық жұмыстарды орындауға арналған куәліктің пайдалану</w:t>
      </w:r>
    </w:p>
    <w:p>
      <w:pPr>
        <w:spacing w:after="0"/>
        <w:ind w:left="0"/>
        <w:jc w:val="both"/>
      </w:pPr>
      <w:r>
        <w:rPr>
          <w:rFonts w:ascii="Times New Roman"/>
          <w:b w:val="false"/>
          <w:i w:val="false"/>
          <w:color w:val="000000"/>
          <w:sz w:val="28"/>
        </w:rPr>
        <w:t>
      ерекшеліктеріне, дәлелді құжаттамаға өзгерістер және (немесе)</w:t>
      </w:r>
    </w:p>
    <w:p>
      <w:pPr>
        <w:spacing w:after="0"/>
        <w:ind w:left="0"/>
        <w:jc w:val="both"/>
      </w:pPr>
      <w:r>
        <w:rPr>
          <w:rFonts w:ascii="Times New Roman"/>
          <w:b w:val="false"/>
          <w:i w:val="false"/>
          <w:color w:val="000000"/>
          <w:sz w:val="28"/>
        </w:rPr>
        <w:t>
      толықтырулар) енгізуді сұраймын,</w:t>
      </w:r>
    </w:p>
    <w:p>
      <w:pPr>
        <w:spacing w:after="0"/>
        <w:ind w:left="0"/>
        <w:jc w:val="both"/>
      </w:pPr>
      <w:r>
        <w:rPr>
          <w:rFonts w:ascii="Times New Roman"/>
          <w:b w:val="false"/>
          <w:i w:val="false"/>
          <w:color w:val="000000"/>
          <w:sz w:val="28"/>
        </w:rPr>
        <w:t>
      ұшуды бастаудың жоспарланған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(өзгерістер мен толықтырулар енгізілген кезде авиациялық жұмыстарды</w:t>
      </w:r>
    </w:p>
    <w:p>
      <w:pPr>
        <w:spacing w:after="0"/>
        <w:ind w:left="0"/>
        <w:jc w:val="both"/>
      </w:pPr>
      <w:r>
        <w:rPr>
          <w:rFonts w:ascii="Times New Roman"/>
          <w:b w:val="false"/>
          <w:i w:val="false"/>
          <w:color w:val="000000"/>
          <w:sz w:val="28"/>
        </w:rPr>
        <w:t>
      орындауға арналған қолданыстағы куәліктің аяқталу мерзімі, сондай-ақ</w:t>
      </w:r>
    </w:p>
    <w:p>
      <w:pPr>
        <w:spacing w:after="0"/>
        <w:ind w:left="0"/>
        <w:jc w:val="both"/>
      </w:pPr>
      <w:r>
        <w:rPr>
          <w:rFonts w:ascii="Times New Roman"/>
          <w:b w:val="false"/>
          <w:i w:val="false"/>
          <w:color w:val="000000"/>
          <w:sz w:val="28"/>
        </w:rPr>
        <w:t>
      жаңа пайдалану жағдайларында ұшуды бастаудың жоспарланған күні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Басшы _________________________________________________________</w:t>
      </w:r>
    </w:p>
    <w:p>
      <w:pPr>
        <w:spacing w:after="0"/>
        <w:ind w:left="0"/>
        <w:jc w:val="both"/>
      </w:pPr>
      <w:r>
        <w:rPr>
          <w:rFonts w:ascii="Times New Roman"/>
          <w:b w:val="false"/>
          <w:i w:val="false"/>
          <w:color w:val="000000"/>
          <w:sz w:val="28"/>
        </w:rPr>
        <w:t>
       (лауазымы/қолы/күні)</w:t>
      </w:r>
    </w:p>
    <w:p>
      <w:pPr>
        <w:spacing w:after="0"/>
        <w:ind w:left="0"/>
        <w:jc w:val="both"/>
      </w:pPr>
      <w:r>
        <w:rPr>
          <w:rFonts w:ascii="Times New Roman"/>
          <w:b w:val="false"/>
          <w:i w:val="false"/>
          <w:color w:val="000000"/>
          <w:sz w:val="28"/>
        </w:rPr>
        <w:t>
      М.О.</w:t>
      </w:r>
    </w:p>
    <w:bookmarkStart w:name="z193" w:id="101"/>
    <w:p>
      <w:pPr>
        <w:spacing w:after="0"/>
        <w:ind w:left="0"/>
        <w:jc w:val="left"/>
      </w:pPr>
      <w:r>
        <w:rPr>
          <w:rFonts w:ascii="Times New Roman"/>
          <w:b/>
          <w:i w:val="false"/>
          <w:color w:val="000000"/>
        </w:rPr>
        <w:t xml:space="preserve"> Авиациялық жұмыстарды орындауға арналған куәлікке</w:t>
      </w:r>
      <w:r>
        <w:br/>
      </w:r>
      <w:r>
        <w:rPr>
          <w:rFonts w:ascii="Times New Roman"/>
          <w:b/>
          <w:i w:val="false"/>
          <w:color w:val="000000"/>
        </w:rPr>
        <w:t>өзгерістер енгізуге арналған құжаттар</w:t>
      </w:r>
      <w:r>
        <w:br/>
      </w:r>
      <w:r>
        <w:rPr>
          <w:rFonts w:ascii="Times New Roman"/>
          <w:b/>
          <w:i w:val="false"/>
          <w:color w:val="000000"/>
        </w:rPr>
        <w:t>тізбесі</w:t>
      </w:r>
    </w:p>
    <w:bookmarkEnd w:id="101"/>
    <w:bookmarkStart w:name="z195" w:id="102"/>
    <w:p>
      <w:pPr>
        <w:spacing w:after="0"/>
        <w:ind w:left="0"/>
        <w:jc w:val="both"/>
      </w:pPr>
      <w:r>
        <w:rPr>
          <w:rFonts w:ascii="Times New Roman"/>
          <w:b w:val="false"/>
          <w:i w:val="false"/>
          <w:color w:val="000000"/>
          <w:sz w:val="28"/>
        </w:rPr>
        <w:t>
      1. Әуе кемесін авиациялық жұмыстарды орындауға арналған куәлікке енгізу кезінде өтініш беруші мынадай құжаттарды ұсынады:</w:t>
      </w:r>
    </w:p>
    <w:bookmarkEnd w:id="102"/>
    <w:p>
      <w:pPr>
        <w:spacing w:after="0"/>
        <w:ind w:left="0"/>
        <w:jc w:val="both"/>
      </w:pPr>
      <w:r>
        <w:rPr>
          <w:rFonts w:ascii="Times New Roman"/>
          <w:b w:val="false"/>
          <w:i w:val="false"/>
          <w:color w:val="000000"/>
          <w:sz w:val="28"/>
        </w:rPr>
        <w:t>
      1) өтінім;</w:t>
      </w:r>
    </w:p>
    <w:p>
      <w:pPr>
        <w:spacing w:after="0"/>
        <w:ind w:left="0"/>
        <w:jc w:val="both"/>
      </w:pPr>
      <w:r>
        <w:rPr>
          <w:rFonts w:ascii="Times New Roman"/>
          <w:b w:val="false"/>
          <w:i w:val="false"/>
          <w:color w:val="000000"/>
          <w:sz w:val="28"/>
        </w:rPr>
        <w:t>
      2) әуе кемесін мемлекеттік тіркеу туралы куәліктің көшірмесі;</w:t>
      </w:r>
    </w:p>
    <w:p>
      <w:pPr>
        <w:spacing w:after="0"/>
        <w:ind w:left="0"/>
        <w:jc w:val="both"/>
      </w:pPr>
      <w:r>
        <w:rPr>
          <w:rFonts w:ascii="Times New Roman"/>
          <w:b w:val="false"/>
          <w:i w:val="false"/>
          <w:color w:val="000000"/>
          <w:sz w:val="28"/>
        </w:rPr>
        <w:t>
      3) ұшу жарамдылығы сертификатының көшірмесі, радиостанцияға рұқсат (лицензия), әуе кемесі жеріндегі (қолданылған жағдайда) шуыл бойынша сертификат;</w:t>
      </w:r>
    </w:p>
    <w:p>
      <w:pPr>
        <w:spacing w:after="0"/>
        <w:ind w:left="0"/>
        <w:jc w:val="both"/>
      </w:pPr>
      <w:r>
        <w:rPr>
          <w:rFonts w:ascii="Times New Roman"/>
          <w:b w:val="false"/>
          <w:i w:val="false"/>
          <w:color w:val="000000"/>
          <w:sz w:val="28"/>
        </w:rPr>
        <w:t>
      4) әуе кемесінің техникалық жай-күйін тексеру актісі;</w:t>
      </w:r>
    </w:p>
    <w:p>
      <w:pPr>
        <w:spacing w:after="0"/>
        <w:ind w:left="0"/>
        <w:jc w:val="both"/>
      </w:pPr>
      <w:r>
        <w:rPr>
          <w:rFonts w:ascii="Times New Roman"/>
          <w:b w:val="false"/>
          <w:i w:val="false"/>
          <w:color w:val="000000"/>
          <w:sz w:val="28"/>
        </w:rPr>
        <w:t>
      5) ұшу жарамдылығын қолдау туралы мәліметтер;</w:t>
      </w:r>
    </w:p>
    <w:p>
      <w:pPr>
        <w:spacing w:after="0"/>
        <w:ind w:left="0"/>
        <w:jc w:val="both"/>
      </w:pPr>
      <w:r>
        <w:rPr>
          <w:rFonts w:ascii="Times New Roman"/>
          <w:b w:val="false"/>
          <w:i w:val="false"/>
          <w:color w:val="000000"/>
          <w:sz w:val="28"/>
        </w:rPr>
        <w:t>
      6) әуе кемесіне техникалық қызмет көрсету туралы мәліметтер;</w:t>
      </w:r>
    </w:p>
    <w:p>
      <w:pPr>
        <w:spacing w:after="0"/>
        <w:ind w:left="0"/>
        <w:jc w:val="both"/>
      </w:pPr>
      <w:r>
        <w:rPr>
          <w:rFonts w:ascii="Times New Roman"/>
          <w:b w:val="false"/>
          <w:i w:val="false"/>
          <w:color w:val="000000"/>
          <w:sz w:val="28"/>
        </w:rPr>
        <w:t>
      7) ұшу және техникалық құрам туралы мәліметтер;</w:t>
      </w:r>
    </w:p>
    <w:p>
      <w:pPr>
        <w:spacing w:after="0"/>
        <w:ind w:left="0"/>
        <w:jc w:val="both"/>
      </w:pPr>
      <w:r>
        <w:rPr>
          <w:rFonts w:ascii="Times New Roman"/>
          <w:b w:val="false"/>
          <w:i w:val="false"/>
          <w:color w:val="000000"/>
          <w:sz w:val="28"/>
        </w:rPr>
        <w:t>
      8) Қазақстан Республикасының міндетті сақтандырудың түрлері туралы заңдарының талаптарына сәйкес міндетті сақтандырудың сақтандыру полистерінің көшірмелері;</w:t>
      </w:r>
    </w:p>
    <w:p>
      <w:pPr>
        <w:spacing w:after="0"/>
        <w:ind w:left="0"/>
        <w:jc w:val="both"/>
      </w:pPr>
      <w:r>
        <w:rPr>
          <w:rFonts w:ascii="Times New Roman"/>
          <w:b w:val="false"/>
          <w:i w:val="false"/>
          <w:color w:val="000000"/>
          <w:sz w:val="28"/>
        </w:rPr>
        <w:t>
      9) әуе кемесін дезинфекциялау туралы сертификат;</w:t>
      </w:r>
    </w:p>
    <w:p>
      <w:pPr>
        <w:spacing w:after="0"/>
        <w:ind w:left="0"/>
        <w:jc w:val="both"/>
      </w:pPr>
      <w:r>
        <w:rPr>
          <w:rFonts w:ascii="Times New Roman"/>
          <w:b w:val="false"/>
          <w:i w:val="false"/>
          <w:color w:val="000000"/>
          <w:sz w:val="28"/>
        </w:rPr>
        <w:t>
      10) ұшуды жүргізу жөніндегі нұсқаулыққа, техникалық қызмет көрсету бойынша пайдаланушы нұсқаулығына, техникалық қызмет көрсету бағдарламасына тиісті өзгерістер мен толықтырулар, ең аз жабдықтар тізбесі (MEL).</w:t>
      </w:r>
    </w:p>
    <w:bookmarkStart w:name="z196" w:id="103"/>
    <w:p>
      <w:pPr>
        <w:spacing w:after="0"/>
        <w:ind w:left="0"/>
        <w:jc w:val="both"/>
      </w:pPr>
      <w:r>
        <w:rPr>
          <w:rFonts w:ascii="Times New Roman"/>
          <w:b w:val="false"/>
          <w:i w:val="false"/>
          <w:color w:val="000000"/>
          <w:sz w:val="28"/>
        </w:rPr>
        <w:t>
      2. Экипажсыз жалға алынған әуе кемесінің авиациялық жұмыстарды орындауға арналған куәлігіне енгізу үшін құжаттар тізбесі.</w:t>
      </w:r>
    </w:p>
    <w:bookmarkEnd w:id="103"/>
    <w:p>
      <w:pPr>
        <w:spacing w:after="0"/>
        <w:ind w:left="0"/>
        <w:jc w:val="both"/>
      </w:pPr>
      <w:r>
        <w:rPr>
          <w:rFonts w:ascii="Times New Roman"/>
          <w:b w:val="false"/>
          <w:i w:val="false"/>
          <w:color w:val="000000"/>
          <w:sz w:val="28"/>
        </w:rPr>
        <w:t xml:space="preserve">
      Өтініш беруші экипажсыз әуе кемесін жалға алған кезде,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құжаттарға қосымша мыналарды ұсынады:</w:t>
      </w:r>
    </w:p>
    <w:p>
      <w:pPr>
        <w:spacing w:after="0"/>
        <w:ind w:left="0"/>
        <w:jc w:val="both"/>
      </w:pPr>
      <w:r>
        <w:rPr>
          <w:rFonts w:ascii="Times New Roman"/>
          <w:b w:val="false"/>
          <w:i w:val="false"/>
          <w:color w:val="000000"/>
          <w:sz w:val="28"/>
        </w:rPr>
        <w:t>
      1) әуе кемесінің типі, моделі және сериялық нөмірі туралы мәліметтер;</w:t>
      </w:r>
    </w:p>
    <w:p>
      <w:pPr>
        <w:spacing w:after="0"/>
        <w:ind w:left="0"/>
        <w:jc w:val="both"/>
      </w:pPr>
      <w:r>
        <w:rPr>
          <w:rFonts w:ascii="Times New Roman"/>
          <w:b w:val="false"/>
          <w:i w:val="false"/>
          <w:color w:val="000000"/>
          <w:sz w:val="28"/>
        </w:rPr>
        <w:t>
      2) әуе кемесі меншік иесінің тегі (атауы) және мекенжайы;</w:t>
      </w:r>
    </w:p>
    <w:p>
      <w:pPr>
        <w:spacing w:after="0"/>
        <w:ind w:left="0"/>
        <w:jc w:val="both"/>
      </w:pPr>
      <w:r>
        <w:rPr>
          <w:rFonts w:ascii="Times New Roman"/>
          <w:b w:val="false"/>
          <w:i w:val="false"/>
          <w:color w:val="000000"/>
          <w:sz w:val="28"/>
        </w:rPr>
        <w:t>
      3) тіркеу мемлекеті, ұлттық және тіркеу белгілері туралы мәліметтер;</w:t>
      </w:r>
    </w:p>
    <w:p>
      <w:pPr>
        <w:spacing w:after="0"/>
        <w:ind w:left="0"/>
        <w:jc w:val="both"/>
      </w:pPr>
      <w:r>
        <w:rPr>
          <w:rFonts w:ascii="Times New Roman"/>
          <w:b w:val="false"/>
          <w:i w:val="false"/>
          <w:color w:val="000000"/>
          <w:sz w:val="28"/>
        </w:rPr>
        <w:t>
      4) азаматтық авиация саласындағы уәкілетті орган берген әуе кемесінің ұшу жарамдылығы сертификатын жарымды деп тану туралы шешімнің көшірмесі (басқа мемлекетте тіркелген әуе кемесін жалға алған кезде);</w:t>
      </w:r>
    </w:p>
    <w:p>
      <w:pPr>
        <w:spacing w:after="0"/>
        <w:ind w:left="0"/>
        <w:jc w:val="both"/>
      </w:pPr>
      <w:r>
        <w:rPr>
          <w:rFonts w:ascii="Times New Roman"/>
          <w:b w:val="false"/>
          <w:i w:val="false"/>
          <w:color w:val="000000"/>
          <w:sz w:val="28"/>
        </w:rPr>
        <w:t>
      5) әуе кемесін пайдалануда бақылауға, техникалық қызмет көрсетуге және ұшу жарамдылығын қолдауға жауапты тараптар, сондай-ақ жалға алу мерзімі көрсетілген әуе кемесін экипажсыз жалға алу туралы шарттың көшірмесі;</w:t>
      </w:r>
    </w:p>
    <w:p>
      <w:pPr>
        <w:spacing w:after="0"/>
        <w:ind w:left="0"/>
        <w:jc w:val="both"/>
      </w:pPr>
      <w:r>
        <w:rPr>
          <w:rFonts w:ascii="Times New Roman"/>
          <w:b w:val="false"/>
          <w:i w:val="false"/>
          <w:color w:val="000000"/>
          <w:sz w:val="28"/>
        </w:rPr>
        <w:t>
      6) ұшуды орындау аудандары.</w:t>
      </w:r>
    </w:p>
    <w:bookmarkStart w:name="z197" w:id="104"/>
    <w:p>
      <w:pPr>
        <w:spacing w:after="0"/>
        <w:ind w:left="0"/>
        <w:jc w:val="both"/>
      </w:pPr>
      <w:r>
        <w:rPr>
          <w:rFonts w:ascii="Times New Roman"/>
          <w:b w:val="false"/>
          <w:i w:val="false"/>
          <w:color w:val="000000"/>
          <w:sz w:val="28"/>
        </w:rPr>
        <w:t>
      3. Әуе кемесін экипажбен жалға алған кезде авиациялық жұмыстарды орындауға арналған куәлікке өзгерістер енгізуге арналған құжаттар тізбесі.</w:t>
      </w:r>
    </w:p>
    <w:bookmarkEnd w:id="104"/>
    <w:p>
      <w:pPr>
        <w:spacing w:after="0"/>
        <w:ind w:left="0"/>
        <w:jc w:val="both"/>
      </w:pPr>
      <w:r>
        <w:rPr>
          <w:rFonts w:ascii="Times New Roman"/>
          <w:b w:val="false"/>
          <w:i w:val="false"/>
          <w:color w:val="000000"/>
          <w:sz w:val="28"/>
        </w:rPr>
        <w:t xml:space="preserve">
      Өтініш беруші әуе кемесін экипажбен жалға алған кезде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құжаттарға қосымша мыналарды ұсынады:</w:t>
      </w:r>
    </w:p>
    <w:p>
      <w:pPr>
        <w:spacing w:after="0"/>
        <w:ind w:left="0"/>
        <w:jc w:val="both"/>
      </w:pPr>
      <w:r>
        <w:rPr>
          <w:rFonts w:ascii="Times New Roman"/>
          <w:b w:val="false"/>
          <w:i w:val="false"/>
          <w:color w:val="000000"/>
          <w:sz w:val="28"/>
        </w:rPr>
        <w:t>
      1) әуе кемесін пайдалануда бақылауға, техникалық қызмет көрсетуге және ұшу жарамдылығын сақтауға, сондай-ақ экипаж мүшелерінің дайындығына жауапты тараптар көрсетілген әуе кемесін экипажбен жалға алу туралы шарттың көшірмесі;</w:t>
      </w:r>
    </w:p>
    <w:p>
      <w:pPr>
        <w:spacing w:after="0"/>
        <w:ind w:left="0"/>
        <w:jc w:val="both"/>
      </w:pPr>
      <w:r>
        <w:rPr>
          <w:rFonts w:ascii="Times New Roman"/>
          <w:b w:val="false"/>
          <w:i w:val="false"/>
          <w:color w:val="000000"/>
          <w:sz w:val="28"/>
        </w:rPr>
        <w:t>
      2) әуе кемелерінің саны, типі, моделі және сериялық нөмірлері;</w:t>
      </w:r>
    </w:p>
    <w:p>
      <w:pPr>
        <w:spacing w:after="0"/>
        <w:ind w:left="0"/>
        <w:jc w:val="both"/>
      </w:pPr>
      <w:r>
        <w:rPr>
          <w:rFonts w:ascii="Times New Roman"/>
          <w:b w:val="false"/>
          <w:i w:val="false"/>
          <w:color w:val="000000"/>
          <w:sz w:val="28"/>
        </w:rPr>
        <w:t>
      3) әуе кемесі меншік иесінің тегі, аты, әкесінің аты және мекенжайы;</w:t>
      </w:r>
    </w:p>
    <w:p>
      <w:pPr>
        <w:spacing w:after="0"/>
        <w:ind w:left="0"/>
        <w:jc w:val="both"/>
      </w:pPr>
      <w:r>
        <w:rPr>
          <w:rFonts w:ascii="Times New Roman"/>
          <w:b w:val="false"/>
          <w:i w:val="false"/>
          <w:color w:val="000000"/>
          <w:sz w:val="28"/>
        </w:rPr>
        <w:t>
      4) тіркеу мемлекеті, ұлттық және тіркеу белгілері;</w:t>
      </w:r>
    </w:p>
    <w:p>
      <w:pPr>
        <w:spacing w:after="0"/>
        <w:ind w:left="0"/>
        <w:jc w:val="both"/>
      </w:pPr>
      <w:r>
        <w:rPr>
          <w:rFonts w:ascii="Times New Roman"/>
          <w:b w:val="false"/>
          <w:i w:val="false"/>
          <w:color w:val="000000"/>
          <w:sz w:val="28"/>
        </w:rPr>
        <w:t>
      5) азаматтық авиация саласындағы уәкілетті орган берген әуе кемесінің ұшу жарамдылығы сертификатын жарымды деп тану туралы шешімнің көшірмесі (басқа мемлекетте тіркелген әуе кемесін жалға алған кезде);</w:t>
      </w:r>
    </w:p>
    <w:p>
      <w:pPr>
        <w:spacing w:after="0"/>
        <w:ind w:left="0"/>
        <w:jc w:val="both"/>
      </w:pPr>
      <w:r>
        <w:rPr>
          <w:rFonts w:ascii="Times New Roman"/>
          <w:b w:val="false"/>
          <w:i w:val="false"/>
          <w:color w:val="000000"/>
          <w:sz w:val="28"/>
        </w:rPr>
        <w:t>
      6) мыналарды қамтитын ұшу құрамы туралы мәліметтер:</w:t>
      </w:r>
    </w:p>
    <w:p>
      <w:pPr>
        <w:spacing w:after="0"/>
        <w:ind w:left="0"/>
        <w:jc w:val="both"/>
      </w:pPr>
      <w:r>
        <w:rPr>
          <w:rFonts w:ascii="Times New Roman"/>
          <w:b w:val="false"/>
          <w:i w:val="false"/>
          <w:color w:val="000000"/>
          <w:sz w:val="28"/>
        </w:rPr>
        <w:t>
      шетелдік авиациялық персонал куәліктерін тану көшірмелері;</w:t>
      </w:r>
    </w:p>
    <w:p>
      <w:pPr>
        <w:spacing w:after="0"/>
        <w:ind w:left="0"/>
        <w:jc w:val="both"/>
      </w:pPr>
      <w:r>
        <w:rPr>
          <w:rFonts w:ascii="Times New Roman"/>
          <w:b w:val="false"/>
          <w:i w:val="false"/>
          <w:color w:val="000000"/>
          <w:sz w:val="28"/>
        </w:rPr>
        <w:t>
      ұшу куәліктерінің көшірмелері;</w:t>
      </w:r>
    </w:p>
    <w:p>
      <w:pPr>
        <w:spacing w:after="0"/>
        <w:ind w:left="0"/>
        <w:jc w:val="both"/>
      </w:pPr>
      <w:r>
        <w:rPr>
          <w:rFonts w:ascii="Times New Roman"/>
          <w:b w:val="false"/>
          <w:i w:val="false"/>
          <w:color w:val="000000"/>
          <w:sz w:val="28"/>
        </w:rPr>
        <w:t>
      жұмысқа қабылдау туралы бұйрық көшірмесі;</w:t>
      </w:r>
    </w:p>
    <w:p>
      <w:pPr>
        <w:spacing w:after="0"/>
        <w:ind w:left="0"/>
        <w:jc w:val="both"/>
      </w:pPr>
      <w:r>
        <w:rPr>
          <w:rFonts w:ascii="Times New Roman"/>
          <w:b w:val="false"/>
          <w:i w:val="false"/>
          <w:color w:val="000000"/>
          <w:sz w:val="28"/>
        </w:rPr>
        <w:t>
      біліктілікті арттыру, оның ішінде халықаралық әуе желілері бойынша ұшуға арналған курстарын өту туралы құжаттар көшірмелері;</w:t>
      </w:r>
    </w:p>
    <w:p>
      <w:pPr>
        <w:spacing w:after="0"/>
        <w:ind w:left="0"/>
        <w:jc w:val="both"/>
      </w:pPr>
      <w:r>
        <w:rPr>
          <w:rFonts w:ascii="Times New Roman"/>
          <w:b w:val="false"/>
          <w:i w:val="false"/>
          <w:color w:val="000000"/>
          <w:sz w:val="28"/>
        </w:rPr>
        <w:t>
      7) ұшуды орындау аудандары.</w:t>
      </w:r>
    </w:p>
    <w:bookmarkStart w:name="z198" w:id="105"/>
    <w:p>
      <w:pPr>
        <w:spacing w:after="0"/>
        <w:ind w:left="0"/>
        <w:jc w:val="both"/>
      </w:pPr>
      <w:r>
        <w:rPr>
          <w:rFonts w:ascii="Times New Roman"/>
          <w:b w:val="false"/>
          <w:i w:val="false"/>
          <w:color w:val="000000"/>
          <w:sz w:val="28"/>
        </w:rPr>
        <w:t>
      4. Жоғарыда көрсетілген барлық құжаттардың көшірмелері өтініш берушінің қолымен және мөрімен куәландырылады.</w:t>
      </w:r>
    </w:p>
    <w:bookmarkEnd w:id="105"/>
    <w:bookmarkStart w:name="z199" w:id="106"/>
    <w:p>
      <w:pPr>
        <w:spacing w:after="0"/>
        <w:ind w:left="0"/>
        <w:jc w:val="both"/>
      </w:pPr>
      <w:r>
        <w:rPr>
          <w:rFonts w:ascii="Times New Roman"/>
          <w:b w:val="false"/>
          <w:i w:val="false"/>
          <w:color w:val="000000"/>
          <w:sz w:val="28"/>
        </w:rPr>
        <w:t>
      5. Әуе кемелерін пайдалану тоқтатылған жағдайда, пайдаланушы бұл туралы азаматтық авиация саласындағы уәкілетті органды дереу хабардар етеді, бұл аталған әуе кемелерін авиациялық жұмыстарды орындауға арналған куәліктен алып тастауға негіз болып табылады.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желтоқсандағы</w:t>
            </w:r>
            <w:r>
              <w:br/>
            </w:r>
            <w:r>
              <w:rPr>
                <w:rFonts w:ascii="Times New Roman"/>
                <w:b w:val="false"/>
                <w:i w:val="false"/>
                <w:color w:val="000000"/>
                <w:sz w:val="20"/>
              </w:rPr>
              <w:t>№ 1426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