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6483" w14:textId="9006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"Сертификаттау және азаматтық әуе кемелерін пайдаланушы сертификатын беру қағидасын бекіту туралы" 2010 жылғы 18 қазандағы № 1070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желтоқсандағы № 1431 қаулысы. Күші жойылды – Қазақстан Республикасы Үкіметінің 2016 жылғы 29 желтоқсандағы № 901 қаулысымен</w:t>
      </w:r>
    </w:p>
    <w:p>
      <w:pPr>
        <w:spacing w:after="0"/>
        <w:ind w:left="0"/>
        <w:jc w:val="both"/>
      </w:pPr>
      <w:r>
        <w:rPr>
          <w:rFonts w:ascii="Times New Roman"/>
          <w:b w:val="false"/>
          <w:i w:val="false"/>
          <w:color w:val="ff0000"/>
          <w:sz w:val="28"/>
        </w:rPr>
        <w:t xml:space="preserve">
      Ескерту. Күші жойылды – ҚР Үкіметінің 29.12.2016 </w:t>
      </w:r>
      <w:r>
        <w:rPr>
          <w:rFonts w:ascii="Times New Roman"/>
          <w:b w:val="false"/>
          <w:i w:val="false"/>
          <w:color w:val="ff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"Сертификаттау және азаматтық әуе кемелерін пайдаланушы сертификатын беру қағидасын бекіту туралы" Қазақстан Республикасы Үкіметінің 2010 жылғы 18 қазандағы № 1070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56, 535-құжат):</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Сертификаттау және азаматтық әуе кемелерін пайдаланушы сертификатын беру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 w:id="4"/>
    <w:p>
      <w:pPr>
        <w:spacing w:after="0"/>
        <w:ind w:left="0"/>
        <w:jc w:val="both"/>
      </w:pPr>
      <w:r>
        <w:rPr>
          <w:rFonts w:ascii="Times New Roman"/>
          <w:b w:val="false"/>
          <w:i w:val="false"/>
          <w:color w:val="000000"/>
          <w:sz w:val="28"/>
        </w:rPr>
        <w:t xml:space="preserve">
      2. Осы қаулы 2014 жылғы 1 қаңтардан бастап қолданысқа енгізілетін Қағиданың </w:t>
      </w:r>
      <w:r>
        <w:rPr>
          <w:rFonts w:ascii="Times New Roman"/>
          <w:b w:val="false"/>
          <w:i w:val="false"/>
          <w:color w:val="000000"/>
          <w:sz w:val="28"/>
        </w:rPr>
        <w:t>5-тармағын</w:t>
      </w:r>
      <w:r>
        <w:rPr>
          <w:rFonts w:ascii="Times New Roman"/>
          <w:b w:val="false"/>
          <w:i w:val="false"/>
          <w:color w:val="000000"/>
          <w:sz w:val="28"/>
        </w:rPr>
        <w:t xml:space="preserve">, Қағидаға 2-қосымшаның </w:t>
      </w:r>
      <w:r>
        <w:rPr>
          <w:rFonts w:ascii="Times New Roman"/>
          <w:b w:val="false"/>
          <w:i w:val="false"/>
          <w:color w:val="000000"/>
          <w:sz w:val="28"/>
        </w:rPr>
        <w:t>1-тармағын</w:t>
      </w:r>
      <w:r>
        <w:rPr>
          <w:rFonts w:ascii="Times New Roman"/>
          <w:b w:val="false"/>
          <w:i w:val="false"/>
          <w:color w:val="000000"/>
          <w:sz w:val="28"/>
        </w:rPr>
        <w:t xml:space="preserve">, осы қаулының 1-тармағы </w:t>
      </w:r>
      <w:r>
        <w:rPr>
          <w:rFonts w:ascii="Times New Roman"/>
          <w:b w:val="false"/>
          <w:i w:val="false"/>
          <w:color w:val="000000"/>
          <w:sz w:val="28"/>
        </w:rPr>
        <w:t>2) тармақшасының</w:t>
      </w:r>
      <w:r>
        <w:rPr>
          <w:rFonts w:ascii="Times New Roman"/>
          <w:b w:val="false"/>
          <w:i w:val="false"/>
          <w:color w:val="000000"/>
          <w:sz w:val="28"/>
        </w:rPr>
        <w:t xml:space="preserve"> бесінші, алтыншы, жетінші, сегізінші, тоғызыншы, оныншы, он бірінші, он екінші, он үшінші, он төртінші, он бесінші және он сегізінші абзацтарын қоспағанда, алғашқы ресми жарияланған күнiнен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1431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қазандағы</w:t>
            </w:r>
            <w:r>
              <w:br/>
            </w:r>
            <w:r>
              <w:rPr>
                <w:rFonts w:ascii="Times New Roman"/>
                <w:b w:val="false"/>
                <w:i w:val="false"/>
                <w:color w:val="000000"/>
                <w:sz w:val="20"/>
              </w:rPr>
              <w:t>№ 1070 қаулысымен</w:t>
            </w:r>
            <w:r>
              <w:br/>
            </w:r>
            <w:r>
              <w:rPr>
                <w:rFonts w:ascii="Times New Roman"/>
                <w:b w:val="false"/>
                <w:i w:val="false"/>
                <w:color w:val="000000"/>
                <w:sz w:val="20"/>
              </w:rPr>
              <w:t>бекітілген</w:t>
            </w:r>
          </w:p>
        </w:tc>
      </w:tr>
    </w:tbl>
    <w:bookmarkStart w:name="z83" w:id="5"/>
    <w:p>
      <w:pPr>
        <w:spacing w:after="0"/>
        <w:ind w:left="0"/>
        <w:jc w:val="left"/>
      </w:pPr>
      <w:r>
        <w:rPr>
          <w:rFonts w:ascii="Times New Roman"/>
          <w:b/>
          <w:i w:val="false"/>
          <w:color w:val="000000"/>
        </w:rPr>
        <w:t xml:space="preserve"> Сертификаттау және азаматтық әуе кемелерін пайдаланушы</w:t>
      </w:r>
      <w:r>
        <w:br/>
      </w:r>
      <w:r>
        <w:rPr>
          <w:rFonts w:ascii="Times New Roman"/>
          <w:b/>
          <w:i w:val="false"/>
          <w:color w:val="000000"/>
        </w:rPr>
        <w:t>сертификатын беру қағидасы</w:t>
      </w:r>
      <w:r>
        <w:br/>
      </w:r>
      <w:r>
        <w:rPr>
          <w:rFonts w:ascii="Times New Roman"/>
          <w:b/>
          <w:i w:val="false"/>
          <w:color w:val="000000"/>
        </w:rPr>
        <w:t>1. Жалпы ережелер</w:t>
      </w:r>
    </w:p>
    <w:bookmarkEnd w:id="5"/>
    <w:bookmarkStart w:name="z85" w:id="6"/>
    <w:p>
      <w:pPr>
        <w:spacing w:after="0"/>
        <w:ind w:left="0"/>
        <w:jc w:val="both"/>
      </w:pPr>
      <w:r>
        <w:rPr>
          <w:rFonts w:ascii="Times New Roman"/>
          <w:b w:val="false"/>
          <w:i w:val="false"/>
          <w:color w:val="000000"/>
          <w:sz w:val="28"/>
        </w:rPr>
        <w:t xml:space="preserve">
      1. Осы Сертификаттау және азаматтық әуе кемелерін пайдаланушы сертификатын беру қағидасы (бұдан әрі – Қағида)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Халықаралық азаматтық авиация туралы конвенцияның (Чикаго, 1944 ж.) 6-қосымшасына сәйкес әзірленді.</w:t>
      </w:r>
    </w:p>
    <w:bookmarkEnd w:id="6"/>
    <w:bookmarkStart w:name="z86" w:id="7"/>
    <w:p>
      <w:pPr>
        <w:spacing w:after="0"/>
        <w:ind w:left="0"/>
        <w:jc w:val="both"/>
      </w:pPr>
      <w:r>
        <w:rPr>
          <w:rFonts w:ascii="Times New Roman"/>
          <w:b w:val="false"/>
          <w:i w:val="false"/>
          <w:color w:val="000000"/>
          <w:sz w:val="28"/>
        </w:rPr>
        <w:t>
      2. Осы Қағидада коммерциялық әуе тасымалдарын жүзеге асыратын жеке немесе заңды тұлғалардың азаматтық әуе кемелерін пайдаланушыларын сертификаттау, оларға пайдаланушы сертификатын (бұдан әрі – пайдаланушы сертификаты) беру, тоқтата тұру және қайтарып алу тәртібі айқындалады.</w:t>
      </w:r>
    </w:p>
    <w:bookmarkEnd w:id="7"/>
    <w:bookmarkStart w:name="z87" w:id="8"/>
    <w:p>
      <w:pPr>
        <w:spacing w:after="0"/>
        <w:ind w:left="0"/>
        <w:jc w:val="both"/>
      </w:pPr>
      <w:r>
        <w:rPr>
          <w:rFonts w:ascii="Times New Roman"/>
          <w:b w:val="false"/>
          <w:i w:val="false"/>
          <w:color w:val="000000"/>
          <w:sz w:val="28"/>
        </w:rPr>
        <w:t>
      3. Пайдаланушы сертификаты қолданылу саласы мен мерзімі көрсетіліп, 2 жыл мерзімге беріледі және басқа тұлғаға беруге жатпайды.</w:t>
      </w:r>
    </w:p>
    <w:bookmarkEnd w:id="8"/>
    <w:bookmarkStart w:name="z88" w:id="9"/>
    <w:p>
      <w:pPr>
        <w:spacing w:after="0"/>
        <w:ind w:left="0"/>
        <w:jc w:val="both"/>
      </w:pPr>
      <w:r>
        <w:rPr>
          <w:rFonts w:ascii="Times New Roman"/>
          <w:b w:val="false"/>
          <w:i w:val="false"/>
          <w:color w:val="000000"/>
          <w:sz w:val="28"/>
        </w:rPr>
        <w:t>
      4. Азаматтық әуе кемелерін пайдаланушы сертификатын алғаш рет алған Қазақстан Республикасының жеке немесе заңды тұлғасы Халықаралық азаматтық авиация ұйымында (ИКАО) тіркеледі, онда оған үш әріптік код пен телефонның шартты түрде шақыру белгісі беріледі. Тіркеу азаматтық авиация саласындағы уәкілетті органның Халықаралық азаматтық авиация ұйымына (ИКАО) сұрау жіберуі арқылы жүзеге асырылады.</w:t>
      </w:r>
    </w:p>
    <w:bookmarkEnd w:id="9"/>
    <w:bookmarkStart w:name="z89" w:id="10"/>
    <w:p>
      <w:pPr>
        <w:spacing w:after="0"/>
        <w:ind w:left="0"/>
        <w:jc w:val="both"/>
      </w:pPr>
      <w:r>
        <w:rPr>
          <w:rFonts w:ascii="Times New Roman"/>
          <w:b w:val="false"/>
          <w:i w:val="false"/>
          <w:color w:val="000000"/>
          <w:sz w:val="28"/>
        </w:rPr>
        <w:t xml:space="preserve">
      5. Азаматтық әуе кемелерін пайдаланушыны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айқындалатын тәртіппен және мөлшерде алым алынады. Азаматтық әуе кемелерін пайдаланушыны сертификаттау мемлекеттік бюджетке көрсетілген алым төленгеннен кейін жүзеге асырылады.</w:t>
      </w:r>
    </w:p>
    <w:bookmarkEnd w:id="10"/>
    <w:bookmarkStart w:name="z90" w:id="11"/>
    <w:p>
      <w:pPr>
        <w:spacing w:after="0"/>
        <w:ind w:left="0"/>
        <w:jc w:val="both"/>
      </w:pPr>
      <w:r>
        <w:rPr>
          <w:rFonts w:ascii="Times New Roman"/>
          <w:b w:val="false"/>
          <w:i w:val="false"/>
          <w:color w:val="000000"/>
          <w:sz w:val="28"/>
        </w:rPr>
        <w:t>
      6. Қағидада мынадай терминдер мен анықтамалар пайдаланылады:</w:t>
      </w:r>
    </w:p>
    <w:bookmarkEnd w:id="11"/>
    <w:p>
      <w:pPr>
        <w:spacing w:after="0"/>
        <w:ind w:left="0"/>
        <w:jc w:val="both"/>
      </w:pPr>
      <w:r>
        <w:rPr>
          <w:rFonts w:ascii="Times New Roman"/>
          <w:b w:val="false"/>
          <w:i w:val="false"/>
          <w:color w:val="000000"/>
          <w:sz w:val="28"/>
        </w:rPr>
        <w:t>
      1) өтінім – өтініш берушінің сертификаттау рәсімдерінен өту үшін азаматтық авиация саласындағы уәкілетті органға жазбаша өтініші;</w:t>
      </w:r>
    </w:p>
    <w:p>
      <w:pPr>
        <w:spacing w:after="0"/>
        <w:ind w:left="0"/>
        <w:jc w:val="both"/>
      </w:pPr>
      <w:r>
        <w:rPr>
          <w:rFonts w:ascii="Times New Roman"/>
          <w:b w:val="false"/>
          <w:i w:val="false"/>
          <w:color w:val="000000"/>
          <w:sz w:val="28"/>
        </w:rPr>
        <w:t>
      2) өтініш беруші – азаматтық әуе кемесін пайдаланушының сертификатын алу үшін азаматтық авиация саласындағы уәкілетті органға өтініш берген Қазақстан Республикасының заңды тұлғасы;</w:t>
      </w:r>
    </w:p>
    <w:p>
      <w:pPr>
        <w:spacing w:after="0"/>
        <w:ind w:left="0"/>
        <w:jc w:val="both"/>
      </w:pPr>
      <w:r>
        <w:rPr>
          <w:rFonts w:ascii="Times New Roman"/>
          <w:b w:val="false"/>
          <w:i w:val="false"/>
          <w:color w:val="000000"/>
          <w:sz w:val="28"/>
        </w:rPr>
        <w:t>
      3) сертификаттық тексеру – азаматтық авиация саласындағы уәкілетті орган жүзеге асыратын өтінім берушінің құралдарын, жабдықтарын, пайдалану рәсімдерін, технологиялық процестерін, құжаттамасын, ұйымдық құрылымын, әкімшілік, ұшу және жер бетіндегі персоналының құзыретін сертификаттау талаптарына сәйкестігі тұрғысынан тексеру;</w:t>
      </w:r>
    </w:p>
    <w:p>
      <w:pPr>
        <w:spacing w:after="0"/>
        <w:ind w:left="0"/>
        <w:jc w:val="both"/>
      </w:pPr>
      <w:r>
        <w:rPr>
          <w:rFonts w:ascii="Times New Roman"/>
          <w:b w:val="false"/>
          <w:i w:val="false"/>
          <w:color w:val="000000"/>
          <w:sz w:val="28"/>
        </w:rPr>
        <w:t>
      4) сертификаттау талаптары – азаматтық авиацияны сертификаттау саласындағы нормативтік құқықтық актілермен белгіленген талаптар;</w:t>
      </w:r>
    </w:p>
    <w:p>
      <w:pPr>
        <w:spacing w:after="0"/>
        <w:ind w:left="0"/>
        <w:jc w:val="both"/>
      </w:pPr>
      <w:r>
        <w:rPr>
          <w:rFonts w:ascii="Times New Roman"/>
          <w:b w:val="false"/>
          <w:i w:val="false"/>
          <w:color w:val="000000"/>
          <w:sz w:val="28"/>
        </w:rPr>
        <w:t>
      5) ұшуды жүргізу жөніндегі нұсқау – өзінің міндеттерін орындау кезінде пайдалану персоналының пайдалануы үшін қағидаларды, нұсқаулықтар мен ұсынымдарды қамтитын құжат;</w:t>
      </w:r>
    </w:p>
    <w:p>
      <w:pPr>
        <w:spacing w:after="0"/>
        <w:ind w:left="0"/>
        <w:jc w:val="both"/>
      </w:pPr>
      <w:r>
        <w:rPr>
          <w:rFonts w:ascii="Times New Roman"/>
          <w:b w:val="false"/>
          <w:i w:val="false"/>
          <w:color w:val="000000"/>
          <w:sz w:val="28"/>
        </w:rPr>
        <w:t>
      6) техникалық қызмет көрсетуді реттеу бойынша пайдаланушының нұсқауы – осы пайдаланушының әуе кемелеріне техникалық қызмет көрсету жөніндегі жоспарлы және жоспардан тыс жұмыстардың бәрінің уақтылы және қанағаттанарлықтай түрде орындалуын басқару мүмкіндігін қамтамасыз ететін пайдаланушы рәсімдерінің сипаттамасын қамтитын құжат;</w:t>
      </w:r>
    </w:p>
    <w:p>
      <w:pPr>
        <w:spacing w:after="0"/>
        <w:ind w:left="0"/>
        <w:jc w:val="both"/>
      </w:pPr>
      <w:r>
        <w:rPr>
          <w:rFonts w:ascii="Times New Roman"/>
          <w:b w:val="false"/>
          <w:i w:val="false"/>
          <w:color w:val="000000"/>
          <w:sz w:val="28"/>
        </w:rPr>
        <w:t>
      7) техникалық қызмет көрсету бағдарламасы (регламент) – Қазақстан Республикасы азаматтық әуе кемелерінің мемлекеттік тізілімінде тіркелген әуе кемелеріне техникалық қызмет көрсету жөніндегі жоспарлы жұмыстар мен рәсімдердің сипатын, кезеңділігін қамтитын, азаматтық авиация саласындағы уәкілетті орган бекіткен құжат.</w:t>
      </w:r>
    </w:p>
    <w:bookmarkStart w:name="z91" w:id="12"/>
    <w:p>
      <w:pPr>
        <w:spacing w:after="0"/>
        <w:ind w:left="0"/>
        <w:jc w:val="left"/>
      </w:pPr>
      <w:r>
        <w:rPr>
          <w:rFonts w:ascii="Times New Roman"/>
          <w:b/>
          <w:i w:val="false"/>
          <w:color w:val="000000"/>
        </w:rPr>
        <w:t xml:space="preserve"> 2. Сертификаттау тәртібі</w:t>
      </w:r>
    </w:p>
    <w:bookmarkEnd w:id="12"/>
    <w:bookmarkStart w:name="z92" w:id="13"/>
    <w:p>
      <w:pPr>
        <w:spacing w:after="0"/>
        <w:ind w:left="0"/>
        <w:jc w:val="both"/>
      </w:pPr>
      <w:r>
        <w:rPr>
          <w:rFonts w:ascii="Times New Roman"/>
          <w:b w:val="false"/>
          <w:i w:val="false"/>
          <w:color w:val="000000"/>
          <w:sz w:val="28"/>
        </w:rPr>
        <w:t>
      7. Сертификаттау мынадай тәртіппен жүзеге асырылады:</w:t>
      </w:r>
    </w:p>
    <w:bookmarkEnd w:id="13"/>
    <w:p>
      <w:pPr>
        <w:spacing w:after="0"/>
        <w:ind w:left="0"/>
        <w:jc w:val="both"/>
      </w:pPr>
      <w:r>
        <w:rPr>
          <w:rFonts w:ascii="Times New Roman"/>
          <w:b w:val="false"/>
          <w:i w:val="false"/>
          <w:color w:val="000000"/>
          <w:sz w:val="28"/>
        </w:rPr>
        <w:t>
      1) өтініш беруші азаматтық авиация саласындағы уәкілетті органға құжаттармен бірге өтінім береді;</w:t>
      </w:r>
    </w:p>
    <w:p>
      <w:pPr>
        <w:spacing w:after="0"/>
        <w:ind w:left="0"/>
        <w:jc w:val="both"/>
      </w:pPr>
      <w:r>
        <w:rPr>
          <w:rFonts w:ascii="Times New Roman"/>
          <w:b w:val="false"/>
          <w:i w:val="false"/>
          <w:color w:val="000000"/>
          <w:sz w:val="28"/>
        </w:rPr>
        <w:t>
      2) азаматтық авиация саласындағы уәкілетті орган өтінім бойынша алдын ала бағалайды және шешім қабылдайды;</w:t>
      </w:r>
    </w:p>
    <w:p>
      <w:pPr>
        <w:spacing w:after="0"/>
        <w:ind w:left="0"/>
        <w:jc w:val="both"/>
      </w:pPr>
      <w:r>
        <w:rPr>
          <w:rFonts w:ascii="Times New Roman"/>
          <w:b w:val="false"/>
          <w:i w:val="false"/>
          <w:color w:val="000000"/>
          <w:sz w:val="28"/>
        </w:rPr>
        <w:t>
      3) азаматтық авиация саласындағы уәкілетті орган сертификаттық тексеру жүргізеді;</w:t>
      </w:r>
    </w:p>
    <w:p>
      <w:pPr>
        <w:spacing w:after="0"/>
        <w:ind w:left="0"/>
        <w:jc w:val="both"/>
      </w:pPr>
      <w:r>
        <w:rPr>
          <w:rFonts w:ascii="Times New Roman"/>
          <w:b w:val="false"/>
          <w:i w:val="false"/>
          <w:color w:val="000000"/>
          <w:sz w:val="28"/>
        </w:rPr>
        <w:t>
      4) шешім қабылданады және пайдаланушы сертификаты беріледі (беруден бас тартылады);</w:t>
      </w:r>
    </w:p>
    <w:bookmarkStart w:name="z95" w:id="14"/>
    <w:p>
      <w:pPr>
        <w:spacing w:after="0"/>
        <w:ind w:left="0"/>
        <w:jc w:val="both"/>
      </w:pPr>
      <w:r>
        <w:rPr>
          <w:rFonts w:ascii="Times New Roman"/>
          <w:b w:val="false"/>
          <w:i w:val="false"/>
          <w:color w:val="000000"/>
          <w:sz w:val="28"/>
        </w:rPr>
        <w:t>
      8. Пайдаланушы сертификатын алғаш рет алуға өтінім коммерциялық әуе тасымалын жүзеге асыруды бастаудың жоспарланған күніне дейін күнтізбелік 60 күн бұрын азаматтық авиация саласындағы уәкілетті органға беріледі.</w:t>
      </w:r>
    </w:p>
    <w:bookmarkEnd w:id="14"/>
    <w:p>
      <w:pPr>
        <w:spacing w:after="0"/>
        <w:ind w:left="0"/>
        <w:jc w:val="both"/>
      </w:pPr>
      <w:r>
        <w:rPr>
          <w:rFonts w:ascii="Times New Roman"/>
          <w:b w:val="false"/>
          <w:i w:val="false"/>
          <w:color w:val="000000"/>
          <w:sz w:val="28"/>
        </w:rPr>
        <w:t>
      Кейінгі сертификаттау кезінде өтініш беруші азаматтық авиация саласындағы уәкілетті органға пайдаланушы сертификатының қолданылу мерзімі аяқталғанға дейін не коммерциялық әуе тасымалын жүзеге асыруды бастаудың жоспарланған күніне дейін күнтізбелік 30 күн бұрын өзгерістер мен жаңартулар орын алған азаматтық әуе кемелерін пайдаланушыларға қойылатын сертификаттау талаптарына сәйкестігін растайтын құжаттармен бірге өтінім береді.</w:t>
      </w:r>
    </w:p>
    <w:bookmarkStart w:name="z94" w:id="15"/>
    <w:p>
      <w:pPr>
        <w:spacing w:after="0"/>
        <w:ind w:left="0"/>
        <w:jc w:val="both"/>
      </w:pPr>
      <w:r>
        <w:rPr>
          <w:rFonts w:ascii="Times New Roman"/>
          <w:b w:val="false"/>
          <w:i w:val="false"/>
          <w:color w:val="000000"/>
          <w:sz w:val="28"/>
        </w:rPr>
        <w:t>
      9. Сертификаттау мен пайдаланушы сертификатын беру жалпы мерзімі 2 (екі) айдан аспайды.</w:t>
      </w:r>
    </w:p>
    <w:bookmarkEnd w:id="15"/>
    <w:bookmarkStart w:name="z93" w:id="16"/>
    <w:p>
      <w:pPr>
        <w:spacing w:after="0"/>
        <w:ind w:left="0"/>
        <w:jc w:val="left"/>
      </w:pPr>
      <w:r>
        <w:rPr>
          <w:rFonts w:ascii="Times New Roman"/>
          <w:b/>
          <w:i w:val="false"/>
          <w:color w:val="000000"/>
        </w:rPr>
        <w:t xml:space="preserve"> 3. Өтінім беру, алдын ала бағалау және өтінім бойынша шешім</w:t>
      </w:r>
      <w:r>
        <w:br/>
      </w:r>
      <w:r>
        <w:rPr>
          <w:rFonts w:ascii="Times New Roman"/>
          <w:b/>
          <w:i w:val="false"/>
          <w:color w:val="000000"/>
        </w:rPr>
        <w:t>қабылдау</w:t>
      </w:r>
    </w:p>
    <w:bookmarkEnd w:id="16"/>
    <w:bookmarkStart w:name="z96" w:id="17"/>
    <w:p>
      <w:pPr>
        <w:spacing w:after="0"/>
        <w:ind w:left="0"/>
        <w:jc w:val="both"/>
      </w:pPr>
      <w:r>
        <w:rPr>
          <w:rFonts w:ascii="Times New Roman"/>
          <w:b w:val="false"/>
          <w:i w:val="false"/>
          <w:color w:val="000000"/>
          <w:sz w:val="28"/>
        </w:rPr>
        <w:t xml:space="preserve">
      10. Өтінім беруші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авиация саласындағы уәкілетті органға өтінім жібереді.</w:t>
      </w:r>
    </w:p>
    <w:bookmarkEnd w:id="17"/>
    <w:p>
      <w:pPr>
        <w:spacing w:after="0"/>
        <w:ind w:left="0"/>
        <w:jc w:val="both"/>
      </w:pPr>
      <w:r>
        <w:rPr>
          <w:rFonts w:ascii="Times New Roman"/>
          <w:b w:val="false"/>
          <w:i w:val="false"/>
          <w:color w:val="000000"/>
          <w:sz w:val="28"/>
        </w:rPr>
        <w:t xml:space="preserve">
      Өтінімге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қоса берілді.</w:t>
      </w:r>
    </w:p>
    <w:bookmarkStart w:name="z97" w:id="18"/>
    <w:p>
      <w:pPr>
        <w:spacing w:after="0"/>
        <w:ind w:left="0"/>
        <w:jc w:val="both"/>
      </w:pPr>
      <w:r>
        <w:rPr>
          <w:rFonts w:ascii="Times New Roman"/>
          <w:b w:val="false"/>
          <w:i w:val="false"/>
          <w:color w:val="000000"/>
          <w:sz w:val="28"/>
        </w:rPr>
        <w:t xml:space="preserve">
      11. Азаматтық авиация саласындағы уәкілетті орган ұсынылған құжаттарды қарайды және олар бойынша күнтізбелік 30 күннен аспайтын мерзімде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шешім қабылдайды, ол туралы өтінім берушіге хабарлайды.</w:t>
      </w:r>
    </w:p>
    <w:bookmarkEnd w:id="18"/>
    <w:bookmarkStart w:name="z98" w:id="19"/>
    <w:p>
      <w:pPr>
        <w:spacing w:after="0"/>
        <w:ind w:left="0"/>
        <w:jc w:val="both"/>
      </w:pPr>
      <w:r>
        <w:rPr>
          <w:rFonts w:ascii="Times New Roman"/>
          <w:b w:val="false"/>
          <w:i w:val="false"/>
          <w:color w:val="000000"/>
          <w:sz w:val="28"/>
        </w:rPr>
        <w:t xml:space="preserve">
      12. Өтінімді және құжаттарды алдын ала бағалау өтініш берушінің құжаттарында ұсынылған рәсімдермен және әдістермен жалпы танысуды және олардың Қазақстан Республикасы Үкіметінің 2011 жылғы 31 наурыздағы № 319 қаулысымен бекітілген Азаматтық әуе кемелерін пайдаланушыларға қойылатын сертификаттау </w:t>
      </w:r>
      <w:r>
        <w:rPr>
          <w:rFonts w:ascii="Times New Roman"/>
          <w:b w:val="false"/>
          <w:i w:val="false"/>
          <w:color w:val="000000"/>
          <w:sz w:val="28"/>
        </w:rPr>
        <w:t>талаптарына</w:t>
      </w:r>
      <w:r>
        <w:rPr>
          <w:rFonts w:ascii="Times New Roman"/>
          <w:b w:val="false"/>
          <w:i w:val="false"/>
          <w:color w:val="000000"/>
          <w:sz w:val="28"/>
        </w:rPr>
        <w:t xml:space="preserve"> сәйкестігін тексеруді қамтиды.</w:t>
      </w:r>
    </w:p>
    <w:bookmarkEnd w:id="19"/>
    <w:p>
      <w:pPr>
        <w:spacing w:after="0"/>
        <w:ind w:left="0"/>
        <w:jc w:val="both"/>
      </w:pPr>
      <w:r>
        <w:rPr>
          <w:rFonts w:ascii="Times New Roman"/>
          <w:b w:val="false"/>
          <w:i w:val="false"/>
          <w:color w:val="000000"/>
          <w:sz w:val="28"/>
        </w:rPr>
        <w:t>
      Бұл ретте мынадай мәселелер қаралады:</w:t>
      </w:r>
    </w:p>
    <w:p>
      <w:pPr>
        <w:spacing w:after="0"/>
        <w:ind w:left="0"/>
        <w:jc w:val="both"/>
      </w:pPr>
      <w:r>
        <w:rPr>
          <w:rFonts w:ascii="Times New Roman"/>
          <w:b w:val="false"/>
          <w:i w:val="false"/>
          <w:color w:val="000000"/>
          <w:sz w:val="28"/>
        </w:rPr>
        <w:t>
      1) басқарудың ұйымдық құрылымы және негізгі қағидаттары;</w:t>
      </w:r>
    </w:p>
    <w:p>
      <w:pPr>
        <w:spacing w:after="0"/>
        <w:ind w:left="0"/>
        <w:jc w:val="both"/>
      </w:pPr>
      <w:r>
        <w:rPr>
          <w:rFonts w:ascii="Times New Roman"/>
          <w:b w:val="false"/>
          <w:i w:val="false"/>
          <w:color w:val="000000"/>
          <w:sz w:val="28"/>
        </w:rPr>
        <w:t xml:space="preserve">
      2)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ұшуды ұйымдастыру мен қамтамасыз етудегі басшы құрамның тәжірибесі, сондай-ақ ұшу қауіпсіздігін қамтамасыз етумен тікелей байланысты басшы құрам мен мамандар бойынша деректердің болуы;</w:t>
      </w:r>
    </w:p>
    <w:p>
      <w:pPr>
        <w:spacing w:after="0"/>
        <w:ind w:left="0"/>
        <w:jc w:val="both"/>
      </w:pPr>
      <w:r>
        <w:rPr>
          <w:rFonts w:ascii="Times New Roman"/>
          <w:b w:val="false"/>
          <w:i w:val="false"/>
          <w:color w:val="000000"/>
          <w:sz w:val="28"/>
        </w:rPr>
        <w:t>
      3) штатының жинақталуы және авиация персоналының даярлық дәрежесі;</w:t>
      </w:r>
    </w:p>
    <w:p>
      <w:pPr>
        <w:spacing w:after="0"/>
        <w:ind w:left="0"/>
        <w:jc w:val="both"/>
      </w:pPr>
      <w:r>
        <w:rPr>
          <w:rFonts w:ascii="Times New Roman"/>
          <w:b w:val="false"/>
          <w:i w:val="false"/>
          <w:color w:val="000000"/>
          <w:sz w:val="28"/>
        </w:rPr>
        <w:t>
      4) өтініш берушінің басқа ұйымдармен әуе кемелеріне техникалық қызмет көрсетуге және оларды жөндеуге, сондай-ақ авиация персоналын оқытуға жасасқан келісімдерінің болуы;</w:t>
      </w:r>
    </w:p>
    <w:p>
      <w:pPr>
        <w:spacing w:after="0"/>
        <w:ind w:left="0"/>
        <w:jc w:val="both"/>
      </w:pPr>
      <w:r>
        <w:rPr>
          <w:rFonts w:ascii="Times New Roman"/>
          <w:b w:val="false"/>
          <w:i w:val="false"/>
          <w:color w:val="000000"/>
          <w:sz w:val="28"/>
        </w:rPr>
        <w:t>
      5) әуе кемелерін экипажымен немесе экипажсыз (мұндай болған жағдайда) жалға алу келісімдерінің (шарттарының) болуы;</w:t>
      </w:r>
    </w:p>
    <w:p>
      <w:pPr>
        <w:spacing w:after="0"/>
        <w:ind w:left="0"/>
        <w:jc w:val="both"/>
      </w:pPr>
      <w:r>
        <w:rPr>
          <w:rFonts w:ascii="Times New Roman"/>
          <w:b w:val="false"/>
          <w:i w:val="false"/>
          <w:color w:val="000000"/>
          <w:sz w:val="28"/>
        </w:rPr>
        <w:t>
      6) әуе кемелерін ұшуда, техникалық пайдалану, ұшуларды орындауды қамтамасыз ету және авиация персоналы үшін қажетті ғимараттар мен құрылыстардың болуы;</w:t>
      </w:r>
    </w:p>
    <w:p>
      <w:pPr>
        <w:spacing w:after="0"/>
        <w:ind w:left="0"/>
        <w:jc w:val="both"/>
      </w:pPr>
      <w:r>
        <w:rPr>
          <w:rFonts w:ascii="Times New Roman"/>
          <w:b w:val="false"/>
          <w:i w:val="false"/>
          <w:color w:val="000000"/>
          <w:sz w:val="28"/>
        </w:rPr>
        <w:t xml:space="preserve">
      7)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ұшуды жүргізу жөніндегі нұсқаудың болуы және оның мазмұны;</w:t>
      </w:r>
    </w:p>
    <w:p>
      <w:pPr>
        <w:spacing w:after="0"/>
        <w:ind w:left="0"/>
        <w:jc w:val="both"/>
      </w:pPr>
      <w:r>
        <w:rPr>
          <w:rFonts w:ascii="Times New Roman"/>
          <w:b w:val="false"/>
          <w:i w:val="false"/>
          <w:color w:val="000000"/>
          <w:sz w:val="28"/>
        </w:rPr>
        <w:t xml:space="preserve">
      8)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қызмет көрсетуді реттеу бойынша пайдаланушы нұсқауының болуы және оның мазмұны;</w:t>
      </w:r>
    </w:p>
    <w:p>
      <w:pPr>
        <w:spacing w:after="0"/>
        <w:ind w:left="0"/>
        <w:jc w:val="both"/>
      </w:pPr>
      <w:r>
        <w:rPr>
          <w:rFonts w:ascii="Times New Roman"/>
          <w:b w:val="false"/>
          <w:i w:val="false"/>
          <w:color w:val="000000"/>
          <w:sz w:val="28"/>
        </w:rPr>
        <w:t>
      9) ұсынылатын әуе тасымалдарының көлемін, әуе кемелерінің үлгісін, басқару және басшылық ету әдістерін, өтінім берушінің басшы орындарындағы мамандардың құқықтары мен міндеттерін бағалау;</w:t>
      </w:r>
    </w:p>
    <w:p>
      <w:pPr>
        <w:spacing w:after="0"/>
        <w:ind w:left="0"/>
        <w:jc w:val="both"/>
      </w:pPr>
      <w:r>
        <w:rPr>
          <w:rFonts w:ascii="Times New Roman"/>
          <w:b w:val="false"/>
          <w:i w:val="false"/>
          <w:color w:val="000000"/>
          <w:sz w:val="28"/>
        </w:rPr>
        <w:t>
      10) әуе кемелеріне техникалық қызмет көрсету бағдарламаларының (регламенттердің) болуы және мазмұны;</w:t>
      </w:r>
    </w:p>
    <w:p>
      <w:pPr>
        <w:spacing w:after="0"/>
        <w:ind w:left="0"/>
        <w:jc w:val="both"/>
      </w:pPr>
      <w:r>
        <w:rPr>
          <w:rFonts w:ascii="Times New Roman"/>
          <w:b w:val="false"/>
          <w:i w:val="false"/>
          <w:color w:val="000000"/>
          <w:sz w:val="28"/>
        </w:rPr>
        <w:t>
      11) өтінім бойынша шешім қабылдау.</w:t>
      </w:r>
    </w:p>
    <w:bookmarkStart w:name="z99" w:id="20"/>
    <w:p>
      <w:pPr>
        <w:spacing w:after="0"/>
        <w:ind w:left="0"/>
        <w:jc w:val="both"/>
      </w:pPr>
      <w:r>
        <w:rPr>
          <w:rFonts w:ascii="Times New Roman"/>
          <w:b w:val="false"/>
          <w:i w:val="false"/>
          <w:color w:val="000000"/>
          <w:sz w:val="28"/>
        </w:rPr>
        <w:t>
      13. Осы Қағиданың талаптарына сәйкес келмеген жағдайда, өтінім мен қоса берілген құжаттар қайтару себебін көрсете отырып, қайтаруға жатады.</w:t>
      </w:r>
    </w:p>
    <w:bookmarkEnd w:id="20"/>
    <w:bookmarkStart w:name="z100" w:id="21"/>
    <w:p>
      <w:pPr>
        <w:spacing w:after="0"/>
        <w:ind w:left="0"/>
        <w:jc w:val="both"/>
      </w:pPr>
      <w:r>
        <w:rPr>
          <w:rFonts w:ascii="Times New Roman"/>
          <w:b w:val="false"/>
          <w:i w:val="false"/>
          <w:color w:val="000000"/>
          <w:sz w:val="28"/>
        </w:rPr>
        <w:t>
      14. Өтінім мен құжаттар осы Қағиданың талаптарына сәйкес келген жағдайда, азаматтық авиация саласындағы уәкілетті орган сертификаттық тексеруді өткізу үшін комиссия (бұдан әрі – Комиссия) құрып, оның құрамына функцияларына ұшуда пайдалану, әуе кемелерінің ұшуға жарамдылығы және авиация персоналына куәлік беру мәселелері жататын мемлекеттік авиация инспекторларын қосады.</w:t>
      </w:r>
    </w:p>
    <w:bookmarkEnd w:id="21"/>
    <w:bookmarkStart w:name="z101" w:id="22"/>
    <w:p>
      <w:pPr>
        <w:spacing w:after="0"/>
        <w:ind w:left="0"/>
        <w:jc w:val="left"/>
      </w:pPr>
      <w:r>
        <w:rPr>
          <w:rFonts w:ascii="Times New Roman"/>
          <w:b/>
          <w:i w:val="false"/>
          <w:color w:val="000000"/>
        </w:rPr>
        <w:t xml:space="preserve"> 4. Сертификаттық тексеру</w:t>
      </w:r>
    </w:p>
    <w:bookmarkEnd w:id="22"/>
    <w:bookmarkStart w:name="z102" w:id="23"/>
    <w:p>
      <w:pPr>
        <w:spacing w:after="0"/>
        <w:ind w:left="0"/>
        <w:jc w:val="both"/>
      </w:pPr>
      <w:r>
        <w:rPr>
          <w:rFonts w:ascii="Times New Roman"/>
          <w:b w:val="false"/>
          <w:i w:val="false"/>
          <w:color w:val="000000"/>
          <w:sz w:val="28"/>
        </w:rPr>
        <w:t>
      15. Сертификаттық тексеру мемлекеттік авиация инспекторлары үшін азаматтық авиация саласындағы уәкілетті орган әзірлеген нұсқамалық материалды пайдалана отырып, сертификаттау талаптарына сәйкестігін тексеру үшін жүзеге асырылады.</w:t>
      </w:r>
    </w:p>
    <w:bookmarkEnd w:id="23"/>
    <w:bookmarkStart w:name="z103" w:id="24"/>
    <w:p>
      <w:pPr>
        <w:spacing w:after="0"/>
        <w:ind w:left="0"/>
        <w:jc w:val="both"/>
      </w:pPr>
      <w:r>
        <w:rPr>
          <w:rFonts w:ascii="Times New Roman"/>
          <w:b w:val="false"/>
          <w:i w:val="false"/>
          <w:color w:val="000000"/>
          <w:sz w:val="28"/>
        </w:rPr>
        <w:t>
      16. Комиссия ұшуды қамтамасыз етудің барлық түрлері бойынша сертификаттық тексеруді жүргізеді:</w:t>
      </w:r>
    </w:p>
    <w:bookmarkEnd w:id="24"/>
    <w:p>
      <w:pPr>
        <w:spacing w:after="0"/>
        <w:ind w:left="0"/>
        <w:jc w:val="both"/>
      </w:pPr>
      <w:r>
        <w:rPr>
          <w:rFonts w:ascii="Times New Roman"/>
          <w:b w:val="false"/>
          <w:i w:val="false"/>
          <w:color w:val="000000"/>
          <w:sz w:val="28"/>
        </w:rPr>
        <w:t>
      1) құқықтық;</w:t>
      </w:r>
    </w:p>
    <w:p>
      <w:pPr>
        <w:spacing w:after="0"/>
        <w:ind w:left="0"/>
        <w:jc w:val="both"/>
      </w:pPr>
      <w:r>
        <w:rPr>
          <w:rFonts w:ascii="Times New Roman"/>
          <w:b w:val="false"/>
          <w:i w:val="false"/>
          <w:color w:val="000000"/>
          <w:sz w:val="28"/>
        </w:rPr>
        <w:t>
      2) қаржы-экономикалық;</w:t>
      </w:r>
    </w:p>
    <w:p>
      <w:pPr>
        <w:spacing w:after="0"/>
        <w:ind w:left="0"/>
        <w:jc w:val="both"/>
      </w:pPr>
      <w:r>
        <w:rPr>
          <w:rFonts w:ascii="Times New Roman"/>
          <w:b w:val="false"/>
          <w:i w:val="false"/>
          <w:color w:val="000000"/>
          <w:sz w:val="28"/>
        </w:rPr>
        <w:t>
      3) ұшуда пайдалану және оны ұйымдастыру;</w:t>
      </w:r>
    </w:p>
    <w:p>
      <w:pPr>
        <w:spacing w:after="0"/>
        <w:ind w:left="0"/>
        <w:jc w:val="both"/>
      </w:pPr>
      <w:r>
        <w:rPr>
          <w:rFonts w:ascii="Times New Roman"/>
          <w:b w:val="false"/>
          <w:i w:val="false"/>
          <w:color w:val="000000"/>
          <w:sz w:val="28"/>
        </w:rPr>
        <w:t>
      4) ұшуға жарамдылығын қолдау;</w:t>
      </w:r>
    </w:p>
    <w:p>
      <w:pPr>
        <w:spacing w:after="0"/>
        <w:ind w:left="0"/>
        <w:jc w:val="both"/>
      </w:pPr>
      <w:r>
        <w:rPr>
          <w:rFonts w:ascii="Times New Roman"/>
          <w:b w:val="false"/>
          <w:i w:val="false"/>
          <w:color w:val="000000"/>
          <w:sz w:val="28"/>
        </w:rPr>
        <w:t>
      5) аэронавигациялық;</w:t>
      </w:r>
    </w:p>
    <w:p>
      <w:pPr>
        <w:spacing w:after="0"/>
        <w:ind w:left="0"/>
        <w:jc w:val="both"/>
      </w:pPr>
      <w:r>
        <w:rPr>
          <w:rFonts w:ascii="Times New Roman"/>
          <w:b w:val="false"/>
          <w:i w:val="false"/>
          <w:color w:val="000000"/>
          <w:sz w:val="28"/>
        </w:rPr>
        <w:t>
      6) әуежайлық;</w:t>
      </w:r>
    </w:p>
    <w:p>
      <w:pPr>
        <w:spacing w:after="0"/>
        <w:ind w:left="0"/>
        <w:jc w:val="both"/>
      </w:pPr>
      <w:r>
        <w:rPr>
          <w:rFonts w:ascii="Times New Roman"/>
          <w:b w:val="false"/>
          <w:i w:val="false"/>
          <w:color w:val="000000"/>
          <w:sz w:val="28"/>
        </w:rPr>
        <w:t>
      7) метеорологиялық;</w:t>
      </w:r>
    </w:p>
    <w:p>
      <w:pPr>
        <w:spacing w:after="0"/>
        <w:ind w:left="0"/>
        <w:jc w:val="both"/>
      </w:pPr>
      <w:r>
        <w:rPr>
          <w:rFonts w:ascii="Times New Roman"/>
          <w:b w:val="false"/>
          <w:i w:val="false"/>
          <w:color w:val="000000"/>
          <w:sz w:val="28"/>
        </w:rPr>
        <w:t>
      8) медициналық;</w:t>
      </w:r>
    </w:p>
    <w:p>
      <w:pPr>
        <w:spacing w:after="0"/>
        <w:ind w:left="0"/>
        <w:jc w:val="both"/>
      </w:pPr>
      <w:r>
        <w:rPr>
          <w:rFonts w:ascii="Times New Roman"/>
          <w:b w:val="false"/>
          <w:i w:val="false"/>
          <w:color w:val="000000"/>
          <w:sz w:val="28"/>
        </w:rPr>
        <w:t>
      9) авиация персоналын даярлау және қайта даярлау;</w:t>
      </w:r>
    </w:p>
    <w:p>
      <w:pPr>
        <w:spacing w:after="0"/>
        <w:ind w:left="0"/>
        <w:jc w:val="both"/>
      </w:pPr>
      <w:r>
        <w:rPr>
          <w:rFonts w:ascii="Times New Roman"/>
          <w:b w:val="false"/>
          <w:i w:val="false"/>
          <w:color w:val="000000"/>
          <w:sz w:val="28"/>
        </w:rPr>
        <w:t>
      10) авиациялық қауіпсіздік;</w:t>
      </w:r>
    </w:p>
    <w:p>
      <w:pPr>
        <w:spacing w:after="0"/>
        <w:ind w:left="0"/>
        <w:jc w:val="both"/>
      </w:pPr>
      <w:r>
        <w:rPr>
          <w:rFonts w:ascii="Times New Roman"/>
          <w:b w:val="false"/>
          <w:i w:val="false"/>
          <w:color w:val="000000"/>
          <w:sz w:val="28"/>
        </w:rPr>
        <w:t>
      11) авариялық және іздестіру-құтқару.</w:t>
      </w:r>
    </w:p>
    <w:bookmarkStart w:name="z104" w:id="25"/>
    <w:p>
      <w:pPr>
        <w:spacing w:after="0"/>
        <w:ind w:left="0"/>
        <w:jc w:val="both"/>
      </w:pPr>
      <w:r>
        <w:rPr>
          <w:rFonts w:ascii="Times New Roman"/>
          <w:b w:val="false"/>
          <w:i w:val="false"/>
          <w:color w:val="000000"/>
          <w:sz w:val="28"/>
        </w:rPr>
        <w:t>
      17. Ұшу және жер бетіндегі қызметтерді тексеру қойылған міндеттерді шешу үшін авиация персоналының, жердегі құралдардың және жабдықтардың дайындық дәрежесін айқындау мақсатында жүргізіледі.</w:t>
      </w:r>
    </w:p>
    <w:bookmarkEnd w:id="25"/>
    <w:bookmarkStart w:name="z105" w:id="26"/>
    <w:p>
      <w:pPr>
        <w:spacing w:after="0"/>
        <w:ind w:left="0"/>
        <w:jc w:val="both"/>
      </w:pPr>
      <w:r>
        <w:rPr>
          <w:rFonts w:ascii="Times New Roman"/>
          <w:b w:val="false"/>
          <w:i w:val="false"/>
          <w:color w:val="000000"/>
          <w:sz w:val="28"/>
        </w:rPr>
        <w:t>
      18. Ұшу жұмысын ұйымдастыру, ұшқыштар құрамын даярлау және біліктілік беру азаматтық авиация саласындағы нормативтік құжаттардың талаптарына сәйкес келуі тиіс.</w:t>
      </w:r>
    </w:p>
    <w:bookmarkEnd w:id="26"/>
    <w:p>
      <w:pPr>
        <w:spacing w:after="0"/>
        <w:ind w:left="0"/>
        <w:jc w:val="both"/>
      </w:pPr>
      <w:r>
        <w:rPr>
          <w:rFonts w:ascii="Times New Roman"/>
          <w:b w:val="false"/>
          <w:i w:val="false"/>
          <w:color w:val="000000"/>
          <w:sz w:val="28"/>
        </w:rPr>
        <w:t>
      Бұл ретте ғимараттар мен құрылыстардың тиісінше жабдықталғаны, күзет сигнализациясының, хабарландыру құралдарының болуы және олардың тікелей мақсаты бойынша пайдаланылуы тексеріліп, расталады.</w:t>
      </w:r>
    </w:p>
    <w:p>
      <w:pPr>
        <w:spacing w:after="0"/>
        <w:ind w:left="0"/>
        <w:jc w:val="both"/>
      </w:pPr>
      <w:r>
        <w:rPr>
          <w:rFonts w:ascii="Times New Roman"/>
          <w:b w:val="false"/>
          <w:i w:val="false"/>
          <w:color w:val="000000"/>
          <w:sz w:val="28"/>
        </w:rPr>
        <w:t>
      Ангар құрылыстары, зертханалар, авиатехниканы жөндеу және оған қызмет көрсету жөніндегі цехтар, жолаушылар кешендері, қоймалар мен басқа да құрылыстар белгіленген талаптарға сәйкестігі тұрғысынан тексеріледі.</w:t>
      </w:r>
    </w:p>
    <w:bookmarkStart w:name="z106" w:id="27"/>
    <w:p>
      <w:pPr>
        <w:spacing w:after="0"/>
        <w:ind w:left="0"/>
        <w:jc w:val="both"/>
      </w:pPr>
      <w:r>
        <w:rPr>
          <w:rFonts w:ascii="Times New Roman"/>
          <w:b w:val="false"/>
          <w:i w:val="false"/>
          <w:color w:val="000000"/>
          <w:sz w:val="28"/>
        </w:rPr>
        <w:t>
      19. Пайдаланушыда әуе кемелерін ұшуды, техникалық пайдалану және ұшуды орындау үшін қажетті даярланған персоналы, құжаттамасы мен жабдықтары болады.</w:t>
      </w:r>
    </w:p>
    <w:bookmarkEnd w:id="27"/>
    <w:p>
      <w:pPr>
        <w:spacing w:after="0"/>
        <w:ind w:left="0"/>
        <w:jc w:val="both"/>
      </w:pPr>
      <w:r>
        <w:rPr>
          <w:rFonts w:ascii="Times New Roman"/>
          <w:b w:val="false"/>
          <w:i w:val="false"/>
          <w:color w:val="000000"/>
          <w:sz w:val="28"/>
        </w:rPr>
        <w:t>
      Өтініш берушінің пайдаланылатын әуе кемелерінің бәрінде қолданыстағы ұшуға жарамдылық сертификаттары немесе Қазақстан Республикасында жарамды деп танылған шетел мемлекеттерінің ұшуға жарамдылық сертификаттары болады.</w:t>
      </w:r>
    </w:p>
    <w:bookmarkStart w:name="z107" w:id="28"/>
    <w:p>
      <w:pPr>
        <w:spacing w:after="0"/>
        <w:ind w:left="0"/>
        <w:jc w:val="both"/>
      </w:pPr>
      <w:r>
        <w:rPr>
          <w:rFonts w:ascii="Times New Roman"/>
          <w:b w:val="false"/>
          <w:i w:val="false"/>
          <w:color w:val="000000"/>
          <w:sz w:val="28"/>
        </w:rPr>
        <w:t>
      20. Халықаралық ұшуды орындаған кезде өтініш беруші басқа елдердің әуежайларында өз өкілдерінің немесе басқа елдердің әуежайларында өз өкілдерінің немесе басқа елдердің әуежайларында өкілдігі бар азаматтық авиацияны ұйымдарымен шарт жасасу арқылы техникалық қызмет көрсетуді қамтамасыз етеді. Басқа елдердің әуежайларында техникалық қызмет көрсету тиісті мемлекеттің әуежайларында техникалық қызмет көрсетуді ұйымдастырудың белгіленген тәртібіне сәйкес жүзеге асырылуы тиіс.</w:t>
      </w:r>
    </w:p>
    <w:bookmarkEnd w:id="28"/>
    <w:bookmarkStart w:name="z108" w:id="29"/>
    <w:p>
      <w:pPr>
        <w:spacing w:after="0"/>
        <w:ind w:left="0"/>
        <w:jc w:val="both"/>
      </w:pPr>
      <w:r>
        <w:rPr>
          <w:rFonts w:ascii="Times New Roman"/>
          <w:b w:val="false"/>
          <w:i w:val="false"/>
          <w:color w:val="000000"/>
          <w:sz w:val="28"/>
        </w:rPr>
        <w:t xml:space="preserve">
      21. Сертификаттық тексеру нәтижелері бойынша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2 данада сертификаттық тексеру актісі жасалып, онда өтініш беруші объектілерінің нақты жай-күйі, тұжырымдар, ұсынымдар мен пайдаланушының сертификатын беру мүмкіндігі (мүмкін еместігі) туралы қорытынды көрсетіледі. Актіге комиссияның барлық мүшелері қол қояды және танысу үшін өтініш берушіге беріледі.</w:t>
      </w:r>
    </w:p>
    <w:bookmarkEnd w:id="29"/>
    <w:bookmarkStart w:name="z109" w:id="30"/>
    <w:p>
      <w:pPr>
        <w:spacing w:after="0"/>
        <w:ind w:left="0"/>
        <w:jc w:val="both"/>
      </w:pPr>
      <w:r>
        <w:rPr>
          <w:rFonts w:ascii="Times New Roman"/>
          <w:b w:val="false"/>
          <w:i w:val="false"/>
          <w:color w:val="000000"/>
          <w:sz w:val="28"/>
        </w:rPr>
        <w:t>
      22. Сертификаттық тексеруді жүргізу кезінде сәйкессіздіктер анықталған жағдайда, өтініш беруші күнтізбелік 10 күн ішінде түзету іс-қимылдарының жоспарын жасайды, оны азаматтық авиация саласындағы уәкілетті орган бекітеді. Өтініш берушіге пайдаланушы сертификаты берілгенге дейін, өтініш берілген кезден бастап сертификаттаудың жалпы мерзімінен асырпайтын мерзімде сәйкессіздіктерді жоюға мүмкіндік беріледі.</w:t>
      </w:r>
    </w:p>
    <w:bookmarkEnd w:id="30"/>
    <w:bookmarkStart w:name="z110" w:id="31"/>
    <w:p>
      <w:pPr>
        <w:spacing w:after="0"/>
        <w:ind w:left="0"/>
        <w:jc w:val="both"/>
      </w:pPr>
      <w:r>
        <w:rPr>
          <w:rFonts w:ascii="Times New Roman"/>
          <w:b w:val="false"/>
          <w:i w:val="false"/>
          <w:color w:val="000000"/>
          <w:sz w:val="28"/>
        </w:rPr>
        <w:t>
      23. Өтініш беруші түзету іс-қимылдарының жоспарында көрсетілген сәйкессіздіктердің бәрін жойған болса және сертификаттау талаптарына сай болған жағдайда, азаматтық авиация саласындағы уәкілетті орган өтініш берушіге пайдаланушы сертификатын беру туралы шешім қабылдайды.</w:t>
      </w:r>
    </w:p>
    <w:bookmarkEnd w:id="31"/>
    <w:bookmarkStart w:name="z111" w:id="32"/>
    <w:p>
      <w:pPr>
        <w:spacing w:after="0"/>
        <w:ind w:left="0"/>
        <w:jc w:val="left"/>
      </w:pPr>
      <w:r>
        <w:rPr>
          <w:rFonts w:ascii="Times New Roman"/>
          <w:b/>
          <w:i w:val="false"/>
          <w:color w:val="000000"/>
        </w:rPr>
        <w:t xml:space="preserve"> 5. Пайдаланушы сертификатын беру, беруден бас тарту</w:t>
      </w:r>
    </w:p>
    <w:bookmarkEnd w:id="32"/>
    <w:bookmarkStart w:name="z112" w:id="33"/>
    <w:p>
      <w:pPr>
        <w:spacing w:after="0"/>
        <w:ind w:left="0"/>
        <w:jc w:val="both"/>
      </w:pPr>
      <w:r>
        <w:rPr>
          <w:rFonts w:ascii="Times New Roman"/>
          <w:b w:val="false"/>
          <w:i w:val="false"/>
          <w:color w:val="000000"/>
          <w:sz w:val="28"/>
        </w:rPr>
        <w:t>
      24. Пайдаланушы сертификатын беру үшін пайдаланушы сертификатын беру мүмкіндігі туралы қорытындысымен сертификаттық тексеру актісі негіз болып табылады.</w:t>
      </w:r>
    </w:p>
    <w:bookmarkEnd w:id="33"/>
    <w:p>
      <w:pPr>
        <w:spacing w:after="0"/>
        <w:ind w:left="0"/>
        <w:jc w:val="both"/>
      </w:pPr>
      <w:r>
        <w:rPr>
          <w:rFonts w:ascii="Times New Roman"/>
          <w:b w:val="false"/>
          <w:i w:val="false"/>
          <w:color w:val="000000"/>
          <w:sz w:val="28"/>
        </w:rPr>
        <w:t xml:space="preserve">
      Азаматтық авиация саласындағы уәкілетті орган сертификат беру туралы шешім қабылданғаннан кейін 3 жұмыс күні ішінде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пайдаланушы сертификатын ресімдеуді және беруді жүргізеді.</w:t>
      </w:r>
    </w:p>
    <w:bookmarkStart w:name="z113" w:id="34"/>
    <w:p>
      <w:pPr>
        <w:spacing w:after="0"/>
        <w:ind w:left="0"/>
        <w:jc w:val="both"/>
      </w:pPr>
      <w:r>
        <w:rPr>
          <w:rFonts w:ascii="Times New Roman"/>
          <w:b w:val="false"/>
          <w:i w:val="false"/>
          <w:color w:val="000000"/>
          <w:sz w:val="28"/>
        </w:rPr>
        <w:t>
      25. Азаматтық авиация саласындағы уәкілетті органның қолы қойылған және мөрімен куәландырылған пайдалану ерекшеліктері бар пайдаланушы сертификатының көшірмесі әуе кемесінің бортында болуға тиіс.</w:t>
      </w:r>
    </w:p>
    <w:bookmarkEnd w:id="34"/>
    <w:bookmarkStart w:name="z114" w:id="35"/>
    <w:p>
      <w:pPr>
        <w:spacing w:after="0"/>
        <w:ind w:left="0"/>
        <w:jc w:val="both"/>
      </w:pPr>
      <w:r>
        <w:rPr>
          <w:rFonts w:ascii="Times New Roman"/>
          <w:b w:val="false"/>
          <w:i w:val="false"/>
          <w:color w:val="000000"/>
          <w:sz w:val="28"/>
        </w:rPr>
        <w:t>
      26. Егер:</w:t>
      </w:r>
    </w:p>
    <w:bookmarkEnd w:id="35"/>
    <w:p>
      <w:pPr>
        <w:spacing w:after="0"/>
        <w:ind w:left="0"/>
        <w:jc w:val="both"/>
      </w:pPr>
      <w:r>
        <w:rPr>
          <w:rFonts w:ascii="Times New Roman"/>
          <w:b w:val="false"/>
          <w:i w:val="false"/>
          <w:color w:val="000000"/>
          <w:sz w:val="28"/>
        </w:rPr>
        <w:t>
      1) өтініш беруші ұсынатын қызметтер көрсету сертификаттау талаптарына сәйкес келмесе;</w:t>
      </w:r>
    </w:p>
    <w:p>
      <w:pPr>
        <w:spacing w:after="0"/>
        <w:ind w:left="0"/>
        <w:jc w:val="both"/>
      </w:pPr>
      <w:r>
        <w:rPr>
          <w:rFonts w:ascii="Times New Roman"/>
          <w:b w:val="false"/>
          <w:i w:val="false"/>
          <w:color w:val="000000"/>
          <w:sz w:val="28"/>
        </w:rPr>
        <w:t>
      2) өтініш берушіге қатысты қызметтердің осы түрлерін көрсетуге тыйым салатын сот шешімі болса;</w:t>
      </w:r>
    </w:p>
    <w:p>
      <w:pPr>
        <w:spacing w:after="0"/>
        <w:ind w:left="0"/>
        <w:jc w:val="both"/>
      </w:pPr>
      <w:r>
        <w:rPr>
          <w:rFonts w:ascii="Times New Roman"/>
          <w:b w:val="false"/>
          <w:i w:val="false"/>
          <w:color w:val="000000"/>
          <w:sz w:val="28"/>
        </w:rPr>
        <w:t>
      3) түзету іс-қимылдарының жоспарында көрсетілген сәйкессіздіктерді өтініш беруші сертификаттаудың жалпы мерзімі өткенге дейін жоймаса, пайдаланушы сертификатын беруден бас тарту жүргізіледі.</w:t>
      </w:r>
    </w:p>
    <w:bookmarkStart w:name="z115" w:id="36"/>
    <w:p>
      <w:pPr>
        <w:spacing w:after="0"/>
        <w:ind w:left="0"/>
        <w:jc w:val="both"/>
      </w:pPr>
      <w:r>
        <w:rPr>
          <w:rFonts w:ascii="Times New Roman"/>
          <w:b w:val="false"/>
          <w:i w:val="false"/>
          <w:color w:val="000000"/>
          <w:sz w:val="28"/>
        </w:rPr>
        <w:t>
      27. Пайдаланушы сертификатын беруден бас тартылған жағдайда, өтініш берушіге бас тарту себептері жазбаша түрде көрсетілген дәлелді жауап беріледі.</w:t>
      </w:r>
    </w:p>
    <w:bookmarkEnd w:id="36"/>
    <w:bookmarkStart w:name="z116" w:id="37"/>
    <w:p>
      <w:pPr>
        <w:spacing w:after="0"/>
        <w:ind w:left="0"/>
        <w:jc w:val="both"/>
      </w:pPr>
      <w:r>
        <w:rPr>
          <w:rFonts w:ascii="Times New Roman"/>
          <w:b w:val="false"/>
          <w:i w:val="false"/>
          <w:color w:val="000000"/>
          <w:sz w:val="28"/>
        </w:rPr>
        <w:t>
      28. Пайдаланушы сертификатында белгіленген пайдалану талаптары мен шектеулерді пайдаланушы сақтайды.</w:t>
      </w:r>
    </w:p>
    <w:bookmarkEnd w:id="37"/>
    <w:bookmarkStart w:name="z117" w:id="38"/>
    <w:p>
      <w:pPr>
        <w:spacing w:after="0"/>
        <w:ind w:left="0"/>
        <w:jc w:val="left"/>
      </w:pPr>
      <w:r>
        <w:rPr>
          <w:rFonts w:ascii="Times New Roman"/>
          <w:b/>
          <w:i w:val="false"/>
          <w:color w:val="000000"/>
        </w:rPr>
        <w:t xml:space="preserve"> 6. Пайдаланушы сертификатының қолданылуын тоқтата тұру және оны</w:t>
      </w:r>
      <w:r>
        <w:br/>
      </w:r>
      <w:r>
        <w:rPr>
          <w:rFonts w:ascii="Times New Roman"/>
          <w:b/>
          <w:i w:val="false"/>
          <w:color w:val="000000"/>
        </w:rPr>
        <w:t>қайтарып алу</w:t>
      </w:r>
    </w:p>
    <w:bookmarkEnd w:id="38"/>
    <w:bookmarkStart w:name="z118" w:id="39"/>
    <w:p>
      <w:pPr>
        <w:spacing w:after="0"/>
        <w:ind w:left="0"/>
        <w:jc w:val="both"/>
      </w:pPr>
      <w:r>
        <w:rPr>
          <w:rFonts w:ascii="Times New Roman"/>
          <w:b w:val="false"/>
          <w:i w:val="false"/>
          <w:color w:val="000000"/>
          <w:sz w:val="28"/>
        </w:rPr>
        <w:t>
      29. Мынадай:</w:t>
      </w:r>
    </w:p>
    <w:bookmarkEnd w:id="39"/>
    <w:p>
      <w:pPr>
        <w:spacing w:after="0"/>
        <w:ind w:left="0"/>
        <w:jc w:val="both"/>
      </w:pPr>
      <w:r>
        <w:rPr>
          <w:rFonts w:ascii="Times New Roman"/>
          <w:b w:val="false"/>
          <w:i w:val="false"/>
          <w:color w:val="000000"/>
          <w:sz w:val="28"/>
        </w:rPr>
        <w:t>
      1) пайдаланушы сертификаттау талаптары мен шектеулерді сақтамаған;</w:t>
      </w:r>
    </w:p>
    <w:p>
      <w:pPr>
        <w:spacing w:after="0"/>
        <w:ind w:left="0"/>
        <w:jc w:val="both"/>
      </w:pPr>
      <w:r>
        <w:rPr>
          <w:rFonts w:ascii="Times New Roman"/>
          <w:b w:val="false"/>
          <w:i w:val="false"/>
          <w:color w:val="000000"/>
          <w:sz w:val="28"/>
        </w:rPr>
        <w:t>
      2) Қазақстан Республикасының міндетті сақтандыру түрлері туралы заңдарының талаптарына сәйкес сақтандыру қамтамасыз етілмеген;</w:t>
      </w:r>
    </w:p>
    <w:p>
      <w:pPr>
        <w:spacing w:after="0"/>
        <w:ind w:left="0"/>
        <w:jc w:val="both"/>
      </w:pPr>
      <w:r>
        <w:rPr>
          <w:rFonts w:ascii="Times New Roman"/>
          <w:b w:val="false"/>
          <w:i w:val="false"/>
          <w:color w:val="000000"/>
          <w:sz w:val="28"/>
        </w:rPr>
        <w:t>
      3) инспекциялық тексеру кезінде, оның ішінде шетел мемлекеттерінде белгіленген ұшу қауіпсіздігіне әсерін тигізетін маңызды бұзушылықтар анықталған;</w:t>
      </w:r>
    </w:p>
    <w:p>
      <w:pPr>
        <w:spacing w:after="0"/>
        <w:ind w:left="0"/>
        <w:jc w:val="both"/>
      </w:pPr>
      <w:r>
        <w:rPr>
          <w:rFonts w:ascii="Times New Roman"/>
          <w:b w:val="false"/>
          <w:i w:val="false"/>
          <w:color w:val="000000"/>
          <w:sz w:val="28"/>
        </w:rPr>
        <w:t>
      4) пайдаланушы жазбаша өтініш берген жағдайларда, азаматтық авиация саласындағы уәкілетті орган пайдаланушы сертификатының қолданылуын тоқтата тұрады.</w:t>
      </w:r>
    </w:p>
    <w:bookmarkStart w:name="z119" w:id="40"/>
    <w:p>
      <w:pPr>
        <w:spacing w:after="0"/>
        <w:ind w:left="0"/>
        <w:jc w:val="both"/>
      </w:pPr>
      <w:r>
        <w:rPr>
          <w:rFonts w:ascii="Times New Roman"/>
          <w:b w:val="false"/>
          <w:i w:val="false"/>
          <w:color w:val="000000"/>
          <w:sz w:val="28"/>
        </w:rPr>
        <w:t>
      30. Инспекторлық ұйғарымның белгіленген мерзімде орындалмауы сертификаттың қолданылуын тоқтата тұру немесе қайтарып алу үшін негіз болып табылады.</w:t>
      </w:r>
    </w:p>
    <w:bookmarkEnd w:id="40"/>
    <w:bookmarkStart w:name="z120" w:id="41"/>
    <w:p>
      <w:pPr>
        <w:spacing w:after="0"/>
        <w:ind w:left="0"/>
        <w:jc w:val="both"/>
      </w:pPr>
      <w:r>
        <w:rPr>
          <w:rFonts w:ascii="Times New Roman"/>
          <w:b w:val="false"/>
          <w:i w:val="false"/>
          <w:color w:val="000000"/>
          <w:sz w:val="28"/>
        </w:rPr>
        <w:t>
      31. Пайдаланушы коммерциялық әуе тасымалдарын алты айдан астам мерзімге тоқтатқан жағдайда, азаматтық авиация саласындағы уәкілетті орган пайдаланушы сертификатын қайтарып алады.</w:t>
      </w:r>
    </w:p>
    <w:bookmarkEnd w:id="41"/>
    <w:p>
      <w:pPr>
        <w:spacing w:after="0"/>
        <w:ind w:left="0"/>
        <w:jc w:val="both"/>
      </w:pPr>
      <w:r>
        <w:rPr>
          <w:rFonts w:ascii="Times New Roman"/>
          <w:b w:val="false"/>
          <w:i w:val="false"/>
          <w:color w:val="000000"/>
          <w:sz w:val="28"/>
        </w:rPr>
        <w:t>
      Бұл ретте азаматтық авиация саласындағы уәкілетті орган осы Қағиданың 1-тармағыны бірінші бөлігінде көрсетілген мерзім басталғанға дейін күнтізбелік 30 күн бұрын пайдаланушыға сертификатты кері қайтарып алу мүмкіндігі туралы хабарлайды.</w:t>
      </w:r>
    </w:p>
    <w:bookmarkStart w:name="z121" w:id="42"/>
    <w:p>
      <w:pPr>
        <w:spacing w:after="0"/>
        <w:ind w:left="0"/>
        <w:jc w:val="both"/>
      </w:pPr>
      <w:r>
        <w:rPr>
          <w:rFonts w:ascii="Times New Roman"/>
          <w:b w:val="false"/>
          <w:i w:val="false"/>
          <w:color w:val="000000"/>
          <w:sz w:val="28"/>
        </w:rPr>
        <w:t xml:space="preserve">
      32. Осы Қағиданың </w:t>
      </w:r>
      <w:r>
        <w:rPr>
          <w:rFonts w:ascii="Times New Roman"/>
          <w:b w:val="false"/>
          <w:i w:val="false"/>
          <w:color w:val="000000"/>
          <w:sz w:val="28"/>
        </w:rPr>
        <w:t>29-тармағының</w:t>
      </w:r>
      <w:r>
        <w:rPr>
          <w:rFonts w:ascii="Times New Roman"/>
          <w:b w:val="false"/>
          <w:i w:val="false"/>
          <w:color w:val="000000"/>
          <w:sz w:val="28"/>
        </w:rPr>
        <w:t xml:space="preserve"> 4) тармақшасында көрсетілген жағдайдан басқа, пайдаланушы сертификатының қолданылуы тоқтатыла тұрған жағдайда, азаматтық авиация саласындағы уәкілетті орган тоқтата тұрудың себебін көрсетеді және пайдаланушы сертификатының тоқтатыла тұру мерзімін белгілейді, бірақ ол тоқтатыла тұрған кезден бастап алты айдан аспауға тиіс.</w:t>
      </w:r>
    </w:p>
    <w:bookmarkEnd w:id="42"/>
    <w:p>
      <w:pPr>
        <w:spacing w:after="0"/>
        <w:ind w:left="0"/>
        <w:jc w:val="both"/>
      </w:pPr>
      <w:r>
        <w:rPr>
          <w:rFonts w:ascii="Times New Roman"/>
          <w:b w:val="false"/>
          <w:i w:val="false"/>
          <w:color w:val="000000"/>
          <w:sz w:val="28"/>
        </w:rPr>
        <w:t>
      Егер әуе кемесін пайдаланушы анықталған бұзушылықтарды белгіленген мерзімде жоймаған болса, азаматтық авиация саласындағы уәкілетті орган пайдаланушының сертификатын қайтарып алады.</w:t>
      </w:r>
    </w:p>
    <w:bookmarkStart w:name="z122" w:id="43"/>
    <w:p>
      <w:pPr>
        <w:spacing w:after="0"/>
        <w:ind w:left="0"/>
        <w:jc w:val="both"/>
      </w:pPr>
      <w:r>
        <w:rPr>
          <w:rFonts w:ascii="Times New Roman"/>
          <w:b w:val="false"/>
          <w:i w:val="false"/>
          <w:color w:val="000000"/>
          <w:sz w:val="28"/>
        </w:rPr>
        <w:t xml:space="preserve">
      33. Пайдаланушы сертификаты тоқтатыла тұрған жағдайда, оның қолданылуын қалпына келтіруді анықталған кемшіліктерді пайдаланушы жойғаннан кейін және азаматтық авиация саласындағы уәкілетті орган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пайдаланушыны тексеруді жүргізгеннен кейін ғана азаматтық авиация саласындағы уәкілетті орган жүзеге асырады.</w:t>
      </w:r>
    </w:p>
    <w:bookmarkEnd w:id="43"/>
    <w:bookmarkStart w:name="z123" w:id="44"/>
    <w:p>
      <w:pPr>
        <w:spacing w:after="0"/>
        <w:ind w:left="0"/>
        <w:jc w:val="both"/>
      </w:pPr>
      <w:r>
        <w:rPr>
          <w:rFonts w:ascii="Times New Roman"/>
          <w:b w:val="false"/>
          <w:i w:val="false"/>
          <w:color w:val="000000"/>
          <w:sz w:val="28"/>
        </w:rPr>
        <w:t>
      34. Азаматтық авиация саласындағы уәкілетті орган пайдаланушы сертификатының қолданылуын қайта қалпына келтіру немесе қайта қалпына келтіруден бас тарту туралы шешімді тексеру аяқталған сәттен бастап 3 жұмыс күні ішінде пайдаланушыға жазбаша нысанда хабарлайды.</w:t>
      </w:r>
    </w:p>
    <w:bookmarkEnd w:id="44"/>
    <w:bookmarkStart w:name="z124" w:id="45"/>
    <w:p>
      <w:pPr>
        <w:spacing w:after="0"/>
        <w:ind w:left="0"/>
        <w:jc w:val="both"/>
      </w:pPr>
      <w:r>
        <w:rPr>
          <w:rFonts w:ascii="Times New Roman"/>
          <w:b w:val="false"/>
          <w:i w:val="false"/>
          <w:color w:val="000000"/>
          <w:sz w:val="28"/>
        </w:rPr>
        <w:t>
      35. Пайдаланушы сертификатының қолданылуы тоқтатыла тұрған немесе ол қайтарып алынған жағдайда, азаматтық авиация саласындағы уәкілетті орган қабылданған шешім туралы пайдаланушыға және аэронавигациялық ақпарат қызметіне дереу хабарлайды.</w:t>
      </w:r>
    </w:p>
    <w:bookmarkEnd w:id="45"/>
    <w:bookmarkStart w:name="z125" w:id="46"/>
    <w:p>
      <w:pPr>
        <w:spacing w:after="0"/>
        <w:ind w:left="0"/>
        <w:jc w:val="both"/>
      </w:pPr>
      <w:r>
        <w:rPr>
          <w:rFonts w:ascii="Times New Roman"/>
          <w:b w:val="false"/>
          <w:i w:val="false"/>
          <w:color w:val="000000"/>
          <w:sz w:val="28"/>
        </w:rPr>
        <w:t>
      36. Пайдаланушы сертификаты қайтарып алынған жағдайда, пайдаланушы сертификаттың түпнұсқасын азаматтық авиация саласындағы уәкілетті органға дереу қайтарады.</w:t>
      </w:r>
    </w:p>
    <w:bookmarkEnd w:id="46"/>
    <w:bookmarkStart w:name="z126" w:id="47"/>
    <w:p>
      <w:pPr>
        <w:spacing w:after="0"/>
        <w:ind w:left="0"/>
        <w:jc w:val="both"/>
      </w:pPr>
      <w:r>
        <w:rPr>
          <w:rFonts w:ascii="Times New Roman"/>
          <w:b w:val="false"/>
          <w:i w:val="false"/>
          <w:color w:val="000000"/>
          <w:sz w:val="28"/>
        </w:rPr>
        <w:t>
      37. Азаматтық авиация саласындағы уәкілетті орган қайтарып алу туралы шешім қабылданған сәттен бастап 10 жұмыс күні ішінде бұл туралы Халықаралық азаматтық авиация ұйымына (ИКАО) хабарлайды.</w:t>
      </w:r>
    </w:p>
    <w:bookmarkEnd w:id="47"/>
    <w:bookmarkStart w:name="z127" w:id="48"/>
    <w:p>
      <w:pPr>
        <w:spacing w:after="0"/>
        <w:ind w:left="0"/>
        <w:jc w:val="left"/>
      </w:pPr>
      <w:r>
        <w:rPr>
          <w:rFonts w:ascii="Times New Roman"/>
          <w:b/>
          <w:i w:val="false"/>
          <w:color w:val="000000"/>
        </w:rPr>
        <w:t xml:space="preserve"> 7. Пайдаланушы сертификатына өзгерістер енгізу, телнұсқасын</w:t>
      </w:r>
      <w:r>
        <w:br/>
      </w:r>
      <w:r>
        <w:rPr>
          <w:rFonts w:ascii="Times New Roman"/>
          <w:b/>
          <w:i w:val="false"/>
          <w:color w:val="000000"/>
        </w:rPr>
        <w:t>беру</w:t>
      </w:r>
    </w:p>
    <w:bookmarkEnd w:id="48"/>
    <w:bookmarkStart w:name="z128" w:id="49"/>
    <w:p>
      <w:pPr>
        <w:spacing w:after="0"/>
        <w:ind w:left="0"/>
        <w:jc w:val="both"/>
      </w:pPr>
      <w:r>
        <w:rPr>
          <w:rFonts w:ascii="Times New Roman"/>
          <w:b w:val="false"/>
          <w:i w:val="false"/>
          <w:color w:val="000000"/>
          <w:sz w:val="28"/>
        </w:rPr>
        <w:t>
      38. Пайдаланушы сертификатына өзгерістер мен толықтырулар:</w:t>
      </w:r>
    </w:p>
    <w:bookmarkEnd w:id="49"/>
    <w:p>
      <w:pPr>
        <w:spacing w:after="0"/>
        <w:ind w:left="0"/>
        <w:jc w:val="both"/>
      </w:pPr>
      <w:r>
        <w:rPr>
          <w:rFonts w:ascii="Times New Roman"/>
          <w:b w:val="false"/>
          <w:i w:val="false"/>
          <w:color w:val="000000"/>
          <w:sz w:val="28"/>
        </w:rPr>
        <w:t>
      1) пайдаланушының өтінімі бойынша;</w:t>
      </w:r>
    </w:p>
    <w:p>
      <w:pPr>
        <w:spacing w:after="0"/>
        <w:ind w:left="0"/>
        <w:jc w:val="both"/>
      </w:pPr>
      <w:r>
        <w:rPr>
          <w:rFonts w:ascii="Times New Roman"/>
          <w:b w:val="false"/>
          <w:i w:val="false"/>
          <w:color w:val="000000"/>
          <w:sz w:val="28"/>
        </w:rPr>
        <w:t>
      2) пайдаланушыға жүргізілген тексеру нәтижелері бойынша азаматтық авиация саласындағы уәкілетті органның шешімі бойынша енгізіледі.</w:t>
      </w:r>
    </w:p>
    <w:bookmarkStart w:name="z129" w:id="50"/>
    <w:p>
      <w:pPr>
        <w:spacing w:after="0"/>
        <w:ind w:left="0"/>
        <w:jc w:val="both"/>
      </w:pPr>
      <w:r>
        <w:rPr>
          <w:rFonts w:ascii="Times New Roman"/>
          <w:b w:val="false"/>
          <w:i w:val="false"/>
          <w:color w:val="000000"/>
          <w:sz w:val="28"/>
        </w:rPr>
        <w:t>
      39. Пайдаланушының атауының, оның мәртебесінің, ведомстволық тиесілілігінің өзгеруі сертификаттау талаптарына сәйкессіздіктерге әкеп соқтырмайтын болса, мұндай жағдайда пайдаланушы сертификатына және пайдалану ерекшеліктеріне тиісті өзгерістер енгізіледі. Өзгерістерді енгізу мерзімі өтінім берілген сәттен бастап күнтізбелік 10 күнді құрайды.</w:t>
      </w:r>
    </w:p>
    <w:bookmarkEnd w:id="50"/>
    <w:bookmarkStart w:name="z130" w:id="51"/>
    <w:p>
      <w:pPr>
        <w:spacing w:after="0"/>
        <w:ind w:left="0"/>
        <w:jc w:val="both"/>
      </w:pPr>
      <w:r>
        <w:rPr>
          <w:rFonts w:ascii="Times New Roman"/>
          <w:b w:val="false"/>
          <w:i w:val="false"/>
          <w:color w:val="000000"/>
          <w:sz w:val="28"/>
        </w:rPr>
        <w:t xml:space="preserve">
      40. Пайдаланушы бұрын өзі пайдаланбаған басқа үлгідегі әуе кемелерін сатып алған жағдайда, пайдаланушы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құжаттармен бірге азаматтық авиация саласындағы уәкілетті органға өтінім жібереді.</w:t>
      </w:r>
    </w:p>
    <w:bookmarkEnd w:id="51"/>
    <w:p>
      <w:pPr>
        <w:spacing w:after="0"/>
        <w:ind w:left="0"/>
        <w:jc w:val="both"/>
      </w:pPr>
      <w:r>
        <w:rPr>
          <w:rFonts w:ascii="Times New Roman"/>
          <w:b w:val="false"/>
          <w:i w:val="false"/>
          <w:color w:val="000000"/>
          <w:sz w:val="28"/>
        </w:rPr>
        <w:t>
      Азаматтық авиация саласындағы уәкілетті орган өтінім келіп түскен сәттен бастап он күндік мерзімде:</w:t>
      </w:r>
    </w:p>
    <w:p>
      <w:pPr>
        <w:spacing w:after="0"/>
        <w:ind w:left="0"/>
        <w:jc w:val="both"/>
      </w:pPr>
      <w:r>
        <w:rPr>
          <w:rFonts w:ascii="Times New Roman"/>
          <w:b w:val="false"/>
          <w:i w:val="false"/>
          <w:color w:val="000000"/>
          <w:sz w:val="28"/>
        </w:rPr>
        <w:t>
      1) ұсынылған құжаттарды қарайды;</w:t>
      </w:r>
    </w:p>
    <w:p>
      <w:pPr>
        <w:spacing w:after="0"/>
        <w:ind w:left="0"/>
        <w:jc w:val="both"/>
      </w:pPr>
      <w:r>
        <w:rPr>
          <w:rFonts w:ascii="Times New Roman"/>
          <w:b w:val="false"/>
          <w:i w:val="false"/>
          <w:color w:val="000000"/>
          <w:sz w:val="28"/>
        </w:rPr>
        <w:t>
      2) енгізілетін өзгерістерге қатысты бөлікте пайдаланушыны жоспардан тыс инспекциялық тексеруді жүргізеді, оның нәтижелері бойынша пайдаланушы сертификатына тиісті өзгерістер мен толықтырулар енгізіледі.</w:t>
      </w:r>
    </w:p>
    <w:bookmarkStart w:name="z131" w:id="52"/>
    <w:p>
      <w:pPr>
        <w:spacing w:after="0"/>
        <w:ind w:left="0"/>
        <w:jc w:val="both"/>
      </w:pPr>
      <w:r>
        <w:rPr>
          <w:rFonts w:ascii="Times New Roman"/>
          <w:b w:val="false"/>
          <w:i w:val="false"/>
          <w:color w:val="000000"/>
          <w:sz w:val="28"/>
        </w:rPr>
        <w:t>
      41. Егер:</w:t>
      </w:r>
    </w:p>
    <w:bookmarkEnd w:id="52"/>
    <w:p>
      <w:pPr>
        <w:spacing w:after="0"/>
        <w:ind w:left="0"/>
        <w:jc w:val="both"/>
      </w:pPr>
      <w:r>
        <w:rPr>
          <w:rFonts w:ascii="Times New Roman"/>
          <w:b w:val="false"/>
          <w:i w:val="false"/>
          <w:color w:val="000000"/>
          <w:sz w:val="28"/>
        </w:rPr>
        <w:t xml:space="preserve">
      1) өтініш беруші ұсынған құжаттар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келмесе;</w:t>
      </w:r>
    </w:p>
    <w:p>
      <w:pPr>
        <w:spacing w:after="0"/>
        <w:ind w:left="0"/>
        <w:jc w:val="both"/>
      </w:pPr>
      <w:r>
        <w:rPr>
          <w:rFonts w:ascii="Times New Roman"/>
          <w:b w:val="false"/>
          <w:i w:val="false"/>
          <w:color w:val="000000"/>
          <w:sz w:val="28"/>
        </w:rPr>
        <w:t>
      2) пайдаланушы бұрын өзі пайдаланбаған басқа үлгідегі әуе кемелерін сатып алған жағдайда, ұшу қауіпсіздігіне қатер төндіретін, инспекциялық тексеру кезінде белгіленген маңызды бұзушылықтар анықталса, мәлімделген әуе кемесін пайдаланушы сертификатына енгізуден бас тарту жүргізіледі.</w:t>
      </w:r>
    </w:p>
    <w:p>
      <w:pPr>
        <w:spacing w:after="0"/>
        <w:ind w:left="0"/>
        <w:jc w:val="both"/>
      </w:pPr>
      <w:r>
        <w:rPr>
          <w:rFonts w:ascii="Times New Roman"/>
          <w:b w:val="false"/>
          <w:i w:val="false"/>
          <w:color w:val="000000"/>
          <w:sz w:val="28"/>
        </w:rPr>
        <w:t>
      Азаматтық авиация саласындағы уәкілетті орган мәлімделген әуе кемесін пайдаланушы сертификатына енгізуден бас тартқан жағдайда, өтініш берушіге күнтізбелік 10 күн ішінде бас тартудың себептері көрсетіле отырып, жазбаша түрде негізделген жауап береді.</w:t>
      </w:r>
    </w:p>
    <w:bookmarkStart w:name="z132" w:id="53"/>
    <w:p>
      <w:pPr>
        <w:spacing w:after="0"/>
        <w:ind w:left="0"/>
        <w:jc w:val="both"/>
      </w:pPr>
      <w:r>
        <w:rPr>
          <w:rFonts w:ascii="Times New Roman"/>
          <w:b w:val="false"/>
          <w:i w:val="false"/>
          <w:color w:val="000000"/>
          <w:sz w:val="28"/>
        </w:rPr>
        <w:t>
      42. Пайдаланушы сертификаты бүлінген немесе жоғалған (ұрланған) жағдайда, азаматтық авиация саласындағы уәкілетті орган күнтізбелік 10 күн ішінде пайдаланушы сертификатының телнұсқасын береді.</w:t>
      </w:r>
    </w:p>
    <w:bookmarkEnd w:id="53"/>
    <w:bookmarkStart w:name="z133" w:id="54"/>
    <w:p>
      <w:pPr>
        <w:spacing w:after="0"/>
        <w:ind w:left="0"/>
        <w:jc w:val="both"/>
      </w:pPr>
      <w:r>
        <w:rPr>
          <w:rFonts w:ascii="Times New Roman"/>
          <w:b w:val="false"/>
          <w:i w:val="false"/>
          <w:color w:val="000000"/>
          <w:sz w:val="28"/>
        </w:rPr>
        <w:t>
      43. Пайдаланушы сертификатының телнұсқасын алу үшін пайдаланушы азаматтық авиация саласындағы уәкілетті органға қажетті негіздемемен бірге және жоғалу (ұрлану) жағдайларын қоспағанда, бұрын берілген пайдаланушы сертификатын қоса беріп, еркін нысанда өтініш береді.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азаматтық әуе</w:t>
            </w:r>
            <w:r>
              <w:br/>
            </w:r>
            <w:r>
              <w:rPr>
                <w:rFonts w:ascii="Times New Roman"/>
                <w:b w:val="false"/>
                <w:i w:val="false"/>
                <w:color w:val="000000"/>
                <w:sz w:val="20"/>
              </w:rPr>
              <w:t>кемелерін пайдаланушы сертификатын</w:t>
            </w:r>
            <w:r>
              <w:br/>
            </w:r>
            <w:r>
              <w:rPr>
                <w:rFonts w:ascii="Times New Roman"/>
                <w:b w:val="false"/>
                <w:i w:val="false"/>
                <w:color w:val="000000"/>
                <w:sz w:val="20"/>
              </w:rPr>
              <w:t>беру қағидаcына</w:t>
            </w:r>
            <w:r>
              <w:br/>
            </w:r>
            <w:r>
              <w:rPr>
                <w:rFonts w:ascii="Times New Roman"/>
                <w:b w:val="false"/>
                <w:i w:val="false"/>
                <w:color w:val="000000"/>
                <w:sz w:val="20"/>
              </w:rPr>
              <w:t>1-қосымша</w:t>
            </w:r>
          </w:p>
        </w:tc>
      </w:tr>
    </w:tbl>
    <w:bookmarkStart w:name="z135" w:id="55"/>
    <w:p>
      <w:pPr>
        <w:spacing w:after="0"/>
        <w:ind w:left="0"/>
        <w:jc w:val="both"/>
      </w:pPr>
      <w:r>
        <w:rPr>
          <w:rFonts w:ascii="Times New Roman"/>
          <w:b w:val="false"/>
          <w:i w:val="false"/>
          <w:color w:val="000000"/>
          <w:sz w:val="28"/>
        </w:rPr>
        <w:t>
      Нысан</w:t>
      </w:r>
    </w:p>
    <w:bookmarkEnd w:id="55"/>
    <w:bookmarkStart w:name="z136" w:id="56"/>
    <w:p>
      <w:pPr>
        <w:spacing w:after="0"/>
        <w:ind w:left="0"/>
        <w:jc w:val="left"/>
      </w:pPr>
      <w:r>
        <w:rPr>
          <w:rFonts w:ascii="Times New Roman"/>
          <w:b/>
          <w:i w:val="false"/>
          <w:color w:val="000000"/>
        </w:rPr>
        <w:t xml:space="preserve"> Өтінім</w:t>
      </w:r>
    </w:p>
    <w:bookmarkEnd w:id="56"/>
    <w:p>
      <w:pPr>
        <w:spacing w:after="0"/>
        <w:ind w:left="0"/>
        <w:jc w:val="both"/>
      </w:pPr>
      <w:r>
        <w:rPr>
          <w:rFonts w:ascii="Times New Roman"/>
          <w:b w:val="false"/>
          <w:i w:val="false"/>
          <w:color w:val="000000"/>
          <w:sz w:val="28"/>
        </w:rPr>
        <w:t>
      Пайдаланушы сертификатын (ПС) алуға (ұзартуға) үміткер толтырады</w:t>
      </w:r>
    </w:p>
    <w:p>
      <w:pPr>
        <w:spacing w:after="0"/>
        <w:ind w:left="0"/>
        <w:jc w:val="both"/>
      </w:pPr>
      <w:r>
        <w:rPr>
          <w:rFonts w:ascii="Times New Roman"/>
          <w:b w:val="false"/>
          <w:i w:val="false"/>
          <w:color w:val="000000"/>
          <w:sz w:val="28"/>
        </w:rPr>
        <w:t>
      Алғаш рет беру/қолданылу мерзімін ұзарту</w:t>
      </w:r>
    </w:p>
    <w:p>
      <w:pPr>
        <w:spacing w:after="0"/>
        <w:ind w:left="0"/>
        <w:jc w:val="both"/>
      </w:pPr>
      <w:r>
        <w:rPr>
          <w:rFonts w:ascii="Times New Roman"/>
          <w:b w:val="false"/>
          <w:i w:val="false"/>
          <w:color w:val="000000"/>
          <w:sz w:val="28"/>
        </w:rPr>
        <w:t>
      (керегінің астын сызу)</w:t>
      </w:r>
    </w:p>
    <w:bookmarkStart w:name="z137" w:id="57"/>
    <w:p>
      <w:pPr>
        <w:spacing w:after="0"/>
        <w:ind w:left="0"/>
        <w:jc w:val="left"/>
      </w:pPr>
      <w:r>
        <w:rPr>
          <w:rFonts w:ascii="Times New Roman"/>
          <w:b/>
          <w:i w:val="false"/>
          <w:color w:val="000000"/>
        </w:rPr>
        <w:t xml:space="preserve"> 1. Жалпы ақпарат</w:t>
      </w:r>
    </w:p>
    <w:bookmarkEnd w:id="57"/>
    <w:bookmarkStart w:name="z138" w:id="58"/>
    <w:p>
      <w:pPr>
        <w:spacing w:after="0"/>
        <w:ind w:left="0"/>
        <w:jc w:val="both"/>
      </w:pPr>
      <w:r>
        <w:rPr>
          <w:rFonts w:ascii="Times New Roman"/>
          <w:b w:val="false"/>
          <w:i w:val="false"/>
          <w:color w:val="000000"/>
          <w:sz w:val="28"/>
        </w:rPr>
        <w:t>
      1. Компанияның ресми атауы және саудадағы атауы (егер өзгеше</w:t>
      </w:r>
    </w:p>
    <w:bookmarkEnd w:id="58"/>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
       1) № ________________________________________ ПС өтініш беруші;</w:t>
      </w:r>
    </w:p>
    <w:p>
      <w:pPr>
        <w:spacing w:after="0"/>
        <w:ind w:left="0"/>
        <w:jc w:val="both"/>
      </w:pPr>
      <w:r>
        <w:rPr>
          <w:rFonts w:ascii="Times New Roman"/>
          <w:b w:val="false"/>
          <w:i w:val="false"/>
          <w:color w:val="000000"/>
          <w:sz w:val="28"/>
        </w:rPr>
        <w:t>
       2) пайдаланушы "_____________________________________________";</w:t>
      </w:r>
    </w:p>
    <w:p>
      <w:pPr>
        <w:spacing w:after="0"/>
        <w:ind w:left="0"/>
        <w:jc w:val="both"/>
      </w:pPr>
      <w:r>
        <w:rPr>
          <w:rFonts w:ascii="Times New Roman"/>
          <w:b w:val="false"/>
          <w:i w:val="false"/>
          <w:color w:val="000000"/>
          <w:sz w:val="28"/>
        </w:rPr>
        <w:t>
       3) телефон, факс: ____________________________________________;</w:t>
      </w:r>
    </w:p>
    <w:p>
      <w:pPr>
        <w:spacing w:after="0"/>
        <w:ind w:left="0"/>
        <w:jc w:val="both"/>
      </w:pPr>
      <w:r>
        <w:rPr>
          <w:rFonts w:ascii="Times New Roman"/>
          <w:b w:val="false"/>
          <w:i w:val="false"/>
          <w:color w:val="000000"/>
          <w:sz w:val="28"/>
        </w:rPr>
        <w:t>
       4) электронды поштасының мекенжайы: __________________________.</w:t>
      </w:r>
    </w:p>
    <w:bookmarkStart w:name="z139" w:id="59"/>
    <w:p>
      <w:pPr>
        <w:spacing w:after="0"/>
        <w:ind w:left="0"/>
        <w:jc w:val="both"/>
      </w:pPr>
      <w:r>
        <w:rPr>
          <w:rFonts w:ascii="Times New Roman"/>
          <w:b w:val="false"/>
          <w:i w:val="false"/>
          <w:color w:val="000000"/>
          <w:sz w:val="28"/>
        </w:rPr>
        <w:t>
       2. Заңды мекенжайы, телефоны және факсы: _____________________.</w:t>
      </w:r>
    </w:p>
    <w:bookmarkEnd w:id="59"/>
    <w:bookmarkStart w:name="z140" w:id="60"/>
    <w:p>
      <w:pPr>
        <w:spacing w:after="0"/>
        <w:ind w:left="0"/>
        <w:jc w:val="both"/>
      </w:pPr>
      <w:r>
        <w:rPr>
          <w:rFonts w:ascii="Times New Roman"/>
          <w:b w:val="false"/>
          <w:i w:val="false"/>
          <w:color w:val="000000"/>
          <w:sz w:val="28"/>
        </w:rPr>
        <w:t>
       3. Қызметтік қосымша мекенжайы: ______________________________.</w:t>
      </w:r>
    </w:p>
    <w:bookmarkEnd w:id="60"/>
    <w:bookmarkStart w:name="z141" w:id="61"/>
    <w:p>
      <w:pPr>
        <w:spacing w:after="0"/>
        <w:ind w:left="0"/>
        <w:jc w:val="both"/>
      </w:pPr>
      <w:r>
        <w:rPr>
          <w:rFonts w:ascii="Times New Roman"/>
          <w:b w:val="false"/>
          <w:i w:val="false"/>
          <w:color w:val="000000"/>
          <w:sz w:val="28"/>
        </w:rPr>
        <w:t>
       4. Жұмысты бастау межеленген күн: ____________________________.</w:t>
      </w:r>
    </w:p>
    <w:bookmarkEnd w:id="61"/>
    <w:bookmarkStart w:name="z142" w:id="62"/>
    <w:p>
      <w:pPr>
        <w:spacing w:after="0"/>
        <w:ind w:left="0"/>
        <w:jc w:val="both"/>
      </w:pPr>
      <w:r>
        <w:rPr>
          <w:rFonts w:ascii="Times New Roman"/>
          <w:b w:val="false"/>
          <w:i w:val="false"/>
          <w:color w:val="000000"/>
          <w:sz w:val="28"/>
        </w:rPr>
        <w:t>
       5. Алғаш рет сертификатталған жағдайда, ұшу-пайдалану агенттігі</w:t>
      </w:r>
    </w:p>
    <w:bookmarkEnd w:id="62"/>
    <w:p>
      <w:pPr>
        <w:spacing w:after="0"/>
        <w:ind w:left="0"/>
        <w:jc w:val="both"/>
      </w:pPr>
      <w:r>
        <w:rPr>
          <w:rFonts w:ascii="Times New Roman"/>
          <w:b w:val="false"/>
          <w:i w:val="false"/>
          <w:color w:val="000000"/>
          <w:sz w:val="28"/>
        </w:rPr>
        <w:t>
      үшін сұралатын шартты белгілер.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ИКАО/ИАТА коды (3 әріптік/2 әріптік, бар болса):</w:t>
      </w:r>
    </w:p>
    <w:p>
      <w:pPr>
        <w:spacing w:after="0"/>
        <w:ind w:left="0"/>
        <w:jc w:val="both"/>
      </w:pPr>
      <w:r>
        <w:rPr>
          <w:rFonts w:ascii="Times New Roman"/>
          <w:b w:val="false"/>
          <w:i w:val="false"/>
          <w:color w:val="000000"/>
          <w:sz w:val="28"/>
        </w:rPr>
        <w:t>
      ________________________________________/___________________________.</w:t>
      </w:r>
    </w:p>
    <w:bookmarkStart w:name="z144" w:id="63"/>
    <w:p>
      <w:pPr>
        <w:spacing w:after="0"/>
        <w:ind w:left="0"/>
        <w:jc w:val="both"/>
      </w:pPr>
      <w:r>
        <w:rPr>
          <w:rFonts w:ascii="Times New Roman"/>
          <w:b w:val="false"/>
          <w:i w:val="false"/>
          <w:color w:val="000000"/>
          <w:sz w:val="28"/>
        </w:rPr>
        <w:t>
      7. Басшылар мен негізгі қызметкерлер.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8"/>
        <w:gridCol w:w="2193"/>
        <w:gridCol w:w="3149"/>
      </w:tblGrid>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факсы, электронды поштасы</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Пайдаланушының басшысы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Ұшу қауіпсіздігі жөніндегі инспекцияның басшысы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 қызметінің басшысы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Ұшуға жарамдылықты қолдау жөніндегі басшы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Жер үсті қызмет көрсету жөніндегі басшы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Персоналды даярлау жөніндегі қызмет басшысы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Авиациялық қауіпсіздік қызметінің басшысы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Бортсеріктер қызметінің басшысы (жолаушыларды тасымалдайтын пайдаланушылар үшін)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Сапаны бақылау қызметінің басшысы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64"/>
    <w:p>
      <w:pPr>
        <w:spacing w:after="0"/>
        <w:ind w:left="0"/>
        <w:jc w:val="left"/>
      </w:pPr>
      <w:r>
        <w:rPr>
          <w:rFonts w:ascii="Times New Roman"/>
          <w:b/>
          <w:i w:val="false"/>
          <w:color w:val="000000"/>
        </w:rPr>
        <w:t xml:space="preserve"> 2. Техникалық қызмет көрсету және өтініш беруші тасымалдарының</w:t>
      </w:r>
      <w:r>
        <w:br/>
      </w:r>
      <w:r>
        <w:rPr>
          <w:rFonts w:ascii="Times New Roman"/>
          <w:b/>
          <w:i w:val="false"/>
          <w:color w:val="000000"/>
        </w:rPr>
        <w:t>түрлері</w:t>
      </w:r>
    </w:p>
    <w:bookmarkEnd w:id="64"/>
    <w:bookmarkStart w:name="z145" w:id="65"/>
    <w:p>
      <w:pPr>
        <w:spacing w:after="0"/>
        <w:ind w:left="0"/>
        <w:jc w:val="both"/>
      </w:pPr>
      <w:r>
        <w:rPr>
          <w:rFonts w:ascii="Times New Roman"/>
          <w:b w:val="false"/>
          <w:i w:val="false"/>
          <w:color w:val="000000"/>
          <w:sz w:val="28"/>
        </w:rPr>
        <w:t>
      8. Пайдаланушы:</w:t>
      </w:r>
    </w:p>
    <w:bookmarkEnd w:id="65"/>
    <w:p>
      <w:pPr>
        <w:spacing w:after="0"/>
        <w:ind w:left="0"/>
        <w:jc w:val="both"/>
      </w:pPr>
      <w:r>
        <w:rPr>
          <w:rFonts w:ascii="Times New Roman"/>
          <w:b w:val="false"/>
          <w:i w:val="false"/>
          <w:color w:val="000000"/>
          <w:sz w:val="28"/>
        </w:rPr>
        <w:t>
      техникалық қызмет көрсетуді өз бетімен жүзеге асыруды/техникалық қызмет көрсетуді шарттар негізінде орындауды жоспарлап отыр (керегінің астын сызу).</w:t>
      </w:r>
    </w:p>
    <w:bookmarkStart w:name="z147" w:id="66"/>
    <w:p>
      <w:pPr>
        <w:spacing w:after="0"/>
        <w:ind w:left="0"/>
        <w:jc w:val="both"/>
      </w:pPr>
      <w:r>
        <w:rPr>
          <w:rFonts w:ascii="Times New Roman"/>
          <w:b w:val="false"/>
          <w:i w:val="false"/>
          <w:color w:val="000000"/>
          <w:sz w:val="28"/>
        </w:rPr>
        <w:t>
      9. Тасымалдаудың ұсынылған түрлері:</w:t>
      </w:r>
    </w:p>
    <w:bookmarkEnd w:id="66"/>
    <w:p>
      <w:pPr>
        <w:spacing w:after="0"/>
        <w:ind w:left="0"/>
        <w:jc w:val="both"/>
      </w:pPr>
      <w:r>
        <w:rPr>
          <w:rFonts w:ascii="Times New Roman"/>
          <w:b w:val="false"/>
          <w:i w:val="false"/>
          <w:color w:val="000000"/>
          <w:sz w:val="28"/>
        </w:rPr>
        <w:t>
      жолаушылар және жүк/жүк/пошта жөнелтілімдері (керегінің астын сызу).</w:t>
      </w:r>
    </w:p>
    <w:bookmarkStart w:name="z148" w:id="67"/>
    <w:p>
      <w:pPr>
        <w:spacing w:after="0"/>
        <w:ind w:left="0"/>
        <w:jc w:val="left"/>
      </w:pPr>
      <w:r>
        <w:rPr>
          <w:rFonts w:ascii="Times New Roman"/>
          <w:b/>
          <w:i w:val="false"/>
          <w:color w:val="000000"/>
        </w:rPr>
        <w:t xml:space="preserve"> 3. Әуе кемелері мен болжамды ұшулар ауданы туралы ақпарат</w:t>
      </w:r>
    </w:p>
    <w:bookmarkEnd w:id="67"/>
    <w:bookmarkStart w:name="z149" w:id="68"/>
    <w:p>
      <w:pPr>
        <w:spacing w:after="0"/>
        <w:ind w:left="0"/>
        <w:jc w:val="both"/>
      </w:pPr>
      <w:r>
        <w:rPr>
          <w:rFonts w:ascii="Times New Roman"/>
          <w:b w:val="false"/>
          <w:i w:val="false"/>
          <w:color w:val="000000"/>
          <w:sz w:val="28"/>
        </w:rPr>
        <w:t>
      10. Әуе кемелері туралы мәліметтер (меншікті, жалға алынған):</w:t>
      </w:r>
    </w:p>
    <w:bookmarkEnd w:id="68"/>
    <w:p>
      <w:pPr>
        <w:spacing w:after="0"/>
        <w:ind w:left="0"/>
        <w:jc w:val="both"/>
      </w:pPr>
      <w:r>
        <w:rPr>
          <w:rFonts w:ascii="Times New Roman"/>
          <w:b w:val="false"/>
          <w:i w:val="false"/>
          <w:color w:val="000000"/>
          <w:sz w:val="28"/>
        </w:rPr>
        <w:t>
      1) Түрі, моделі және версиясы бойынша әуе кемелерінің саны, сондай-ақ ұлттық айырым және тіркеу белгілері;</w:t>
      </w:r>
    </w:p>
    <w:p>
      <w:pPr>
        <w:spacing w:after="0"/>
        <w:ind w:left="0"/>
        <w:jc w:val="both"/>
      </w:pPr>
      <w:r>
        <w:rPr>
          <w:rFonts w:ascii="Times New Roman"/>
          <w:b w:val="false"/>
          <w:i w:val="false"/>
          <w:color w:val="000000"/>
          <w:sz w:val="28"/>
        </w:rPr>
        <w:t>
      2) Жолаушы креслоларының саны және/немесе пайдалы жүктелуі (кг, тонна);</w:t>
      </w:r>
    </w:p>
    <w:p>
      <w:pPr>
        <w:spacing w:after="0"/>
        <w:ind w:left="0"/>
        <w:jc w:val="both"/>
      </w:pPr>
      <w:r>
        <w:rPr>
          <w:rFonts w:ascii="Times New Roman"/>
          <w:b w:val="false"/>
          <w:i w:val="false"/>
          <w:color w:val="000000"/>
          <w:sz w:val="28"/>
        </w:rPr>
        <w:t>
      3) Әуе кемесінің рұқсат етілген ең ауыр ұшып көтерілу салмағы (MTOW).</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Әуе кемесінің (кемелерінің) лизингі туралы келісімдердің деректері, лизинг мерзімі, әуе кемелерін иеленушінің атауы мен заңды мекенжайы: __________________________________________________________</w:t>
      </w:r>
    </w:p>
    <w:bookmarkStart w:name="z151" w:id="69"/>
    <w:p>
      <w:pPr>
        <w:spacing w:after="0"/>
        <w:ind w:left="0"/>
        <w:jc w:val="both"/>
      </w:pPr>
      <w:r>
        <w:rPr>
          <w:rFonts w:ascii="Times New Roman"/>
          <w:b w:val="false"/>
          <w:i w:val="false"/>
          <w:color w:val="000000"/>
          <w:sz w:val="28"/>
        </w:rPr>
        <w:t>
      12. Ұшудың болжамды ауданы (аудандары):</w:t>
      </w:r>
    </w:p>
    <w:bookmarkEnd w:id="69"/>
    <w:p>
      <w:pPr>
        <w:spacing w:after="0"/>
        <w:ind w:left="0"/>
        <w:jc w:val="both"/>
      </w:pPr>
      <w:r>
        <w:rPr>
          <w:rFonts w:ascii="Times New Roman"/>
          <w:b w:val="false"/>
          <w:i w:val="false"/>
          <w:color w:val="000000"/>
          <w:sz w:val="28"/>
        </w:rPr>
        <w:t>
      Кариб өңірі (CAR), Африка және Үнді мұхиты өңірі (AFI), Еуропа өңірі (EUR), Таяу Шығыс және Азия өңірі (MID/ASIA), Солтүстік Америка өңірі (NAM), Солтүстік Атлант өңірі (NAT), Тынық мұхиты өңірі (PAC), Оңтүстік Америка өңірі (SAM) (керегінің астын сызу).</w:t>
      </w:r>
    </w:p>
    <w:bookmarkStart w:name="z152" w:id="70"/>
    <w:p>
      <w:pPr>
        <w:spacing w:after="0"/>
        <w:ind w:left="0"/>
        <w:jc w:val="left"/>
      </w:pPr>
      <w:r>
        <w:rPr>
          <w:rFonts w:ascii="Times New Roman"/>
          <w:b/>
          <w:i w:val="false"/>
          <w:color w:val="000000"/>
        </w:rPr>
        <w:t xml:space="preserve"> 4. Ұшу түрлері, арнайы шектеулер мен рұқсаттар туралы ақпарат</w:t>
      </w:r>
    </w:p>
    <w:bookmarkEnd w:id="70"/>
    <w:bookmarkStart w:name="z153" w:id="71"/>
    <w:p>
      <w:pPr>
        <w:spacing w:after="0"/>
        <w:ind w:left="0"/>
        <w:jc w:val="both"/>
      </w:pPr>
      <w:r>
        <w:rPr>
          <w:rFonts w:ascii="Times New Roman"/>
          <w:b w:val="false"/>
          <w:i w:val="false"/>
          <w:color w:val="000000"/>
          <w:sz w:val="28"/>
        </w:rPr>
        <w:t>
      13. Ұшу түрлері:</w:t>
      </w:r>
    </w:p>
    <w:bookmarkEnd w:id="71"/>
    <w:p>
      <w:pPr>
        <w:spacing w:after="0"/>
        <w:ind w:left="0"/>
        <w:jc w:val="both"/>
      </w:pPr>
      <w:r>
        <w:rPr>
          <w:rFonts w:ascii="Times New Roman"/>
          <w:b w:val="false"/>
          <w:i w:val="false"/>
          <w:color w:val="000000"/>
          <w:sz w:val="28"/>
        </w:rPr>
        <w:t>
      тұрақты ішкі/тұрақты халықаралық/тұрақты емес ішкі/тұрақты емес халықаралық (керегінің астын сызу).</w:t>
      </w:r>
    </w:p>
    <w:bookmarkStart w:name="z154" w:id="72"/>
    <w:p>
      <w:pPr>
        <w:spacing w:after="0"/>
        <w:ind w:left="0"/>
        <w:jc w:val="both"/>
      </w:pPr>
      <w:r>
        <w:rPr>
          <w:rFonts w:ascii="Times New Roman"/>
          <w:b w:val="false"/>
          <w:i w:val="false"/>
          <w:color w:val="000000"/>
          <w:sz w:val="28"/>
        </w:rPr>
        <w:t>
      14. Арнайы рұқсаттар/мақұлдаулар (әр әуе кемесіне толтырылады):</w:t>
      </w:r>
    </w:p>
    <w:bookmarkEnd w:id="72"/>
    <w:p>
      <w:pPr>
        <w:spacing w:after="0"/>
        <w:ind w:left="0"/>
        <w:jc w:val="both"/>
      </w:pPr>
      <w:r>
        <w:rPr>
          <w:rFonts w:ascii="Times New Roman"/>
          <w:b w:val="false"/>
          <w:i w:val="false"/>
          <w:color w:val="000000"/>
          <w:sz w:val="28"/>
        </w:rPr>
        <w:t>
      1) Көріну қашықтығы ҰҚЖ (RVR) (метр);</w:t>
      </w:r>
    </w:p>
    <w:p>
      <w:pPr>
        <w:spacing w:after="0"/>
        <w:ind w:left="0"/>
        <w:jc w:val="both"/>
      </w:pPr>
      <w:r>
        <w:rPr>
          <w:rFonts w:ascii="Times New Roman"/>
          <w:b w:val="false"/>
          <w:i w:val="false"/>
          <w:color w:val="000000"/>
          <w:sz w:val="28"/>
        </w:rPr>
        <w:t>
      2) Шешім қабылдаудың қатысты биіктігі DH (метр/фут);</w:t>
      </w:r>
    </w:p>
    <w:p>
      <w:pPr>
        <w:spacing w:after="0"/>
        <w:ind w:left="0"/>
        <w:jc w:val="both"/>
      </w:pPr>
      <w:r>
        <w:rPr>
          <w:rFonts w:ascii="Times New Roman"/>
          <w:b w:val="false"/>
          <w:i w:val="false"/>
          <w:color w:val="000000"/>
          <w:sz w:val="28"/>
        </w:rPr>
        <w:t>
      3) Көрініс шектеулі болғанда ұшып көтерілу LVTO RVR (метр);</w:t>
      </w:r>
    </w:p>
    <w:p>
      <w:pPr>
        <w:spacing w:after="0"/>
        <w:ind w:left="0"/>
        <w:jc w:val="both"/>
      </w:pPr>
      <w:r>
        <w:rPr>
          <w:rFonts w:ascii="Times New Roman"/>
          <w:b w:val="false"/>
          <w:i w:val="false"/>
          <w:color w:val="000000"/>
          <w:sz w:val="28"/>
        </w:rPr>
        <w:t>
      4) Ең төменгі навигациялық сипаттамаларға қойылатын талаптар MNPS;</w:t>
      </w:r>
    </w:p>
    <w:p>
      <w:pPr>
        <w:spacing w:after="0"/>
        <w:ind w:left="0"/>
        <w:jc w:val="both"/>
      </w:pPr>
      <w:r>
        <w:rPr>
          <w:rFonts w:ascii="Times New Roman"/>
          <w:b w:val="false"/>
          <w:i w:val="false"/>
          <w:color w:val="000000"/>
          <w:sz w:val="28"/>
        </w:rPr>
        <w:t>
      5) Аймақтық дәл навигация P-RNAV (Precision RNAV);</w:t>
      </w:r>
    </w:p>
    <w:p>
      <w:pPr>
        <w:spacing w:after="0"/>
        <w:ind w:left="0"/>
        <w:jc w:val="both"/>
      </w:pPr>
      <w:r>
        <w:rPr>
          <w:rFonts w:ascii="Times New Roman"/>
          <w:b w:val="false"/>
          <w:i w:val="false"/>
          <w:color w:val="000000"/>
          <w:sz w:val="28"/>
        </w:rPr>
        <w:t>
      6) Аймақтық базалық навигация B-RNAV (Basic RNAV);</w:t>
      </w:r>
    </w:p>
    <w:p>
      <w:pPr>
        <w:spacing w:after="0"/>
        <w:ind w:left="0"/>
        <w:jc w:val="both"/>
      </w:pPr>
      <w:r>
        <w:rPr>
          <w:rFonts w:ascii="Times New Roman"/>
          <w:b w:val="false"/>
          <w:i w:val="false"/>
          <w:color w:val="000000"/>
          <w:sz w:val="28"/>
        </w:rPr>
        <w:t>
      7) Талап етілетін навигациялық сипаттамалар (RNP);</w:t>
      </w:r>
    </w:p>
    <w:p>
      <w:pPr>
        <w:spacing w:after="0"/>
        <w:ind w:left="0"/>
        <w:jc w:val="both"/>
      </w:pPr>
      <w:r>
        <w:rPr>
          <w:rFonts w:ascii="Times New Roman"/>
          <w:b w:val="false"/>
          <w:i w:val="false"/>
          <w:color w:val="000000"/>
          <w:sz w:val="28"/>
        </w:rPr>
        <w:t>
      8) Тігінен эшелондаудың қысқартылған минимумы (RVSM);</w:t>
      </w:r>
    </w:p>
    <w:p>
      <w:pPr>
        <w:spacing w:after="0"/>
        <w:ind w:left="0"/>
        <w:jc w:val="both"/>
      </w:pPr>
      <w:r>
        <w:rPr>
          <w:rFonts w:ascii="Times New Roman"/>
          <w:b w:val="false"/>
          <w:i w:val="false"/>
          <w:color w:val="000000"/>
          <w:sz w:val="28"/>
        </w:rPr>
        <w:t>
      9) Әуе қозғалысы туралы ақпарат беру және соқтығысудың алдын алу жүйесі (TCAS);</w:t>
      </w:r>
    </w:p>
    <w:p>
      <w:pPr>
        <w:spacing w:after="0"/>
        <w:ind w:left="0"/>
        <w:jc w:val="both"/>
      </w:pPr>
      <w:r>
        <w:rPr>
          <w:rFonts w:ascii="Times New Roman"/>
          <w:b w:val="false"/>
          <w:i w:val="false"/>
          <w:color w:val="000000"/>
          <w:sz w:val="28"/>
        </w:rPr>
        <w:t>
      10) Жерге жақындау туралы сигнал берудің электронды жүейсі (EGPWS);</w:t>
      </w:r>
    </w:p>
    <w:p>
      <w:pPr>
        <w:spacing w:after="0"/>
        <w:ind w:left="0"/>
        <w:jc w:val="both"/>
      </w:pPr>
      <w:r>
        <w:rPr>
          <w:rFonts w:ascii="Times New Roman"/>
          <w:b w:val="false"/>
          <w:i w:val="false"/>
          <w:color w:val="000000"/>
          <w:sz w:val="28"/>
        </w:rPr>
        <w:t>
      11) Жаһандық навигациялық жерсеріктік жүйе (GNSS);</w:t>
      </w:r>
    </w:p>
    <w:p>
      <w:pPr>
        <w:spacing w:after="0"/>
        <w:ind w:left="0"/>
        <w:jc w:val="both"/>
      </w:pPr>
      <w:r>
        <w:rPr>
          <w:rFonts w:ascii="Times New Roman"/>
          <w:b w:val="false"/>
          <w:i w:val="false"/>
          <w:color w:val="000000"/>
          <w:sz w:val="28"/>
        </w:rPr>
        <w:t>
      12) Қашықтан әрекет ететін навигациялық жүйелер (LRNS);</w:t>
      </w:r>
    </w:p>
    <w:p>
      <w:pPr>
        <w:spacing w:after="0"/>
        <w:ind w:left="0"/>
        <w:jc w:val="both"/>
      </w:pPr>
      <w:r>
        <w:rPr>
          <w:rFonts w:ascii="Times New Roman"/>
          <w:b w:val="false"/>
          <w:i w:val="false"/>
          <w:color w:val="000000"/>
          <w:sz w:val="28"/>
        </w:rPr>
        <w:t>
      13) Жан-жаққа бағытталған АЖЖ-радиомаяк (VOR);</w:t>
      </w:r>
    </w:p>
    <w:p>
      <w:pPr>
        <w:spacing w:after="0"/>
        <w:ind w:left="0"/>
        <w:jc w:val="both"/>
      </w:pPr>
      <w:r>
        <w:rPr>
          <w:rFonts w:ascii="Times New Roman"/>
          <w:b w:val="false"/>
          <w:i w:val="false"/>
          <w:color w:val="000000"/>
          <w:sz w:val="28"/>
        </w:rPr>
        <w:t>
      14) Инерциялық тірек блогі (инерциялық өлшегіш)/Инерциялық тірек жүйесі (IRU/IRS);</w:t>
      </w:r>
    </w:p>
    <w:p>
      <w:pPr>
        <w:spacing w:after="0"/>
        <w:ind w:left="0"/>
        <w:jc w:val="both"/>
      </w:pPr>
      <w:r>
        <w:rPr>
          <w:rFonts w:ascii="Times New Roman"/>
          <w:b w:val="false"/>
          <w:i w:val="false"/>
          <w:color w:val="000000"/>
          <w:sz w:val="28"/>
        </w:rPr>
        <w:t>
      15) Қашықтықты өлшеу жабдығы (DME);</w:t>
      </w:r>
    </w:p>
    <w:p>
      <w:pPr>
        <w:spacing w:after="0"/>
        <w:ind w:left="0"/>
        <w:jc w:val="both"/>
      </w:pPr>
      <w:r>
        <w:rPr>
          <w:rFonts w:ascii="Times New Roman"/>
          <w:b w:val="false"/>
          <w:i w:val="false"/>
          <w:color w:val="000000"/>
          <w:sz w:val="28"/>
        </w:rPr>
        <w:t>
      16) Электронды ұшу құжаттамасы (EFB);</w:t>
      </w:r>
    </w:p>
    <w:p>
      <w:pPr>
        <w:spacing w:after="0"/>
        <w:ind w:left="0"/>
        <w:jc w:val="both"/>
      </w:pPr>
      <w:r>
        <w:rPr>
          <w:rFonts w:ascii="Times New Roman"/>
          <w:b w:val="false"/>
          <w:i w:val="false"/>
          <w:color w:val="000000"/>
          <w:sz w:val="28"/>
        </w:rPr>
        <w:t>
      17) Қауіпті жүктер;</w:t>
      </w:r>
    </w:p>
    <w:p>
      <w:pPr>
        <w:spacing w:after="0"/>
        <w:ind w:left="0"/>
        <w:jc w:val="both"/>
      </w:pPr>
      <w:r>
        <w:rPr>
          <w:rFonts w:ascii="Times New Roman"/>
          <w:b w:val="false"/>
          <w:i w:val="false"/>
          <w:color w:val="000000"/>
          <w:sz w:val="28"/>
        </w:rPr>
        <w:t>
      18) Қосалқы әуеайлаққа кететін уақыт ұлғайтылған ұшуды орындау (EDTO): шекті уақыт _____ (минут), қашықтық ______ (теңіз милі NM);</w:t>
      </w:r>
    </w:p>
    <w:p>
      <w:pPr>
        <w:spacing w:after="0"/>
        <w:ind w:left="0"/>
        <w:jc w:val="both"/>
      </w:pPr>
      <w:r>
        <w:rPr>
          <w:rFonts w:ascii="Times New Roman"/>
          <w:b w:val="false"/>
          <w:i w:val="false"/>
          <w:color w:val="000000"/>
          <w:sz w:val="28"/>
        </w:rPr>
        <w:t>
      19) Қосалқы әуеайлаққа кететін уақыт ұлғайтылмаған ұшуды орындау (non-EDTO) ______ (минут);</w:t>
      </w:r>
    </w:p>
    <w:p>
      <w:pPr>
        <w:spacing w:after="0"/>
        <w:ind w:left="0"/>
        <w:jc w:val="both"/>
      </w:pPr>
      <w:r>
        <w:rPr>
          <w:rFonts w:ascii="Times New Roman"/>
          <w:b w:val="false"/>
          <w:i w:val="false"/>
          <w:color w:val="000000"/>
          <w:sz w:val="28"/>
        </w:rPr>
        <w:t>
       20) Қосалқы әуеайлаққа дейін ұшатын ең көп уақыт ________ (минут);</w:t>
      </w:r>
    </w:p>
    <w:p>
      <w:pPr>
        <w:spacing w:after="0"/>
        <w:ind w:left="0"/>
        <w:jc w:val="both"/>
      </w:pPr>
      <w:r>
        <w:rPr>
          <w:rFonts w:ascii="Times New Roman"/>
          <w:b w:val="false"/>
          <w:i w:val="false"/>
          <w:color w:val="000000"/>
          <w:sz w:val="28"/>
        </w:rPr>
        <w:t>
       21) Тұрған жерін айқындаудың жаһандық жүйесі бойынша қонуға бет алу (GPS Approach) (қолданылатынының астын сызу, қажет болған жағдайда, толтыру).</w:t>
      </w:r>
    </w:p>
    <w:p>
      <w:pPr>
        <w:spacing w:after="0"/>
        <w:ind w:left="0"/>
        <w:jc w:val="both"/>
      </w:pPr>
      <w:r>
        <w:rPr>
          <w:rFonts w:ascii="Times New Roman"/>
          <w:b w:val="false"/>
          <w:i w:val="false"/>
          <w:color w:val="000000"/>
          <w:sz w:val="28"/>
        </w:rPr>
        <w:t>
       Арнайы шектеулер: ____________________________________.</w:t>
      </w:r>
    </w:p>
    <w:bookmarkStart w:name="z155" w:id="73"/>
    <w:p>
      <w:pPr>
        <w:spacing w:after="0"/>
        <w:ind w:left="0"/>
        <w:jc w:val="left"/>
      </w:pPr>
      <w:r>
        <w:rPr>
          <w:rFonts w:ascii="Times New Roman"/>
          <w:b/>
          <w:i w:val="false"/>
          <w:color w:val="000000"/>
        </w:rPr>
        <w:t xml:space="preserve"> 5. Авиациялық персоналдың даярлығы туралы ақпарат</w:t>
      </w:r>
    </w:p>
    <w:bookmarkEnd w:id="73"/>
    <w:bookmarkStart w:name="z156" w:id="74"/>
    <w:p>
      <w:pPr>
        <w:spacing w:after="0"/>
        <w:ind w:left="0"/>
        <w:jc w:val="both"/>
      </w:pPr>
      <w:r>
        <w:rPr>
          <w:rFonts w:ascii="Times New Roman"/>
          <w:b w:val="false"/>
          <w:i w:val="false"/>
          <w:color w:val="000000"/>
          <w:sz w:val="28"/>
        </w:rPr>
        <w:t>
      15. Персоналдың ұсынылатын даярлығы (ұшу персоналына арналған пилотаждық тренажерлар және/немесе кабина персоналына арналған тренажерлық қондырғылар):</w:t>
      </w:r>
    </w:p>
    <w:bookmarkEnd w:id="74"/>
    <w:bookmarkStart w:name="z157" w:id="75"/>
    <w:p>
      <w:pPr>
        <w:spacing w:after="0"/>
        <w:ind w:left="0"/>
        <w:jc w:val="both"/>
      </w:pPr>
      <w:r>
        <w:rPr>
          <w:rFonts w:ascii="Times New Roman"/>
          <w:b w:val="false"/>
          <w:i w:val="false"/>
          <w:color w:val="000000"/>
          <w:sz w:val="28"/>
        </w:rPr>
        <w:t>
      16. Пайдаланушы сертификатын алуға өтініш беру ниетін растау.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2541"/>
        <w:gridCol w:w="7219"/>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және қызметі:</w:t>
            </w:r>
          </w:p>
        </w:tc>
      </w:tr>
    </w:tbl>
    <w:p>
      <w:pPr>
        <w:spacing w:after="0"/>
        <w:ind w:left="0"/>
        <w:jc w:val="left"/>
      </w:pPr>
      <w:r>
        <w:br/>
      </w:r>
      <w:r>
        <w:rPr>
          <w:rFonts w:ascii="Times New Roman"/>
          <w:b w:val="false"/>
          <w:i w:val="false"/>
          <w:color w:val="000000"/>
          <w:sz w:val="28"/>
        </w:rPr>
        <w:t>
</w:t>
      </w:r>
    </w:p>
    <w:bookmarkStart w:name="z158" w:id="76"/>
    <w:p>
      <w:pPr>
        <w:spacing w:after="0"/>
        <w:ind w:left="0"/>
        <w:jc w:val="both"/>
      </w:pPr>
      <w:r>
        <w:rPr>
          <w:rFonts w:ascii="Times New Roman"/>
          <w:b w:val="false"/>
          <w:i w:val="false"/>
          <w:color w:val="000000"/>
          <w:sz w:val="28"/>
        </w:rPr>
        <w:t>
      17. Уәкілетті орган енгізетін мәліметтер:</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6"/>
        <w:gridCol w:w="1144"/>
      </w:tblGrid>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пен құжаттардың келіп түскен күні: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лауазымды адам: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азаматтық әуе</w:t>
            </w:r>
            <w:r>
              <w:br/>
            </w:r>
            <w:r>
              <w:rPr>
                <w:rFonts w:ascii="Times New Roman"/>
                <w:b w:val="false"/>
                <w:i w:val="false"/>
                <w:color w:val="000000"/>
                <w:sz w:val="20"/>
              </w:rPr>
              <w:t>кемелерін пайдаланушы сертификатын</w:t>
            </w:r>
            <w:r>
              <w:br/>
            </w:r>
            <w:r>
              <w:rPr>
                <w:rFonts w:ascii="Times New Roman"/>
                <w:b w:val="false"/>
                <w:i w:val="false"/>
                <w:color w:val="000000"/>
                <w:sz w:val="20"/>
              </w:rPr>
              <w:t>беру қағидаcына</w:t>
            </w:r>
            <w:r>
              <w:br/>
            </w:r>
            <w:r>
              <w:rPr>
                <w:rFonts w:ascii="Times New Roman"/>
                <w:b w:val="false"/>
                <w:i w:val="false"/>
                <w:color w:val="000000"/>
                <w:sz w:val="20"/>
              </w:rPr>
              <w:t>2-қосымша</w:t>
            </w:r>
          </w:p>
        </w:tc>
      </w:tr>
    </w:tbl>
    <w:bookmarkStart w:name="z160" w:id="77"/>
    <w:p>
      <w:pPr>
        <w:spacing w:after="0"/>
        <w:ind w:left="0"/>
        <w:jc w:val="left"/>
      </w:pPr>
      <w:r>
        <w:rPr>
          <w:rFonts w:ascii="Times New Roman"/>
          <w:b/>
          <w:i w:val="false"/>
          <w:color w:val="000000"/>
        </w:rPr>
        <w:t xml:space="preserve"> Пайдаланушы сертификатын алуға өтінімге қоса берілетін</w:t>
      </w:r>
      <w:r>
        <w:br/>
      </w:r>
      <w:r>
        <w:rPr>
          <w:rFonts w:ascii="Times New Roman"/>
          <w:b/>
          <w:i w:val="false"/>
          <w:color w:val="000000"/>
        </w:rPr>
        <w:t>құжаттардың тізбесі</w:t>
      </w:r>
    </w:p>
    <w:bookmarkEnd w:id="77"/>
    <w:bookmarkStart w:name="z161" w:id="78"/>
    <w:p>
      <w:pPr>
        <w:spacing w:after="0"/>
        <w:ind w:left="0"/>
        <w:jc w:val="both"/>
      </w:pPr>
      <w:r>
        <w:rPr>
          <w:rFonts w:ascii="Times New Roman"/>
          <w:b w:val="false"/>
          <w:i w:val="false"/>
          <w:color w:val="000000"/>
          <w:sz w:val="28"/>
        </w:rPr>
        <w:t>
      1. Азаматтық әуе кемелерін пайдаланушыны сертификаттау үшін алымның төленгенін растайтын құжат.</w:t>
      </w:r>
    </w:p>
    <w:bookmarkEnd w:id="78"/>
    <w:bookmarkStart w:name="z162" w:id="79"/>
    <w:p>
      <w:pPr>
        <w:spacing w:after="0"/>
        <w:ind w:left="0"/>
        <w:jc w:val="both"/>
      </w:pPr>
      <w:r>
        <w:rPr>
          <w:rFonts w:ascii="Times New Roman"/>
          <w:b w:val="false"/>
          <w:i w:val="false"/>
          <w:color w:val="000000"/>
          <w:sz w:val="28"/>
        </w:rPr>
        <w:t>
      2. Заңды тұлғаны мемлекеттік тіркеу (қайта тіркеу) туралы куәліктің* көшірмесі немесе анықтама;</w:t>
      </w:r>
    </w:p>
    <w:bookmarkEnd w:id="79"/>
    <w:p>
      <w:pPr>
        <w:spacing w:after="0"/>
        <w:ind w:left="0"/>
        <w:jc w:val="both"/>
      </w:pPr>
      <w:r>
        <w:rPr>
          <w:rFonts w:ascii="Times New Roman"/>
          <w:b w:val="false"/>
          <w:i w:val="false"/>
          <w:color w:val="000000"/>
          <w:sz w:val="28"/>
        </w:rPr>
        <w:t xml:space="preserve">
      Ескертпе: *"Қазақстан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Start w:name="z163" w:id="80"/>
    <w:p>
      <w:pPr>
        <w:spacing w:after="0"/>
        <w:ind w:left="0"/>
        <w:jc w:val="both"/>
      </w:pPr>
      <w:r>
        <w:rPr>
          <w:rFonts w:ascii="Times New Roman"/>
          <w:b w:val="false"/>
          <w:i w:val="false"/>
          <w:color w:val="000000"/>
          <w:sz w:val="28"/>
        </w:rPr>
        <w:t>
      3. Өтініш беруші жарғысының және құрылтай шартының көшірмелері.</w:t>
      </w:r>
    </w:p>
    <w:bookmarkEnd w:id="80"/>
    <w:p>
      <w:pPr>
        <w:spacing w:after="0"/>
        <w:ind w:left="0"/>
        <w:jc w:val="both"/>
      </w:pPr>
      <w:r>
        <w:rPr>
          <w:rFonts w:ascii="Times New Roman"/>
          <w:b w:val="false"/>
          <w:i w:val="false"/>
          <w:color w:val="000000"/>
          <w:sz w:val="28"/>
        </w:rPr>
        <w:t>
      4) Өтініш берушінің ақпараты, ол мынаны қамтиды:</w:t>
      </w:r>
    </w:p>
    <w:p>
      <w:pPr>
        <w:spacing w:after="0"/>
        <w:ind w:left="0"/>
        <w:jc w:val="both"/>
      </w:pPr>
      <w:r>
        <w:rPr>
          <w:rFonts w:ascii="Times New Roman"/>
          <w:b w:val="false"/>
          <w:i w:val="false"/>
          <w:color w:val="000000"/>
          <w:sz w:val="28"/>
        </w:rPr>
        <w:t>
      1) өтініш берушінің негізгі деректері мен құрылтайшысы;</w:t>
      </w:r>
    </w:p>
    <w:p>
      <w:pPr>
        <w:spacing w:after="0"/>
        <w:ind w:left="0"/>
        <w:jc w:val="both"/>
      </w:pPr>
      <w:r>
        <w:rPr>
          <w:rFonts w:ascii="Times New Roman"/>
          <w:b w:val="false"/>
          <w:i w:val="false"/>
          <w:color w:val="000000"/>
          <w:sz w:val="28"/>
        </w:rPr>
        <w:t>
      2) жоспарланатын коммерциялық әуе тасымалының түрлері;</w:t>
      </w:r>
    </w:p>
    <w:p>
      <w:pPr>
        <w:spacing w:after="0"/>
        <w:ind w:left="0"/>
        <w:jc w:val="both"/>
      </w:pPr>
      <w:r>
        <w:rPr>
          <w:rFonts w:ascii="Times New Roman"/>
          <w:b w:val="false"/>
          <w:i w:val="false"/>
          <w:color w:val="000000"/>
          <w:sz w:val="28"/>
        </w:rPr>
        <w:t>
      3) ұшу жұмысын ұйымдастыру;</w:t>
      </w:r>
    </w:p>
    <w:p>
      <w:pPr>
        <w:spacing w:after="0"/>
        <w:ind w:left="0"/>
        <w:jc w:val="both"/>
      </w:pPr>
      <w:r>
        <w:rPr>
          <w:rFonts w:ascii="Times New Roman"/>
          <w:b w:val="false"/>
          <w:i w:val="false"/>
          <w:color w:val="000000"/>
          <w:sz w:val="28"/>
        </w:rPr>
        <w:t>
      4) ұшуға жарамдылықты қолдау жүйесі;</w:t>
      </w:r>
    </w:p>
    <w:p>
      <w:pPr>
        <w:spacing w:after="0"/>
        <w:ind w:left="0"/>
        <w:jc w:val="both"/>
      </w:pPr>
      <w:r>
        <w:rPr>
          <w:rFonts w:ascii="Times New Roman"/>
          <w:b w:val="false"/>
          <w:i w:val="false"/>
          <w:color w:val="000000"/>
          <w:sz w:val="28"/>
        </w:rPr>
        <w:t>
      5) ұшуды қамтамасыз ету;</w:t>
      </w:r>
    </w:p>
    <w:p>
      <w:pPr>
        <w:spacing w:after="0"/>
        <w:ind w:left="0"/>
        <w:jc w:val="both"/>
      </w:pPr>
      <w:r>
        <w:rPr>
          <w:rFonts w:ascii="Times New Roman"/>
          <w:b w:val="false"/>
          <w:i w:val="false"/>
          <w:color w:val="000000"/>
          <w:sz w:val="28"/>
        </w:rPr>
        <w:t>
      6) ұшу персоналы мен техникалық персоналдың әзірлігі;</w:t>
      </w:r>
    </w:p>
    <w:p>
      <w:pPr>
        <w:spacing w:after="0"/>
        <w:ind w:left="0"/>
        <w:jc w:val="both"/>
      </w:pPr>
      <w:r>
        <w:rPr>
          <w:rFonts w:ascii="Times New Roman"/>
          <w:b w:val="false"/>
          <w:i w:val="false"/>
          <w:color w:val="000000"/>
          <w:sz w:val="28"/>
        </w:rPr>
        <w:t>
      7) техникалық қызмет көрсету объектілерінің әзірлігі;</w:t>
      </w:r>
    </w:p>
    <w:p>
      <w:pPr>
        <w:spacing w:after="0"/>
        <w:ind w:left="0"/>
        <w:jc w:val="both"/>
      </w:pPr>
      <w:r>
        <w:rPr>
          <w:rFonts w:ascii="Times New Roman"/>
          <w:b w:val="false"/>
          <w:i w:val="false"/>
          <w:color w:val="000000"/>
          <w:sz w:val="28"/>
        </w:rPr>
        <w:t>
      8) әуе кемелерінің әзірлігі;</w:t>
      </w:r>
    </w:p>
    <w:p>
      <w:pPr>
        <w:spacing w:after="0"/>
        <w:ind w:left="0"/>
        <w:jc w:val="both"/>
      </w:pPr>
      <w:r>
        <w:rPr>
          <w:rFonts w:ascii="Times New Roman"/>
          <w:b w:val="false"/>
          <w:i w:val="false"/>
          <w:color w:val="000000"/>
          <w:sz w:val="28"/>
        </w:rPr>
        <w:t>
      9) авариялық эвакуацияны демонстрациялау және демонстрациялық ұшуды өткізу мүмкіндігі.</w:t>
      </w:r>
    </w:p>
    <w:bookmarkStart w:name="z164" w:id="81"/>
    <w:p>
      <w:pPr>
        <w:spacing w:after="0"/>
        <w:ind w:left="0"/>
        <w:jc w:val="both"/>
      </w:pPr>
      <w:r>
        <w:rPr>
          <w:rFonts w:ascii="Times New Roman"/>
          <w:b w:val="false"/>
          <w:i w:val="false"/>
          <w:color w:val="000000"/>
          <w:sz w:val="28"/>
        </w:rPr>
        <w:t>
      5. Ұйымдық құрылымы, басқару құрылымы мен қызметі, Т.А.Ә., білімі, біліктілігі және жұмыс тәжірибесі көрсетілген жауапты тұлғалар.</w:t>
      </w:r>
    </w:p>
    <w:bookmarkEnd w:id="81"/>
    <w:bookmarkStart w:name="z165" w:id="82"/>
    <w:p>
      <w:pPr>
        <w:spacing w:after="0"/>
        <w:ind w:left="0"/>
        <w:jc w:val="both"/>
      </w:pPr>
      <w:r>
        <w:rPr>
          <w:rFonts w:ascii="Times New Roman"/>
          <w:b w:val="false"/>
          <w:i w:val="false"/>
          <w:color w:val="000000"/>
          <w:sz w:val="28"/>
        </w:rPr>
        <w:t>
      6. Мынадай басшылардың тағайындалғанын растайтын құжаттар:</w:t>
      </w:r>
    </w:p>
    <w:bookmarkEnd w:id="82"/>
    <w:p>
      <w:pPr>
        <w:spacing w:after="0"/>
        <w:ind w:left="0"/>
        <w:jc w:val="both"/>
      </w:pPr>
      <w:r>
        <w:rPr>
          <w:rFonts w:ascii="Times New Roman"/>
          <w:b w:val="false"/>
          <w:i w:val="false"/>
          <w:color w:val="000000"/>
          <w:sz w:val="28"/>
        </w:rPr>
        <w:t>
      ұшу қызметі;</w:t>
      </w:r>
    </w:p>
    <w:p>
      <w:pPr>
        <w:spacing w:after="0"/>
        <w:ind w:left="0"/>
        <w:jc w:val="both"/>
      </w:pPr>
      <w:r>
        <w:rPr>
          <w:rFonts w:ascii="Times New Roman"/>
          <w:b w:val="false"/>
          <w:i w:val="false"/>
          <w:color w:val="000000"/>
          <w:sz w:val="28"/>
        </w:rPr>
        <w:t>
      ұшу қауіпсіздігі жөніндегі инспекция;</w:t>
      </w:r>
    </w:p>
    <w:p>
      <w:pPr>
        <w:spacing w:after="0"/>
        <w:ind w:left="0"/>
        <w:jc w:val="both"/>
      </w:pPr>
      <w:r>
        <w:rPr>
          <w:rFonts w:ascii="Times New Roman"/>
          <w:b w:val="false"/>
          <w:i w:val="false"/>
          <w:color w:val="000000"/>
          <w:sz w:val="28"/>
        </w:rPr>
        <w:t>
      ұшуға жарамдылықты қолдау;</w:t>
      </w:r>
    </w:p>
    <w:p>
      <w:pPr>
        <w:spacing w:after="0"/>
        <w:ind w:left="0"/>
        <w:jc w:val="both"/>
      </w:pPr>
      <w:r>
        <w:rPr>
          <w:rFonts w:ascii="Times New Roman"/>
          <w:b w:val="false"/>
          <w:i w:val="false"/>
          <w:color w:val="000000"/>
          <w:sz w:val="28"/>
        </w:rPr>
        <w:t>
      сапаны бақылау;</w:t>
      </w:r>
    </w:p>
    <w:p>
      <w:pPr>
        <w:spacing w:after="0"/>
        <w:ind w:left="0"/>
        <w:jc w:val="both"/>
      </w:pPr>
      <w:r>
        <w:rPr>
          <w:rFonts w:ascii="Times New Roman"/>
          <w:b w:val="false"/>
          <w:i w:val="false"/>
          <w:color w:val="000000"/>
          <w:sz w:val="28"/>
        </w:rPr>
        <w:t>
      авиациялық қауіпсіздік;</w:t>
      </w:r>
    </w:p>
    <w:p>
      <w:pPr>
        <w:spacing w:after="0"/>
        <w:ind w:left="0"/>
        <w:jc w:val="both"/>
      </w:pPr>
      <w:r>
        <w:rPr>
          <w:rFonts w:ascii="Times New Roman"/>
          <w:b w:val="false"/>
          <w:i w:val="false"/>
          <w:color w:val="000000"/>
          <w:sz w:val="28"/>
        </w:rPr>
        <w:t>
      персоналды даярлау.</w:t>
      </w:r>
    </w:p>
    <w:bookmarkStart w:name="z166" w:id="83"/>
    <w:p>
      <w:pPr>
        <w:spacing w:after="0"/>
        <w:ind w:left="0"/>
        <w:jc w:val="both"/>
      </w:pPr>
      <w:r>
        <w:rPr>
          <w:rFonts w:ascii="Times New Roman"/>
          <w:b w:val="false"/>
          <w:i w:val="false"/>
          <w:color w:val="000000"/>
          <w:sz w:val="28"/>
        </w:rPr>
        <w:t>
      7. Тұрақты тасымалдау үшін жоспарланатын межелі пункттер мен қосалқы әуеайлақтардың, тұрақты емес тасымалдау үшін ұшу аудандарының және жоспарланатын ұшу үшін қолданылуына қатысты пайдалану базаларының тізімі.</w:t>
      </w:r>
    </w:p>
    <w:bookmarkEnd w:id="83"/>
    <w:bookmarkStart w:name="z167" w:id="84"/>
    <w:p>
      <w:pPr>
        <w:spacing w:after="0"/>
        <w:ind w:left="0"/>
        <w:jc w:val="both"/>
      </w:pPr>
      <w:r>
        <w:rPr>
          <w:rFonts w:ascii="Times New Roman"/>
          <w:b w:val="false"/>
          <w:i w:val="false"/>
          <w:color w:val="000000"/>
          <w:sz w:val="28"/>
        </w:rPr>
        <w:t>
      8. Түрі, моделі, сериясы, ұлттық және тіркеу белгілері, ұшуға жарамдылық сертификаттары, радиостанцияларға рұқсаттары, жергілікті жердегі шу бойынша сертификаттары (егер көзделген болса) көрсетілген әуе кемелерінің тізімі. Әуе кемелері жалға алынған жағдайда жалға алу (лизинг) шарттарын ұсыну қажет.</w:t>
      </w:r>
    </w:p>
    <w:bookmarkEnd w:id="84"/>
    <w:bookmarkStart w:name="z168" w:id="85"/>
    <w:p>
      <w:pPr>
        <w:spacing w:after="0"/>
        <w:ind w:left="0"/>
        <w:jc w:val="both"/>
      </w:pPr>
      <w:r>
        <w:rPr>
          <w:rFonts w:ascii="Times New Roman"/>
          <w:b w:val="false"/>
          <w:i w:val="false"/>
          <w:color w:val="000000"/>
          <w:sz w:val="28"/>
        </w:rPr>
        <w:t>
      9. Ұшу және жер үсті персоналын даярлау мен аттестаттауды ұйымдастыру бойынша ақпарат.</w:t>
      </w:r>
    </w:p>
    <w:bookmarkEnd w:id="85"/>
    <w:bookmarkStart w:name="z169" w:id="86"/>
    <w:p>
      <w:pPr>
        <w:spacing w:after="0"/>
        <w:ind w:left="0"/>
        <w:jc w:val="both"/>
      </w:pPr>
      <w:r>
        <w:rPr>
          <w:rFonts w:ascii="Times New Roman"/>
          <w:b w:val="false"/>
          <w:i w:val="false"/>
          <w:color w:val="000000"/>
          <w:sz w:val="28"/>
        </w:rPr>
        <w:t>
      10. Персоналды бастапқы даярлау және қайта даярлау бағдарламасы (Нұсқауы), бұл ұшуды жүргізу жөніндегі нұсқаудың бір бөлігі болып табылады немесе жеке құжат болып әзірленеді.</w:t>
      </w:r>
    </w:p>
    <w:bookmarkEnd w:id="86"/>
    <w:bookmarkStart w:name="z170" w:id="87"/>
    <w:p>
      <w:pPr>
        <w:spacing w:after="0"/>
        <w:ind w:left="0"/>
        <w:jc w:val="both"/>
      </w:pPr>
      <w:r>
        <w:rPr>
          <w:rFonts w:ascii="Times New Roman"/>
          <w:b w:val="false"/>
          <w:i w:val="false"/>
          <w:color w:val="000000"/>
          <w:sz w:val="28"/>
        </w:rPr>
        <w:t>
      11. Ұшуды жүргізу бойынша нұсқау.</w:t>
      </w:r>
    </w:p>
    <w:bookmarkEnd w:id="87"/>
    <w:bookmarkStart w:name="z171" w:id="88"/>
    <w:p>
      <w:pPr>
        <w:spacing w:after="0"/>
        <w:ind w:left="0"/>
        <w:jc w:val="both"/>
      </w:pPr>
      <w:r>
        <w:rPr>
          <w:rFonts w:ascii="Times New Roman"/>
          <w:b w:val="false"/>
          <w:i w:val="false"/>
          <w:color w:val="000000"/>
          <w:sz w:val="28"/>
        </w:rPr>
        <w:t>
      12. Техникалық қызмет көрсетуді реттеу бойынша пайдаланушының нұсқауы.</w:t>
      </w:r>
    </w:p>
    <w:bookmarkEnd w:id="88"/>
    <w:bookmarkStart w:name="z172" w:id="89"/>
    <w:p>
      <w:pPr>
        <w:spacing w:after="0"/>
        <w:ind w:left="0"/>
        <w:jc w:val="both"/>
      </w:pPr>
      <w:r>
        <w:rPr>
          <w:rFonts w:ascii="Times New Roman"/>
          <w:b w:val="false"/>
          <w:i w:val="false"/>
          <w:color w:val="000000"/>
          <w:sz w:val="28"/>
        </w:rPr>
        <w:t>
      13. Әуе кемелеріне техникалық қызмет көрсету бойынша бағдарлама (регламент).</w:t>
      </w:r>
    </w:p>
    <w:bookmarkEnd w:id="89"/>
    <w:bookmarkStart w:name="z173" w:id="90"/>
    <w:p>
      <w:pPr>
        <w:spacing w:after="0"/>
        <w:ind w:left="0"/>
        <w:jc w:val="both"/>
      </w:pPr>
      <w:r>
        <w:rPr>
          <w:rFonts w:ascii="Times New Roman"/>
          <w:b w:val="false"/>
          <w:i w:val="false"/>
          <w:color w:val="000000"/>
          <w:sz w:val="28"/>
        </w:rPr>
        <w:t>
      14. Сертификатталған ең ауыр ұшып көтерілу салмағы 5700 кг асатын әуе кемелерін пайдаланатын пайдаланушылар үшін ұшу қауіпсіздігін басқару бойынша нұсқау.</w:t>
      </w:r>
    </w:p>
    <w:bookmarkEnd w:id="90"/>
    <w:bookmarkStart w:name="z174" w:id="91"/>
    <w:p>
      <w:pPr>
        <w:spacing w:after="0"/>
        <w:ind w:left="0"/>
        <w:jc w:val="both"/>
      </w:pPr>
      <w:r>
        <w:rPr>
          <w:rFonts w:ascii="Times New Roman"/>
          <w:b w:val="false"/>
          <w:i w:val="false"/>
          <w:color w:val="000000"/>
          <w:sz w:val="28"/>
        </w:rPr>
        <w:t>
      15. Байланыс рәсімдерін (dispatch) қоса алғанда, ұшуды орындауды басқаруды және бақылауды ұйымдастыру бойынша ақпарат.</w:t>
      </w:r>
    </w:p>
    <w:bookmarkEnd w:id="91"/>
    <w:bookmarkStart w:name="z175" w:id="92"/>
    <w:p>
      <w:pPr>
        <w:spacing w:after="0"/>
        <w:ind w:left="0"/>
        <w:jc w:val="both"/>
      </w:pPr>
      <w:r>
        <w:rPr>
          <w:rFonts w:ascii="Times New Roman"/>
          <w:b w:val="false"/>
          <w:i w:val="false"/>
          <w:color w:val="000000"/>
          <w:sz w:val="28"/>
        </w:rPr>
        <w:t>
      16. Қазақстан Республикасының сақтандырудың міндетті түрлері туралы заңдарына сәйкес міндетті сақтандырудың сақтандыру полистерінің көшірмелері.</w:t>
      </w:r>
    </w:p>
    <w:bookmarkEnd w:id="92"/>
    <w:bookmarkStart w:name="z176" w:id="93"/>
    <w:p>
      <w:pPr>
        <w:spacing w:after="0"/>
        <w:ind w:left="0"/>
        <w:jc w:val="both"/>
      </w:pPr>
      <w:r>
        <w:rPr>
          <w:rFonts w:ascii="Times New Roman"/>
          <w:b w:val="false"/>
          <w:i w:val="false"/>
          <w:color w:val="000000"/>
          <w:sz w:val="28"/>
        </w:rPr>
        <w:t>
      17. Өзінің авиациялық қызметінің қажетті түрлерін пайдаланушының қамтамасыз етуі жөніндегі шарттардың көшірмелері;</w:t>
      </w:r>
    </w:p>
    <w:bookmarkEnd w:id="93"/>
    <w:bookmarkStart w:name="z177" w:id="94"/>
    <w:p>
      <w:pPr>
        <w:spacing w:after="0"/>
        <w:ind w:left="0"/>
        <w:jc w:val="both"/>
      </w:pPr>
      <w:r>
        <w:rPr>
          <w:rFonts w:ascii="Times New Roman"/>
          <w:b w:val="false"/>
          <w:i w:val="false"/>
          <w:color w:val="000000"/>
          <w:sz w:val="28"/>
        </w:rPr>
        <w:t>
      18. Пайдаланушының басшысы бекітетін әуе кемелерін бояу үлгілері мен мәтіндік сипаттамасы.</w:t>
      </w:r>
    </w:p>
    <w:bookmarkEnd w:id="94"/>
    <w:bookmarkStart w:name="z178" w:id="95"/>
    <w:p>
      <w:pPr>
        <w:spacing w:after="0"/>
        <w:ind w:left="0"/>
        <w:jc w:val="both"/>
      </w:pPr>
      <w:r>
        <w:rPr>
          <w:rFonts w:ascii="Times New Roman"/>
          <w:b w:val="false"/>
          <w:i w:val="false"/>
          <w:color w:val="000000"/>
          <w:sz w:val="28"/>
        </w:rPr>
        <w:t>
      19. Азаматтық авиацияның қызметіне заңсыз араласу актілерінің алдын алу жөніндегі іс-шаралар туралы құжаттар.</w:t>
      </w:r>
    </w:p>
    <w:bookmarkEnd w:id="95"/>
    <w:bookmarkStart w:name="z179" w:id="96"/>
    <w:p>
      <w:pPr>
        <w:spacing w:after="0"/>
        <w:ind w:left="0"/>
        <w:jc w:val="both"/>
      </w:pPr>
      <w:r>
        <w:rPr>
          <w:rFonts w:ascii="Times New Roman"/>
          <w:b w:val="false"/>
          <w:i w:val="false"/>
          <w:color w:val="000000"/>
          <w:sz w:val="28"/>
        </w:rPr>
        <w:t>
      20. Пайдаланушының өзі жүзеге асыратын немесе шарттық негізде жүзеге асырылатын ұшуды жер үстінде қамтамасыз ету бойынша ақпарат.</w:t>
      </w:r>
    </w:p>
    <w:bookmarkEnd w:id="96"/>
    <w:bookmarkStart w:name="z180" w:id="97"/>
    <w:p>
      <w:pPr>
        <w:spacing w:after="0"/>
        <w:ind w:left="0"/>
        <w:jc w:val="both"/>
      </w:pPr>
      <w:r>
        <w:rPr>
          <w:rFonts w:ascii="Times New Roman"/>
          <w:b w:val="false"/>
          <w:i w:val="false"/>
          <w:color w:val="000000"/>
          <w:sz w:val="28"/>
        </w:rPr>
        <w:t>
      21. Пайдаланушы (өтініш беруші) ұсынатын операциялардың арнайы түрлеріне қатысты бақылау мақсатындағы тексеру карталары (Cat II, III, RVSM, EDTO, PBN, RNAV, RNP).</w:t>
      </w:r>
    </w:p>
    <w:bookmarkEnd w:id="97"/>
    <w:bookmarkStart w:name="z181" w:id="98"/>
    <w:p>
      <w:pPr>
        <w:spacing w:after="0"/>
        <w:ind w:left="0"/>
        <w:jc w:val="both"/>
      </w:pPr>
      <w:r>
        <w:rPr>
          <w:rFonts w:ascii="Times New Roman"/>
          <w:b w:val="false"/>
          <w:i w:val="false"/>
          <w:color w:val="000000"/>
          <w:sz w:val="28"/>
        </w:rPr>
        <w:t>
      22. Жұмыс түрлері көрсетілген сыртқы ұйымдармен техникалық қызмет көрсетуге жасалған шарттардың тізбесі.</w:t>
      </w:r>
    </w:p>
    <w:bookmarkEnd w:id="98"/>
    <w:bookmarkStart w:name="z182" w:id="99"/>
    <w:p>
      <w:pPr>
        <w:spacing w:after="0"/>
        <w:ind w:left="0"/>
        <w:jc w:val="both"/>
      </w:pPr>
      <w:r>
        <w:rPr>
          <w:rFonts w:ascii="Times New Roman"/>
          <w:b w:val="false"/>
          <w:i w:val="false"/>
          <w:color w:val="000000"/>
          <w:sz w:val="28"/>
        </w:rPr>
        <w:t>
      23. сыртқы ұйымдармен ұшуға жарамдылықты қолдауға жасалған шарттардың көшірмелері.</w:t>
      </w:r>
    </w:p>
    <w:bookmarkEnd w:id="99"/>
    <w:bookmarkStart w:name="z183" w:id="100"/>
    <w:p>
      <w:pPr>
        <w:spacing w:after="0"/>
        <w:ind w:left="0"/>
        <w:jc w:val="both"/>
      </w:pPr>
      <w:r>
        <w:rPr>
          <w:rFonts w:ascii="Times New Roman"/>
          <w:b w:val="false"/>
          <w:i w:val="false"/>
          <w:color w:val="000000"/>
          <w:sz w:val="28"/>
        </w:rPr>
        <w:t>
      24. Жолаушы және жүк тасымалын ресімдеу үшін қажетті құжаттардың үлгілері.</w:t>
      </w:r>
    </w:p>
    <w:bookmarkEnd w:id="100"/>
    <w:p>
      <w:pPr>
        <w:spacing w:after="0"/>
        <w:ind w:left="0"/>
        <w:jc w:val="both"/>
      </w:pPr>
      <w:r>
        <w:rPr>
          <w:rFonts w:ascii="Times New Roman"/>
          <w:b w:val="false"/>
          <w:i w:val="false"/>
          <w:color w:val="000000"/>
          <w:sz w:val="28"/>
        </w:rPr>
        <w:t>
      Жоғарыда көрсетілген құжаттардың бәрінің көшірмелері мемлекеттік қызметті алушының қолымен және мөрімен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азаматтық әуе</w:t>
            </w:r>
            <w:r>
              <w:br/>
            </w:r>
            <w:r>
              <w:rPr>
                <w:rFonts w:ascii="Times New Roman"/>
                <w:b w:val="false"/>
                <w:i w:val="false"/>
                <w:color w:val="000000"/>
                <w:sz w:val="20"/>
              </w:rPr>
              <w:t>кемелерін пайдаланушы сертификатын</w:t>
            </w:r>
            <w:r>
              <w:br/>
            </w:r>
            <w:r>
              <w:rPr>
                <w:rFonts w:ascii="Times New Roman"/>
                <w:b w:val="false"/>
                <w:i w:val="false"/>
                <w:color w:val="000000"/>
                <w:sz w:val="20"/>
              </w:rPr>
              <w:t>беру қағидаcына</w:t>
            </w:r>
            <w:r>
              <w:br/>
            </w:r>
            <w:r>
              <w:rPr>
                <w:rFonts w:ascii="Times New Roman"/>
                <w:b w:val="false"/>
                <w:i w:val="false"/>
                <w:color w:val="000000"/>
                <w:sz w:val="20"/>
              </w:rPr>
              <w:t>3-қосымша</w:t>
            </w:r>
          </w:p>
        </w:tc>
      </w:tr>
    </w:tbl>
    <w:bookmarkStart w:name="z185" w:id="101"/>
    <w:p>
      <w:pPr>
        <w:spacing w:after="0"/>
        <w:ind w:left="0"/>
        <w:jc w:val="both"/>
      </w:pPr>
      <w:r>
        <w:rPr>
          <w:rFonts w:ascii="Times New Roman"/>
          <w:b w:val="false"/>
          <w:i w:val="false"/>
          <w:color w:val="000000"/>
          <w:sz w:val="28"/>
        </w:rPr>
        <w:t>
      Нысан</w:t>
      </w:r>
    </w:p>
    <w:bookmarkEnd w:id="101"/>
    <w:bookmarkStart w:name="z186" w:id="102"/>
    <w:p>
      <w:pPr>
        <w:spacing w:after="0"/>
        <w:ind w:left="0"/>
        <w:jc w:val="left"/>
      </w:pPr>
      <w:r>
        <w:rPr>
          <w:rFonts w:ascii="Times New Roman"/>
          <w:b/>
          <w:i w:val="false"/>
          <w:color w:val="000000"/>
        </w:rPr>
        <w:t xml:space="preserve"> Пайдаланушы сертификатын алуға арналған өтінім бойынша шешім "___" __________ 20__ ж. № _____ _____________________________________________________________________</w:t>
      </w:r>
    </w:p>
    <w:bookmarkEnd w:id="102"/>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коммерциялық әуе тасымалдарын жүзеге асыруға азаматтық әуе кемелерін</w:t>
      </w:r>
    </w:p>
    <w:p>
      <w:pPr>
        <w:spacing w:after="0"/>
        <w:ind w:left="0"/>
        <w:jc w:val="both"/>
      </w:pPr>
      <w:r>
        <w:rPr>
          <w:rFonts w:ascii="Times New Roman"/>
          <w:b w:val="false"/>
          <w:i w:val="false"/>
          <w:color w:val="000000"/>
          <w:sz w:val="28"/>
        </w:rPr>
        <w:t>
      пайдаланушы сертификатын алуға арналған өтінімін қарап, Сіз ұсынған</w:t>
      </w:r>
    </w:p>
    <w:p>
      <w:pPr>
        <w:spacing w:after="0"/>
        <w:ind w:left="0"/>
        <w:jc w:val="both"/>
      </w:pPr>
      <w:r>
        <w:rPr>
          <w:rFonts w:ascii="Times New Roman"/>
          <w:b w:val="false"/>
          <w:i w:val="false"/>
          <w:color w:val="000000"/>
          <w:sz w:val="28"/>
        </w:rPr>
        <w:t>
      құжаттар Сертификаттау және азаматтық әуе кемелерін пайдаланушы</w:t>
      </w:r>
    </w:p>
    <w:p>
      <w:pPr>
        <w:spacing w:after="0"/>
        <w:ind w:left="0"/>
        <w:jc w:val="both"/>
      </w:pPr>
      <w:r>
        <w:rPr>
          <w:rFonts w:ascii="Times New Roman"/>
          <w:b w:val="false"/>
          <w:i w:val="false"/>
          <w:color w:val="000000"/>
          <w:sz w:val="28"/>
        </w:rPr>
        <w:t>
      сертификатын беру қағидасына сәйкес (сәйкес емес) (құжаттар сәйкес</w:t>
      </w:r>
    </w:p>
    <w:p>
      <w:pPr>
        <w:spacing w:after="0"/>
        <w:ind w:left="0"/>
        <w:jc w:val="both"/>
      </w:pPr>
      <w:r>
        <w:rPr>
          <w:rFonts w:ascii="Times New Roman"/>
          <w:b w:val="false"/>
          <w:i w:val="false"/>
          <w:color w:val="000000"/>
          <w:sz w:val="28"/>
        </w:rPr>
        <w:t>
      келмеген жағдайда сәйкессіздік тармағы/тармақтары көрсетіледі)</w:t>
      </w:r>
    </w:p>
    <w:p>
      <w:pPr>
        <w:spacing w:after="0"/>
        <w:ind w:left="0"/>
        <w:jc w:val="both"/>
      </w:pPr>
      <w:r>
        <w:rPr>
          <w:rFonts w:ascii="Times New Roman"/>
          <w:b w:val="false"/>
          <w:i w:val="false"/>
          <w:color w:val="000000"/>
          <w:sz w:val="28"/>
        </w:rPr>
        <w:t>
      келетінін хабарлаймыз.</w:t>
      </w:r>
    </w:p>
    <w:p>
      <w:pPr>
        <w:spacing w:after="0"/>
        <w:ind w:left="0"/>
        <w:jc w:val="both"/>
      </w:pPr>
      <w:r>
        <w:rPr>
          <w:rFonts w:ascii="Times New Roman"/>
          <w:b w:val="false"/>
          <w:i w:val="false"/>
          <w:color w:val="000000"/>
          <w:sz w:val="28"/>
        </w:rPr>
        <w:t>
       МО Уәкілетті органның басшысы не</w:t>
      </w:r>
    </w:p>
    <w:p>
      <w:pPr>
        <w:spacing w:after="0"/>
        <w:ind w:left="0"/>
        <w:jc w:val="both"/>
      </w:pPr>
      <w:r>
        <w:rPr>
          <w:rFonts w:ascii="Times New Roman"/>
          <w:b w:val="false"/>
          <w:i w:val="false"/>
          <w:color w:val="000000"/>
          <w:sz w:val="28"/>
        </w:rPr>
        <w:t>
       ол уәкілеттік берген адам</w:t>
      </w:r>
    </w:p>
    <w:p>
      <w:pPr>
        <w:spacing w:after="0"/>
        <w:ind w:left="0"/>
        <w:jc w:val="both"/>
      </w:pPr>
      <w:r>
        <w:rPr>
          <w:rFonts w:ascii="Times New Roman"/>
          <w:b w:val="false"/>
          <w:i w:val="false"/>
          <w:color w:val="000000"/>
          <w:sz w:val="28"/>
        </w:rPr>
        <w:t>
       ________________ 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азаматтық әуе</w:t>
            </w:r>
            <w:r>
              <w:br/>
            </w:r>
            <w:r>
              <w:rPr>
                <w:rFonts w:ascii="Times New Roman"/>
                <w:b w:val="false"/>
                <w:i w:val="false"/>
                <w:color w:val="000000"/>
                <w:sz w:val="20"/>
              </w:rPr>
              <w:t>кемелерін пайдаланушы сертификатын</w:t>
            </w:r>
            <w:r>
              <w:br/>
            </w:r>
            <w:r>
              <w:rPr>
                <w:rFonts w:ascii="Times New Roman"/>
                <w:b w:val="false"/>
                <w:i w:val="false"/>
                <w:color w:val="000000"/>
                <w:sz w:val="20"/>
              </w:rPr>
              <w:t>беру қағидаcына</w:t>
            </w:r>
            <w:r>
              <w:br/>
            </w:r>
            <w:r>
              <w:rPr>
                <w:rFonts w:ascii="Times New Roman"/>
                <w:b w:val="false"/>
                <w:i w:val="false"/>
                <w:color w:val="000000"/>
                <w:sz w:val="20"/>
              </w:rPr>
              <w:t>4-қосымша</w:t>
            </w:r>
          </w:p>
        </w:tc>
      </w:tr>
    </w:tbl>
    <w:bookmarkStart w:name="z188" w:id="103"/>
    <w:p>
      <w:pPr>
        <w:spacing w:after="0"/>
        <w:ind w:left="0"/>
        <w:jc w:val="left"/>
      </w:pPr>
      <w:r>
        <w:rPr>
          <w:rFonts w:ascii="Times New Roman"/>
          <w:b/>
          <w:i w:val="false"/>
          <w:color w:val="000000"/>
        </w:rPr>
        <w:t xml:space="preserve"> Осы қағидаға 2-қосымшаның 6-тармағында көрсетілген басшы құрам</w:t>
      </w:r>
      <w:r>
        <w:br/>
      </w:r>
      <w:r>
        <w:rPr>
          <w:rFonts w:ascii="Times New Roman"/>
          <w:b/>
          <w:i w:val="false"/>
          <w:color w:val="000000"/>
        </w:rPr>
        <w:t>жөніндегі деректер</w:t>
      </w:r>
    </w:p>
    <w:bookmarkEnd w:id="103"/>
    <w:bookmarkStart w:name="z189" w:id="104"/>
    <w:p>
      <w:pPr>
        <w:spacing w:after="0"/>
        <w:ind w:left="0"/>
        <w:jc w:val="both"/>
      </w:pPr>
      <w:r>
        <w:rPr>
          <w:rFonts w:ascii="Times New Roman"/>
          <w:b w:val="false"/>
          <w:i w:val="false"/>
          <w:color w:val="000000"/>
          <w:sz w:val="28"/>
        </w:rPr>
        <w:t>
      1. Т.А.Ә., туған жылы, атқаратын қызметі.</w:t>
      </w:r>
    </w:p>
    <w:bookmarkEnd w:id="104"/>
    <w:bookmarkStart w:name="z190" w:id="105"/>
    <w:p>
      <w:pPr>
        <w:spacing w:after="0"/>
        <w:ind w:left="0"/>
        <w:jc w:val="both"/>
      </w:pPr>
      <w:r>
        <w:rPr>
          <w:rFonts w:ascii="Times New Roman"/>
          <w:b w:val="false"/>
          <w:i w:val="false"/>
          <w:color w:val="000000"/>
          <w:sz w:val="28"/>
        </w:rPr>
        <w:t>
      2. Білімі.</w:t>
      </w:r>
    </w:p>
    <w:bookmarkEnd w:id="105"/>
    <w:bookmarkStart w:name="z191" w:id="106"/>
    <w:p>
      <w:pPr>
        <w:spacing w:after="0"/>
        <w:ind w:left="0"/>
        <w:jc w:val="both"/>
      </w:pPr>
      <w:r>
        <w:rPr>
          <w:rFonts w:ascii="Times New Roman"/>
          <w:b w:val="false"/>
          <w:i w:val="false"/>
          <w:color w:val="000000"/>
          <w:sz w:val="28"/>
        </w:rPr>
        <w:t>
      3. Азаматтық авиация маманының куәлігі.</w:t>
      </w:r>
    </w:p>
    <w:bookmarkEnd w:id="106"/>
    <w:bookmarkStart w:name="z192" w:id="107"/>
    <w:p>
      <w:pPr>
        <w:spacing w:after="0"/>
        <w:ind w:left="0"/>
        <w:jc w:val="both"/>
      </w:pPr>
      <w:r>
        <w:rPr>
          <w:rFonts w:ascii="Times New Roman"/>
          <w:b w:val="false"/>
          <w:i w:val="false"/>
          <w:color w:val="000000"/>
          <w:sz w:val="28"/>
        </w:rPr>
        <w:t>
      4. Біліктілікті жетілдіру курстарын өткені туралы құжат.</w:t>
      </w:r>
    </w:p>
    <w:bookmarkEnd w:id="107"/>
    <w:bookmarkStart w:name="z193" w:id="108"/>
    <w:p>
      <w:pPr>
        <w:spacing w:after="0"/>
        <w:ind w:left="0"/>
        <w:jc w:val="both"/>
      </w:pPr>
      <w:r>
        <w:rPr>
          <w:rFonts w:ascii="Times New Roman"/>
          <w:b w:val="false"/>
          <w:i w:val="false"/>
          <w:color w:val="000000"/>
          <w:sz w:val="28"/>
        </w:rPr>
        <w:t>
      5. Басшы қызметтерде атқарған жұмысы (атқаратын қызметіндегі жұмыс өтілі көрсетіледі).</w:t>
      </w:r>
    </w:p>
    <w:bookmarkEnd w:id="108"/>
    <w:p>
      <w:pPr>
        <w:spacing w:after="0"/>
        <w:ind w:left="0"/>
        <w:jc w:val="both"/>
      </w:pPr>
      <w:r>
        <w:rPr>
          <w:rFonts w:ascii="Times New Roman"/>
          <w:b w:val="false"/>
          <w:i w:val="false"/>
          <w:color w:val="000000"/>
          <w:sz w:val="28"/>
        </w:rPr>
        <w:t>
       Басшы _________________________________________________________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xml:space="preserve">
      Өтініш беруші осы қосымшаның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w:t>
      </w:r>
      <w:r>
        <w:rPr>
          <w:rFonts w:ascii="Times New Roman"/>
          <w:b w:val="false"/>
          <w:i w:val="false"/>
          <w:color w:val="000000"/>
          <w:sz w:val="28"/>
        </w:rPr>
        <w:t xml:space="preserve"> бойынша өтініш берушінің мөрімен және қолымен куәландырылған растау құжаттарының көшірмелерін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азаматтық әуе</w:t>
            </w:r>
            <w:r>
              <w:br/>
            </w:r>
            <w:r>
              <w:rPr>
                <w:rFonts w:ascii="Times New Roman"/>
                <w:b w:val="false"/>
                <w:i w:val="false"/>
                <w:color w:val="000000"/>
                <w:sz w:val="20"/>
              </w:rPr>
              <w:t>кемелерін пайдаланушы сертификатын</w:t>
            </w:r>
            <w:r>
              <w:br/>
            </w:r>
            <w:r>
              <w:rPr>
                <w:rFonts w:ascii="Times New Roman"/>
                <w:b w:val="false"/>
                <w:i w:val="false"/>
                <w:color w:val="000000"/>
                <w:sz w:val="20"/>
              </w:rPr>
              <w:t>беру қағидаcына</w:t>
            </w:r>
            <w:r>
              <w:br/>
            </w:r>
            <w:r>
              <w:rPr>
                <w:rFonts w:ascii="Times New Roman"/>
                <w:b w:val="false"/>
                <w:i w:val="false"/>
                <w:color w:val="000000"/>
                <w:sz w:val="20"/>
              </w:rPr>
              <w:t>5-қосымша</w:t>
            </w:r>
          </w:p>
        </w:tc>
      </w:tr>
    </w:tbl>
    <w:bookmarkStart w:name="z195" w:id="109"/>
    <w:p>
      <w:pPr>
        <w:spacing w:after="0"/>
        <w:ind w:left="0"/>
        <w:jc w:val="left"/>
      </w:pPr>
      <w:r>
        <w:rPr>
          <w:rFonts w:ascii="Times New Roman"/>
          <w:b/>
          <w:i w:val="false"/>
          <w:color w:val="000000"/>
        </w:rPr>
        <w:t xml:space="preserve"> Ұшуды жүргізу бойынша үлгілік нұсқау</w:t>
      </w:r>
    </w:p>
    <w:bookmarkEnd w:id="109"/>
    <w:bookmarkStart w:name="z196" w:id="110"/>
    <w:p>
      <w:pPr>
        <w:spacing w:after="0"/>
        <w:ind w:left="0"/>
        <w:jc w:val="both"/>
      </w:pPr>
      <w:r>
        <w:rPr>
          <w:rFonts w:ascii="Times New Roman"/>
          <w:b w:val="false"/>
          <w:i w:val="false"/>
          <w:color w:val="000000"/>
          <w:sz w:val="28"/>
        </w:rPr>
        <w:t>
      1. Ұшуды жүргізу бойынша нұсқауды өтініш беруші әуе кемелерін пайдалануды реттейтін қолданыстағы қағидаларға, нұсқауларға және басқа нормативтік-құқықтық актілерге сәйкес әдістемелік құрал ретінде ИКАО 9376-AN/914 құжатын және төмендегілерде келтірілген ұшуды жүргізу бойынша Нұсқауды пайдалана отырып әзірлейді:</w:t>
      </w:r>
    </w:p>
    <w:bookmarkEnd w:id="110"/>
    <w:p>
      <w:pPr>
        <w:spacing w:after="0"/>
        <w:ind w:left="0"/>
        <w:jc w:val="both"/>
      </w:pPr>
      <w:r>
        <w:rPr>
          <w:rFonts w:ascii="Times New Roman"/>
          <w:b w:val="false"/>
          <w:i w:val="false"/>
          <w:color w:val="000000"/>
          <w:sz w:val="28"/>
        </w:rPr>
        <w:t>
      Халықаралық азаматтық авиация туралы конвенцияға 6-қосымшаның В-толықтыруында. Әуе кемелерін пайдалану, І бөлім. Халықаралық коммерциялық көлік. Ұшақтар – ұшақтарды пайдаланатын өтініш берушілер үшін;</w:t>
      </w:r>
    </w:p>
    <w:p>
      <w:pPr>
        <w:spacing w:after="0"/>
        <w:ind w:left="0"/>
        <w:jc w:val="both"/>
      </w:pPr>
      <w:r>
        <w:rPr>
          <w:rFonts w:ascii="Times New Roman"/>
          <w:b w:val="false"/>
          <w:i w:val="false"/>
          <w:color w:val="000000"/>
          <w:sz w:val="28"/>
        </w:rPr>
        <w:t>
      Халықаралық азаматтық авиация туралы конвенцияға 6-қосымшаның Н-толықтыруында. Әуе кемелерін пайдалану, ІІІ бөлім. Халықаралық ұшулар, Тікұшақтар – тікұшақтарды пайдаланатын өтініш берушілер үшін.</w:t>
      </w:r>
    </w:p>
    <w:bookmarkStart w:name="z197" w:id="111"/>
    <w:p>
      <w:pPr>
        <w:spacing w:after="0"/>
        <w:ind w:left="0"/>
        <w:jc w:val="both"/>
      </w:pPr>
      <w:r>
        <w:rPr>
          <w:rFonts w:ascii="Times New Roman"/>
          <w:b w:val="false"/>
          <w:i w:val="false"/>
          <w:color w:val="000000"/>
          <w:sz w:val="28"/>
        </w:rPr>
        <w:t>
      2. Ұшуды жүргізу бойынша нұсқаудың төмендегідей құрылымы бар:</w:t>
      </w:r>
    </w:p>
    <w:bookmarkEnd w:id="111"/>
    <w:p>
      <w:pPr>
        <w:spacing w:after="0"/>
        <w:ind w:left="0"/>
        <w:jc w:val="both"/>
      </w:pPr>
      <w:r>
        <w:rPr>
          <w:rFonts w:ascii="Times New Roman"/>
          <w:b w:val="false"/>
          <w:i w:val="false"/>
          <w:color w:val="000000"/>
          <w:sz w:val="28"/>
        </w:rPr>
        <w:t>
      А бөлігі. Жалпы ережелер;</w:t>
      </w:r>
    </w:p>
    <w:p>
      <w:pPr>
        <w:spacing w:after="0"/>
        <w:ind w:left="0"/>
        <w:jc w:val="both"/>
      </w:pPr>
      <w:r>
        <w:rPr>
          <w:rFonts w:ascii="Times New Roman"/>
          <w:b w:val="false"/>
          <w:i w:val="false"/>
          <w:color w:val="000000"/>
          <w:sz w:val="28"/>
        </w:rPr>
        <w:t>
      В бөлігі. Әуе кемесін пайдалану бойынша ақпарат;</w:t>
      </w:r>
    </w:p>
    <w:p>
      <w:pPr>
        <w:spacing w:after="0"/>
        <w:ind w:left="0"/>
        <w:jc w:val="both"/>
      </w:pPr>
      <w:r>
        <w:rPr>
          <w:rFonts w:ascii="Times New Roman"/>
          <w:b w:val="false"/>
          <w:i w:val="false"/>
          <w:color w:val="000000"/>
          <w:sz w:val="28"/>
        </w:rPr>
        <w:t>
      С бөлігі. Аудандар, маршруттар мен әуеайлақтар;</w:t>
      </w:r>
    </w:p>
    <w:p>
      <w:pPr>
        <w:spacing w:after="0"/>
        <w:ind w:left="0"/>
        <w:jc w:val="both"/>
      </w:pPr>
      <w:r>
        <w:rPr>
          <w:rFonts w:ascii="Times New Roman"/>
          <w:b w:val="false"/>
          <w:i w:val="false"/>
          <w:color w:val="000000"/>
          <w:sz w:val="28"/>
        </w:rPr>
        <w:t>
      Д бөлігі. Дайындық.</w:t>
      </w:r>
    </w:p>
    <w:bookmarkStart w:name="z198" w:id="112"/>
    <w:p>
      <w:pPr>
        <w:spacing w:after="0"/>
        <w:ind w:left="0"/>
        <w:jc w:val="both"/>
      </w:pPr>
      <w:r>
        <w:rPr>
          <w:rFonts w:ascii="Times New Roman"/>
          <w:b w:val="false"/>
          <w:i w:val="false"/>
          <w:color w:val="000000"/>
          <w:sz w:val="28"/>
        </w:rPr>
        <w:t>
      3. Ұшақтарды пайдаланатын өтініш берушілер үшін Нұсқау мынадай ақпаратты қамтуы тиіс:</w:t>
      </w:r>
    </w:p>
    <w:bookmarkEnd w:id="112"/>
    <w:p>
      <w:pPr>
        <w:spacing w:after="0"/>
        <w:ind w:left="0"/>
        <w:jc w:val="both"/>
      </w:pPr>
      <w:r>
        <w:rPr>
          <w:rFonts w:ascii="Times New Roman"/>
          <w:b w:val="false"/>
          <w:i w:val="false"/>
          <w:color w:val="000000"/>
          <w:sz w:val="28"/>
        </w:rPr>
        <w:t>
      А бөлігі. Жалпы ережелер.</w:t>
      </w:r>
    </w:p>
    <w:p>
      <w:pPr>
        <w:spacing w:after="0"/>
        <w:ind w:left="0"/>
        <w:jc w:val="both"/>
      </w:pPr>
      <w:r>
        <w:rPr>
          <w:rFonts w:ascii="Times New Roman"/>
          <w:b w:val="false"/>
          <w:i w:val="false"/>
          <w:color w:val="000000"/>
          <w:sz w:val="28"/>
        </w:rPr>
        <w:t>
      1-тарау. Әкімшілік және ұшуды жүргізу бойынша нұсқауды бақылау.</w:t>
      </w:r>
    </w:p>
    <w:p>
      <w:pPr>
        <w:spacing w:after="0"/>
        <w:ind w:left="0"/>
        <w:jc w:val="both"/>
      </w:pPr>
      <w:r>
        <w:rPr>
          <w:rFonts w:ascii="Times New Roman"/>
          <w:b w:val="false"/>
          <w:i w:val="false"/>
          <w:color w:val="000000"/>
          <w:sz w:val="28"/>
        </w:rPr>
        <w:t>
      2-тарау. Ұшуды жүргізуге қатысы бар персоналдың міндеттерінің жалпы сипаттамасын қамтитын нұсқаулықтар.</w:t>
      </w:r>
    </w:p>
    <w:p>
      <w:pPr>
        <w:spacing w:after="0"/>
        <w:ind w:left="0"/>
        <w:jc w:val="both"/>
      </w:pPr>
      <w:r>
        <w:rPr>
          <w:rFonts w:ascii="Times New Roman"/>
          <w:b w:val="false"/>
          <w:i w:val="false"/>
          <w:color w:val="000000"/>
          <w:sz w:val="28"/>
        </w:rPr>
        <w:t>
      3-тарау. Шаршауды бақылауға қатысты ақпарат және саясат, мыналарды қоса алғанда:</w:t>
      </w:r>
    </w:p>
    <w:p>
      <w:pPr>
        <w:spacing w:after="0"/>
        <w:ind w:left="0"/>
        <w:jc w:val="both"/>
      </w:pPr>
      <w:r>
        <w:rPr>
          <w:rFonts w:ascii="Times New Roman"/>
          <w:b w:val="false"/>
          <w:i w:val="false"/>
          <w:color w:val="000000"/>
          <w:sz w:val="28"/>
        </w:rPr>
        <w:t>
      1) ұшу уақыты, қызметтік ұшу уақыты және қызмет уақытының нормативтері мен ұшу және кабина экипаждары мүшелерінің демалу уақытына қатысты ережелер;</w:t>
      </w:r>
    </w:p>
    <w:p>
      <w:pPr>
        <w:spacing w:after="0"/>
        <w:ind w:left="0"/>
        <w:jc w:val="both"/>
      </w:pPr>
      <w:r>
        <w:rPr>
          <w:rFonts w:ascii="Times New Roman"/>
          <w:b w:val="false"/>
          <w:i w:val="false"/>
          <w:color w:val="000000"/>
          <w:sz w:val="28"/>
        </w:rPr>
        <w:t>
      2) пайдаланушының FRMS жүйесіне қатысты саясат пен құжаттамасы.</w:t>
      </w:r>
    </w:p>
    <w:p>
      <w:pPr>
        <w:spacing w:after="0"/>
        <w:ind w:left="0"/>
        <w:jc w:val="both"/>
      </w:pPr>
      <w:r>
        <w:rPr>
          <w:rFonts w:ascii="Times New Roman"/>
          <w:b w:val="false"/>
          <w:i w:val="false"/>
          <w:color w:val="000000"/>
          <w:sz w:val="28"/>
        </w:rPr>
        <w:t>
      4-тарау. Сипаттамаларға негізделген навигацияны пайдалану белгіленген әуе кеңістігінде ұшуды жүргізуге қатысты кез келген талаптарды қоса алғанда, бортта болуға тиісті навигациялық жабдықтардың тізбесі.</w:t>
      </w:r>
    </w:p>
    <w:p>
      <w:pPr>
        <w:spacing w:after="0"/>
        <w:ind w:left="0"/>
        <w:jc w:val="both"/>
      </w:pPr>
      <w:r>
        <w:rPr>
          <w:rFonts w:ascii="Times New Roman"/>
          <w:b w:val="false"/>
          <w:i w:val="false"/>
          <w:color w:val="000000"/>
          <w:sz w:val="28"/>
        </w:rPr>
        <w:t>
      5-тарау. Тиісті ұшулар үшін – қозғалтқыштың істен шығуына байланысты ұзақ навигацияның ережелерін пайдалануға жататын EDTO орындау рәсімі, сонымен қатар қосалқы әуеайлақтардың тағайындалуы мен пайдаланылуы.</w:t>
      </w:r>
    </w:p>
    <w:p>
      <w:pPr>
        <w:spacing w:after="0"/>
        <w:ind w:left="0"/>
        <w:jc w:val="both"/>
      </w:pPr>
      <w:r>
        <w:rPr>
          <w:rFonts w:ascii="Times New Roman"/>
          <w:b w:val="false"/>
          <w:i w:val="false"/>
          <w:color w:val="000000"/>
          <w:sz w:val="28"/>
        </w:rPr>
        <w:t>
      6-тарау. Радиожиілілікті тыңдау қажеттілігі туындаған жағдайлар.</w:t>
      </w:r>
    </w:p>
    <w:p>
      <w:pPr>
        <w:spacing w:after="0"/>
        <w:ind w:left="0"/>
        <w:jc w:val="both"/>
      </w:pPr>
      <w:r>
        <w:rPr>
          <w:rFonts w:ascii="Times New Roman"/>
          <w:b w:val="false"/>
          <w:i w:val="false"/>
          <w:color w:val="000000"/>
          <w:sz w:val="28"/>
        </w:rPr>
        <w:t>
      7-тарау. Ұшудың ең төменгі абсолютті биіктігін анықтау әдісі.</w:t>
      </w:r>
    </w:p>
    <w:p>
      <w:pPr>
        <w:spacing w:after="0"/>
        <w:ind w:left="0"/>
        <w:jc w:val="both"/>
      </w:pPr>
      <w:r>
        <w:rPr>
          <w:rFonts w:ascii="Times New Roman"/>
          <w:b w:val="false"/>
          <w:i w:val="false"/>
          <w:color w:val="000000"/>
          <w:sz w:val="28"/>
        </w:rPr>
        <w:t>
      8-тарау. Әуеайлақтардың пайдалану минимумдарын анықтау әдістері.</w:t>
      </w:r>
    </w:p>
    <w:p>
      <w:pPr>
        <w:spacing w:after="0"/>
        <w:ind w:left="0"/>
        <w:jc w:val="both"/>
      </w:pPr>
      <w:r>
        <w:rPr>
          <w:rFonts w:ascii="Times New Roman"/>
          <w:b w:val="false"/>
          <w:i w:val="false"/>
          <w:color w:val="000000"/>
          <w:sz w:val="28"/>
        </w:rPr>
        <w:t>
      9-тарау. Бортта жолаушылар болған жағдайда жанармай құю кезінде қолданылатын іс-шаралар.</w:t>
      </w:r>
    </w:p>
    <w:p>
      <w:pPr>
        <w:spacing w:after="0"/>
        <w:ind w:left="0"/>
        <w:jc w:val="both"/>
      </w:pPr>
      <w:r>
        <w:rPr>
          <w:rFonts w:ascii="Times New Roman"/>
          <w:b w:val="false"/>
          <w:i w:val="false"/>
          <w:color w:val="000000"/>
          <w:sz w:val="28"/>
        </w:rPr>
        <w:t>
      10-тарау. Жер үсті қызмет көрсетуді ұйымдастыру және оның рәсімдері.</w:t>
      </w:r>
    </w:p>
    <w:p>
      <w:pPr>
        <w:spacing w:after="0"/>
        <w:ind w:left="0"/>
        <w:jc w:val="both"/>
      </w:pPr>
      <w:r>
        <w:rPr>
          <w:rFonts w:ascii="Times New Roman"/>
          <w:b w:val="false"/>
          <w:i w:val="false"/>
          <w:color w:val="000000"/>
          <w:sz w:val="28"/>
        </w:rPr>
        <w:t>
      11-тарау. Халықаралық азаматтық авиация туралы конвенцияның 12-қосымшасында белгіленген оқиғаның куәгері болған әуе кемелері командирлерінің әрекет ету тәртібі.</w:t>
      </w:r>
    </w:p>
    <w:p>
      <w:pPr>
        <w:spacing w:after="0"/>
        <w:ind w:left="0"/>
        <w:jc w:val="both"/>
      </w:pPr>
      <w:r>
        <w:rPr>
          <w:rFonts w:ascii="Times New Roman"/>
          <w:b w:val="false"/>
          <w:i w:val="false"/>
          <w:color w:val="000000"/>
          <w:sz w:val="28"/>
        </w:rPr>
        <w:t>
      12-тарау. Орындалатын әрбір ұшу үшін ұшу экипажының құрамы, сондай-ақ командирлік басшылық ету сабақтастығының тәртібі.</w:t>
      </w:r>
    </w:p>
    <w:p>
      <w:pPr>
        <w:spacing w:after="0"/>
        <w:ind w:left="0"/>
        <w:jc w:val="both"/>
      </w:pPr>
      <w:r>
        <w:rPr>
          <w:rFonts w:ascii="Times New Roman"/>
          <w:b w:val="false"/>
          <w:i w:val="false"/>
          <w:color w:val="000000"/>
          <w:sz w:val="28"/>
        </w:rPr>
        <w:t>
      13-тарау. Ұшудың барлық жағдайларын, оның ішінде ұшу бағытында герметизациясын жою және бір немесе бірнеше қозғалтқыштардың тоқтап қалу мүмкіндігін ескере отырып, бактарда болуға тиісті жанармай мен майдың санын есептеу бойынша нақты нұсқаулықтар.</w:t>
      </w:r>
    </w:p>
    <w:p>
      <w:pPr>
        <w:spacing w:after="0"/>
        <w:ind w:left="0"/>
        <w:jc w:val="both"/>
      </w:pPr>
      <w:r>
        <w:rPr>
          <w:rFonts w:ascii="Times New Roman"/>
          <w:b w:val="false"/>
          <w:i w:val="false"/>
          <w:color w:val="000000"/>
          <w:sz w:val="28"/>
        </w:rPr>
        <w:t>
      14-тарау. Оттегі және оттегінің қорлары пайдаланылатын жағдайлар.</w:t>
      </w:r>
    </w:p>
    <w:p>
      <w:pPr>
        <w:spacing w:after="0"/>
        <w:ind w:left="0"/>
        <w:jc w:val="both"/>
      </w:pPr>
      <w:r>
        <w:rPr>
          <w:rFonts w:ascii="Times New Roman"/>
          <w:b w:val="false"/>
          <w:i w:val="false"/>
          <w:color w:val="000000"/>
          <w:sz w:val="28"/>
        </w:rPr>
        <w:t>
      15-тарау. Салмақ пен салмақты орталықтандыруды бақылауға қатысты нұсқамалар.</w:t>
      </w:r>
    </w:p>
    <w:p>
      <w:pPr>
        <w:spacing w:after="0"/>
        <w:ind w:left="0"/>
        <w:jc w:val="both"/>
      </w:pPr>
      <w:r>
        <w:rPr>
          <w:rFonts w:ascii="Times New Roman"/>
          <w:b w:val="false"/>
          <w:i w:val="false"/>
          <w:color w:val="000000"/>
          <w:sz w:val="28"/>
        </w:rPr>
        <w:t>
      16-тарау. Мұз қатуды жою/алдын алу және осы операциялардың орындалуын бақылау жұмыстарына қатысты нұсқамалар.</w:t>
      </w:r>
    </w:p>
    <w:p>
      <w:pPr>
        <w:spacing w:after="0"/>
        <w:ind w:left="0"/>
        <w:jc w:val="both"/>
      </w:pPr>
      <w:r>
        <w:rPr>
          <w:rFonts w:ascii="Times New Roman"/>
          <w:b w:val="false"/>
          <w:i w:val="false"/>
          <w:color w:val="000000"/>
          <w:sz w:val="28"/>
        </w:rPr>
        <w:t>
      17-тарау. Ұшудың жұмыс жоспарына қойылатын техникалық талаптар.</w:t>
      </w:r>
    </w:p>
    <w:p>
      <w:pPr>
        <w:spacing w:after="0"/>
        <w:ind w:left="0"/>
        <w:jc w:val="both"/>
      </w:pPr>
      <w:r>
        <w:rPr>
          <w:rFonts w:ascii="Times New Roman"/>
          <w:b w:val="false"/>
          <w:i w:val="false"/>
          <w:color w:val="000000"/>
          <w:sz w:val="28"/>
        </w:rPr>
        <w:t>
      18-тарау. Ұшудың әрбір кезеңі үшін стандартты пайдалану рәсімдері (SOP).</w:t>
      </w:r>
    </w:p>
    <w:p>
      <w:pPr>
        <w:spacing w:after="0"/>
        <w:ind w:left="0"/>
        <w:jc w:val="both"/>
      </w:pPr>
      <w:r>
        <w:rPr>
          <w:rFonts w:ascii="Times New Roman"/>
          <w:b w:val="false"/>
          <w:i w:val="false"/>
          <w:color w:val="000000"/>
          <w:sz w:val="28"/>
        </w:rPr>
        <w:t>
      19-тарау. Әдеттегі бақылау тізбелерін пайдалану және пайдалану уақытына қатысты нұсқамалар.</w:t>
      </w:r>
    </w:p>
    <w:p>
      <w:pPr>
        <w:spacing w:after="0"/>
        <w:ind w:left="0"/>
        <w:jc w:val="both"/>
      </w:pPr>
      <w:r>
        <w:rPr>
          <w:rFonts w:ascii="Times New Roman"/>
          <w:b w:val="false"/>
          <w:i w:val="false"/>
          <w:color w:val="000000"/>
          <w:sz w:val="28"/>
        </w:rPr>
        <w:t>
      20-тарау. Күтпеген жағдайда ұшып кету қағидалары.</w:t>
      </w:r>
    </w:p>
    <w:p>
      <w:pPr>
        <w:spacing w:after="0"/>
        <w:ind w:left="0"/>
        <w:jc w:val="both"/>
      </w:pPr>
      <w:r>
        <w:rPr>
          <w:rFonts w:ascii="Times New Roman"/>
          <w:b w:val="false"/>
          <w:i w:val="false"/>
          <w:color w:val="000000"/>
          <w:sz w:val="28"/>
        </w:rPr>
        <w:t>
      21-тарау. Абсолютті биіктік туралы ақпаратты және автоматты құралдары немесе ұшу экипажының мүшелері арқылы абсолютті биіктік туралы хабарлауға қатысты нұсқамалар.</w:t>
      </w:r>
    </w:p>
    <w:p>
      <w:pPr>
        <w:spacing w:after="0"/>
        <w:ind w:left="0"/>
        <w:jc w:val="both"/>
      </w:pPr>
      <w:r>
        <w:rPr>
          <w:rFonts w:ascii="Times New Roman"/>
          <w:b w:val="false"/>
          <w:i w:val="false"/>
          <w:color w:val="000000"/>
          <w:sz w:val="28"/>
        </w:rPr>
        <w:t>
      22-тарау. Аспапты метеожағдайларда автопилотты және күш автоматтарын пайдалануға қатысты нұсқамалар.</w:t>
      </w:r>
    </w:p>
    <w:p>
      <w:pPr>
        <w:spacing w:after="0"/>
        <w:ind w:left="0"/>
        <w:jc w:val="both"/>
      </w:pPr>
      <w:r>
        <w:rPr>
          <w:rFonts w:ascii="Times New Roman"/>
          <w:b w:val="false"/>
          <w:i w:val="false"/>
          <w:color w:val="000000"/>
          <w:sz w:val="28"/>
        </w:rPr>
        <w:t>
      23-тарау. Әуе қозғалысына қызмет көрсету органының рұқсатын нақтылау және қабылдау, оның ішінде жергілікті жерден ұшып өтуге қатысты нұсқамалар.</w:t>
      </w:r>
    </w:p>
    <w:p>
      <w:pPr>
        <w:spacing w:after="0"/>
        <w:ind w:left="0"/>
        <w:jc w:val="both"/>
      </w:pPr>
      <w:r>
        <w:rPr>
          <w:rFonts w:ascii="Times New Roman"/>
          <w:b w:val="false"/>
          <w:i w:val="false"/>
          <w:color w:val="000000"/>
          <w:sz w:val="28"/>
        </w:rPr>
        <w:t>
      24-тарау. Ұшып кетуге және қонуға бет алуға қатысты нұсқамалық.</w:t>
      </w:r>
    </w:p>
    <w:p>
      <w:pPr>
        <w:spacing w:after="0"/>
        <w:ind w:left="0"/>
        <w:jc w:val="both"/>
      </w:pPr>
      <w:r>
        <w:rPr>
          <w:rFonts w:ascii="Times New Roman"/>
          <w:b w:val="false"/>
          <w:i w:val="false"/>
          <w:color w:val="000000"/>
          <w:sz w:val="28"/>
        </w:rPr>
        <w:t>
      25-тарау. Аудандармен, маршруттармен және әуеайлақтармен танысу рәсімдері.</w:t>
      </w:r>
    </w:p>
    <w:p>
      <w:pPr>
        <w:spacing w:after="0"/>
        <w:ind w:left="0"/>
        <w:jc w:val="both"/>
      </w:pPr>
      <w:r>
        <w:rPr>
          <w:rFonts w:ascii="Times New Roman"/>
          <w:b w:val="false"/>
          <w:i w:val="false"/>
          <w:color w:val="000000"/>
          <w:sz w:val="28"/>
        </w:rPr>
        <w:t>
      26-тарау. Қонуға тұрақтандырылған бет алу рәсімі.</w:t>
      </w:r>
    </w:p>
    <w:p>
      <w:pPr>
        <w:spacing w:after="0"/>
        <w:ind w:left="0"/>
        <w:jc w:val="both"/>
      </w:pPr>
      <w:r>
        <w:rPr>
          <w:rFonts w:ascii="Times New Roman"/>
          <w:b w:val="false"/>
          <w:i w:val="false"/>
          <w:color w:val="000000"/>
          <w:sz w:val="28"/>
        </w:rPr>
        <w:t>
      27-тарау. Жер бетінің таяғанда жоғары жылдамдықты шектеу.</w:t>
      </w:r>
    </w:p>
    <w:p>
      <w:pPr>
        <w:spacing w:after="0"/>
        <w:ind w:left="0"/>
        <w:jc w:val="both"/>
      </w:pPr>
      <w:r>
        <w:rPr>
          <w:rFonts w:ascii="Times New Roman"/>
          <w:b w:val="false"/>
          <w:i w:val="false"/>
          <w:color w:val="000000"/>
          <w:sz w:val="28"/>
        </w:rPr>
        <w:t>
      28-тарау. Аспаптар бойынша қонуға бет алуды бастау немесе жалғастыру үшін қажетті шарттар.</w:t>
      </w:r>
    </w:p>
    <w:p>
      <w:pPr>
        <w:spacing w:after="0"/>
        <w:ind w:left="0"/>
        <w:jc w:val="both"/>
      </w:pPr>
      <w:r>
        <w:rPr>
          <w:rFonts w:ascii="Times New Roman"/>
          <w:b w:val="false"/>
          <w:i w:val="false"/>
          <w:color w:val="000000"/>
          <w:sz w:val="28"/>
        </w:rPr>
        <w:t>
      29-тарау. Аспаптар бойынша қонуға дәл және дәл емес бет алуға қатысты нұсқамалар.</w:t>
      </w:r>
    </w:p>
    <w:p>
      <w:pPr>
        <w:spacing w:after="0"/>
        <w:ind w:left="0"/>
        <w:jc w:val="both"/>
      </w:pPr>
      <w:r>
        <w:rPr>
          <w:rFonts w:ascii="Times New Roman"/>
          <w:b w:val="false"/>
          <w:i w:val="false"/>
          <w:color w:val="000000"/>
          <w:sz w:val="28"/>
        </w:rPr>
        <w:t>
      30-тарау. Түнгі уақытта аспаптар бойынша қонуға бет алу мен қону және аспаптық метеорологиялық жағдайлар кезінде ұшу экипажының мүшелері арасында міндеттерді бөлу және жұмыс жүктемесін реттеу рәсімдері.</w:t>
      </w:r>
    </w:p>
    <w:p>
      <w:pPr>
        <w:spacing w:after="0"/>
        <w:ind w:left="0"/>
        <w:jc w:val="both"/>
      </w:pPr>
      <w:r>
        <w:rPr>
          <w:rFonts w:ascii="Times New Roman"/>
          <w:b w:val="false"/>
          <w:i w:val="false"/>
          <w:color w:val="000000"/>
          <w:sz w:val="28"/>
        </w:rPr>
        <w:t>
      31-тарау. Ақауы жоқ әуе кемесінің жермен соқтығысуын болдырмау әдістерін оқыту жөніндегі нұсқаулықтар мен талаптар, сонымен қатар жерге жақындау туралы ескерту жүйесін (GPWS) пайдалану қағидаттары.</w:t>
      </w:r>
    </w:p>
    <w:p>
      <w:pPr>
        <w:spacing w:after="0"/>
        <w:ind w:left="0"/>
        <w:jc w:val="both"/>
      </w:pPr>
      <w:r>
        <w:rPr>
          <w:rFonts w:ascii="Times New Roman"/>
          <w:b w:val="false"/>
          <w:i w:val="false"/>
          <w:color w:val="000000"/>
          <w:sz w:val="28"/>
        </w:rPr>
        <w:t>
      32-тарау. Соқтығыстардың алдын алу әдістерін оқытудың және соқтығысуды болдырмаудың борттық жүйесiн (СЕБЖ) пайдаланудың қағидаттары, нұсқаулықтары, қағидалары мен талаптары.</w:t>
      </w:r>
    </w:p>
    <w:p>
      <w:pPr>
        <w:spacing w:after="0"/>
        <w:ind w:left="0"/>
        <w:jc w:val="both"/>
      </w:pPr>
      <w:r>
        <w:rPr>
          <w:rFonts w:ascii="Times New Roman"/>
          <w:b w:val="false"/>
          <w:i w:val="false"/>
          <w:color w:val="000000"/>
          <w:sz w:val="28"/>
        </w:rPr>
        <w:t>
      33-тарау. Азаматтық әуе кемелерін басып алуға қатысты ақпарат пен нұсқаулықтар, оның ішінде:</w:t>
      </w:r>
    </w:p>
    <w:p>
      <w:pPr>
        <w:spacing w:after="0"/>
        <w:ind w:left="0"/>
        <w:jc w:val="both"/>
      </w:pPr>
      <w:r>
        <w:rPr>
          <w:rFonts w:ascii="Times New Roman"/>
          <w:b w:val="false"/>
          <w:i w:val="false"/>
          <w:color w:val="000000"/>
          <w:sz w:val="28"/>
        </w:rPr>
        <w:t>
      a) Халықаралық азаматтық авиация туралы конвенцияның 2-қосымшасында белгіленген басып алынатын әуе кемелері командирлерінің іс-қимыл жасау тәртібі;</w:t>
      </w:r>
    </w:p>
    <w:p>
      <w:pPr>
        <w:spacing w:after="0"/>
        <w:ind w:left="0"/>
        <w:jc w:val="both"/>
      </w:pPr>
      <w:r>
        <w:rPr>
          <w:rFonts w:ascii="Times New Roman"/>
          <w:b w:val="false"/>
          <w:i w:val="false"/>
          <w:color w:val="000000"/>
          <w:sz w:val="28"/>
        </w:rPr>
        <w:t>
      b) Халықаралық азаматтық авиация туралы конвенцияның 2-қосымшасынан алынған басып алатын және басып алынатын әуе кемелері пайдаланатын көрнекі сигналдар.</w:t>
      </w:r>
    </w:p>
    <w:p>
      <w:pPr>
        <w:spacing w:after="0"/>
        <w:ind w:left="0"/>
        <w:jc w:val="both"/>
      </w:pPr>
      <w:r>
        <w:rPr>
          <w:rFonts w:ascii="Times New Roman"/>
          <w:b w:val="false"/>
          <w:i w:val="false"/>
          <w:color w:val="000000"/>
          <w:sz w:val="28"/>
        </w:rPr>
        <w:t>
      34-тарау. 15 000 м (49 000 фут) жоғары биіктікте пайдалануға жататын ұшақтар үшін:</w:t>
      </w:r>
    </w:p>
    <w:p>
      <w:pPr>
        <w:spacing w:after="0"/>
        <w:ind w:left="0"/>
        <w:jc w:val="both"/>
      </w:pPr>
      <w:r>
        <w:rPr>
          <w:rFonts w:ascii="Times New Roman"/>
          <w:b w:val="false"/>
          <w:i w:val="false"/>
          <w:color w:val="000000"/>
          <w:sz w:val="28"/>
        </w:rPr>
        <w:t>
      a) ғарыштық күн радиациясының әсер етуі жағдайында пилотқа іс-әрекеттердің тиімді жүрісін анықтауға мүмкіндік беретін ақпарат;</w:t>
      </w:r>
    </w:p>
    <w:p>
      <w:pPr>
        <w:spacing w:after="0"/>
        <w:ind w:left="0"/>
        <w:jc w:val="both"/>
      </w:pPr>
      <w:r>
        <w:rPr>
          <w:rFonts w:ascii="Times New Roman"/>
          <w:b w:val="false"/>
          <w:i w:val="false"/>
          <w:color w:val="000000"/>
          <w:sz w:val="28"/>
        </w:rPr>
        <w:t>
      b) мыналарды көздейтін биіктікті төмендету туралы шешім қабылдау кезіндегі іс-әрекеттердің тәртібі:</w:t>
      </w:r>
    </w:p>
    <w:p>
      <w:pPr>
        <w:spacing w:after="0"/>
        <w:ind w:left="0"/>
        <w:jc w:val="both"/>
      </w:pPr>
      <w:r>
        <w:rPr>
          <w:rFonts w:ascii="Times New Roman"/>
          <w:b w:val="false"/>
          <w:i w:val="false"/>
          <w:color w:val="000000"/>
          <w:sz w:val="28"/>
        </w:rPr>
        <w:t>
      1) орын алған жағдай туралы әуе қозғалысына қызмет көрсету жөніндегі тиісті органға хабарлау және төмендеуге уақытша рұқсат алу қажеттілігі;</w:t>
      </w:r>
    </w:p>
    <w:p>
      <w:pPr>
        <w:spacing w:after="0"/>
        <w:ind w:left="0"/>
        <w:jc w:val="both"/>
      </w:pPr>
      <w:r>
        <w:rPr>
          <w:rFonts w:ascii="Times New Roman"/>
          <w:b w:val="false"/>
          <w:i w:val="false"/>
          <w:color w:val="000000"/>
          <w:sz w:val="28"/>
        </w:rPr>
        <w:t>
      2) әуе қозғалысына қызмет көрсету бойынша тиісті органмен байланыс орнату мүмкіндігі болмағанда немесе бұл байланыс үзілген жағдайда, орындалуға тиісті іс-әрекет.</w:t>
      </w:r>
    </w:p>
    <w:p>
      <w:pPr>
        <w:spacing w:after="0"/>
        <w:ind w:left="0"/>
        <w:jc w:val="both"/>
      </w:pPr>
      <w:r>
        <w:rPr>
          <w:rFonts w:ascii="Times New Roman"/>
          <w:b w:val="false"/>
          <w:i w:val="false"/>
          <w:color w:val="000000"/>
          <w:sz w:val="28"/>
        </w:rPr>
        <w:t>
      35-тарау. Ұшу қауіпсіздігін басқару жүйесі туралы толық мәліметтер.</w:t>
      </w:r>
    </w:p>
    <w:p>
      <w:pPr>
        <w:spacing w:after="0"/>
        <w:ind w:left="0"/>
        <w:jc w:val="both"/>
      </w:pPr>
      <w:r>
        <w:rPr>
          <w:rFonts w:ascii="Times New Roman"/>
          <w:b w:val="false"/>
          <w:i w:val="false"/>
          <w:color w:val="000000"/>
          <w:sz w:val="28"/>
        </w:rPr>
        <w:t>
      36-тарау. Қауіпті жүктерді тасымалдау бойынша ақпарат және нұсқаулықтар, сонымен қатар авариялық жағдай туындаған кезде орындауға тиісті іс-әрекеттер.</w:t>
      </w:r>
    </w:p>
    <w:p>
      <w:pPr>
        <w:spacing w:after="0"/>
        <w:ind w:left="0"/>
        <w:jc w:val="both"/>
      </w:pPr>
      <w:r>
        <w:rPr>
          <w:rFonts w:ascii="Times New Roman"/>
          <w:b w:val="false"/>
          <w:i w:val="false"/>
          <w:color w:val="000000"/>
          <w:sz w:val="28"/>
        </w:rPr>
        <w:t>
      37-тарау. Қауіпсіздік бойынша нұсқаулықтар және нұсқамалар.</w:t>
      </w:r>
    </w:p>
    <w:p>
      <w:pPr>
        <w:spacing w:after="0"/>
        <w:ind w:left="0"/>
        <w:jc w:val="both"/>
      </w:pPr>
      <w:r>
        <w:rPr>
          <w:rFonts w:ascii="Times New Roman"/>
          <w:b w:val="false"/>
          <w:i w:val="false"/>
          <w:color w:val="000000"/>
          <w:sz w:val="28"/>
        </w:rPr>
        <w:t>
      38-тарау. Ұшақты тексеріп қарау қағидаларының бақылау тізімі.</w:t>
      </w:r>
    </w:p>
    <w:p>
      <w:pPr>
        <w:spacing w:after="0"/>
        <w:ind w:left="0"/>
        <w:jc w:val="both"/>
      </w:pPr>
      <w:r>
        <w:rPr>
          <w:rFonts w:ascii="Times New Roman"/>
          <w:b w:val="false"/>
          <w:i w:val="false"/>
          <w:color w:val="000000"/>
          <w:sz w:val="28"/>
        </w:rPr>
        <w:t>
      39-тарау. Коллиматорлық индикаторларды (HUD) және қажет болған жағдайда, визуализацияның кеңейтілген мүмкіндіктері бар техникалық көру жүйелерін (EVS) пайдалану саласында дайындық бойынша нұсқаулықтар және талаптар.</w:t>
      </w:r>
    </w:p>
    <w:p>
      <w:pPr>
        <w:spacing w:after="0"/>
        <w:ind w:left="0"/>
        <w:jc w:val="both"/>
      </w:pPr>
      <w:r>
        <w:rPr>
          <w:rFonts w:ascii="Times New Roman"/>
          <w:b w:val="false"/>
          <w:i w:val="false"/>
          <w:color w:val="000000"/>
          <w:sz w:val="28"/>
        </w:rPr>
        <w:t>
      В бөлігі. Әуе кемесін пайдалану бойынша ақпарат.</w:t>
      </w:r>
    </w:p>
    <w:p>
      <w:pPr>
        <w:spacing w:after="0"/>
        <w:ind w:left="0"/>
        <w:jc w:val="both"/>
      </w:pPr>
      <w:r>
        <w:rPr>
          <w:rFonts w:ascii="Times New Roman"/>
          <w:b w:val="false"/>
          <w:i w:val="false"/>
          <w:color w:val="000000"/>
          <w:sz w:val="28"/>
        </w:rPr>
        <w:t>
      1-тарау. Сертификаттық шектеулер және пайдалану бойынша шектеулер.</w:t>
      </w:r>
    </w:p>
    <w:p>
      <w:pPr>
        <w:spacing w:after="0"/>
        <w:ind w:left="0"/>
        <w:jc w:val="both"/>
      </w:pPr>
      <w:r>
        <w:rPr>
          <w:rFonts w:ascii="Times New Roman"/>
          <w:b w:val="false"/>
          <w:i w:val="false"/>
          <w:color w:val="000000"/>
          <w:sz w:val="28"/>
        </w:rPr>
        <w:t>
      2-тарау. Әдеттегі, штаттан тыс және авариялық жағдайлар кезіндегі ұшу экипажы іс-әрекеттерінің тәртібі және онымен байланысты бақылау карталары.</w:t>
      </w:r>
    </w:p>
    <w:p>
      <w:pPr>
        <w:spacing w:after="0"/>
        <w:ind w:left="0"/>
        <w:jc w:val="both"/>
      </w:pPr>
      <w:r>
        <w:rPr>
          <w:rFonts w:ascii="Times New Roman"/>
          <w:b w:val="false"/>
          <w:i w:val="false"/>
          <w:color w:val="000000"/>
          <w:sz w:val="28"/>
        </w:rPr>
        <w:t>
      3-тарау. Пайдалану бойынша нұсқаулықтар және барлық жұмыс істейтін қозғалтқыштардың биіктік алуының сипаттамалары туралы ақпарат.</w:t>
      </w:r>
    </w:p>
    <w:p>
      <w:pPr>
        <w:spacing w:after="0"/>
        <w:ind w:left="0"/>
        <w:jc w:val="both"/>
      </w:pPr>
      <w:r>
        <w:rPr>
          <w:rFonts w:ascii="Times New Roman"/>
          <w:b w:val="false"/>
          <w:i w:val="false"/>
          <w:color w:val="000000"/>
          <w:sz w:val="28"/>
        </w:rPr>
        <w:t>
      4-тарау. Тартылыстың/қуаттың және жылдамдықтың белгіленген әртүрлі мәндерін ұшу алдында және ұшуды жоспарлау үшін ұшуды жоспарлау деректері.</w:t>
      </w:r>
    </w:p>
    <w:p>
      <w:pPr>
        <w:spacing w:after="0"/>
        <w:ind w:left="0"/>
        <w:jc w:val="both"/>
      </w:pPr>
      <w:r>
        <w:rPr>
          <w:rFonts w:ascii="Times New Roman"/>
          <w:b w:val="false"/>
          <w:i w:val="false"/>
          <w:color w:val="000000"/>
          <w:sz w:val="28"/>
        </w:rPr>
        <w:t>
      5-тарау. Пайдаланылатын ұшақтың әрбір түрі үшін желді бүйір және бағыттас құрамдас бөлігінің ең жоғары мәндері және желдің екпінін, нашар көрінуін, ҰҚЖ бетінің күйін, экипаж тәжірибесін, автопилотты пайдалануды, штаттан тыс немесе авариялық немесе ұшуды жүргізумен байланысты факторларды ескере отырып, қолдануға жататын азайтылған мәндер.</w:t>
      </w:r>
    </w:p>
    <w:p>
      <w:pPr>
        <w:spacing w:after="0"/>
        <w:ind w:left="0"/>
        <w:jc w:val="both"/>
      </w:pPr>
      <w:r>
        <w:rPr>
          <w:rFonts w:ascii="Times New Roman"/>
          <w:b w:val="false"/>
          <w:i w:val="false"/>
          <w:color w:val="000000"/>
          <w:sz w:val="28"/>
        </w:rPr>
        <w:t>
      6-тарау. Салмақты және салмақты орталықтандыруды есептеу үшін нұсқаулықтар және мәліметтер.</w:t>
      </w:r>
    </w:p>
    <w:p>
      <w:pPr>
        <w:spacing w:after="0"/>
        <w:ind w:left="0"/>
        <w:jc w:val="both"/>
      </w:pPr>
      <w:r>
        <w:rPr>
          <w:rFonts w:ascii="Times New Roman"/>
          <w:b w:val="false"/>
          <w:i w:val="false"/>
          <w:color w:val="000000"/>
          <w:sz w:val="28"/>
        </w:rPr>
        <w:t>
      7-тарау. Әуе кемесіне жүктеу және жүкті арқандап байлау бойынша нұсқаулықтар.</w:t>
      </w:r>
    </w:p>
    <w:p>
      <w:pPr>
        <w:spacing w:after="0"/>
        <w:ind w:left="0"/>
        <w:jc w:val="both"/>
      </w:pPr>
      <w:r>
        <w:rPr>
          <w:rFonts w:ascii="Times New Roman"/>
          <w:b w:val="false"/>
          <w:i w:val="false"/>
          <w:color w:val="000000"/>
          <w:sz w:val="28"/>
        </w:rPr>
        <w:t>
      8-тарау. Әуе кемелерінің жүйелері, басқарудың тиісті органдары және оларды пайдалану бойынша нұсқаулықтар.</w:t>
      </w:r>
    </w:p>
    <w:p>
      <w:pPr>
        <w:spacing w:after="0"/>
        <w:ind w:left="0"/>
        <w:jc w:val="both"/>
      </w:pPr>
      <w:r>
        <w:rPr>
          <w:rFonts w:ascii="Times New Roman"/>
          <w:b w:val="false"/>
          <w:i w:val="false"/>
          <w:color w:val="000000"/>
          <w:sz w:val="28"/>
        </w:rPr>
        <w:t>
      9-тарау. Пайдаланылатын ұшақтардың түрлері үшін ең төменгі жабдықтардың және конфигурациялардан ауытқулардың және сипаттамаларға негізделген навигацияны пайдалану белгіленген әуе кеңістігінде ұшуды жүргізуге қатысты кез келген талаптарды қоса алғанда, рұқсат етілген арнайы ұшулар тізімі.</w:t>
      </w:r>
    </w:p>
    <w:p>
      <w:pPr>
        <w:spacing w:after="0"/>
        <w:ind w:left="0"/>
        <w:jc w:val="both"/>
      </w:pPr>
      <w:r>
        <w:rPr>
          <w:rFonts w:ascii="Times New Roman"/>
          <w:b w:val="false"/>
          <w:i w:val="false"/>
          <w:color w:val="000000"/>
          <w:sz w:val="28"/>
        </w:rPr>
        <w:t>
      10-тарау. Авариялық және құтқару жабдықтардың бақылау тізімі, сонымен қатар оны пайдалану бойынша нұсқаулықтар.</w:t>
      </w:r>
    </w:p>
    <w:p>
      <w:pPr>
        <w:spacing w:after="0"/>
        <w:ind w:left="0"/>
        <w:jc w:val="both"/>
      </w:pPr>
      <w:r>
        <w:rPr>
          <w:rFonts w:ascii="Times New Roman"/>
          <w:b w:val="false"/>
          <w:i w:val="false"/>
          <w:color w:val="000000"/>
          <w:sz w:val="28"/>
        </w:rPr>
        <w:t>
      11-тарау. Жағдайлардың түріне қарай арнайы рәсімдерді, экипаждың іс-қимылын үйлестіруді, авариялық жағдайда экипаж мүшелеріне жұмыс орындарын бекіту және экипаждың әрбір мүшесіне тапсырылған авариялық міндеттерді қоса алғанда, авариялық эвакуация қағидалары.</w:t>
      </w:r>
    </w:p>
    <w:p>
      <w:pPr>
        <w:spacing w:after="0"/>
        <w:ind w:left="0"/>
        <w:jc w:val="both"/>
      </w:pPr>
      <w:r>
        <w:rPr>
          <w:rFonts w:ascii="Times New Roman"/>
          <w:b w:val="false"/>
          <w:i w:val="false"/>
          <w:color w:val="000000"/>
          <w:sz w:val="28"/>
        </w:rPr>
        <w:t>
      12-тарау. Әдеттегі, штаттан тыс және авариялық жағдайларда қызмет етуші экипаж әрекеттерінің тәртібі, соған байланысты бақылау карталары, сонымен қатар белгіленген талаптарға сәйкес әуе кемесінің жүйелері туралы ақпарат және ұшу және қызмет көрсететін экипаж әрекеттерін үйлестірудің қажетті рәсімдерін сипаттау.</w:t>
      </w:r>
    </w:p>
    <w:p>
      <w:pPr>
        <w:spacing w:after="0"/>
        <w:ind w:left="0"/>
        <w:jc w:val="both"/>
      </w:pPr>
      <w:r>
        <w:rPr>
          <w:rFonts w:ascii="Times New Roman"/>
          <w:b w:val="false"/>
          <w:i w:val="false"/>
          <w:color w:val="000000"/>
          <w:sz w:val="28"/>
        </w:rPr>
        <w:t>
      13-тарау. Түрлі бағыттарға арналған құтқару және авариялық жабдықтар және оттегінің қажетті және бар қорларды анықтау процедураларын қосқанда, ұшу алдында жабдықтың қалыпты жұмысын тексеру бойынша қажетті рәсімдері.</w:t>
      </w:r>
    </w:p>
    <w:p>
      <w:pPr>
        <w:spacing w:after="0"/>
        <w:ind w:left="0"/>
        <w:jc w:val="both"/>
      </w:pPr>
      <w:r>
        <w:rPr>
          <w:rFonts w:ascii="Times New Roman"/>
          <w:b w:val="false"/>
          <w:i w:val="false"/>
          <w:color w:val="000000"/>
          <w:sz w:val="28"/>
        </w:rPr>
        <w:t>
      14-тарау. Тірі қалған адамдардың пайдалануы үшін Халықаралық азаматтық авиация туралы конвенцияның 12-қосымшасындағы "жер – ауа" көрнекі сигналдарының коды.</w:t>
      </w:r>
    </w:p>
    <w:p>
      <w:pPr>
        <w:spacing w:after="0"/>
        <w:ind w:left="0"/>
        <w:jc w:val="both"/>
      </w:pPr>
      <w:r>
        <w:rPr>
          <w:rFonts w:ascii="Times New Roman"/>
          <w:b w:val="false"/>
          <w:i w:val="false"/>
          <w:color w:val="000000"/>
          <w:sz w:val="28"/>
        </w:rPr>
        <w:t>
      С-бөлігі. Маршруттар және әуеайлақтар</w:t>
      </w:r>
    </w:p>
    <w:p>
      <w:pPr>
        <w:spacing w:after="0"/>
        <w:ind w:left="0"/>
        <w:jc w:val="both"/>
      </w:pPr>
      <w:r>
        <w:rPr>
          <w:rFonts w:ascii="Times New Roman"/>
          <w:b w:val="false"/>
          <w:i w:val="false"/>
          <w:color w:val="000000"/>
          <w:sz w:val="28"/>
        </w:rPr>
        <w:t>
      1-тарау. Әрбір ұшуда ұшу экипажын байланыс құралдары, навигациялық құралдар, әуеайлақтар, аспаптар бойынша қонуға бет алу, аспаптар бойынша ұшып келу және аспаптар бойынша ұшып кету туралы мәліметтермен және пайдаланушы ұшуларды дұрыс жүргізу үшін қажетті деп есептейтін басқа мәліметтермен қамтамасыз ету үшін нақты ұшуға қажетті бағыттық анықтамалық мәліметтер.</w:t>
      </w:r>
    </w:p>
    <w:p>
      <w:pPr>
        <w:spacing w:after="0"/>
        <w:ind w:left="0"/>
        <w:jc w:val="both"/>
      </w:pPr>
      <w:r>
        <w:rPr>
          <w:rFonts w:ascii="Times New Roman"/>
          <w:b w:val="false"/>
          <w:i w:val="false"/>
          <w:color w:val="000000"/>
          <w:sz w:val="28"/>
        </w:rPr>
        <w:t>
      2-тарау. Әрбір белгіленген бағытта ұшудың ең төменгі абсолютті биіктіктері.</w:t>
      </w:r>
    </w:p>
    <w:p>
      <w:pPr>
        <w:spacing w:after="0"/>
        <w:ind w:left="0"/>
        <w:jc w:val="both"/>
      </w:pPr>
      <w:r>
        <w:rPr>
          <w:rFonts w:ascii="Times New Roman"/>
          <w:b w:val="false"/>
          <w:i w:val="false"/>
          <w:color w:val="000000"/>
          <w:sz w:val="28"/>
        </w:rPr>
        <w:t>
      3-тарау. Белгіленген қону әуеайлағы немесе қосалқы әуеайлақ ретінде пайдалану көзделетін әрбір әуеайлақ үшін пайдалану бойынша минимумдар.</w:t>
      </w:r>
    </w:p>
    <w:p>
      <w:pPr>
        <w:spacing w:after="0"/>
        <w:ind w:left="0"/>
        <w:jc w:val="both"/>
      </w:pPr>
      <w:r>
        <w:rPr>
          <w:rFonts w:ascii="Times New Roman"/>
          <w:b w:val="false"/>
          <w:i w:val="false"/>
          <w:color w:val="000000"/>
          <w:sz w:val="28"/>
        </w:rPr>
        <w:t>
      4-тарау. Қонуға бет алуды қамтамасыз ету құралдарының немесе әуеайлақтық құралдардың жұмысы нашарлаған жағдайда әуеайлақтардың пайдалану минимумдарын ұлғайту туралы ақпарат.</w:t>
      </w:r>
    </w:p>
    <w:p>
      <w:pPr>
        <w:spacing w:after="0"/>
        <w:ind w:left="0"/>
        <w:jc w:val="both"/>
      </w:pPr>
      <w:r>
        <w:rPr>
          <w:rFonts w:ascii="Times New Roman"/>
          <w:b w:val="false"/>
          <w:i w:val="false"/>
          <w:color w:val="000000"/>
          <w:sz w:val="28"/>
        </w:rPr>
        <w:t>
      5-тарау. Мыналарды анықтауды қоса алғанда, қағидаларда көзделген ұшулардың барлық бағыттарын сақтау үшін қажетті ақпарат:</w:t>
      </w:r>
    </w:p>
    <w:p>
      <w:pPr>
        <w:spacing w:after="0"/>
        <w:ind w:left="0"/>
        <w:jc w:val="both"/>
      </w:pPr>
      <w:r>
        <w:rPr>
          <w:rFonts w:ascii="Times New Roman"/>
          <w:b w:val="false"/>
          <w:i w:val="false"/>
          <w:color w:val="000000"/>
          <w:sz w:val="28"/>
        </w:rPr>
        <w:t>
      1) ҰҚЖ беті құрғақ, дымқыл болған және кірлеген жағдайда ҰҚЖ ұзындығына қойылатын талаптарды, сонымен қатар ұшу аралығына әсер ететін жүйелердің істен шығуымен негізделетін талаптар;</w:t>
      </w:r>
    </w:p>
    <w:p>
      <w:pPr>
        <w:spacing w:after="0"/>
        <w:ind w:left="0"/>
        <w:jc w:val="both"/>
      </w:pPr>
      <w:r>
        <w:rPr>
          <w:rFonts w:ascii="Times New Roman"/>
          <w:b w:val="false"/>
          <w:i w:val="false"/>
          <w:color w:val="000000"/>
          <w:sz w:val="28"/>
        </w:rPr>
        <w:t>
      2) ұшып кету кезінде биіктік алуды шектеу;</w:t>
      </w:r>
    </w:p>
    <w:p>
      <w:pPr>
        <w:spacing w:after="0"/>
        <w:ind w:left="0"/>
        <w:jc w:val="both"/>
      </w:pPr>
      <w:r>
        <w:rPr>
          <w:rFonts w:ascii="Times New Roman"/>
          <w:b w:val="false"/>
          <w:i w:val="false"/>
          <w:color w:val="000000"/>
          <w:sz w:val="28"/>
        </w:rPr>
        <w:t>
      3) маршрут бойынша ұшу кезінде биіктік алуды шектеу;</w:t>
      </w:r>
    </w:p>
    <w:p>
      <w:pPr>
        <w:spacing w:after="0"/>
        <w:ind w:left="0"/>
        <w:jc w:val="both"/>
      </w:pPr>
      <w:r>
        <w:rPr>
          <w:rFonts w:ascii="Times New Roman"/>
          <w:b w:val="false"/>
          <w:i w:val="false"/>
          <w:color w:val="000000"/>
          <w:sz w:val="28"/>
        </w:rPr>
        <w:t>
      4) қонуға бет алу және қону кезінде биіктік алуды шектеу;</w:t>
      </w:r>
    </w:p>
    <w:p>
      <w:pPr>
        <w:spacing w:after="0"/>
        <w:ind w:left="0"/>
        <w:jc w:val="both"/>
      </w:pPr>
      <w:r>
        <w:rPr>
          <w:rFonts w:ascii="Times New Roman"/>
          <w:b w:val="false"/>
          <w:i w:val="false"/>
          <w:color w:val="000000"/>
          <w:sz w:val="28"/>
        </w:rPr>
        <w:t>
      5) ҰҚЖ беті құрғақ, дымқыл болған және кірлеген жағдайда ҰҚЖ ұзындығына қойылатын талаптарды, оның ішінде ұшу аралығына әсер ететін жүйелерді істен шыққан жағдайда қойылатын талаптар;</w:t>
      </w:r>
    </w:p>
    <w:p>
      <w:pPr>
        <w:spacing w:after="0"/>
        <w:ind w:left="0"/>
        <w:jc w:val="both"/>
      </w:pPr>
      <w:r>
        <w:rPr>
          <w:rFonts w:ascii="Times New Roman"/>
          <w:b w:val="false"/>
          <w:i w:val="false"/>
          <w:color w:val="000000"/>
          <w:sz w:val="28"/>
        </w:rPr>
        <w:t>
      6) қосымша ақпарат, мысалы пневматиктің жылдамдығын шектеу.</w:t>
      </w:r>
    </w:p>
    <w:p>
      <w:pPr>
        <w:spacing w:after="0"/>
        <w:ind w:left="0"/>
        <w:jc w:val="both"/>
      </w:pPr>
      <w:r>
        <w:rPr>
          <w:rFonts w:ascii="Times New Roman"/>
          <w:b w:val="false"/>
          <w:i w:val="false"/>
          <w:color w:val="000000"/>
          <w:sz w:val="28"/>
        </w:rPr>
        <w:t>
      6-тарау. HUD және EVS пайдалана отырып, қонуға бет алу үшін әуеайлақтарды пайдалану жөніндегі минимумдарды анықтауға қатысты нұсқаулықтар.</w:t>
      </w:r>
    </w:p>
    <w:p>
      <w:pPr>
        <w:spacing w:after="0"/>
        <w:ind w:left="0"/>
        <w:jc w:val="both"/>
      </w:pPr>
      <w:r>
        <w:rPr>
          <w:rFonts w:ascii="Times New Roman"/>
          <w:b w:val="false"/>
          <w:i w:val="false"/>
          <w:color w:val="000000"/>
          <w:sz w:val="28"/>
        </w:rPr>
        <w:t>
      D-бөлігі. Дайындық</w:t>
      </w:r>
    </w:p>
    <w:p>
      <w:pPr>
        <w:spacing w:after="0"/>
        <w:ind w:left="0"/>
        <w:jc w:val="both"/>
      </w:pPr>
      <w:r>
        <w:rPr>
          <w:rFonts w:ascii="Times New Roman"/>
          <w:b w:val="false"/>
          <w:i w:val="false"/>
          <w:color w:val="000000"/>
          <w:sz w:val="28"/>
        </w:rPr>
        <w:t>
      1-тарау. Ұшу экипажын дайындау бағдарламасы туралы толық мәліметтер.</w:t>
      </w:r>
    </w:p>
    <w:p>
      <w:pPr>
        <w:spacing w:after="0"/>
        <w:ind w:left="0"/>
        <w:jc w:val="both"/>
      </w:pPr>
      <w:r>
        <w:rPr>
          <w:rFonts w:ascii="Times New Roman"/>
          <w:b w:val="false"/>
          <w:i w:val="false"/>
          <w:color w:val="000000"/>
          <w:sz w:val="28"/>
        </w:rPr>
        <w:t>
      2-тарау. Бортсеріктерді міндеттерді орындауға дайындау бағдарламасы туралы толық мәліметтер.</w:t>
      </w:r>
    </w:p>
    <w:p>
      <w:pPr>
        <w:spacing w:after="0"/>
        <w:ind w:left="0"/>
        <w:jc w:val="both"/>
      </w:pPr>
      <w:r>
        <w:rPr>
          <w:rFonts w:ascii="Times New Roman"/>
          <w:b w:val="false"/>
          <w:i w:val="false"/>
          <w:color w:val="000000"/>
          <w:sz w:val="28"/>
        </w:rPr>
        <w:t>
      3-тарау. Ұшуды жүргізудің бақылауын жүзеге асыру әдістеріне сәйкес өз қызметтерін орындайтын ұшуды қамтамасыз ету қызметкерін/диспетчерді дайындау бағдарламасы туралы толық мәліметтер.</w:t>
      </w:r>
    </w:p>
    <w:p>
      <w:pPr>
        <w:spacing w:after="0"/>
        <w:ind w:left="0"/>
        <w:jc w:val="both"/>
      </w:pPr>
      <w:r>
        <w:rPr>
          <w:rFonts w:ascii="Times New Roman"/>
          <w:b w:val="false"/>
          <w:i w:val="false"/>
          <w:color w:val="000000"/>
          <w:sz w:val="28"/>
        </w:rPr>
        <w:t>
      4-тарау. Қауіпті жүктерді тасымалдау үшін авиациялық қызметкерлерді дайындау бағдарламасы.</w:t>
      </w:r>
    </w:p>
    <w:p>
      <w:pPr>
        <w:spacing w:after="0"/>
        <w:ind w:left="0"/>
        <w:jc w:val="both"/>
      </w:pPr>
      <w:r>
        <w:rPr>
          <w:rFonts w:ascii="Times New Roman"/>
          <w:b w:val="false"/>
          <w:i w:val="false"/>
          <w:color w:val="000000"/>
          <w:sz w:val="28"/>
        </w:rPr>
        <w:t>
      5-тарау. Авиациялық қауіпсіздік бойынша авиациялық қызметкерлерді дайындау бағдарламасы.</w:t>
      </w:r>
    </w:p>
    <w:bookmarkStart w:name="z257" w:id="113"/>
    <w:p>
      <w:pPr>
        <w:spacing w:after="0"/>
        <w:ind w:left="0"/>
        <w:jc w:val="both"/>
      </w:pPr>
      <w:r>
        <w:rPr>
          <w:rFonts w:ascii="Times New Roman"/>
          <w:b w:val="false"/>
          <w:i w:val="false"/>
          <w:color w:val="000000"/>
          <w:sz w:val="28"/>
        </w:rPr>
        <w:t>
      4. Тікұшақтарды пайдаланатын өтініш берушілер үшін нұсқаулық мынадай ақпаратты қамтуға тиіс:</w:t>
      </w:r>
    </w:p>
    <w:bookmarkEnd w:id="113"/>
    <w:p>
      <w:pPr>
        <w:spacing w:after="0"/>
        <w:ind w:left="0"/>
        <w:jc w:val="both"/>
      </w:pPr>
      <w:r>
        <w:rPr>
          <w:rFonts w:ascii="Times New Roman"/>
          <w:b w:val="false"/>
          <w:i w:val="false"/>
          <w:color w:val="000000"/>
          <w:sz w:val="28"/>
        </w:rPr>
        <w:t>
      А-бөлімі. Жалпы ережелер</w:t>
      </w:r>
    </w:p>
    <w:p>
      <w:pPr>
        <w:spacing w:after="0"/>
        <w:ind w:left="0"/>
        <w:jc w:val="both"/>
      </w:pPr>
      <w:r>
        <w:rPr>
          <w:rFonts w:ascii="Times New Roman"/>
          <w:b w:val="false"/>
          <w:i w:val="false"/>
          <w:color w:val="000000"/>
          <w:sz w:val="28"/>
        </w:rPr>
        <w:t>
      1-тарау. Әкімшілік және Ұшуды жүргізу бойынша нұсқауды бақылау.</w:t>
      </w:r>
    </w:p>
    <w:p>
      <w:pPr>
        <w:spacing w:after="0"/>
        <w:ind w:left="0"/>
        <w:jc w:val="both"/>
      </w:pPr>
      <w:r>
        <w:rPr>
          <w:rFonts w:ascii="Times New Roman"/>
          <w:b w:val="false"/>
          <w:i w:val="false"/>
          <w:color w:val="000000"/>
          <w:sz w:val="28"/>
        </w:rPr>
        <w:t>
      2-тарау. Ұшуды жүргізуге қатысы бар персоналдың міндеттеріне жалпы сипаттамасы берілген нұсқаулықтар.</w:t>
      </w:r>
    </w:p>
    <w:p>
      <w:pPr>
        <w:spacing w:after="0"/>
        <w:ind w:left="0"/>
        <w:jc w:val="both"/>
      </w:pPr>
      <w:r>
        <w:rPr>
          <w:rFonts w:ascii="Times New Roman"/>
          <w:b w:val="false"/>
          <w:i w:val="false"/>
          <w:color w:val="000000"/>
          <w:sz w:val="28"/>
        </w:rPr>
        <w:t>
      3-тарау. Ұшу уақыты мен қызметтік ұшу уақытын нормалау ережелері және ұшу экипажының мүшелері мен бортсеріктердің демалуы үшін жеткілікті уақыт көзделетін қағидалар.</w:t>
      </w:r>
    </w:p>
    <w:p>
      <w:pPr>
        <w:spacing w:after="0"/>
        <w:ind w:left="0"/>
        <w:jc w:val="both"/>
      </w:pPr>
      <w:r>
        <w:rPr>
          <w:rFonts w:ascii="Times New Roman"/>
          <w:b w:val="false"/>
          <w:i w:val="false"/>
          <w:color w:val="000000"/>
          <w:sz w:val="28"/>
        </w:rPr>
        <w:t>
      4-тарау. Бортта болуға тиісті навигациялық жабдықтардың тізімі, сондай-ақ сипаттамаларға негізделген навигацияны пайдалану белгіленген әуе кеңістігінде ұшуды жүргізуге қатысты кез келген талаптар.</w:t>
      </w:r>
    </w:p>
    <w:p>
      <w:pPr>
        <w:spacing w:after="0"/>
        <w:ind w:left="0"/>
        <w:jc w:val="both"/>
      </w:pPr>
      <w:r>
        <w:rPr>
          <w:rFonts w:ascii="Times New Roman"/>
          <w:b w:val="false"/>
          <w:i w:val="false"/>
          <w:color w:val="000000"/>
          <w:sz w:val="28"/>
        </w:rPr>
        <w:t>
      5-тарау. Радиожиілілікті тыңдау қажеттілігі туындаған жағдайлар.</w:t>
      </w:r>
    </w:p>
    <w:p>
      <w:pPr>
        <w:spacing w:after="0"/>
        <w:ind w:left="0"/>
        <w:jc w:val="both"/>
      </w:pPr>
      <w:r>
        <w:rPr>
          <w:rFonts w:ascii="Times New Roman"/>
          <w:b w:val="false"/>
          <w:i w:val="false"/>
          <w:color w:val="000000"/>
          <w:sz w:val="28"/>
        </w:rPr>
        <w:t>
      6-тарау. Ұшудың ең төменгі абсолютті биіктігін анықтау әдісі.</w:t>
      </w:r>
    </w:p>
    <w:p>
      <w:pPr>
        <w:spacing w:after="0"/>
        <w:ind w:left="0"/>
        <w:jc w:val="both"/>
      </w:pPr>
      <w:r>
        <w:rPr>
          <w:rFonts w:ascii="Times New Roman"/>
          <w:b w:val="false"/>
          <w:i w:val="false"/>
          <w:color w:val="000000"/>
          <w:sz w:val="28"/>
        </w:rPr>
        <w:t>
      7-тарау. Тікұшақ айлағының пайдалану минимумдарын анықтау әдістері.</w:t>
      </w:r>
    </w:p>
    <w:p>
      <w:pPr>
        <w:spacing w:after="0"/>
        <w:ind w:left="0"/>
        <w:jc w:val="both"/>
      </w:pPr>
      <w:r>
        <w:rPr>
          <w:rFonts w:ascii="Times New Roman"/>
          <w:b w:val="false"/>
          <w:i w:val="false"/>
          <w:color w:val="000000"/>
          <w:sz w:val="28"/>
        </w:rPr>
        <w:t>
      8-тарау. Бортта жолаушылар болған жағдайда жанармай құю кезінде қолданылатын іс-шаралар.</w:t>
      </w:r>
    </w:p>
    <w:p>
      <w:pPr>
        <w:spacing w:after="0"/>
        <w:ind w:left="0"/>
        <w:jc w:val="both"/>
      </w:pPr>
      <w:r>
        <w:rPr>
          <w:rFonts w:ascii="Times New Roman"/>
          <w:b w:val="false"/>
          <w:i w:val="false"/>
          <w:color w:val="000000"/>
          <w:sz w:val="28"/>
        </w:rPr>
        <w:t>
      9-тарау. Жер үсті қызмет көрсетуді ұйымдастыру және оның рәсімдері.</w:t>
      </w:r>
    </w:p>
    <w:p>
      <w:pPr>
        <w:spacing w:after="0"/>
        <w:ind w:left="0"/>
        <w:jc w:val="both"/>
      </w:pPr>
      <w:r>
        <w:rPr>
          <w:rFonts w:ascii="Times New Roman"/>
          <w:b w:val="false"/>
          <w:i w:val="false"/>
          <w:color w:val="000000"/>
          <w:sz w:val="28"/>
        </w:rPr>
        <w:t>
      10-тарау. Халықаралық азаматтық авиация туралы конвенцияның 12-қосымшасында белгіленген оқиғаның куәгері болған әуе кемелері командирлерінің әрекет ету тәртібі.</w:t>
      </w:r>
    </w:p>
    <w:p>
      <w:pPr>
        <w:spacing w:after="0"/>
        <w:ind w:left="0"/>
        <w:jc w:val="both"/>
      </w:pPr>
      <w:r>
        <w:rPr>
          <w:rFonts w:ascii="Times New Roman"/>
          <w:b w:val="false"/>
          <w:i w:val="false"/>
          <w:color w:val="000000"/>
          <w:sz w:val="28"/>
        </w:rPr>
        <w:t>
      11-тарау. Орындалатын әрбір ұшу үшін ұшу экипажының құрамы, сондай-ақ, командирлік басшылық ету сабақтастығының тәртібі.</w:t>
      </w:r>
    </w:p>
    <w:p>
      <w:pPr>
        <w:spacing w:after="0"/>
        <w:ind w:left="0"/>
        <w:jc w:val="both"/>
      </w:pPr>
      <w:r>
        <w:rPr>
          <w:rFonts w:ascii="Times New Roman"/>
          <w:b w:val="false"/>
          <w:i w:val="false"/>
          <w:color w:val="000000"/>
          <w:sz w:val="28"/>
        </w:rPr>
        <w:t>
      12-тарау. Ұшудың барлық жағдайларын, оның ішінде ұшу бағытында герметизациясын жою және бір немесе бірнеше қозғалтқыштардың тоқтап қалу мүмкіндігін ескере отырып, бактарда болуға тиісті жанармай мен майдың санын есептеу бойынша нақты нұсқаулықтар.</w:t>
      </w:r>
    </w:p>
    <w:p>
      <w:pPr>
        <w:spacing w:after="0"/>
        <w:ind w:left="0"/>
        <w:jc w:val="both"/>
      </w:pPr>
      <w:r>
        <w:rPr>
          <w:rFonts w:ascii="Times New Roman"/>
          <w:b w:val="false"/>
          <w:i w:val="false"/>
          <w:color w:val="000000"/>
          <w:sz w:val="28"/>
        </w:rPr>
        <w:t>
      13-тарау. Оттегі және оттегінің қорлары пайдаланылатын жағдайлар.</w:t>
      </w:r>
    </w:p>
    <w:p>
      <w:pPr>
        <w:spacing w:after="0"/>
        <w:ind w:left="0"/>
        <w:jc w:val="both"/>
      </w:pPr>
      <w:r>
        <w:rPr>
          <w:rFonts w:ascii="Times New Roman"/>
          <w:b w:val="false"/>
          <w:i w:val="false"/>
          <w:color w:val="000000"/>
          <w:sz w:val="28"/>
        </w:rPr>
        <w:t>
      14-тарау. Салмақ пен салмақты орталықтандыруды бақылауға қатысты нұсқамалар.</w:t>
      </w:r>
    </w:p>
    <w:p>
      <w:pPr>
        <w:spacing w:after="0"/>
        <w:ind w:left="0"/>
        <w:jc w:val="both"/>
      </w:pPr>
      <w:r>
        <w:rPr>
          <w:rFonts w:ascii="Times New Roman"/>
          <w:b w:val="false"/>
          <w:i w:val="false"/>
          <w:color w:val="000000"/>
          <w:sz w:val="28"/>
        </w:rPr>
        <w:t>
      15-тарау. Мұз қатуды жою/алдын алу және осы операциялардың орындалуын бақылау жұмыстарына қатысты нұсқамалар.</w:t>
      </w:r>
    </w:p>
    <w:p>
      <w:pPr>
        <w:spacing w:after="0"/>
        <w:ind w:left="0"/>
        <w:jc w:val="both"/>
      </w:pPr>
      <w:r>
        <w:rPr>
          <w:rFonts w:ascii="Times New Roman"/>
          <w:b w:val="false"/>
          <w:i w:val="false"/>
          <w:color w:val="000000"/>
          <w:sz w:val="28"/>
        </w:rPr>
        <w:t>
      16-тарау. Ұшудың жұмыс жоспарына қойылатын техникалық талаптар.</w:t>
      </w:r>
    </w:p>
    <w:p>
      <w:pPr>
        <w:spacing w:after="0"/>
        <w:ind w:left="0"/>
        <w:jc w:val="both"/>
      </w:pPr>
      <w:r>
        <w:rPr>
          <w:rFonts w:ascii="Times New Roman"/>
          <w:b w:val="false"/>
          <w:i w:val="false"/>
          <w:color w:val="000000"/>
          <w:sz w:val="28"/>
        </w:rPr>
        <w:t>
      17-тарау. Ұшудың әрбір кезеңі үшін стандартты пайдалану рәсімдері (SOP).</w:t>
      </w:r>
    </w:p>
    <w:p>
      <w:pPr>
        <w:spacing w:after="0"/>
        <w:ind w:left="0"/>
        <w:jc w:val="both"/>
      </w:pPr>
      <w:r>
        <w:rPr>
          <w:rFonts w:ascii="Times New Roman"/>
          <w:b w:val="false"/>
          <w:i w:val="false"/>
          <w:color w:val="000000"/>
          <w:sz w:val="28"/>
        </w:rPr>
        <w:t>
      18-тарау. Әдеттегі бақылау тізбелерін пайдалану және пайдалану уақытына қатысты нұсқамалар.</w:t>
      </w:r>
    </w:p>
    <w:p>
      <w:pPr>
        <w:spacing w:after="0"/>
        <w:ind w:left="0"/>
        <w:jc w:val="both"/>
      </w:pPr>
      <w:r>
        <w:rPr>
          <w:rFonts w:ascii="Times New Roman"/>
          <w:b w:val="false"/>
          <w:i w:val="false"/>
          <w:color w:val="000000"/>
          <w:sz w:val="28"/>
        </w:rPr>
        <w:t>
      19-тарау. Күтпеген жағдайда ұшып кету қағидалары.</w:t>
      </w:r>
    </w:p>
    <w:p>
      <w:pPr>
        <w:spacing w:after="0"/>
        <w:ind w:left="0"/>
        <w:jc w:val="both"/>
      </w:pPr>
      <w:r>
        <w:rPr>
          <w:rFonts w:ascii="Times New Roman"/>
          <w:b w:val="false"/>
          <w:i w:val="false"/>
          <w:color w:val="000000"/>
          <w:sz w:val="28"/>
        </w:rPr>
        <w:t>
      20-тарау. Абсолютті биіктік туралы ақпаратпен қамтамасыз ету етуге қатысты нұсқамалар.</w:t>
      </w:r>
    </w:p>
    <w:p>
      <w:pPr>
        <w:spacing w:after="0"/>
        <w:ind w:left="0"/>
        <w:jc w:val="both"/>
      </w:pPr>
      <w:r>
        <w:rPr>
          <w:rFonts w:ascii="Times New Roman"/>
          <w:b w:val="false"/>
          <w:i w:val="false"/>
          <w:color w:val="000000"/>
          <w:sz w:val="28"/>
        </w:rPr>
        <w:t>
      21-тарау. Әуе қозғалысына қызмет көрсету органының рұқсатын нақтылау және қабылдау, оның ішінде жерді ұшып өтуге қатысты нұсқамалар</w:t>
      </w:r>
    </w:p>
    <w:p>
      <w:pPr>
        <w:spacing w:after="0"/>
        <w:ind w:left="0"/>
        <w:jc w:val="both"/>
      </w:pPr>
      <w:r>
        <w:rPr>
          <w:rFonts w:ascii="Times New Roman"/>
          <w:b w:val="false"/>
          <w:i w:val="false"/>
          <w:color w:val="000000"/>
          <w:sz w:val="28"/>
        </w:rPr>
        <w:t>
      22-тарау. Ұшып кету және қонуға бет алуға қатысты нұсқамалық.</w:t>
      </w:r>
    </w:p>
    <w:p>
      <w:pPr>
        <w:spacing w:after="0"/>
        <w:ind w:left="0"/>
        <w:jc w:val="both"/>
      </w:pPr>
      <w:r>
        <w:rPr>
          <w:rFonts w:ascii="Times New Roman"/>
          <w:b w:val="false"/>
          <w:i w:val="false"/>
          <w:color w:val="000000"/>
          <w:sz w:val="28"/>
        </w:rPr>
        <w:t>
      23-тарау. Ұшу бағыты мен тағайындау пунктпен танысу.</w:t>
      </w:r>
    </w:p>
    <w:p>
      <w:pPr>
        <w:spacing w:after="0"/>
        <w:ind w:left="0"/>
        <w:jc w:val="both"/>
      </w:pPr>
      <w:r>
        <w:rPr>
          <w:rFonts w:ascii="Times New Roman"/>
          <w:b w:val="false"/>
          <w:i w:val="false"/>
          <w:color w:val="000000"/>
          <w:sz w:val="28"/>
        </w:rPr>
        <w:t>
      24-тарау. Аспаптар бойынша қонуға бет алуды бастау немесе жалғастыру үшін қажетті жағдайлар.</w:t>
      </w:r>
    </w:p>
    <w:p>
      <w:pPr>
        <w:spacing w:after="0"/>
        <w:ind w:left="0"/>
        <w:jc w:val="both"/>
      </w:pPr>
      <w:r>
        <w:rPr>
          <w:rFonts w:ascii="Times New Roman"/>
          <w:b w:val="false"/>
          <w:i w:val="false"/>
          <w:color w:val="000000"/>
          <w:sz w:val="28"/>
        </w:rPr>
        <w:t>
      25-тарау. Аспаптар бойынша қонуға нақты және нақты емес кіруге қатысты нұсқамалар.</w:t>
      </w:r>
    </w:p>
    <w:p>
      <w:pPr>
        <w:spacing w:after="0"/>
        <w:ind w:left="0"/>
        <w:jc w:val="both"/>
      </w:pPr>
      <w:r>
        <w:rPr>
          <w:rFonts w:ascii="Times New Roman"/>
          <w:b w:val="false"/>
          <w:i w:val="false"/>
          <w:color w:val="000000"/>
          <w:sz w:val="28"/>
        </w:rPr>
        <w:t>
      26-тарау. Түнгі уақытта аспаптар бойынша қонуға бет алу мен қону және аспаптық метеорологиялық жағдайлар кезінде ұшу экипажының мүшелері арасында міндеттерді бөлу және жұмыс жүктемесін реттеу рәсімдері.</w:t>
      </w:r>
    </w:p>
    <w:p>
      <w:pPr>
        <w:spacing w:after="0"/>
        <w:ind w:left="0"/>
        <w:jc w:val="both"/>
      </w:pPr>
      <w:r>
        <w:rPr>
          <w:rFonts w:ascii="Times New Roman"/>
          <w:b w:val="false"/>
          <w:i w:val="false"/>
          <w:color w:val="000000"/>
          <w:sz w:val="28"/>
        </w:rPr>
        <w:t>
      27-тарау. Азаматтық әуе кемелерін басып алуға қатысты ақпарат пен нұсқаулықтар, оның ішінде:</w:t>
      </w:r>
    </w:p>
    <w:p>
      <w:pPr>
        <w:spacing w:after="0"/>
        <w:ind w:left="0"/>
        <w:jc w:val="both"/>
      </w:pPr>
      <w:r>
        <w:rPr>
          <w:rFonts w:ascii="Times New Roman"/>
          <w:b w:val="false"/>
          <w:i w:val="false"/>
          <w:color w:val="000000"/>
          <w:sz w:val="28"/>
        </w:rPr>
        <w:t>
      1) Халықаралық азаматтық авиация туралы конвенцияның 2-қосымшасында белгіленген басып алынатын әуе кемелері командирлерінің іс-қимыл жасау тәртібі;</w:t>
      </w:r>
    </w:p>
    <w:p>
      <w:pPr>
        <w:spacing w:after="0"/>
        <w:ind w:left="0"/>
        <w:jc w:val="both"/>
      </w:pPr>
      <w:r>
        <w:rPr>
          <w:rFonts w:ascii="Times New Roman"/>
          <w:b w:val="false"/>
          <w:i w:val="false"/>
          <w:color w:val="000000"/>
          <w:sz w:val="28"/>
        </w:rPr>
        <w:t>
      2) Халықаралық азаматтық авиация туралы конвенцияның 2-қосымшасынан алынған басып алатын және басып алынатын әуе кемелері пайдаланатын көрнекі сигналдар.</w:t>
      </w:r>
    </w:p>
    <w:p>
      <w:pPr>
        <w:spacing w:after="0"/>
        <w:ind w:left="0"/>
        <w:jc w:val="both"/>
      </w:pPr>
      <w:r>
        <w:rPr>
          <w:rFonts w:ascii="Times New Roman"/>
          <w:b w:val="false"/>
          <w:i w:val="false"/>
          <w:color w:val="000000"/>
          <w:sz w:val="28"/>
        </w:rPr>
        <w:t>
      28-тарау. Ұшу қауіпсіздігін басқару жүйесі туралы толық мәліметтер.</w:t>
      </w:r>
    </w:p>
    <w:p>
      <w:pPr>
        <w:spacing w:after="0"/>
        <w:ind w:left="0"/>
        <w:jc w:val="both"/>
      </w:pPr>
      <w:r>
        <w:rPr>
          <w:rFonts w:ascii="Times New Roman"/>
          <w:b w:val="false"/>
          <w:i w:val="false"/>
          <w:color w:val="000000"/>
          <w:sz w:val="28"/>
        </w:rPr>
        <w:t>
      29-тарау. Қауіпті жүктерді тасымалдау бойынша ақпарат және нұсқаулық, сонымен қатар авариялық жағдай туындаған кезінде орындалуға тиісті іс-әрекеттер.</w:t>
      </w:r>
    </w:p>
    <w:p>
      <w:pPr>
        <w:spacing w:after="0"/>
        <w:ind w:left="0"/>
        <w:jc w:val="both"/>
      </w:pPr>
      <w:r>
        <w:rPr>
          <w:rFonts w:ascii="Times New Roman"/>
          <w:b w:val="false"/>
          <w:i w:val="false"/>
          <w:color w:val="000000"/>
          <w:sz w:val="28"/>
        </w:rPr>
        <w:t>
      30-тарау. Қауіпсіздік бойынша нұсқаулықтар және нұсқамалар.</w:t>
      </w:r>
    </w:p>
    <w:p>
      <w:pPr>
        <w:spacing w:after="0"/>
        <w:ind w:left="0"/>
        <w:jc w:val="both"/>
      </w:pPr>
      <w:r>
        <w:rPr>
          <w:rFonts w:ascii="Times New Roman"/>
          <w:b w:val="false"/>
          <w:i w:val="false"/>
          <w:color w:val="000000"/>
          <w:sz w:val="28"/>
        </w:rPr>
        <w:t>
      31-тарау. Тікұшақты қарап тексеру ережелерінің бақылау тізібесі.</w:t>
      </w:r>
    </w:p>
    <w:p>
      <w:pPr>
        <w:spacing w:after="0"/>
        <w:ind w:left="0"/>
        <w:jc w:val="both"/>
      </w:pPr>
      <w:r>
        <w:rPr>
          <w:rFonts w:ascii="Times New Roman"/>
          <w:b w:val="false"/>
          <w:i w:val="false"/>
          <w:color w:val="000000"/>
          <w:sz w:val="28"/>
        </w:rPr>
        <w:t>
      В-бөлімі. Әуе кемесін пайдалану бойынша ақпарат.</w:t>
      </w:r>
    </w:p>
    <w:p>
      <w:pPr>
        <w:spacing w:after="0"/>
        <w:ind w:left="0"/>
        <w:jc w:val="both"/>
      </w:pPr>
      <w:r>
        <w:rPr>
          <w:rFonts w:ascii="Times New Roman"/>
          <w:b w:val="false"/>
          <w:i w:val="false"/>
          <w:color w:val="000000"/>
          <w:sz w:val="28"/>
        </w:rPr>
        <w:t>
      1-тарау. Сертификаттық шектеулер және пайдалану бойынша шектеулер.</w:t>
      </w:r>
    </w:p>
    <w:p>
      <w:pPr>
        <w:spacing w:after="0"/>
        <w:ind w:left="0"/>
        <w:jc w:val="both"/>
      </w:pPr>
      <w:r>
        <w:rPr>
          <w:rFonts w:ascii="Times New Roman"/>
          <w:b w:val="false"/>
          <w:i w:val="false"/>
          <w:color w:val="000000"/>
          <w:sz w:val="28"/>
        </w:rPr>
        <w:t>
      2-тарау. Әдеттегі, штаттан тыс және авариялық жағдайлар кезіндегі ұшу экипажы іс-әрекеттерінің тәртібі және онымен байланысты бақылау карталары.</w:t>
      </w:r>
    </w:p>
    <w:p>
      <w:pPr>
        <w:spacing w:after="0"/>
        <w:ind w:left="0"/>
        <w:jc w:val="both"/>
      </w:pPr>
      <w:r>
        <w:rPr>
          <w:rFonts w:ascii="Times New Roman"/>
          <w:b w:val="false"/>
          <w:i w:val="false"/>
          <w:color w:val="000000"/>
          <w:sz w:val="28"/>
        </w:rPr>
        <w:t>
      3-тарау. Тартылыстың/қуаттың және жылдамдықтың белгіленген әртүрлі мәндерін ұшу алдында және ұшуды жоспарлау үшін ұшуды жоспарлау деректері.</w:t>
      </w:r>
    </w:p>
    <w:p>
      <w:pPr>
        <w:spacing w:after="0"/>
        <w:ind w:left="0"/>
        <w:jc w:val="both"/>
      </w:pPr>
      <w:r>
        <w:rPr>
          <w:rFonts w:ascii="Times New Roman"/>
          <w:b w:val="false"/>
          <w:i w:val="false"/>
          <w:color w:val="000000"/>
          <w:sz w:val="28"/>
        </w:rPr>
        <w:t>
      4-тарау. Салмақты және салмақты орталықтандыруды есептеу үшін нұсқаулықтар және мәліметтер.</w:t>
      </w:r>
    </w:p>
    <w:p>
      <w:pPr>
        <w:spacing w:after="0"/>
        <w:ind w:left="0"/>
        <w:jc w:val="both"/>
      </w:pPr>
      <w:r>
        <w:rPr>
          <w:rFonts w:ascii="Times New Roman"/>
          <w:b w:val="false"/>
          <w:i w:val="false"/>
          <w:color w:val="000000"/>
          <w:sz w:val="28"/>
        </w:rPr>
        <w:t>
      5-тарау. Әуе кемесіне жүктеу және жүкті арқандап байлау бойынша нұсқаулықтар.</w:t>
      </w:r>
    </w:p>
    <w:p>
      <w:pPr>
        <w:spacing w:after="0"/>
        <w:ind w:left="0"/>
        <w:jc w:val="both"/>
      </w:pPr>
      <w:r>
        <w:rPr>
          <w:rFonts w:ascii="Times New Roman"/>
          <w:b w:val="false"/>
          <w:i w:val="false"/>
          <w:color w:val="000000"/>
          <w:sz w:val="28"/>
        </w:rPr>
        <w:t>
      6-тарау. Әуе кемелерінің жүйелері, басқарудың тиісті органдары және оларды пайдалану бойынша нұсқаулықтар.</w:t>
      </w:r>
    </w:p>
    <w:p>
      <w:pPr>
        <w:spacing w:after="0"/>
        <w:ind w:left="0"/>
        <w:jc w:val="both"/>
      </w:pPr>
      <w:r>
        <w:rPr>
          <w:rFonts w:ascii="Times New Roman"/>
          <w:b w:val="false"/>
          <w:i w:val="false"/>
          <w:color w:val="000000"/>
          <w:sz w:val="28"/>
        </w:rPr>
        <w:t>
      7-тарау. Пайдаланылатын тікұшақтардың түрлері үшін ең аз жабдықтардың және сипаттамаларға негізделген навигацияны пайдалану белгіленген әуе кеңістігінде ұшуды жүргізуге қатысты кез келген талаптарды қоса алғанда, рұқсат етілген арнайы ұшулар тізімі.</w:t>
      </w:r>
    </w:p>
    <w:p>
      <w:pPr>
        <w:spacing w:after="0"/>
        <w:ind w:left="0"/>
        <w:jc w:val="both"/>
      </w:pPr>
      <w:r>
        <w:rPr>
          <w:rFonts w:ascii="Times New Roman"/>
          <w:b w:val="false"/>
          <w:i w:val="false"/>
          <w:color w:val="000000"/>
          <w:sz w:val="28"/>
        </w:rPr>
        <w:t>
      8-тарау. Авариялық және құтқару жабдықтардың бақылау тізімі, сонымен қатар оны пайдалану бойынша нұсқаулықтар.</w:t>
      </w:r>
    </w:p>
    <w:p>
      <w:pPr>
        <w:spacing w:after="0"/>
        <w:ind w:left="0"/>
        <w:jc w:val="both"/>
      </w:pPr>
      <w:r>
        <w:rPr>
          <w:rFonts w:ascii="Times New Roman"/>
          <w:b w:val="false"/>
          <w:i w:val="false"/>
          <w:color w:val="000000"/>
          <w:sz w:val="28"/>
        </w:rPr>
        <w:t>
      9-тарау. Жағдайлардың түріне қарай арнайы рәсімдерді, экипаж әрекеттерін үйлестіруді, авариялық жағдайда экипаж мүшелеріне жұмыс орындарын бекіту және экипаждың әрбір мүшесіне тапсырылған авариялық міндеттерді қоса алғанда, авариялық эвакуация қағидалары.</w:t>
      </w:r>
    </w:p>
    <w:p>
      <w:pPr>
        <w:spacing w:after="0"/>
        <w:ind w:left="0"/>
        <w:jc w:val="both"/>
      </w:pPr>
      <w:r>
        <w:rPr>
          <w:rFonts w:ascii="Times New Roman"/>
          <w:b w:val="false"/>
          <w:i w:val="false"/>
          <w:color w:val="000000"/>
          <w:sz w:val="28"/>
        </w:rPr>
        <w:t>
      10-тарау. Әдеттегі, штаттан тыс және авариялық жағдайларда кабина экипажы әрекеттерінің тәртібі, соған байланысты бақылау карталары, сонымен қатар белгіленген талаптарға сәйкес әуе кемесінің жүйелері туралы ақпарат және ұшу және қызмет көрсететін экипаж әрекеттерін үйлестірудің қажетті рәсімдерін сипаттау.</w:t>
      </w:r>
    </w:p>
    <w:p>
      <w:pPr>
        <w:spacing w:after="0"/>
        <w:ind w:left="0"/>
        <w:jc w:val="both"/>
      </w:pPr>
      <w:r>
        <w:rPr>
          <w:rFonts w:ascii="Times New Roman"/>
          <w:b w:val="false"/>
          <w:i w:val="false"/>
          <w:color w:val="000000"/>
          <w:sz w:val="28"/>
        </w:rPr>
        <w:t>
      11-тарау. Түрлі бағыттарға арналған құтқару және авариялық жабдықтар және оттегінің қажетті және бар қорларды анықтау рәсімдерін қоса алғанда, ұшу алдында жабдықтың қалыпты жұмысын тексеру бойынша қажетті рәсімдері.</w:t>
      </w:r>
    </w:p>
    <w:p>
      <w:pPr>
        <w:spacing w:after="0"/>
        <w:ind w:left="0"/>
        <w:jc w:val="both"/>
      </w:pPr>
      <w:r>
        <w:rPr>
          <w:rFonts w:ascii="Times New Roman"/>
          <w:b w:val="false"/>
          <w:i w:val="false"/>
          <w:color w:val="000000"/>
          <w:sz w:val="28"/>
        </w:rPr>
        <w:t>
      12-тарау. Тірі қалған адамдардың пайдалануы үшін Халықаралық азаматтық авиация туралы конвенцияның 12-қосымшасындағы "жер – ауа" көрнекі сигналдарының коды.</w:t>
      </w:r>
    </w:p>
    <w:p>
      <w:pPr>
        <w:spacing w:after="0"/>
        <w:ind w:left="0"/>
        <w:jc w:val="both"/>
      </w:pPr>
      <w:r>
        <w:rPr>
          <w:rFonts w:ascii="Times New Roman"/>
          <w:b w:val="false"/>
          <w:i w:val="false"/>
          <w:color w:val="000000"/>
          <w:sz w:val="28"/>
        </w:rPr>
        <w:t>
      С-бөлігі. Маршруттар және әуеайлақтар</w:t>
      </w:r>
    </w:p>
    <w:p>
      <w:pPr>
        <w:spacing w:after="0"/>
        <w:ind w:left="0"/>
        <w:jc w:val="both"/>
      </w:pPr>
      <w:r>
        <w:rPr>
          <w:rFonts w:ascii="Times New Roman"/>
          <w:b w:val="false"/>
          <w:i w:val="false"/>
          <w:color w:val="000000"/>
          <w:sz w:val="28"/>
        </w:rPr>
        <w:t>
      1-тарау. Әрбір ұшуда ұшу экипажын байланыс құралдары, навигациялық құралдар, әуеайлақтар, аспаптар бойынша қонуға бет алу, аспаптар бойынша ұшып келу және аспаптар бойынша ұшып кету туралы мәліметтермен және пайдаланушы ұшуларды дұрыс жүргізу үшін қажетті деп есептейтін басқа мәліметтермен қамтамасыз ету үшін нақты ұшуға қажетті бағыттық анықтамалық мәліметтер.</w:t>
      </w:r>
    </w:p>
    <w:p>
      <w:pPr>
        <w:spacing w:after="0"/>
        <w:ind w:left="0"/>
        <w:jc w:val="both"/>
      </w:pPr>
      <w:r>
        <w:rPr>
          <w:rFonts w:ascii="Times New Roman"/>
          <w:b w:val="false"/>
          <w:i w:val="false"/>
          <w:color w:val="000000"/>
          <w:sz w:val="28"/>
        </w:rPr>
        <w:t>
      2-тарау. Әрбір белгіленген бағытта ұшудың ең төменгі абсолютті биіктіктері.</w:t>
      </w:r>
    </w:p>
    <w:p>
      <w:pPr>
        <w:spacing w:after="0"/>
        <w:ind w:left="0"/>
        <w:jc w:val="both"/>
      </w:pPr>
      <w:r>
        <w:rPr>
          <w:rFonts w:ascii="Times New Roman"/>
          <w:b w:val="false"/>
          <w:i w:val="false"/>
          <w:color w:val="000000"/>
          <w:sz w:val="28"/>
        </w:rPr>
        <w:t>
      3-тарау. Белгіленген қону тікұшақ айлағы немесе қосалқы тікұшақ айлағы ретінде пайдалану көзделетін әрбір тікұшақ айлағы үшін пайдалану бойынша минимумдар.</w:t>
      </w:r>
    </w:p>
    <w:p>
      <w:pPr>
        <w:spacing w:after="0"/>
        <w:ind w:left="0"/>
        <w:jc w:val="both"/>
      </w:pPr>
      <w:r>
        <w:rPr>
          <w:rFonts w:ascii="Times New Roman"/>
          <w:b w:val="false"/>
          <w:i w:val="false"/>
          <w:color w:val="000000"/>
          <w:sz w:val="28"/>
        </w:rPr>
        <w:t>
      4-тарау. Қонуға бет алуды қамтамасыз ету құралдарының немесе тікұшақ айлақтық құралдардың жұмысы нашарлаған жағдайда әуеайлақтардың пайдалану минимумдарын ұлғайту туралы ақпарат.</w:t>
      </w:r>
    </w:p>
    <w:p>
      <w:pPr>
        <w:spacing w:after="0"/>
        <w:ind w:left="0"/>
        <w:jc w:val="both"/>
      </w:pPr>
      <w:r>
        <w:rPr>
          <w:rFonts w:ascii="Times New Roman"/>
          <w:b w:val="false"/>
          <w:i w:val="false"/>
          <w:color w:val="000000"/>
          <w:sz w:val="28"/>
        </w:rPr>
        <w:t>
      5-тарау. HUD және EVS пайдалануды ескере отырып, қонуға бет алу үшін әуеайлақтарды пайдалану бойынша минимумдарды анықтауға қатысты нұсқаулықтар.</w:t>
      </w:r>
    </w:p>
    <w:p>
      <w:pPr>
        <w:spacing w:after="0"/>
        <w:ind w:left="0"/>
        <w:jc w:val="both"/>
      </w:pPr>
      <w:r>
        <w:rPr>
          <w:rFonts w:ascii="Times New Roman"/>
          <w:b w:val="false"/>
          <w:i w:val="false"/>
          <w:color w:val="000000"/>
          <w:sz w:val="28"/>
        </w:rPr>
        <w:t>
      D-бөлігі. Дайындық</w:t>
      </w:r>
    </w:p>
    <w:p>
      <w:pPr>
        <w:spacing w:after="0"/>
        <w:ind w:left="0"/>
        <w:jc w:val="both"/>
      </w:pPr>
      <w:r>
        <w:rPr>
          <w:rFonts w:ascii="Times New Roman"/>
          <w:b w:val="false"/>
          <w:i w:val="false"/>
          <w:color w:val="000000"/>
          <w:sz w:val="28"/>
        </w:rPr>
        <w:t>
      1-тарау. Ұшу экипажын дайындау бағдарламасы туралы толық мәліметтер және қойылатын талаптар.</w:t>
      </w:r>
    </w:p>
    <w:p>
      <w:pPr>
        <w:spacing w:after="0"/>
        <w:ind w:left="0"/>
        <w:jc w:val="both"/>
      </w:pPr>
      <w:r>
        <w:rPr>
          <w:rFonts w:ascii="Times New Roman"/>
          <w:b w:val="false"/>
          <w:i w:val="false"/>
          <w:color w:val="000000"/>
          <w:sz w:val="28"/>
        </w:rPr>
        <w:t>
      2-тарау. Бортсеріктерді міндеттерді орындауға дайындау бағдарламасы туралы толық мәліметтер.</w:t>
      </w:r>
    </w:p>
    <w:p>
      <w:pPr>
        <w:spacing w:after="0"/>
        <w:ind w:left="0"/>
        <w:jc w:val="both"/>
      </w:pPr>
      <w:r>
        <w:rPr>
          <w:rFonts w:ascii="Times New Roman"/>
          <w:b w:val="false"/>
          <w:i w:val="false"/>
          <w:color w:val="000000"/>
          <w:sz w:val="28"/>
        </w:rPr>
        <w:t>
      3-тарау. Ұшуды жүргізудің бақылауын жүзеге асыру әдістеріне сәйкес өз қызметтерін орындайтын ұшуды қамтамасыз ету қызметкерді/диспетчерді дайындау бағдарламасы туралы толық мәліметтер.</w:t>
      </w:r>
    </w:p>
    <w:p>
      <w:pPr>
        <w:spacing w:after="0"/>
        <w:ind w:left="0"/>
        <w:jc w:val="both"/>
      </w:pPr>
      <w:r>
        <w:rPr>
          <w:rFonts w:ascii="Times New Roman"/>
          <w:b w:val="false"/>
          <w:i w:val="false"/>
          <w:color w:val="000000"/>
          <w:sz w:val="28"/>
        </w:rPr>
        <w:t>
      4-тарау. Қауіпті жүктерді тасымалдау үшін авиациялық қызметкерлерді дайындау бағдарламасы.</w:t>
      </w:r>
    </w:p>
    <w:p>
      <w:pPr>
        <w:spacing w:after="0"/>
        <w:ind w:left="0"/>
        <w:jc w:val="both"/>
      </w:pPr>
      <w:r>
        <w:rPr>
          <w:rFonts w:ascii="Times New Roman"/>
          <w:b w:val="false"/>
          <w:i w:val="false"/>
          <w:color w:val="000000"/>
          <w:sz w:val="28"/>
        </w:rPr>
        <w:t>
      5-тарау. Авиациялық қауіпсіздік бойынша авиациялық қызметкерлерді дайындау бағдарламасы.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азаматтық әуе</w:t>
            </w:r>
            <w:r>
              <w:br/>
            </w:r>
            <w:r>
              <w:rPr>
                <w:rFonts w:ascii="Times New Roman"/>
                <w:b w:val="false"/>
                <w:i w:val="false"/>
                <w:color w:val="000000"/>
                <w:sz w:val="20"/>
              </w:rPr>
              <w:t>кемелерін пайдаланушы сертификатын</w:t>
            </w:r>
            <w:r>
              <w:br/>
            </w:r>
            <w:r>
              <w:rPr>
                <w:rFonts w:ascii="Times New Roman"/>
                <w:b w:val="false"/>
                <w:i w:val="false"/>
                <w:color w:val="000000"/>
                <w:sz w:val="20"/>
              </w:rPr>
              <w:t>беру қағидаcына</w:t>
            </w:r>
            <w:r>
              <w:br/>
            </w:r>
            <w:r>
              <w:rPr>
                <w:rFonts w:ascii="Times New Roman"/>
                <w:b w:val="false"/>
                <w:i w:val="false"/>
                <w:color w:val="000000"/>
                <w:sz w:val="20"/>
              </w:rPr>
              <w:t>6-қосымша</w:t>
            </w:r>
          </w:p>
        </w:tc>
      </w:tr>
    </w:tbl>
    <w:bookmarkStart w:name="z200" w:id="114"/>
    <w:p>
      <w:pPr>
        <w:spacing w:after="0"/>
        <w:ind w:left="0"/>
        <w:jc w:val="left"/>
      </w:pPr>
      <w:r>
        <w:rPr>
          <w:rFonts w:ascii="Times New Roman"/>
          <w:b/>
          <w:i w:val="false"/>
          <w:color w:val="000000"/>
        </w:rPr>
        <w:t xml:space="preserve"> Техникалық қызмет көрсетуді реттеу бойынша пайдаланушының</w:t>
      </w:r>
      <w:r>
        <w:br/>
      </w:r>
      <w:r>
        <w:rPr>
          <w:rFonts w:ascii="Times New Roman"/>
          <w:b/>
          <w:i w:val="false"/>
          <w:color w:val="000000"/>
        </w:rPr>
        <w:t>нұсқауы</w:t>
      </w:r>
    </w:p>
    <w:bookmarkEnd w:id="114"/>
    <w:p>
      <w:pPr>
        <w:spacing w:after="0"/>
        <w:ind w:left="0"/>
        <w:jc w:val="both"/>
      </w:pPr>
      <w:r>
        <w:rPr>
          <w:rFonts w:ascii="Times New Roman"/>
          <w:b w:val="false"/>
          <w:i w:val="false"/>
          <w:color w:val="000000"/>
          <w:sz w:val="28"/>
        </w:rPr>
        <w:t>
      Техникалық қызмет көрсетуді реттеу бойынша пайдаланушының нұсқауы (бұдан әрі – Нұсқау) мынадай ақпаратты қамтиды:</w:t>
      </w:r>
    </w:p>
    <w:bookmarkStart w:name="z201" w:id="115"/>
    <w:p>
      <w:pPr>
        <w:spacing w:after="0"/>
        <w:ind w:left="0"/>
        <w:jc w:val="both"/>
      </w:pPr>
      <w:r>
        <w:rPr>
          <w:rFonts w:ascii="Times New Roman"/>
          <w:b w:val="false"/>
          <w:i w:val="false"/>
          <w:color w:val="000000"/>
          <w:sz w:val="28"/>
        </w:rPr>
        <w:t>
      1. Жалпы ережелер:</w:t>
      </w:r>
    </w:p>
    <w:bookmarkEnd w:id="115"/>
    <w:p>
      <w:pPr>
        <w:spacing w:after="0"/>
        <w:ind w:left="0"/>
        <w:jc w:val="both"/>
      </w:pPr>
      <w:r>
        <w:rPr>
          <w:rFonts w:ascii="Times New Roman"/>
          <w:b w:val="false"/>
          <w:i w:val="false"/>
          <w:color w:val="000000"/>
          <w:sz w:val="28"/>
        </w:rPr>
        <w:t>
      1) Жауапты басшы қол қойған ұшу жарамдылығын қолдау бойынша қызметтің сертификациялық талаптарға, Нұсқаудың ережелеріне сәйкестігі туралы декларация және осы сәйкестікті тұрақты түрде қолдап тұру міндеттемесі.</w:t>
      </w:r>
    </w:p>
    <w:p>
      <w:pPr>
        <w:spacing w:after="0"/>
        <w:ind w:left="0"/>
        <w:jc w:val="both"/>
      </w:pPr>
      <w:r>
        <w:rPr>
          <w:rFonts w:ascii="Times New Roman"/>
          <w:b w:val="false"/>
          <w:i w:val="false"/>
          <w:color w:val="000000"/>
          <w:sz w:val="28"/>
        </w:rPr>
        <w:t>
      2) Лауазымды тұлғалардың бағыныштылығы иерархиясы көрсетілген ұйымдық құрылымы.</w:t>
      </w:r>
    </w:p>
    <w:p>
      <w:pPr>
        <w:spacing w:after="0"/>
        <w:ind w:left="0"/>
        <w:jc w:val="both"/>
      </w:pPr>
      <w:r>
        <w:rPr>
          <w:rFonts w:ascii="Times New Roman"/>
          <w:b w:val="false"/>
          <w:i w:val="false"/>
          <w:color w:val="000000"/>
          <w:sz w:val="28"/>
        </w:rPr>
        <w:t>
      3) Жұмыс (кеңсе) үй-жайлардың жалпы сипаттамасы.</w:t>
      </w:r>
    </w:p>
    <w:p>
      <w:pPr>
        <w:spacing w:after="0"/>
        <w:ind w:left="0"/>
        <w:jc w:val="both"/>
      </w:pPr>
      <w:r>
        <w:rPr>
          <w:rFonts w:ascii="Times New Roman"/>
          <w:b w:val="false"/>
          <w:i w:val="false"/>
          <w:color w:val="000000"/>
          <w:sz w:val="28"/>
        </w:rPr>
        <w:t>
      4) Техникалық қызмет көрсетуді реттеу бойынша сала.</w:t>
      </w:r>
    </w:p>
    <w:p>
      <w:pPr>
        <w:spacing w:after="0"/>
        <w:ind w:left="0"/>
        <w:jc w:val="both"/>
      </w:pPr>
      <w:r>
        <w:rPr>
          <w:rFonts w:ascii="Times New Roman"/>
          <w:b w:val="false"/>
          <w:i w:val="false"/>
          <w:color w:val="000000"/>
          <w:sz w:val="28"/>
        </w:rPr>
        <w:t>
      5) Жауапты басшының, ұйымның белгіленген талаптарға тұрақты сәйкестігіне қатысты жауапты персоналдың аты-жөні мен қызметі көрсетілген басқарушы персонал, сонымен қатар техникалық қызмет көрсетуді реттеуге қатысатын персонал бойынша мәліметтер.</w:t>
      </w:r>
    </w:p>
    <w:p>
      <w:pPr>
        <w:spacing w:after="0"/>
        <w:ind w:left="0"/>
        <w:jc w:val="both"/>
      </w:pPr>
      <w:r>
        <w:rPr>
          <w:rFonts w:ascii="Times New Roman"/>
          <w:b w:val="false"/>
          <w:i w:val="false"/>
          <w:color w:val="000000"/>
          <w:sz w:val="28"/>
        </w:rPr>
        <w:t>
      6) Қызметі, мекенжайы мен персоналы бойынша орын алатын өзгерістер туралы құзыретті органды хабардар ету рәсімі.</w:t>
      </w:r>
    </w:p>
    <w:p>
      <w:pPr>
        <w:spacing w:after="0"/>
        <w:ind w:left="0"/>
        <w:jc w:val="both"/>
      </w:pPr>
      <w:r>
        <w:rPr>
          <w:rFonts w:ascii="Times New Roman"/>
          <w:b w:val="false"/>
          <w:i w:val="false"/>
          <w:color w:val="000000"/>
          <w:sz w:val="28"/>
        </w:rPr>
        <w:t>
      7) Нұсқауға өзгерістер енгізу рәсімі.</w:t>
      </w:r>
    </w:p>
    <w:bookmarkStart w:name="z202" w:id="116"/>
    <w:p>
      <w:pPr>
        <w:spacing w:after="0"/>
        <w:ind w:left="0"/>
        <w:jc w:val="both"/>
      </w:pPr>
      <w:r>
        <w:rPr>
          <w:rFonts w:ascii="Times New Roman"/>
          <w:b w:val="false"/>
          <w:i w:val="false"/>
          <w:color w:val="000000"/>
          <w:sz w:val="28"/>
        </w:rPr>
        <w:t>
      2. 1-бөлім. Ұшу жарамдылығын қолдау бойынша рәсімдер:</w:t>
      </w:r>
    </w:p>
    <w:bookmarkEnd w:id="116"/>
    <w:p>
      <w:pPr>
        <w:spacing w:after="0"/>
        <w:ind w:left="0"/>
        <w:jc w:val="both"/>
      </w:pPr>
      <w:r>
        <w:rPr>
          <w:rFonts w:ascii="Times New Roman"/>
          <w:b w:val="false"/>
          <w:i w:val="false"/>
          <w:color w:val="000000"/>
          <w:sz w:val="28"/>
        </w:rPr>
        <w:t>
      1) Техникалық бортжурналды пайдалану және рұқсат етілетін ақаулықтар (MEL) тізімін қоса тіркеу.</w:t>
      </w:r>
    </w:p>
    <w:p>
      <w:pPr>
        <w:spacing w:after="0"/>
        <w:ind w:left="0"/>
        <w:jc w:val="both"/>
      </w:pPr>
      <w:r>
        <w:rPr>
          <w:rFonts w:ascii="Times New Roman"/>
          <w:b w:val="false"/>
          <w:i w:val="false"/>
          <w:color w:val="000000"/>
          <w:sz w:val="28"/>
        </w:rPr>
        <w:t>
      2) Әуе кемелеріне техникалық қызмет көрсетудің бағдарламасы – жасау, өзгерістер мен толықтыруларды енгізу, бекіту.</w:t>
      </w:r>
    </w:p>
    <w:p>
      <w:pPr>
        <w:spacing w:after="0"/>
        <w:ind w:left="0"/>
        <w:jc w:val="both"/>
      </w:pPr>
      <w:r>
        <w:rPr>
          <w:rFonts w:ascii="Times New Roman"/>
          <w:b w:val="false"/>
          <w:i w:val="false"/>
          <w:color w:val="000000"/>
          <w:sz w:val="28"/>
        </w:rPr>
        <w:t>
      3) Пайдаланушының ұшу жарамдылығын қолдау бойынша есеп мәліметтерін және техникалық құжаттарын жүргізу және мұрағатта сақтау.</w:t>
      </w:r>
    </w:p>
    <w:p>
      <w:pPr>
        <w:spacing w:after="0"/>
        <w:ind w:left="0"/>
        <w:jc w:val="both"/>
      </w:pPr>
      <w:r>
        <w:rPr>
          <w:rFonts w:ascii="Times New Roman"/>
          <w:b w:val="false"/>
          <w:i w:val="false"/>
          <w:color w:val="000000"/>
          <w:sz w:val="28"/>
        </w:rPr>
        <w:t>
      4) Ұшу жарамдылығы бойынша директиваларды қолдану және бақылау.</w:t>
      </w:r>
    </w:p>
    <w:p>
      <w:pPr>
        <w:spacing w:after="0"/>
        <w:ind w:left="0"/>
        <w:jc w:val="both"/>
      </w:pPr>
      <w:r>
        <w:rPr>
          <w:rFonts w:ascii="Times New Roman"/>
          <w:b w:val="false"/>
          <w:i w:val="false"/>
          <w:color w:val="000000"/>
          <w:sz w:val="28"/>
        </w:rPr>
        <w:t>
      5) Техникалық қызмет көрсету бағдарламасының тиімділігін талдау. Міндетті емес түзетуді (модификациялау) орындау саласындағы рәсімдер (саясат).</w:t>
      </w:r>
    </w:p>
    <w:p>
      <w:pPr>
        <w:spacing w:after="0"/>
        <w:ind w:left="0"/>
        <w:jc w:val="both"/>
      </w:pPr>
      <w:r>
        <w:rPr>
          <w:rFonts w:ascii="Times New Roman"/>
          <w:b w:val="false"/>
          <w:i w:val="false"/>
          <w:color w:val="000000"/>
          <w:sz w:val="28"/>
        </w:rPr>
        <w:t>
      6) Маңызды модификацияларды жүзеге асырудың стандарттары.</w:t>
      </w:r>
    </w:p>
    <w:p>
      <w:pPr>
        <w:spacing w:after="0"/>
        <w:ind w:left="0"/>
        <w:jc w:val="both"/>
      </w:pPr>
      <w:r>
        <w:rPr>
          <w:rFonts w:ascii="Times New Roman"/>
          <w:b w:val="false"/>
          <w:i w:val="false"/>
          <w:color w:val="000000"/>
          <w:sz w:val="28"/>
        </w:rPr>
        <w:t>
      7) Ақаулықтар мен кемшіліктерді жеткізу.</w:t>
      </w:r>
    </w:p>
    <w:p>
      <w:pPr>
        <w:spacing w:after="0"/>
        <w:ind w:left="0"/>
        <w:jc w:val="both"/>
      </w:pPr>
      <w:r>
        <w:rPr>
          <w:rFonts w:ascii="Times New Roman"/>
          <w:b w:val="false"/>
          <w:i w:val="false"/>
          <w:color w:val="000000"/>
          <w:sz w:val="28"/>
        </w:rPr>
        <w:t>
      8) Технологиялық қамтамасыз ету бойынша қызмет.</w:t>
      </w:r>
    </w:p>
    <w:p>
      <w:pPr>
        <w:spacing w:after="0"/>
        <w:ind w:left="0"/>
        <w:jc w:val="both"/>
      </w:pPr>
      <w:r>
        <w:rPr>
          <w:rFonts w:ascii="Times New Roman"/>
          <w:b w:val="false"/>
          <w:i w:val="false"/>
          <w:color w:val="000000"/>
          <w:sz w:val="28"/>
        </w:rPr>
        <w:t>
      9) Сенімділік деңгейін бақылау бағдарламасы.</w:t>
      </w:r>
    </w:p>
    <w:p>
      <w:pPr>
        <w:spacing w:after="0"/>
        <w:ind w:left="0"/>
        <w:jc w:val="both"/>
      </w:pPr>
      <w:r>
        <w:rPr>
          <w:rFonts w:ascii="Times New Roman"/>
          <w:b w:val="false"/>
          <w:i w:val="false"/>
          <w:color w:val="000000"/>
          <w:sz w:val="28"/>
        </w:rPr>
        <w:t>
      10) Ұшуға дайындық.</w:t>
      </w:r>
    </w:p>
    <w:p>
      <w:pPr>
        <w:spacing w:after="0"/>
        <w:ind w:left="0"/>
        <w:jc w:val="both"/>
      </w:pPr>
      <w:r>
        <w:rPr>
          <w:rFonts w:ascii="Times New Roman"/>
          <w:b w:val="false"/>
          <w:i w:val="false"/>
          <w:color w:val="000000"/>
          <w:sz w:val="28"/>
        </w:rPr>
        <w:t>
      11) Әуе кемелерінің салмағын өлшеу.</w:t>
      </w:r>
    </w:p>
    <w:p>
      <w:pPr>
        <w:spacing w:after="0"/>
        <w:ind w:left="0"/>
        <w:jc w:val="both"/>
      </w:pPr>
      <w:r>
        <w:rPr>
          <w:rFonts w:ascii="Times New Roman"/>
          <w:b w:val="false"/>
          <w:i w:val="false"/>
          <w:color w:val="000000"/>
          <w:sz w:val="28"/>
        </w:rPr>
        <w:t>
      12) Бақылау мақсатындағы ұшулар.</w:t>
      </w:r>
    </w:p>
    <w:bookmarkStart w:name="z203" w:id="117"/>
    <w:p>
      <w:pPr>
        <w:spacing w:after="0"/>
        <w:ind w:left="0"/>
        <w:jc w:val="both"/>
      </w:pPr>
      <w:r>
        <w:rPr>
          <w:rFonts w:ascii="Times New Roman"/>
          <w:b w:val="false"/>
          <w:i w:val="false"/>
          <w:color w:val="000000"/>
          <w:sz w:val="28"/>
        </w:rPr>
        <w:t>
      3. 2-бөлім. Сапа жүйесі:</w:t>
      </w:r>
    </w:p>
    <w:bookmarkEnd w:id="117"/>
    <w:p>
      <w:pPr>
        <w:spacing w:after="0"/>
        <w:ind w:left="0"/>
        <w:jc w:val="both"/>
      </w:pPr>
      <w:r>
        <w:rPr>
          <w:rFonts w:ascii="Times New Roman"/>
          <w:b w:val="false"/>
          <w:i w:val="false"/>
          <w:color w:val="000000"/>
          <w:sz w:val="28"/>
        </w:rPr>
        <w:t>
      1) Сапа саясаты, ұшу жарамдылығын қолдау бойынша аудиттің жоспары мен рәсімдері.</w:t>
      </w:r>
    </w:p>
    <w:p>
      <w:pPr>
        <w:spacing w:after="0"/>
        <w:ind w:left="0"/>
        <w:jc w:val="both"/>
      </w:pPr>
      <w:r>
        <w:rPr>
          <w:rFonts w:ascii="Times New Roman"/>
          <w:b w:val="false"/>
          <w:i w:val="false"/>
          <w:color w:val="000000"/>
          <w:sz w:val="28"/>
        </w:rPr>
        <w:t>
      2) Ұшу жарамдылығын қолдау бойынша қызметтердің мониторингі.</w:t>
      </w:r>
    </w:p>
    <w:p>
      <w:pPr>
        <w:spacing w:after="0"/>
        <w:ind w:left="0"/>
        <w:jc w:val="both"/>
      </w:pPr>
      <w:r>
        <w:rPr>
          <w:rFonts w:ascii="Times New Roman"/>
          <w:b w:val="false"/>
          <w:i w:val="false"/>
          <w:color w:val="000000"/>
          <w:sz w:val="28"/>
        </w:rPr>
        <w:t>
      3) Техникалық қызмет көрсету бекітілген техникалық қызмет көрсету бойынша ұйымдар арқылы жүзеге асырылатынын растайтын бақылау.</w:t>
      </w:r>
    </w:p>
    <w:p>
      <w:pPr>
        <w:spacing w:after="0"/>
        <w:ind w:left="0"/>
        <w:jc w:val="both"/>
      </w:pPr>
      <w:r>
        <w:rPr>
          <w:rFonts w:ascii="Times New Roman"/>
          <w:b w:val="false"/>
          <w:i w:val="false"/>
          <w:color w:val="000000"/>
          <w:sz w:val="28"/>
        </w:rPr>
        <w:t>
      4) Техникалық қызмет көрсету бағдарламасының тиімділігіне мониторинг жүргізу.</w:t>
      </w:r>
    </w:p>
    <w:p>
      <w:pPr>
        <w:spacing w:after="0"/>
        <w:ind w:left="0"/>
        <w:jc w:val="both"/>
      </w:pPr>
      <w:r>
        <w:rPr>
          <w:rFonts w:ascii="Times New Roman"/>
          <w:b w:val="false"/>
          <w:i w:val="false"/>
          <w:color w:val="000000"/>
          <w:sz w:val="28"/>
        </w:rPr>
        <w:t>
      5) Техникалық қызмет көрсету бекітілген техникалық қызмет көрсету бойынша ұйымдармен жасалған шарттарға сәйкес жүзеге асырылатынын растайтын бақылау.</w:t>
      </w:r>
    </w:p>
    <w:p>
      <w:pPr>
        <w:spacing w:after="0"/>
        <w:ind w:left="0"/>
        <w:jc w:val="both"/>
      </w:pPr>
      <w:r>
        <w:rPr>
          <w:rFonts w:ascii="Times New Roman"/>
          <w:b w:val="false"/>
          <w:i w:val="false"/>
          <w:color w:val="000000"/>
          <w:sz w:val="28"/>
        </w:rPr>
        <w:t>
      6) Сапа жүйесі аясында аудитті орындайтын персонал.</w:t>
      </w:r>
    </w:p>
    <w:bookmarkStart w:name="z204" w:id="118"/>
    <w:p>
      <w:pPr>
        <w:spacing w:after="0"/>
        <w:ind w:left="0"/>
        <w:jc w:val="both"/>
      </w:pPr>
      <w:r>
        <w:rPr>
          <w:rFonts w:ascii="Times New Roman"/>
          <w:b w:val="false"/>
          <w:i w:val="false"/>
          <w:color w:val="000000"/>
          <w:sz w:val="28"/>
        </w:rPr>
        <w:t>
      4. 3-бөлім. Шарт бойынша техникалық қызмет көрсету:</w:t>
      </w:r>
    </w:p>
    <w:bookmarkEnd w:id="118"/>
    <w:p>
      <w:pPr>
        <w:spacing w:after="0"/>
        <w:ind w:left="0"/>
        <w:jc w:val="both"/>
      </w:pPr>
      <w:r>
        <w:rPr>
          <w:rFonts w:ascii="Times New Roman"/>
          <w:b w:val="false"/>
          <w:i w:val="false"/>
          <w:color w:val="000000"/>
          <w:sz w:val="28"/>
        </w:rPr>
        <w:t>
      1) Техникалық қызмет көрсетуге мердігерді таңдау рәсімдері.</w:t>
      </w:r>
    </w:p>
    <w:p>
      <w:pPr>
        <w:spacing w:after="0"/>
        <w:ind w:left="0"/>
        <w:jc w:val="both"/>
      </w:pPr>
      <w:r>
        <w:rPr>
          <w:rFonts w:ascii="Times New Roman"/>
          <w:b w:val="false"/>
          <w:i w:val="false"/>
          <w:color w:val="000000"/>
          <w:sz w:val="28"/>
        </w:rPr>
        <w:t>
      2) Сапа жүйесі аясында жүргізілетін әуе кемелерінің аудиті.</w:t>
      </w:r>
    </w:p>
    <w:bookmarkStart w:name="z205" w:id="119"/>
    <w:p>
      <w:pPr>
        <w:spacing w:after="0"/>
        <w:ind w:left="0"/>
        <w:jc w:val="both"/>
      </w:pPr>
      <w:r>
        <w:rPr>
          <w:rFonts w:ascii="Times New Roman"/>
          <w:b w:val="false"/>
          <w:i w:val="false"/>
          <w:color w:val="000000"/>
          <w:sz w:val="28"/>
        </w:rPr>
        <w:t>
      5. 4-бөлім. Қосымшалар:</w:t>
      </w:r>
    </w:p>
    <w:bookmarkEnd w:id="119"/>
    <w:p>
      <w:pPr>
        <w:spacing w:after="0"/>
        <w:ind w:left="0"/>
        <w:jc w:val="both"/>
      </w:pPr>
      <w:r>
        <w:rPr>
          <w:rFonts w:ascii="Times New Roman"/>
          <w:b w:val="false"/>
          <w:i w:val="false"/>
          <w:color w:val="000000"/>
          <w:sz w:val="28"/>
        </w:rPr>
        <w:t>
      1) Құжаттардың үлгілері.</w:t>
      </w:r>
    </w:p>
    <w:p>
      <w:pPr>
        <w:spacing w:after="0"/>
        <w:ind w:left="0"/>
        <w:jc w:val="both"/>
      </w:pPr>
      <w:r>
        <w:rPr>
          <w:rFonts w:ascii="Times New Roman"/>
          <w:b w:val="false"/>
          <w:i w:val="false"/>
          <w:color w:val="000000"/>
          <w:sz w:val="28"/>
        </w:rPr>
        <w:t>
      2) Қосалқы мердігерлердің тізімі.</w:t>
      </w:r>
    </w:p>
    <w:p>
      <w:pPr>
        <w:spacing w:after="0"/>
        <w:ind w:left="0"/>
        <w:jc w:val="both"/>
      </w:pPr>
      <w:r>
        <w:rPr>
          <w:rFonts w:ascii="Times New Roman"/>
          <w:b w:val="false"/>
          <w:i w:val="false"/>
          <w:color w:val="000000"/>
          <w:sz w:val="28"/>
        </w:rPr>
        <w:t>
      3) Техникалық қызмет көрсетуге шарттар жасалған бекітілген техникалық қызмет көрсету бойынша ұйымдардың тізімі.</w:t>
      </w:r>
    </w:p>
    <w:p>
      <w:pPr>
        <w:spacing w:after="0"/>
        <w:ind w:left="0"/>
        <w:jc w:val="both"/>
      </w:pPr>
      <w:r>
        <w:rPr>
          <w:rFonts w:ascii="Times New Roman"/>
          <w:b w:val="false"/>
          <w:i w:val="false"/>
          <w:color w:val="000000"/>
          <w:sz w:val="28"/>
        </w:rPr>
        <w:t>
      4) Қосалқы мердігерлік жұмыстарына жасалған шарттардың көшірмесі.</w:t>
      </w:r>
    </w:p>
    <w:p>
      <w:pPr>
        <w:spacing w:after="0"/>
        <w:ind w:left="0"/>
        <w:jc w:val="both"/>
      </w:pPr>
      <w:r>
        <w:rPr>
          <w:rFonts w:ascii="Times New Roman"/>
          <w:b w:val="false"/>
          <w:i w:val="false"/>
          <w:color w:val="000000"/>
          <w:sz w:val="28"/>
        </w:rPr>
        <w:t>
      5) Бекітілген техникалық қызмет көрсету бойынша ұйымдармен жасалған шарттардың көшірмесі.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азаматтық әуе</w:t>
            </w:r>
            <w:r>
              <w:br/>
            </w:r>
            <w:r>
              <w:rPr>
                <w:rFonts w:ascii="Times New Roman"/>
                <w:b w:val="false"/>
                <w:i w:val="false"/>
                <w:color w:val="000000"/>
                <w:sz w:val="20"/>
              </w:rPr>
              <w:t>кемелерін пайдаланушы сертификатын</w:t>
            </w:r>
            <w:r>
              <w:br/>
            </w:r>
            <w:r>
              <w:rPr>
                <w:rFonts w:ascii="Times New Roman"/>
                <w:b w:val="false"/>
                <w:i w:val="false"/>
                <w:color w:val="000000"/>
                <w:sz w:val="20"/>
              </w:rPr>
              <w:t>беру қағидаcына</w:t>
            </w:r>
            <w:r>
              <w:br/>
            </w:r>
            <w:r>
              <w:rPr>
                <w:rFonts w:ascii="Times New Roman"/>
                <w:b w:val="false"/>
                <w:i w:val="false"/>
                <w:color w:val="000000"/>
                <w:sz w:val="20"/>
              </w:rPr>
              <w:t>7-қосымша</w:t>
            </w:r>
          </w:p>
        </w:tc>
      </w:tr>
    </w:tbl>
    <w:bookmarkStart w:name="z207" w:id="120"/>
    <w:p>
      <w:pPr>
        <w:spacing w:after="0"/>
        <w:ind w:left="0"/>
        <w:jc w:val="both"/>
      </w:pPr>
      <w:r>
        <w:rPr>
          <w:rFonts w:ascii="Times New Roman"/>
          <w:b w:val="false"/>
          <w:i w:val="false"/>
          <w:color w:val="000000"/>
          <w:sz w:val="28"/>
        </w:rPr>
        <w:t>
      Нысан</w:t>
      </w:r>
    </w:p>
    <w:bookmarkEnd w:id="120"/>
    <w:bookmarkStart w:name="z208" w:id="121"/>
    <w:p>
      <w:pPr>
        <w:spacing w:after="0"/>
        <w:ind w:left="0"/>
        <w:jc w:val="left"/>
      </w:pPr>
      <w:r>
        <w:rPr>
          <w:rFonts w:ascii="Times New Roman"/>
          <w:b/>
          <w:i w:val="false"/>
          <w:color w:val="000000"/>
        </w:rPr>
        <w:t xml:space="preserve"> Сертификаттық тексеру актісінің үлгі нысаны</w:t>
      </w:r>
    </w:p>
    <w:bookmarkEnd w:id="121"/>
    <w:p>
      <w:pPr>
        <w:spacing w:after="0"/>
        <w:ind w:left="0"/>
        <w:jc w:val="both"/>
      </w:pPr>
      <w:r>
        <w:rPr>
          <w:rFonts w:ascii="Times New Roman"/>
          <w:b w:val="false"/>
          <w:i w:val="false"/>
          <w:color w:val="000000"/>
          <w:sz w:val="28"/>
        </w:rPr>
        <w:t>
      __________________________ 20__ жылғы "___" ______ № 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бұйрығына сәйкес мынадай құрамдағы комиссия:</w:t>
      </w:r>
    </w:p>
    <w:p>
      <w:pPr>
        <w:spacing w:after="0"/>
        <w:ind w:left="0"/>
        <w:jc w:val="both"/>
      </w:pPr>
      <w:r>
        <w:rPr>
          <w:rFonts w:ascii="Times New Roman"/>
          <w:b w:val="false"/>
          <w:i w:val="false"/>
          <w:color w:val="000000"/>
          <w:sz w:val="28"/>
        </w:rPr>
        <w:t>
      Төраға: 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өтініш беруші 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Азаматтық әуе кемелерін пайдаланушыға қойылатын сертификаттау</w:t>
      </w:r>
    </w:p>
    <w:p>
      <w:pPr>
        <w:spacing w:after="0"/>
        <w:ind w:left="0"/>
        <w:jc w:val="both"/>
      </w:pPr>
      <w:r>
        <w:rPr>
          <w:rFonts w:ascii="Times New Roman"/>
          <w:b w:val="false"/>
          <w:i w:val="false"/>
          <w:color w:val="000000"/>
          <w:sz w:val="28"/>
        </w:rPr>
        <w:t>
      талаптарына сәйкестігі тұрғысынан сертификаттық тексеру жүргізді.</w:t>
      </w:r>
    </w:p>
    <w:p>
      <w:pPr>
        <w:spacing w:after="0"/>
        <w:ind w:left="0"/>
        <w:jc w:val="both"/>
      </w:pPr>
      <w:r>
        <w:rPr>
          <w:rFonts w:ascii="Times New Roman"/>
          <w:b w:val="false"/>
          <w:i w:val="false"/>
          <w:color w:val="000000"/>
          <w:sz w:val="28"/>
        </w:rPr>
        <w:t>
      Қорытындының мәтіні: ________________________________________________</w:t>
      </w:r>
    </w:p>
    <w:p>
      <w:pPr>
        <w:spacing w:after="0"/>
        <w:ind w:left="0"/>
        <w:jc w:val="both"/>
      </w:pPr>
      <w:r>
        <w:rPr>
          <w:rFonts w:ascii="Times New Roman"/>
          <w:b w:val="false"/>
          <w:i w:val="false"/>
          <w:color w:val="000000"/>
          <w:sz w:val="28"/>
        </w:rPr>
        <w:t>
      Төраға: _________________________________ 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Комиссия мүшелері: ______________________ 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Ұйымның басшысы: ________________________ _________________________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азаматтық әуе</w:t>
            </w:r>
            <w:r>
              <w:br/>
            </w:r>
            <w:r>
              <w:rPr>
                <w:rFonts w:ascii="Times New Roman"/>
                <w:b w:val="false"/>
                <w:i w:val="false"/>
                <w:color w:val="000000"/>
                <w:sz w:val="20"/>
              </w:rPr>
              <w:t>кемелерін пайдаланушы сертификатын</w:t>
            </w:r>
            <w:r>
              <w:br/>
            </w:r>
            <w:r>
              <w:rPr>
                <w:rFonts w:ascii="Times New Roman"/>
                <w:b w:val="false"/>
                <w:i w:val="false"/>
                <w:color w:val="000000"/>
                <w:sz w:val="20"/>
              </w:rPr>
              <w:t>беру қағидаcына</w:t>
            </w:r>
            <w:r>
              <w:br/>
            </w:r>
            <w:r>
              <w:rPr>
                <w:rFonts w:ascii="Times New Roman"/>
                <w:b w:val="false"/>
                <w:i w:val="false"/>
                <w:color w:val="000000"/>
                <w:sz w:val="20"/>
              </w:rPr>
              <w:t>8-қосымша</w:t>
            </w:r>
          </w:p>
        </w:tc>
      </w:tr>
    </w:tbl>
    <w:bookmarkStart w:name="z210" w:id="122"/>
    <w:p>
      <w:pPr>
        <w:spacing w:after="0"/>
        <w:ind w:left="0"/>
        <w:jc w:val="both"/>
      </w:pPr>
      <w:r>
        <w:rPr>
          <w:rFonts w:ascii="Times New Roman"/>
          <w:b w:val="false"/>
          <w:i w:val="false"/>
          <w:color w:val="000000"/>
          <w:sz w:val="28"/>
        </w:rPr>
        <w:t>
      Нысан</w:t>
      </w:r>
    </w:p>
    <w:bookmarkEnd w:id="122"/>
    <w:p>
      <w:pPr>
        <w:spacing w:after="0"/>
        <w:ind w:left="0"/>
        <w:jc w:val="both"/>
      </w:pPr>
      <w:r>
        <w:rPr>
          <w:rFonts w:ascii="Times New Roman"/>
          <w:b w:val="false"/>
          <w:i w:val="false"/>
          <w:color w:val="000000"/>
          <w:sz w:val="28"/>
        </w:rPr>
        <w:t>
      Елтаңба</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Уәкілетті органның атауы</w:t>
      </w:r>
    </w:p>
    <w:bookmarkStart w:name="z211" w:id="123"/>
    <w:p>
      <w:pPr>
        <w:spacing w:after="0"/>
        <w:ind w:left="0"/>
        <w:jc w:val="left"/>
      </w:pPr>
      <w:r>
        <w:rPr>
          <w:rFonts w:ascii="Times New Roman"/>
          <w:b/>
          <w:i w:val="false"/>
          <w:color w:val="000000"/>
        </w:rPr>
        <w:t xml:space="preserve"> ПАЙДАЛАНУШЫ СЕРТИФИКАТЫ</w:t>
      </w:r>
    </w:p>
    <w:bookmarkEnd w:id="123"/>
    <w:p>
      <w:pPr>
        <w:spacing w:after="0"/>
        <w:ind w:left="0"/>
        <w:jc w:val="both"/>
      </w:pPr>
      <w:r>
        <w:rPr>
          <w:rFonts w:ascii="Times New Roman"/>
          <w:b w:val="false"/>
          <w:i w:val="false"/>
          <w:color w:val="000000"/>
          <w:sz w:val="28"/>
        </w:rPr>
        <w:t>
      № KZ – 01/001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0847"/>
        <w:gridCol w:w="573"/>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мерзімінің аяқталу күні:</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r>
              <w:br/>
            </w:r>
            <w:r>
              <w:rPr>
                <w:rFonts w:ascii="Times New Roman"/>
                <w:b w:val="false"/>
                <w:i w:val="false"/>
                <w:color w:val="000000"/>
                <w:sz w:val="20"/>
              </w:rPr>
              <w:t>
__________________________________;</w:t>
            </w:r>
            <w:r>
              <w:br/>
            </w:r>
            <w:r>
              <w:rPr>
                <w:rFonts w:ascii="Times New Roman"/>
                <w:b w:val="false"/>
                <w:i w:val="false"/>
                <w:color w:val="000000"/>
                <w:sz w:val="20"/>
              </w:rPr>
              <w:t>
ИКАО-ның 3-әріптік коды: __________</w:t>
            </w:r>
            <w:r>
              <w:br/>
            </w:r>
            <w:r>
              <w:rPr>
                <w:rFonts w:ascii="Times New Roman"/>
                <w:b w:val="false"/>
                <w:i w:val="false"/>
                <w:color w:val="000000"/>
                <w:sz w:val="20"/>
              </w:rPr>
              <w:t>
Пайдаланушының мекенжайы:</w:t>
            </w:r>
            <w:r>
              <w:br/>
            </w:r>
            <w:r>
              <w:rPr>
                <w:rFonts w:ascii="Times New Roman"/>
                <w:b w:val="false"/>
                <w:i w:val="false"/>
                <w:color w:val="000000"/>
                <w:sz w:val="20"/>
              </w:rPr>
              <w:t>
Телефон:</w:t>
            </w:r>
            <w:r>
              <w:br/>
            </w:r>
            <w:r>
              <w:rPr>
                <w:rFonts w:ascii="Times New Roman"/>
                <w:b w:val="false"/>
                <w:i w:val="false"/>
                <w:color w:val="000000"/>
                <w:sz w:val="20"/>
              </w:rPr>
              <w:t>
Факс:</w:t>
            </w:r>
            <w:r>
              <w:br/>
            </w:r>
            <w:r>
              <w:rPr>
                <w:rFonts w:ascii="Times New Roman"/>
                <w:b w:val="false"/>
                <w:i w:val="false"/>
                <w:color w:val="000000"/>
                <w:sz w:val="20"/>
              </w:rPr>
              <w:t>
E-mail:</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жедел байланыс</w:t>
            </w:r>
            <w:r>
              <w:br/>
            </w:r>
            <w:r>
              <w:rPr>
                <w:rFonts w:ascii="Times New Roman"/>
                <w:b w:val="false"/>
                <w:i w:val="false"/>
                <w:color w:val="000000"/>
                <w:sz w:val="20"/>
              </w:rPr>
              <w:t>
Байланыс ақпараты: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сертификат пайдаланушы ____________________________________</w:t>
      </w:r>
    </w:p>
    <w:p>
      <w:pPr>
        <w:spacing w:after="0"/>
        <w:ind w:left="0"/>
        <w:jc w:val="both"/>
      </w:pPr>
      <w:r>
        <w:rPr>
          <w:rFonts w:ascii="Times New Roman"/>
          <w:b w:val="false"/>
          <w:i w:val="false"/>
          <w:color w:val="000000"/>
          <w:sz w:val="28"/>
        </w:rPr>
        <w:t>
       (пайдаланушының атауы)</w:t>
      </w:r>
    </w:p>
    <w:p>
      <w:pPr>
        <w:spacing w:after="0"/>
        <w:ind w:left="0"/>
        <w:jc w:val="both"/>
      </w:pPr>
      <w:r>
        <w:rPr>
          <w:rFonts w:ascii="Times New Roman"/>
          <w:b w:val="false"/>
          <w:i w:val="false"/>
          <w:color w:val="000000"/>
          <w:sz w:val="28"/>
        </w:rPr>
        <w:t>
      қоса беріліп отырған пайдалану ерекшеліктерінде айқындалғандай, Ұшуды</w:t>
      </w:r>
    </w:p>
    <w:p>
      <w:pPr>
        <w:spacing w:after="0"/>
        <w:ind w:left="0"/>
        <w:jc w:val="both"/>
      </w:pPr>
      <w:r>
        <w:rPr>
          <w:rFonts w:ascii="Times New Roman"/>
          <w:b w:val="false"/>
          <w:i w:val="false"/>
          <w:color w:val="000000"/>
          <w:sz w:val="28"/>
        </w:rPr>
        <w:t>
      орындау жөніндегі нұсқауға және Сертификаттау және азаматтық әуе</w:t>
      </w:r>
    </w:p>
    <w:p>
      <w:pPr>
        <w:spacing w:after="0"/>
        <w:ind w:left="0"/>
        <w:jc w:val="both"/>
      </w:pPr>
      <w:r>
        <w:rPr>
          <w:rFonts w:ascii="Times New Roman"/>
          <w:b w:val="false"/>
          <w:i w:val="false"/>
          <w:color w:val="000000"/>
          <w:sz w:val="28"/>
        </w:rPr>
        <w:t>
      кемелерін пайдаланушы сертификатын беру қағидасына сәйкес</w:t>
      </w:r>
    </w:p>
    <w:p>
      <w:pPr>
        <w:spacing w:after="0"/>
        <w:ind w:left="0"/>
        <w:jc w:val="both"/>
      </w:pPr>
      <w:r>
        <w:rPr>
          <w:rFonts w:ascii="Times New Roman"/>
          <w:b w:val="false"/>
          <w:i w:val="false"/>
          <w:color w:val="000000"/>
          <w:sz w:val="28"/>
        </w:rPr>
        <w:t>
      коммерциялық әуе тасымалдарын жүзеге асыру құқығы берілгенін</w:t>
      </w:r>
    </w:p>
    <w:p>
      <w:pPr>
        <w:spacing w:after="0"/>
        <w:ind w:left="0"/>
        <w:jc w:val="both"/>
      </w:pPr>
      <w:r>
        <w:rPr>
          <w:rFonts w:ascii="Times New Roman"/>
          <w:b w:val="false"/>
          <w:i w:val="false"/>
          <w:color w:val="000000"/>
          <w:sz w:val="28"/>
        </w:rPr>
        <w:t>
      куәландырады.</w:t>
      </w:r>
    </w:p>
    <w:p>
      <w:pPr>
        <w:spacing w:after="0"/>
        <w:ind w:left="0"/>
        <w:jc w:val="both"/>
      </w:pPr>
      <w:r>
        <w:rPr>
          <w:rFonts w:ascii="Times New Roman"/>
          <w:b w:val="false"/>
          <w:i w:val="false"/>
          <w:color w:val="000000"/>
          <w:sz w:val="28"/>
        </w:rPr>
        <w:t>
       Инспекциялық бақылауды ________________________ жүзеге асырады.</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МО Уәкілетті органның басшысы не</w:t>
      </w:r>
    </w:p>
    <w:p>
      <w:pPr>
        <w:spacing w:after="0"/>
        <w:ind w:left="0"/>
        <w:jc w:val="both"/>
      </w:pPr>
      <w:r>
        <w:rPr>
          <w:rFonts w:ascii="Times New Roman"/>
          <w:b w:val="false"/>
          <w:i w:val="false"/>
          <w:color w:val="000000"/>
          <w:sz w:val="28"/>
        </w:rPr>
        <w:t>
       ол уәкілеттік берген адам</w:t>
      </w:r>
    </w:p>
    <w:p>
      <w:pPr>
        <w:spacing w:after="0"/>
        <w:ind w:left="0"/>
        <w:jc w:val="both"/>
      </w:pPr>
      <w:r>
        <w:rPr>
          <w:rFonts w:ascii="Times New Roman"/>
          <w:b w:val="false"/>
          <w:i w:val="false"/>
          <w:color w:val="000000"/>
          <w:sz w:val="28"/>
        </w:rPr>
        <w:t>
       ____________ 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Берілген күні: 20__ ж. "___" 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(пайдаланушының атауы, сертификат №)</w:t>
      </w:r>
    </w:p>
    <w:bookmarkStart w:name="z213" w:id="124"/>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(пайдаланудағы талаптар мен шектеулер)</w:t>
      </w:r>
    </w:p>
    <w:bookmarkEnd w:id="124"/>
    <w:bookmarkStart w:name="z214" w:id="125"/>
    <w:p>
      <w:pPr>
        <w:spacing w:after="0"/>
        <w:ind w:left="0"/>
        <w:jc w:val="both"/>
      </w:pPr>
      <w:r>
        <w:rPr>
          <w:rFonts w:ascii="Times New Roman"/>
          <w:b w:val="false"/>
          <w:i w:val="false"/>
          <w:color w:val="000000"/>
          <w:sz w:val="28"/>
        </w:rPr>
        <w:t>
      А бөлігі - Жалпы ережелер</w:t>
      </w:r>
    </w:p>
    <w:bookmarkEnd w:id="125"/>
    <w:bookmarkStart w:name="z212" w:id="126"/>
    <w:p>
      <w:pPr>
        <w:spacing w:after="0"/>
        <w:ind w:left="0"/>
        <w:jc w:val="both"/>
      </w:pPr>
      <w:r>
        <w:rPr>
          <w:rFonts w:ascii="Times New Roman"/>
          <w:b w:val="false"/>
          <w:i w:val="false"/>
          <w:color w:val="000000"/>
          <w:sz w:val="28"/>
        </w:rPr>
        <w:t>
      1. Осы пайдалану ерекшеліктері Қазақстан Республикасы Үкіметінің 20__ жылғы ____________ № _______ қаулысымен бекітілген Сертификаттау және азаматтық әуе кемелерін пайдаланушы сертификатын беру қағидасына және Халықаралық азаматтық авиация туралы конвенцияға (Чикаго, 1944 ж.) 6-қосымшаға сәйкес беріледі.</w:t>
      </w:r>
    </w:p>
    <w:bookmarkEnd w:id="126"/>
    <w:bookmarkStart w:name="z215" w:id="127"/>
    <w:p>
      <w:pPr>
        <w:spacing w:after="0"/>
        <w:ind w:left="0"/>
        <w:jc w:val="both"/>
      </w:pPr>
      <w:r>
        <w:rPr>
          <w:rFonts w:ascii="Times New Roman"/>
          <w:b w:val="false"/>
          <w:i w:val="false"/>
          <w:color w:val="000000"/>
          <w:sz w:val="28"/>
        </w:rPr>
        <w:t>
      2. ____________________________________ берген № _______ пайдаланушы сертификаты бар пайдаланушы "________" ұшуды орындауға даярланған.</w:t>
      </w:r>
    </w:p>
    <w:bookmarkEnd w:id="127"/>
    <w:bookmarkStart w:name="z216" w:id="128"/>
    <w:p>
      <w:pPr>
        <w:spacing w:after="0"/>
        <w:ind w:left="0"/>
        <w:jc w:val="both"/>
      </w:pPr>
      <w:r>
        <w:rPr>
          <w:rFonts w:ascii="Times New Roman"/>
          <w:b w:val="false"/>
          <w:i w:val="false"/>
          <w:color w:val="000000"/>
          <w:sz w:val="28"/>
        </w:rPr>
        <w:t>
      3. Пайдаланушы "______" коммерциялық әуе тасымалдарын орындау үшін мынадай өндірушілер мен модельдердің әуе кемелерін пайдалануға рұқсат етіледі:</w:t>
      </w:r>
    </w:p>
    <w:bookmarkEnd w:id="128"/>
    <w:p>
      <w:pPr>
        <w:spacing w:after="0"/>
        <w:ind w:left="0"/>
        <w:jc w:val="both"/>
      </w:pPr>
      <w:r>
        <w:rPr>
          <w:rFonts w:ascii="Times New Roman"/>
          <w:b w:val="false"/>
          <w:i w:val="false"/>
          <w:color w:val="000000"/>
          <w:sz w:val="28"/>
        </w:rPr>
        <w:t>
      Ішкі және (немесе) халықаралық әуе желілерінде ұшу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3208"/>
        <w:gridCol w:w="5884"/>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жүк көтерімділігі мен жолаушы сыйымдылығы</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1-бағанда әуе кемесін өндіруші зауыт көрсетіледі; 2-бағанда әуе кемесінің үлгісі және мемлекеттік тіркеу нөмірі көрсетіледі; 3-бағанда тоннамен көрсеткіш және жолаушылар орындарының саны көрсетіледі.</w:t>
      </w:r>
    </w:p>
    <w:p>
      <w:pPr>
        <w:spacing w:after="0"/>
        <w:ind w:left="0"/>
        <w:jc w:val="both"/>
      </w:pPr>
      <w:r>
        <w:rPr>
          <w:rFonts w:ascii="Times New Roman"/>
          <w:b w:val="false"/>
          <w:i w:val="false"/>
          <w:color w:val="000000"/>
          <w:sz w:val="28"/>
        </w:rPr>
        <w:t>
      _____________________________ _____________ ____________________</w:t>
      </w:r>
    </w:p>
    <w:p>
      <w:pPr>
        <w:spacing w:after="0"/>
        <w:ind w:left="0"/>
        <w:jc w:val="both"/>
      </w:pPr>
      <w:r>
        <w:rPr>
          <w:rFonts w:ascii="Times New Roman"/>
          <w:b w:val="false"/>
          <w:i w:val="false"/>
          <w:color w:val="000000"/>
          <w:sz w:val="28"/>
        </w:rPr>
        <w:t>
      (уәкілетті органның басшысы (қолы) (Т.А.Ә.)</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(пайдаланушының атауы, сертификат № ___)</w:t>
      </w:r>
    </w:p>
    <w:bookmarkStart w:name="z217" w:id="129"/>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(пайдаланудағы талаптар мен шектеулер)</w:t>
      </w:r>
    </w:p>
    <w:bookmarkEnd w:id="129"/>
    <w:bookmarkStart w:name="z218" w:id="130"/>
    <w:p>
      <w:pPr>
        <w:spacing w:after="0"/>
        <w:ind w:left="0"/>
        <w:jc w:val="both"/>
      </w:pPr>
      <w:r>
        <w:rPr>
          <w:rFonts w:ascii="Times New Roman"/>
          <w:b w:val="false"/>
          <w:i w:val="false"/>
          <w:color w:val="000000"/>
          <w:sz w:val="28"/>
        </w:rPr>
        <w:t>
      В бөлігі – Маршруттардағы рұқсаттар мен шектеулер (ұшақтар)</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432"/>
        <w:gridCol w:w="1432"/>
        <w:gridCol w:w="3353"/>
        <w:gridCol w:w="44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 туралы байланыс ақпараты</w:t>
            </w:r>
            <w:r>
              <w:br/>
            </w:r>
            <w:r>
              <w:rPr>
                <w:rFonts w:ascii="Times New Roman"/>
                <w:b w:val="false"/>
                <w:i w:val="false"/>
                <w:color w:val="000000"/>
                <w:sz w:val="20"/>
              </w:rPr>
              <w:t>
Tелефон: __________________; Факс: _____________; E-mail: 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 __________________ Пайдаланушының атауы: _____________ ИКАО коды: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моделі: Тіркеу нөмірі: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түрлері: Коммерциялық әуе тасымалдары: Тұрақты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Тұрақты емес;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Жолаушылар;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Жүктер;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Өзгелер ________________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ауданы(-дары):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шектеулер: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бекітулер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тасымалдау ИКАО Техникалық нұсқаулықтарының талаптарына сәйкес жүзеге асырылады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көрінетін жағдайларда ұшу: </w:t>
            </w:r>
            <w:r>
              <w:br/>
            </w:r>
            <w:r>
              <w:rPr>
                <w:rFonts w:ascii="Times New Roman"/>
                <w:b w:val="false"/>
                <w:i w:val="false"/>
                <w:color w:val="000000"/>
                <w:sz w:val="20"/>
              </w:rPr>
              <w:t>
Қонуға бет алу және қону;</w:t>
            </w:r>
            <w:r>
              <w:br/>
            </w:r>
            <w:r>
              <w:rPr>
                <w:rFonts w:ascii="Times New Roman"/>
                <w:b w:val="false"/>
                <w:i w:val="false"/>
                <w:color w:val="000000"/>
                <w:sz w:val="20"/>
              </w:rPr>
              <w:t xml:space="preserve">
Ұшып көтерілу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I RVR: м; DH м (фут);</w:t>
            </w:r>
            <w:r>
              <w:br/>
            </w:r>
            <w:r>
              <w:rPr>
                <w:rFonts w:ascii="Times New Roman"/>
                <w:b w:val="false"/>
                <w:i w:val="false"/>
                <w:color w:val="000000"/>
                <w:sz w:val="20"/>
              </w:rPr>
              <w:t>
САТ II RVR: м; DH м (фут);</w:t>
            </w:r>
            <w:r>
              <w:br/>
            </w:r>
            <w:r>
              <w:rPr>
                <w:rFonts w:ascii="Times New Roman"/>
                <w:b w:val="false"/>
                <w:i w:val="false"/>
                <w:color w:val="000000"/>
                <w:sz w:val="20"/>
              </w:rPr>
              <w:t>
САТ IIIA RVR: м; DH м (фут);</w:t>
            </w:r>
            <w:r>
              <w:br/>
            </w:r>
            <w:r>
              <w:rPr>
                <w:rFonts w:ascii="Times New Roman"/>
                <w:b w:val="false"/>
                <w:i w:val="false"/>
                <w:color w:val="000000"/>
                <w:sz w:val="20"/>
              </w:rPr>
              <w:t>
САТ IIIB RVR: м; DH м (фут); </w:t>
            </w:r>
            <w:r>
              <w:br/>
            </w:r>
            <w:r>
              <w:rPr>
                <w:rFonts w:ascii="Times New Roman"/>
                <w:b w:val="false"/>
                <w:i w:val="false"/>
                <w:color w:val="000000"/>
                <w:sz w:val="20"/>
              </w:rPr>
              <w:t>
 </w:t>
            </w:r>
            <w:r>
              <w:br/>
            </w:r>
            <w:r>
              <w:rPr>
                <w:rFonts w:ascii="Times New Roman"/>
                <w:b w:val="false"/>
                <w:i w:val="false"/>
                <w:color w:val="000000"/>
                <w:sz w:val="20"/>
              </w:rPr>
              <w:t>
RVR: ______ м</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2NDB VIS м; MDH м; (фут);</w:t>
            </w:r>
            <w:r>
              <w:br/>
            </w:r>
            <w:r>
              <w:rPr>
                <w:rFonts w:ascii="Times New Roman"/>
                <w:b w:val="false"/>
                <w:i w:val="false"/>
                <w:color w:val="000000"/>
                <w:sz w:val="20"/>
              </w:rPr>
              <w:t>
VOR/DME VIS м; MDH м; (фут);</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RVSM</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Қолданылмайды</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EDTO</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Қолданылмайды</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уақыт: _______ мин</w:t>
            </w:r>
            <w:r>
              <w:br/>
            </w:r>
            <w:r>
              <w:rPr>
                <w:rFonts w:ascii="Times New Roman"/>
                <w:b w:val="false"/>
                <w:i w:val="false"/>
                <w:color w:val="000000"/>
                <w:sz w:val="20"/>
              </w:rPr>
              <w:t>
Қосалқы әуеайлаққа дейінгі ұшудың ең ұзақ уақыты: _______ мин</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PBN жағдайларында ұшу үшін навигациялық ерекшеліктер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10 RNP10</w:t>
            </w:r>
            <w:r>
              <w:br/>
            </w:r>
            <w:r>
              <w:rPr>
                <w:rFonts w:ascii="Times New Roman"/>
                <w:b w:val="false"/>
                <w:i w:val="false"/>
                <w:color w:val="000000"/>
                <w:sz w:val="20"/>
              </w:rPr>
              <w:t>
RNAV 5 RNP5</w:t>
            </w:r>
            <w:r>
              <w:br/>
            </w:r>
            <w:r>
              <w:rPr>
                <w:rFonts w:ascii="Times New Roman"/>
                <w:b w:val="false"/>
                <w:i w:val="false"/>
                <w:color w:val="000000"/>
                <w:sz w:val="20"/>
              </w:rPr>
              <w:t>
RNAV 2 RNP2</w:t>
            </w:r>
            <w:r>
              <w:br/>
            </w:r>
            <w:r>
              <w:rPr>
                <w:rFonts w:ascii="Times New Roman"/>
                <w:b w:val="false"/>
                <w:i w:val="false"/>
                <w:color w:val="000000"/>
                <w:sz w:val="20"/>
              </w:rPr>
              <w:t>
RNAV 1 RNP1</w:t>
            </w:r>
            <w:r>
              <w:br/>
            </w:r>
            <w:r>
              <w:rPr>
                <w:rFonts w:ascii="Times New Roman"/>
                <w:b w:val="false"/>
                <w:i w:val="false"/>
                <w:color w:val="000000"/>
                <w:sz w:val="20"/>
              </w:rPr>
              <w:t>
RNP 4</w:t>
            </w:r>
            <w:r>
              <w:br/>
            </w:r>
            <w:r>
              <w:rPr>
                <w:rFonts w:ascii="Times New Roman"/>
                <w:b w:val="false"/>
                <w:i w:val="false"/>
                <w:color w:val="000000"/>
                <w:sz w:val="20"/>
              </w:rPr>
              <w:t xml:space="preserve">
RNP APCH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MNPS (Солтүстік Атлантика)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Шектеулерсіз</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Шектеулермен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 сақтау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715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715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 _____________________</w:t>
      </w:r>
    </w:p>
    <w:p>
      <w:pPr>
        <w:spacing w:after="0"/>
        <w:ind w:left="0"/>
        <w:jc w:val="both"/>
      </w:pPr>
      <w:r>
        <w:rPr>
          <w:rFonts w:ascii="Times New Roman"/>
          <w:b w:val="false"/>
          <w:i w:val="false"/>
          <w:color w:val="000000"/>
          <w:sz w:val="28"/>
        </w:rPr>
        <w:t>
      (уәкілетті органның басшысы (қолы) (Т.А.Ә.)</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Берілген күні: 20__ ж. "___" 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(пайдаланушының атауы, сертификат № ____)</w:t>
      </w:r>
    </w:p>
    <w:bookmarkStart w:name="z219" w:id="131"/>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(пайдаланудағы талаптар мен шектеулер)</w:t>
      </w:r>
    </w:p>
    <w:bookmarkEnd w:id="131"/>
    <w:bookmarkStart w:name="z220" w:id="132"/>
    <w:p>
      <w:pPr>
        <w:spacing w:after="0"/>
        <w:ind w:left="0"/>
        <w:jc w:val="both"/>
      </w:pPr>
      <w:r>
        <w:rPr>
          <w:rFonts w:ascii="Times New Roman"/>
          <w:b w:val="false"/>
          <w:i w:val="false"/>
          <w:color w:val="000000"/>
          <w:sz w:val="28"/>
        </w:rPr>
        <w:t>
      В/1 бөлігі – Маршруттардағы рұқсаттар мен шектеулер (тікұшақтар)</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577"/>
        <w:gridCol w:w="1578"/>
        <w:gridCol w:w="3289"/>
        <w:gridCol w:w="43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 туралы байланыс ақпараты</w:t>
            </w:r>
            <w:r>
              <w:br/>
            </w:r>
            <w:r>
              <w:rPr>
                <w:rFonts w:ascii="Times New Roman"/>
                <w:b w:val="false"/>
                <w:i w:val="false"/>
                <w:color w:val="000000"/>
                <w:sz w:val="20"/>
              </w:rPr>
              <w:t>
Tелефон: __________________; Факс: _____________; E-mail: 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 __________________ Пайдаланушының атауы: _____________ ИКАО коды: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моделі: Тіркеу нөмірі: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түрлері: Коммерциялық әуе тасымалдары: Тұрақты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Тұрақты емес;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Жолаушылар;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Жүктер;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Өзгелер ________________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ауданы(-дары):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шектеулер: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бекітулер</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тасымалдау ИКАО Техникалық нұсқаулықтарының талаптарына сәйкес жүзеге асырылады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көрінетін жағдайларда ұшу: </w:t>
            </w:r>
            <w:r>
              <w:br/>
            </w:r>
            <w:r>
              <w:rPr>
                <w:rFonts w:ascii="Times New Roman"/>
                <w:b w:val="false"/>
                <w:i w:val="false"/>
                <w:color w:val="000000"/>
                <w:sz w:val="20"/>
              </w:rPr>
              <w:t>
Қонуға бет алу және қону;</w:t>
            </w:r>
            <w:r>
              <w:br/>
            </w:r>
            <w:r>
              <w:rPr>
                <w:rFonts w:ascii="Times New Roman"/>
                <w:b w:val="false"/>
                <w:i w:val="false"/>
                <w:color w:val="000000"/>
                <w:sz w:val="20"/>
              </w:rPr>
              <w:t>
Ұшып көтерілу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I RVR: м; DH: м (фут);</w:t>
            </w:r>
            <w:r>
              <w:br/>
            </w:r>
            <w:r>
              <w:rPr>
                <w:rFonts w:ascii="Times New Roman"/>
                <w:b w:val="false"/>
                <w:i w:val="false"/>
                <w:color w:val="000000"/>
                <w:sz w:val="20"/>
              </w:rPr>
              <w:t xml:space="preserve">
САТ II RVR: м; DH: м (фут);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 об: ___ м (фут); Вид: м;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2NDB Вид: м; MDH м; (фут);</w:t>
            </w:r>
            <w:r>
              <w:br/>
            </w:r>
            <w:r>
              <w:rPr>
                <w:rFonts w:ascii="Times New Roman"/>
                <w:b w:val="false"/>
                <w:i w:val="false"/>
                <w:color w:val="000000"/>
                <w:sz w:val="20"/>
              </w:rPr>
              <w:t xml:space="preserve">
VOR/DME Вид: м; MDH м; (фут);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PBN жағдайларында ұшу үшін навигациялық ерекшеліктер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RNP5</w:t>
            </w:r>
            <w:r>
              <w:br/>
            </w:r>
            <w:r>
              <w:rPr>
                <w:rFonts w:ascii="Times New Roman"/>
                <w:b w:val="false"/>
                <w:i w:val="false"/>
                <w:color w:val="000000"/>
                <w:sz w:val="20"/>
              </w:rPr>
              <w:t>
RNAV 1 RNP1</w:t>
            </w:r>
            <w:r>
              <w:br/>
            </w:r>
            <w:r>
              <w:rPr>
                <w:rFonts w:ascii="Times New Roman"/>
                <w:b w:val="false"/>
                <w:i w:val="false"/>
                <w:color w:val="000000"/>
                <w:sz w:val="20"/>
              </w:rPr>
              <w:t>
RNP APCH</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 сақтау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715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715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сыныптағы ҰТС тікұшақтарымен АҰҚ бойынша ұшу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ілмектегі жүкпен ұшу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 _____________________</w:t>
      </w:r>
    </w:p>
    <w:p>
      <w:pPr>
        <w:spacing w:after="0"/>
        <w:ind w:left="0"/>
        <w:jc w:val="both"/>
      </w:pPr>
      <w:r>
        <w:rPr>
          <w:rFonts w:ascii="Times New Roman"/>
          <w:b w:val="false"/>
          <w:i w:val="false"/>
          <w:color w:val="000000"/>
          <w:sz w:val="28"/>
        </w:rPr>
        <w:t>
      (уәкілетті органның басшысы (қолы) (Т.А.Ә.)</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(пайдаланушының атауы, сертификат № ____)</w:t>
      </w:r>
    </w:p>
    <w:bookmarkStart w:name="z221" w:id="133"/>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(пайдаланудағы талаптар мен шектеулер)</w:t>
      </w:r>
    </w:p>
    <w:bookmarkEnd w:id="133"/>
    <w:bookmarkStart w:name="z222" w:id="134"/>
    <w:p>
      <w:pPr>
        <w:spacing w:after="0"/>
        <w:ind w:left="0"/>
        <w:jc w:val="both"/>
      </w:pPr>
      <w:r>
        <w:rPr>
          <w:rFonts w:ascii="Times New Roman"/>
          <w:b w:val="false"/>
          <w:i w:val="false"/>
          <w:color w:val="000000"/>
          <w:sz w:val="28"/>
        </w:rPr>
        <w:t>
      С бөлігі – Әуе кемелерінің салмағына, орталықтандыруға рұқсат етілген стандартты сандық нормалар мен оларды шектеу</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4100"/>
        <w:gridCol w:w="3366"/>
        <w:gridCol w:w="3367"/>
      </w:tblGrid>
      <w:tr>
        <w:trPr>
          <w:trHeight w:val="30" w:hRule="atLeast"/>
        </w:trPr>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үлгісі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орталықтандырылуы (%-бен 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8" w:id="135"/>
    <w:p>
      <w:pPr>
        <w:spacing w:after="0"/>
        <w:ind w:left="0"/>
        <w:jc w:val="both"/>
      </w:pPr>
      <w:r>
        <w:rPr>
          <w:rFonts w:ascii="Times New Roman"/>
          <w:b w:val="false"/>
          <w:i w:val="false"/>
          <w:color w:val="000000"/>
          <w:sz w:val="28"/>
        </w:rPr>
        <w:t>
      Шектеулер: Шекті салмақтан және орталықтандыру шектеулерінен жоғары әуе кемелерін пайдалануға тыйым салынады.</w:t>
      </w:r>
    </w:p>
    <w:bookmarkEnd w:id="135"/>
    <w:bookmarkStart w:name="z259" w:id="136"/>
    <w:p>
      <w:pPr>
        <w:spacing w:after="0"/>
        <w:ind w:left="0"/>
        <w:jc w:val="both"/>
      </w:pPr>
      <w:r>
        <w:rPr>
          <w:rFonts w:ascii="Times New Roman"/>
          <w:b w:val="false"/>
          <w:i w:val="false"/>
          <w:color w:val="000000"/>
          <w:sz w:val="28"/>
        </w:rPr>
        <w:t>
      Ескертпе: Егер жекелеген әуе кемелерінің сипаттамалары үлгі сипаттамалардан өзгеше болса, олар бөлек тізіммен көрсетіледі.</w:t>
      </w:r>
    </w:p>
    <w:bookmarkEnd w:id="136"/>
    <w:p>
      <w:pPr>
        <w:spacing w:after="0"/>
        <w:ind w:left="0"/>
        <w:jc w:val="both"/>
      </w:pPr>
      <w:r>
        <w:rPr>
          <w:rFonts w:ascii="Times New Roman"/>
          <w:b w:val="false"/>
          <w:i w:val="false"/>
          <w:color w:val="000000"/>
          <w:sz w:val="28"/>
        </w:rPr>
        <w:t>
      _____________________________ _____________ _____________________</w:t>
      </w:r>
    </w:p>
    <w:p>
      <w:pPr>
        <w:spacing w:after="0"/>
        <w:ind w:left="0"/>
        <w:jc w:val="both"/>
      </w:pPr>
      <w:r>
        <w:rPr>
          <w:rFonts w:ascii="Times New Roman"/>
          <w:b w:val="false"/>
          <w:i w:val="false"/>
          <w:color w:val="000000"/>
          <w:sz w:val="28"/>
        </w:rPr>
        <w:t>
      (уәкілетті органның басшысы (қолы) (Т.А.Ә.)</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(пайдаланушының атауы, сертификат № ____)</w:t>
      </w:r>
    </w:p>
    <w:bookmarkStart w:name="z223" w:id="137"/>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(пайдаланудағы талаптар мен шектеулер)</w:t>
      </w:r>
    </w:p>
    <w:bookmarkEnd w:id="137"/>
    <w:bookmarkStart w:name="z224" w:id="138"/>
    <w:p>
      <w:pPr>
        <w:spacing w:after="0"/>
        <w:ind w:left="0"/>
        <w:jc w:val="both"/>
      </w:pPr>
      <w:r>
        <w:rPr>
          <w:rFonts w:ascii="Times New Roman"/>
          <w:b w:val="false"/>
          <w:i w:val="false"/>
          <w:color w:val="000000"/>
          <w:sz w:val="28"/>
        </w:rPr>
        <w:t>
      D бөлігі – Техникалық қызмет көрсету</w:t>
      </w:r>
    </w:p>
    <w:bookmarkEnd w:id="138"/>
    <w:p>
      <w:pPr>
        <w:spacing w:after="0"/>
        <w:ind w:left="0"/>
        <w:jc w:val="both"/>
      </w:pPr>
      <w:r>
        <w:rPr>
          <w:rFonts w:ascii="Times New Roman"/>
          <w:b w:val="false"/>
          <w:i w:val="false"/>
          <w:color w:val="000000"/>
          <w:sz w:val="28"/>
        </w:rPr>
        <w:t>
      Пайдаланушы "________" әуе кемелеріне техникалық қызмет көрсетудің мынадай түрлерін жүзеге асыруға рұқсат 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377"/>
        <w:gridCol w:w="2384"/>
        <w:gridCol w:w="2133"/>
        <w:gridCol w:w="213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түрлері мен борттық нөмірлері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өз күшімен жүзеге асырылатын техникалық қызмет көрсету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негізінде жүзеге асырылатын техникалық қызмет көрсету түрлері</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5" w:id="139"/>
    <w:p>
      <w:pPr>
        <w:spacing w:after="0"/>
        <w:ind w:left="0"/>
        <w:jc w:val="both"/>
      </w:pPr>
      <w:r>
        <w:rPr>
          <w:rFonts w:ascii="Times New Roman"/>
          <w:b w:val="false"/>
          <w:i w:val="false"/>
          <w:color w:val="000000"/>
          <w:sz w:val="28"/>
        </w:rPr>
        <w:t>
      *Ескертпе: техникалық қызмет көрсету жөніндегі ұйымның атауы мен мекенжайын (мемлекет, қала), сертификаттың (куәліктің) нөмірі мен қолданылу саласын, кім және қашан бергенін, қолданылу мерзімін көрсету қажет.</w:t>
      </w:r>
    </w:p>
    <w:bookmarkEnd w:id="139"/>
    <w:p>
      <w:pPr>
        <w:spacing w:after="0"/>
        <w:ind w:left="0"/>
        <w:jc w:val="both"/>
      </w:pPr>
      <w:r>
        <w:rPr>
          <w:rFonts w:ascii="Times New Roman"/>
          <w:b w:val="false"/>
          <w:i w:val="false"/>
          <w:color w:val="000000"/>
          <w:sz w:val="28"/>
        </w:rPr>
        <w:t>
      _____________________________ _____________ _____________________</w:t>
      </w:r>
    </w:p>
    <w:p>
      <w:pPr>
        <w:spacing w:after="0"/>
        <w:ind w:left="0"/>
        <w:jc w:val="both"/>
      </w:pPr>
      <w:r>
        <w:rPr>
          <w:rFonts w:ascii="Times New Roman"/>
          <w:b w:val="false"/>
          <w:i w:val="false"/>
          <w:color w:val="000000"/>
          <w:sz w:val="28"/>
        </w:rPr>
        <w:t>
      (уәкілетті органның басшысы (қолы) (Т.А.Ә.)</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(пайдаланушының атауы, сертификат № ____)</w:t>
      </w:r>
    </w:p>
    <w:bookmarkStart w:name="z226" w:id="140"/>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(пайдаланудағы талаптар мен шектеулер)</w:t>
      </w:r>
    </w:p>
    <w:bookmarkEnd w:id="140"/>
    <w:bookmarkStart w:name="z227" w:id="141"/>
    <w:p>
      <w:pPr>
        <w:spacing w:after="0"/>
        <w:ind w:left="0"/>
        <w:jc w:val="both"/>
      </w:pPr>
      <w:r>
        <w:rPr>
          <w:rFonts w:ascii="Times New Roman"/>
          <w:b w:val="false"/>
          <w:i w:val="false"/>
          <w:color w:val="000000"/>
          <w:sz w:val="28"/>
        </w:rPr>
        <w:t xml:space="preserve">
      Е бөлігі – Әуе кемелерін жалға алу </w:t>
      </w:r>
    </w:p>
    <w:bookmarkEnd w:id="141"/>
    <w:p>
      <w:pPr>
        <w:spacing w:after="0"/>
        <w:ind w:left="0"/>
        <w:jc w:val="both"/>
      </w:pPr>
      <w:r>
        <w:rPr>
          <w:rFonts w:ascii="Times New Roman"/>
          <w:b w:val="false"/>
          <w:i w:val="false"/>
          <w:color w:val="000000"/>
          <w:sz w:val="28"/>
        </w:rPr>
        <w:t>
      Пайдаланушы "_________" мынадай жалға алынған әуе кемелерін пайдалануға рұқсат 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3966"/>
        <w:gridCol w:w="6360"/>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түрлері мен борттық нөмірлері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 туралы мәлімет (ӘК иесінің атауы, заңды мекенжайы)</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түрі (экипажбен немесе экипажсыз жалға алу, лизинг, фрахт), нөмірі, күні және қолданылу мерзімі</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 _____________________</w:t>
      </w:r>
    </w:p>
    <w:p>
      <w:pPr>
        <w:spacing w:after="0"/>
        <w:ind w:left="0"/>
        <w:jc w:val="both"/>
      </w:pPr>
      <w:r>
        <w:rPr>
          <w:rFonts w:ascii="Times New Roman"/>
          <w:b w:val="false"/>
          <w:i w:val="false"/>
          <w:color w:val="000000"/>
          <w:sz w:val="28"/>
        </w:rPr>
        <w:t>
      (уәкілетті органның басшысы (қолы) (Т.А.Ә.)</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азаматтық әуе</w:t>
            </w:r>
            <w:r>
              <w:br/>
            </w:r>
            <w:r>
              <w:rPr>
                <w:rFonts w:ascii="Times New Roman"/>
                <w:b w:val="false"/>
                <w:i w:val="false"/>
                <w:color w:val="000000"/>
                <w:sz w:val="20"/>
              </w:rPr>
              <w:t>кемелерін пайдаланушы сертификатын</w:t>
            </w:r>
            <w:r>
              <w:br/>
            </w:r>
            <w:r>
              <w:rPr>
                <w:rFonts w:ascii="Times New Roman"/>
                <w:b w:val="false"/>
                <w:i w:val="false"/>
                <w:color w:val="000000"/>
                <w:sz w:val="20"/>
              </w:rPr>
              <w:t>беру қағидаcына</w:t>
            </w:r>
            <w:r>
              <w:br/>
            </w:r>
            <w:r>
              <w:rPr>
                <w:rFonts w:ascii="Times New Roman"/>
                <w:b w:val="false"/>
                <w:i w:val="false"/>
                <w:color w:val="000000"/>
                <w:sz w:val="20"/>
              </w:rPr>
              <w:t>9-қосымша</w:t>
            </w:r>
          </w:p>
        </w:tc>
      </w:tr>
    </w:tbl>
    <w:bookmarkStart w:name="z229" w:id="142"/>
    <w:p>
      <w:pPr>
        <w:spacing w:after="0"/>
        <w:ind w:left="0"/>
        <w:jc w:val="both"/>
      </w:pPr>
      <w:r>
        <w:rPr>
          <w:rFonts w:ascii="Times New Roman"/>
          <w:b w:val="false"/>
          <w:i w:val="false"/>
          <w:color w:val="000000"/>
          <w:sz w:val="28"/>
        </w:rPr>
        <w:t>
      Нысан</w:t>
      </w:r>
    </w:p>
    <w:bookmarkEnd w:id="142"/>
    <w:bookmarkStart w:name="z230" w:id="143"/>
    <w:p>
      <w:pPr>
        <w:spacing w:after="0"/>
        <w:ind w:left="0"/>
        <w:jc w:val="both"/>
      </w:pPr>
      <w:r>
        <w:rPr>
          <w:rFonts w:ascii="Times New Roman"/>
          <w:b w:val="false"/>
          <w:i w:val="false"/>
          <w:color w:val="000000"/>
          <w:sz w:val="28"/>
        </w:rPr>
        <w:t>
      Уәкілетті органның басшысына</w:t>
      </w:r>
    </w:p>
    <w:bookmarkEnd w:id="143"/>
    <w:p>
      <w:pPr>
        <w:spacing w:after="0"/>
        <w:ind w:left="0"/>
        <w:jc w:val="both"/>
      </w:pPr>
      <w:r>
        <w:rPr>
          <w:rFonts w:ascii="Times New Roman"/>
          <w:b w:val="false"/>
          <w:i w:val="false"/>
          <w:color w:val="000000"/>
          <w:sz w:val="28"/>
        </w:rPr>
        <w:t>
      Пайдаланушы сертификатының пайдалану ерекшеліктеріне өзгерістер мен</w:t>
      </w:r>
    </w:p>
    <w:p>
      <w:pPr>
        <w:spacing w:after="0"/>
        <w:ind w:left="0"/>
        <w:jc w:val="both"/>
      </w:pPr>
      <w:r>
        <w:rPr>
          <w:rFonts w:ascii="Times New Roman"/>
          <w:b w:val="false"/>
          <w:i w:val="false"/>
          <w:color w:val="000000"/>
          <w:sz w:val="28"/>
        </w:rPr>
        <w:t>
      толықтырулар (дәлелді құжаттамасына өзгерістер және (немесе)</w:t>
      </w:r>
    </w:p>
    <w:p>
      <w:pPr>
        <w:spacing w:after="0"/>
        <w:ind w:left="0"/>
        <w:jc w:val="both"/>
      </w:pPr>
      <w:r>
        <w:rPr>
          <w:rFonts w:ascii="Times New Roman"/>
          <w:b w:val="false"/>
          <w:i w:val="false"/>
          <w:color w:val="000000"/>
          <w:sz w:val="28"/>
        </w:rPr>
        <w:t>
      толықтырулар) енгізуге</w:t>
      </w:r>
    </w:p>
    <w:bookmarkStart w:name="z231" w:id="144"/>
    <w:p>
      <w:pPr>
        <w:spacing w:after="0"/>
        <w:ind w:left="0"/>
        <w:jc w:val="left"/>
      </w:pPr>
      <w:r>
        <w:rPr>
          <w:rFonts w:ascii="Times New Roman"/>
          <w:b/>
          <w:i w:val="false"/>
          <w:color w:val="000000"/>
        </w:rPr>
        <w:t xml:space="preserve"> Өтінім</w:t>
      </w:r>
    </w:p>
    <w:bookmarkEnd w:id="14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(пайдаланушы сертификатының пайдалану ерекшеліктеріне өзгерістер мен</w:t>
      </w:r>
    </w:p>
    <w:p>
      <w:pPr>
        <w:spacing w:after="0"/>
        <w:ind w:left="0"/>
        <w:jc w:val="both"/>
      </w:pPr>
      <w:r>
        <w:rPr>
          <w:rFonts w:ascii="Times New Roman"/>
          <w:b w:val="false"/>
          <w:i w:val="false"/>
          <w:color w:val="000000"/>
          <w:sz w:val="28"/>
        </w:rPr>
        <w:t>
       толықтырулар (дәлелді құжаттамасына өзгерістер және (немесе)</w:t>
      </w:r>
    </w:p>
    <w:p>
      <w:pPr>
        <w:spacing w:after="0"/>
        <w:ind w:left="0"/>
        <w:jc w:val="both"/>
      </w:pPr>
      <w:r>
        <w:rPr>
          <w:rFonts w:ascii="Times New Roman"/>
          <w:b w:val="false"/>
          <w:i w:val="false"/>
          <w:color w:val="000000"/>
          <w:sz w:val="28"/>
        </w:rPr>
        <w:t>
       толықтырулар)</w:t>
      </w:r>
    </w:p>
    <w:p>
      <w:pPr>
        <w:spacing w:after="0"/>
        <w:ind w:left="0"/>
        <w:jc w:val="both"/>
      </w:pPr>
      <w:r>
        <w:rPr>
          <w:rFonts w:ascii="Times New Roman"/>
          <w:b w:val="false"/>
          <w:i w:val="false"/>
          <w:color w:val="000000"/>
          <w:sz w:val="28"/>
        </w:rPr>
        <w:t>
      енгізуді сұраймын.</w:t>
      </w:r>
    </w:p>
    <w:p>
      <w:pPr>
        <w:spacing w:after="0"/>
        <w:ind w:left="0"/>
        <w:jc w:val="both"/>
      </w:pPr>
      <w:r>
        <w:rPr>
          <w:rFonts w:ascii="Times New Roman"/>
          <w:b w:val="false"/>
          <w:i w:val="false"/>
          <w:color w:val="000000"/>
          <w:sz w:val="28"/>
        </w:rPr>
        <w:t>
      Ұшуды бастаудың жоспарланған күні: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(өзгерістер мен толықтырулар енгізілген кезде қолданыстағы</w:t>
      </w:r>
    </w:p>
    <w:p>
      <w:pPr>
        <w:spacing w:after="0"/>
        <w:ind w:left="0"/>
        <w:jc w:val="both"/>
      </w:pPr>
      <w:r>
        <w:rPr>
          <w:rFonts w:ascii="Times New Roman"/>
          <w:b w:val="false"/>
          <w:i w:val="false"/>
          <w:color w:val="000000"/>
          <w:sz w:val="28"/>
        </w:rPr>
        <w:t>
      сертификаттың аяқталу мерзімі, сондай-ақ жаңа пайдалану жағдайларында</w:t>
      </w:r>
    </w:p>
    <w:p>
      <w:pPr>
        <w:spacing w:after="0"/>
        <w:ind w:left="0"/>
        <w:jc w:val="both"/>
      </w:pPr>
      <w:r>
        <w:rPr>
          <w:rFonts w:ascii="Times New Roman"/>
          <w:b w:val="false"/>
          <w:i w:val="false"/>
          <w:color w:val="000000"/>
          <w:sz w:val="28"/>
        </w:rPr>
        <w:t>
      ұшуды бастаудың жоспарланған күні көрсетіледі)</w:t>
      </w:r>
    </w:p>
    <w:p>
      <w:pPr>
        <w:spacing w:after="0"/>
        <w:ind w:left="0"/>
        <w:jc w:val="both"/>
      </w:pPr>
      <w:r>
        <w:rPr>
          <w:rFonts w:ascii="Times New Roman"/>
          <w:b w:val="false"/>
          <w:i w:val="false"/>
          <w:color w:val="000000"/>
          <w:sz w:val="28"/>
        </w:rPr>
        <w:t>
       Басшы _________________________________________________________</w:t>
      </w:r>
    </w:p>
    <w:p>
      <w:pPr>
        <w:spacing w:after="0"/>
        <w:ind w:left="0"/>
        <w:jc w:val="both"/>
      </w:pPr>
      <w:r>
        <w:rPr>
          <w:rFonts w:ascii="Times New Roman"/>
          <w:b w:val="false"/>
          <w:i w:val="false"/>
          <w:color w:val="000000"/>
          <w:sz w:val="28"/>
        </w:rPr>
        <w:t>
       (қызметі/қолы/күні)</w:t>
      </w:r>
    </w:p>
    <w:p>
      <w:pPr>
        <w:spacing w:after="0"/>
        <w:ind w:left="0"/>
        <w:jc w:val="both"/>
      </w:pPr>
      <w:r>
        <w:rPr>
          <w:rFonts w:ascii="Times New Roman"/>
          <w:b w:val="false"/>
          <w:i w:val="false"/>
          <w:color w:val="000000"/>
          <w:sz w:val="28"/>
        </w:rPr>
        <w:t>
      М.О.</w:t>
      </w:r>
    </w:p>
    <w:bookmarkStart w:name="z232" w:id="145"/>
    <w:p>
      <w:pPr>
        <w:spacing w:after="0"/>
        <w:ind w:left="0"/>
        <w:jc w:val="left"/>
      </w:pPr>
      <w:r>
        <w:rPr>
          <w:rFonts w:ascii="Times New Roman"/>
          <w:b/>
          <w:i w:val="false"/>
          <w:color w:val="000000"/>
        </w:rPr>
        <w:t xml:space="preserve"> Пайдаланушы сертификатына өзгерістерді енгізуге арналған</w:t>
      </w:r>
      <w:r>
        <w:br/>
      </w:r>
      <w:r>
        <w:rPr>
          <w:rFonts w:ascii="Times New Roman"/>
          <w:b/>
          <w:i w:val="false"/>
          <w:color w:val="000000"/>
        </w:rPr>
        <w:t>құжаттардың тізбесі</w:t>
      </w:r>
    </w:p>
    <w:bookmarkEnd w:id="145"/>
    <w:bookmarkStart w:name="z233" w:id="146"/>
    <w:p>
      <w:pPr>
        <w:spacing w:after="0"/>
        <w:ind w:left="0"/>
        <w:jc w:val="both"/>
      </w:pPr>
      <w:r>
        <w:rPr>
          <w:rFonts w:ascii="Times New Roman"/>
          <w:b w:val="false"/>
          <w:i w:val="false"/>
          <w:color w:val="000000"/>
          <w:sz w:val="28"/>
        </w:rPr>
        <w:t>
      1. Әуе кемесін пайдаланушы сертификатына енгізген кезде өтініш беруші мынадай құжаттарды ұсынады:</w:t>
      </w:r>
    </w:p>
    <w:bookmarkEnd w:id="146"/>
    <w:p>
      <w:pPr>
        <w:spacing w:after="0"/>
        <w:ind w:left="0"/>
        <w:jc w:val="both"/>
      </w:pPr>
      <w:r>
        <w:rPr>
          <w:rFonts w:ascii="Times New Roman"/>
          <w:b w:val="false"/>
          <w:i w:val="false"/>
          <w:color w:val="000000"/>
          <w:sz w:val="28"/>
        </w:rPr>
        <w:t>
      1) өтінім;</w:t>
      </w:r>
    </w:p>
    <w:p>
      <w:pPr>
        <w:spacing w:after="0"/>
        <w:ind w:left="0"/>
        <w:jc w:val="both"/>
      </w:pPr>
      <w:r>
        <w:rPr>
          <w:rFonts w:ascii="Times New Roman"/>
          <w:b w:val="false"/>
          <w:i w:val="false"/>
          <w:color w:val="000000"/>
          <w:sz w:val="28"/>
        </w:rPr>
        <w:t>
      2) әуе кемесін мемлекеттік тіркеу туралы куәліктің көшірмесі;</w:t>
      </w:r>
    </w:p>
    <w:p>
      <w:pPr>
        <w:spacing w:after="0"/>
        <w:ind w:left="0"/>
        <w:jc w:val="both"/>
      </w:pPr>
      <w:r>
        <w:rPr>
          <w:rFonts w:ascii="Times New Roman"/>
          <w:b w:val="false"/>
          <w:i w:val="false"/>
          <w:color w:val="000000"/>
          <w:sz w:val="28"/>
        </w:rPr>
        <w:t>
      3) ұшуға жарамдылық сертификатының көшірмесі, радиостанцияға арналған рұқсат (лицензия), әуе кемесі тұрған жердегі шу бойынша сертификат көшірмесі;</w:t>
      </w:r>
    </w:p>
    <w:p>
      <w:pPr>
        <w:spacing w:after="0"/>
        <w:ind w:left="0"/>
        <w:jc w:val="both"/>
      </w:pPr>
      <w:r>
        <w:rPr>
          <w:rFonts w:ascii="Times New Roman"/>
          <w:b w:val="false"/>
          <w:i w:val="false"/>
          <w:color w:val="000000"/>
          <w:sz w:val="28"/>
        </w:rPr>
        <w:t>
      4) әуе кемесінің техникалық жай-күйін тексеру актісі;</w:t>
      </w:r>
    </w:p>
    <w:p>
      <w:pPr>
        <w:spacing w:after="0"/>
        <w:ind w:left="0"/>
        <w:jc w:val="both"/>
      </w:pPr>
      <w:r>
        <w:rPr>
          <w:rFonts w:ascii="Times New Roman"/>
          <w:b w:val="false"/>
          <w:i w:val="false"/>
          <w:color w:val="000000"/>
          <w:sz w:val="28"/>
        </w:rPr>
        <w:t>
      5) ұшуға жарамдылықта ұстау туралы мәліметтер;</w:t>
      </w:r>
    </w:p>
    <w:p>
      <w:pPr>
        <w:spacing w:after="0"/>
        <w:ind w:left="0"/>
        <w:jc w:val="both"/>
      </w:pPr>
      <w:r>
        <w:rPr>
          <w:rFonts w:ascii="Times New Roman"/>
          <w:b w:val="false"/>
          <w:i w:val="false"/>
          <w:color w:val="000000"/>
          <w:sz w:val="28"/>
        </w:rPr>
        <w:t>
      6) әуе кемесіне техникалық қызмет көрсету туралы мәліметтер;</w:t>
      </w:r>
    </w:p>
    <w:p>
      <w:pPr>
        <w:spacing w:after="0"/>
        <w:ind w:left="0"/>
        <w:jc w:val="both"/>
      </w:pPr>
      <w:r>
        <w:rPr>
          <w:rFonts w:ascii="Times New Roman"/>
          <w:b w:val="false"/>
          <w:i w:val="false"/>
          <w:color w:val="000000"/>
          <w:sz w:val="28"/>
        </w:rPr>
        <w:t>
      7) ұшу және техникалық құрам туралы мәліметтер;</w:t>
      </w:r>
    </w:p>
    <w:p>
      <w:pPr>
        <w:spacing w:after="0"/>
        <w:ind w:left="0"/>
        <w:jc w:val="both"/>
      </w:pPr>
      <w:r>
        <w:rPr>
          <w:rFonts w:ascii="Times New Roman"/>
          <w:b w:val="false"/>
          <w:i w:val="false"/>
          <w:color w:val="000000"/>
          <w:sz w:val="28"/>
        </w:rPr>
        <w:t>
      8) Қазақстан Республикасының міндетті сақтандыру түрлері туралы заңдарының талаптарына сәйкес міндетті сақтандырудың сақтандыру полистерінің көшірмелері;</w:t>
      </w:r>
    </w:p>
    <w:p>
      <w:pPr>
        <w:spacing w:after="0"/>
        <w:ind w:left="0"/>
        <w:jc w:val="both"/>
      </w:pPr>
      <w:r>
        <w:rPr>
          <w:rFonts w:ascii="Times New Roman"/>
          <w:b w:val="false"/>
          <w:i w:val="false"/>
          <w:color w:val="000000"/>
          <w:sz w:val="28"/>
        </w:rPr>
        <w:t>
      9) әуе кемесін дезинфекциялау туралы сертификат;</w:t>
      </w:r>
    </w:p>
    <w:p>
      <w:pPr>
        <w:spacing w:after="0"/>
        <w:ind w:left="0"/>
        <w:jc w:val="both"/>
      </w:pPr>
      <w:r>
        <w:rPr>
          <w:rFonts w:ascii="Times New Roman"/>
          <w:b w:val="false"/>
          <w:i w:val="false"/>
          <w:color w:val="000000"/>
          <w:sz w:val="28"/>
        </w:rPr>
        <w:t>
      10) Ұшуды орындау жөніндегі нұсқауға, техникалық қызмет көрсетуді реттеу жөніндегі пайдаланушы нұсқауына, техникалық қызмет көрсету бағдарламасына, ең аз жабдықтардың тізбесіне (MEL) тиісті өзгерістер мен толықтырулар.</w:t>
      </w:r>
    </w:p>
    <w:bookmarkStart w:name="z234" w:id="147"/>
    <w:p>
      <w:pPr>
        <w:spacing w:after="0"/>
        <w:ind w:left="0"/>
        <w:jc w:val="both"/>
      </w:pPr>
      <w:r>
        <w:rPr>
          <w:rFonts w:ascii="Times New Roman"/>
          <w:b w:val="false"/>
          <w:i w:val="false"/>
          <w:color w:val="000000"/>
          <w:sz w:val="28"/>
        </w:rPr>
        <w:t>
      2. Экипажсыз жалға алынған әуе кемесін пайдаланушы сертификатына енгізуге арналған құжаттардың тізбесі.</w:t>
      </w:r>
    </w:p>
    <w:bookmarkEnd w:id="147"/>
    <w:p>
      <w:pPr>
        <w:spacing w:after="0"/>
        <w:ind w:left="0"/>
        <w:jc w:val="both"/>
      </w:pPr>
      <w:r>
        <w:rPr>
          <w:rFonts w:ascii="Times New Roman"/>
          <w:b w:val="false"/>
          <w:i w:val="false"/>
          <w:color w:val="000000"/>
          <w:sz w:val="28"/>
        </w:rPr>
        <w:t xml:space="preserve">
      Пайдаланушы әуе кемесін экипажсыз жалға алған жағдайда, осы тізбенің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құжаттармен бірге мынадай құжаттарды ұсынады:</w:t>
      </w:r>
    </w:p>
    <w:p>
      <w:pPr>
        <w:spacing w:after="0"/>
        <w:ind w:left="0"/>
        <w:jc w:val="both"/>
      </w:pPr>
      <w:r>
        <w:rPr>
          <w:rFonts w:ascii="Times New Roman"/>
          <w:b w:val="false"/>
          <w:i w:val="false"/>
          <w:color w:val="000000"/>
          <w:sz w:val="28"/>
        </w:rPr>
        <w:t>
      1) әуе кемесінің түрі, моделі және сериялық нөмірі туралы мәліметтер;</w:t>
      </w:r>
    </w:p>
    <w:p>
      <w:pPr>
        <w:spacing w:after="0"/>
        <w:ind w:left="0"/>
        <w:jc w:val="both"/>
      </w:pPr>
      <w:r>
        <w:rPr>
          <w:rFonts w:ascii="Times New Roman"/>
          <w:b w:val="false"/>
          <w:i w:val="false"/>
          <w:color w:val="000000"/>
          <w:sz w:val="28"/>
        </w:rPr>
        <w:t>
      2) әуе кемесі иесінің тегі (атауы) және мекенжайы;</w:t>
      </w:r>
    </w:p>
    <w:p>
      <w:pPr>
        <w:spacing w:after="0"/>
        <w:ind w:left="0"/>
        <w:jc w:val="both"/>
      </w:pPr>
      <w:r>
        <w:rPr>
          <w:rFonts w:ascii="Times New Roman"/>
          <w:b w:val="false"/>
          <w:i w:val="false"/>
          <w:color w:val="000000"/>
          <w:sz w:val="28"/>
        </w:rPr>
        <w:t>
      3) тіркелген мемлекеті, ұлттық және тіркеу белгілері туралы мәліметтер;</w:t>
      </w:r>
    </w:p>
    <w:p>
      <w:pPr>
        <w:spacing w:after="0"/>
        <w:ind w:left="0"/>
        <w:jc w:val="both"/>
      </w:pPr>
      <w:r>
        <w:rPr>
          <w:rFonts w:ascii="Times New Roman"/>
          <w:b w:val="false"/>
          <w:i w:val="false"/>
          <w:color w:val="000000"/>
          <w:sz w:val="28"/>
        </w:rPr>
        <w:t>
      4) азаматтық авиация саласындағы уәкілетті орган берген азаматтық әуе кемесінің ұшуға жарамдылығы сертификатын жарамды деп тану туралы шешімнің көшірмесі (өзге мемлекетте тіркелген әуе кемесін жалға алған жағдайда);</w:t>
      </w:r>
    </w:p>
    <w:p>
      <w:pPr>
        <w:spacing w:after="0"/>
        <w:ind w:left="0"/>
        <w:jc w:val="both"/>
      </w:pPr>
      <w:r>
        <w:rPr>
          <w:rFonts w:ascii="Times New Roman"/>
          <w:b w:val="false"/>
          <w:i w:val="false"/>
          <w:color w:val="000000"/>
          <w:sz w:val="28"/>
        </w:rPr>
        <w:t>
      5) әуе кемесінің пайдалану бойынша бақылауға, техникалық қызмет көрсетуге және ұшу жарамдылығын сақтауға жауапты тараптар, сонымен қатар жалға алу мерзімі көрсетілген әуе кемесін экипажсыз жалға алу туралы шарттың көшірмесі;</w:t>
      </w:r>
    </w:p>
    <w:p>
      <w:pPr>
        <w:spacing w:after="0"/>
        <w:ind w:left="0"/>
        <w:jc w:val="both"/>
      </w:pPr>
      <w:r>
        <w:rPr>
          <w:rFonts w:ascii="Times New Roman"/>
          <w:b w:val="false"/>
          <w:i w:val="false"/>
          <w:color w:val="000000"/>
          <w:sz w:val="28"/>
        </w:rPr>
        <w:t>
      6) ұшу орындалатын аудандар.</w:t>
      </w:r>
    </w:p>
    <w:bookmarkStart w:name="z235" w:id="148"/>
    <w:p>
      <w:pPr>
        <w:spacing w:after="0"/>
        <w:ind w:left="0"/>
        <w:jc w:val="both"/>
      </w:pPr>
      <w:r>
        <w:rPr>
          <w:rFonts w:ascii="Times New Roman"/>
          <w:b w:val="false"/>
          <w:i w:val="false"/>
          <w:color w:val="000000"/>
          <w:sz w:val="28"/>
        </w:rPr>
        <w:t>
      3. Әуе кемесі экипажбен жалға алынған жағдайда пайдаланушы сертификатына өзгерістер енгізуге арналған құжаттардың тізбесі.</w:t>
      </w:r>
    </w:p>
    <w:bookmarkEnd w:id="148"/>
    <w:p>
      <w:pPr>
        <w:spacing w:after="0"/>
        <w:ind w:left="0"/>
        <w:jc w:val="both"/>
      </w:pPr>
      <w:r>
        <w:rPr>
          <w:rFonts w:ascii="Times New Roman"/>
          <w:b w:val="false"/>
          <w:i w:val="false"/>
          <w:color w:val="000000"/>
          <w:sz w:val="28"/>
        </w:rPr>
        <w:t xml:space="preserve">
      Пайдаланушы әуе кемесін экипажбен жалға алған жағдайда, осы тізбенің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құжаттармен бірге мынадай құжаттарды ұсынады:</w:t>
      </w:r>
    </w:p>
    <w:p>
      <w:pPr>
        <w:spacing w:after="0"/>
        <w:ind w:left="0"/>
        <w:jc w:val="both"/>
      </w:pPr>
      <w:r>
        <w:rPr>
          <w:rFonts w:ascii="Times New Roman"/>
          <w:b w:val="false"/>
          <w:i w:val="false"/>
          <w:color w:val="000000"/>
          <w:sz w:val="28"/>
        </w:rPr>
        <w:t>
      1) әуе кемесінің пайдалану бойынша бақылауға, техникалық қызмет көрсетуге және ұшу жарамдылығын сақтауға, сонымен қатар экипаж мүшелерін даярлауға жауапты тараптар көрсетілген әуе кемесін экипажбен жалға алу туралы шарттың көшірмесі;</w:t>
      </w:r>
    </w:p>
    <w:p>
      <w:pPr>
        <w:spacing w:after="0"/>
        <w:ind w:left="0"/>
        <w:jc w:val="both"/>
      </w:pPr>
      <w:r>
        <w:rPr>
          <w:rFonts w:ascii="Times New Roman"/>
          <w:b w:val="false"/>
          <w:i w:val="false"/>
          <w:color w:val="000000"/>
          <w:sz w:val="28"/>
        </w:rPr>
        <w:t>
      2) әуе кемелерінің саны, түрі, моделі мен сериялық нөмірі;</w:t>
      </w:r>
    </w:p>
    <w:p>
      <w:pPr>
        <w:spacing w:after="0"/>
        <w:ind w:left="0"/>
        <w:jc w:val="both"/>
      </w:pPr>
      <w:r>
        <w:rPr>
          <w:rFonts w:ascii="Times New Roman"/>
          <w:b w:val="false"/>
          <w:i w:val="false"/>
          <w:color w:val="000000"/>
          <w:sz w:val="28"/>
        </w:rPr>
        <w:t>
      3) әуе кемесі иесінің Т.А.Ә., мекенжайы;</w:t>
      </w:r>
    </w:p>
    <w:p>
      <w:pPr>
        <w:spacing w:after="0"/>
        <w:ind w:left="0"/>
        <w:jc w:val="both"/>
      </w:pPr>
      <w:r>
        <w:rPr>
          <w:rFonts w:ascii="Times New Roman"/>
          <w:b w:val="false"/>
          <w:i w:val="false"/>
          <w:color w:val="000000"/>
          <w:sz w:val="28"/>
        </w:rPr>
        <w:t>
      4) тіркелген мемлекеті, ұлттық және тіркеу белгілері;</w:t>
      </w:r>
    </w:p>
    <w:p>
      <w:pPr>
        <w:spacing w:after="0"/>
        <w:ind w:left="0"/>
        <w:jc w:val="both"/>
      </w:pPr>
      <w:r>
        <w:rPr>
          <w:rFonts w:ascii="Times New Roman"/>
          <w:b w:val="false"/>
          <w:i w:val="false"/>
          <w:color w:val="000000"/>
          <w:sz w:val="28"/>
        </w:rPr>
        <w:t>
      5) азаматтық авиация саласындағы уәкілетті орган берген азаматтық әуе кемесінің ұшуға жарамдылығы сертификатын жарамды деп тану туралы шешімнің көшірмесі (өзге мемлекетте тіркелген әуе кемесін жалға алған жағдайда);</w:t>
      </w:r>
    </w:p>
    <w:p>
      <w:pPr>
        <w:spacing w:after="0"/>
        <w:ind w:left="0"/>
        <w:jc w:val="both"/>
      </w:pPr>
      <w:r>
        <w:rPr>
          <w:rFonts w:ascii="Times New Roman"/>
          <w:b w:val="false"/>
          <w:i w:val="false"/>
          <w:color w:val="000000"/>
          <w:sz w:val="28"/>
        </w:rPr>
        <w:t>
      6) ұшқыштар құрамы туралы мәліметтер, олар мынаны қамтиды:</w:t>
      </w:r>
    </w:p>
    <w:p>
      <w:pPr>
        <w:spacing w:after="0"/>
        <w:ind w:left="0"/>
        <w:jc w:val="both"/>
      </w:pPr>
      <w:r>
        <w:rPr>
          <w:rFonts w:ascii="Times New Roman"/>
          <w:b w:val="false"/>
          <w:i w:val="false"/>
          <w:color w:val="000000"/>
          <w:sz w:val="28"/>
        </w:rPr>
        <w:t>
      шетелдік авиация персоналының куәліктерін танудың көшірмелері;</w:t>
      </w:r>
    </w:p>
    <w:p>
      <w:pPr>
        <w:spacing w:after="0"/>
        <w:ind w:left="0"/>
        <w:jc w:val="both"/>
      </w:pPr>
      <w:r>
        <w:rPr>
          <w:rFonts w:ascii="Times New Roman"/>
          <w:b w:val="false"/>
          <w:i w:val="false"/>
          <w:color w:val="000000"/>
          <w:sz w:val="28"/>
        </w:rPr>
        <w:t>
      ұшу куәліктерінің көшірмелері;</w:t>
      </w:r>
    </w:p>
    <w:p>
      <w:pPr>
        <w:spacing w:after="0"/>
        <w:ind w:left="0"/>
        <w:jc w:val="both"/>
      </w:pPr>
      <w:r>
        <w:rPr>
          <w:rFonts w:ascii="Times New Roman"/>
          <w:b w:val="false"/>
          <w:i w:val="false"/>
          <w:color w:val="000000"/>
          <w:sz w:val="28"/>
        </w:rPr>
        <w:t>
      жұмысқа қабылдау туралы бұйрықтың көшірмелері;</w:t>
      </w:r>
    </w:p>
    <w:p>
      <w:pPr>
        <w:spacing w:after="0"/>
        <w:ind w:left="0"/>
        <w:jc w:val="both"/>
      </w:pPr>
      <w:r>
        <w:rPr>
          <w:rFonts w:ascii="Times New Roman"/>
          <w:b w:val="false"/>
          <w:i w:val="false"/>
          <w:color w:val="000000"/>
          <w:sz w:val="28"/>
        </w:rPr>
        <w:t>
      біліктілікті жетілдіру курстарынан өткенін растайтын құжаттардың көшірмесі, оның ішінде халықаралық әуе желілері бойынша ұшу үшін.</w:t>
      </w:r>
    </w:p>
    <w:bookmarkStart w:name="z236" w:id="149"/>
    <w:p>
      <w:pPr>
        <w:spacing w:after="0"/>
        <w:ind w:left="0"/>
        <w:jc w:val="both"/>
      </w:pPr>
      <w:r>
        <w:rPr>
          <w:rFonts w:ascii="Times New Roman"/>
          <w:b w:val="false"/>
          <w:i w:val="false"/>
          <w:color w:val="000000"/>
          <w:sz w:val="28"/>
        </w:rPr>
        <w:t>
      4. Жоғарыда көрсетілген құжаттардың барлық көшірмелері өтініш берушінің қолымен және мөрімен куәландырылады.</w:t>
      </w:r>
    </w:p>
    <w:bookmarkEnd w:id="149"/>
    <w:bookmarkStart w:name="z237" w:id="150"/>
    <w:p>
      <w:pPr>
        <w:spacing w:after="0"/>
        <w:ind w:left="0"/>
        <w:jc w:val="both"/>
      </w:pPr>
      <w:r>
        <w:rPr>
          <w:rFonts w:ascii="Times New Roman"/>
          <w:b w:val="false"/>
          <w:i w:val="false"/>
          <w:color w:val="000000"/>
          <w:sz w:val="28"/>
        </w:rPr>
        <w:t>
      5. Әуе кемелерін пайдалануды тоқтатқан жағдайда, пайдаланушы бұл туралы азаматтық авиация саласындағы уәкілетті органға хабарлайды, бұл аталған әуе кемелерін пайдаланушы сертификатынан алып тастау үшін негіздеме болып табылады.</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Үкіметінің </w:t>
      </w:r>
    </w:p>
    <w:p>
      <w:pPr>
        <w:spacing w:after="0"/>
        <w:ind w:left="0"/>
        <w:jc w:val="both"/>
      </w:pPr>
      <w:r>
        <w:rPr>
          <w:rFonts w:ascii="Times New Roman"/>
          <w:b w:val="false"/>
          <w:i w:val="false"/>
          <w:color w:val="000000"/>
          <w:sz w:val="28"/>
        </w:rPr>
        <w:t>
      2013 жылғы 30 желтоқсандағы</w:t>
      </w:r>
    </w:p>
    <w:p>
      <w:pPr>
        <w:spacing w:after="0"/>
        <w:ind w:left="0"/>
        <w:jc w:val="both"/>
      </w:pPr>
      <w:r>
        <w:rPr>
          <w:rFonts w:ascii="Times New Roman"/>
          <w:b w:val="false"/>
          <w:i w:val="false"/>
          <w:color w:val="000000"/>
          <w:sz w:val="28"/>
        </w:rPr>
        <w:t xml:space="preserve">
      № 1431 қаулысына </w:t>
      </w:r>
    </w:p>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2-қосымшаның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header.xml" Type="http://schemas.openxmlformats.org/officeDocument/2006/relationships/header" Id="rId8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