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cdb1" w14:textId="ac1cd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машина жасауды дамыту жөніндегі 2010 - 2014 жылдарға арналған бағдарламаны бекіту туралы" Қазақстан Республикасы Үкіметінің 2010 жылғы 30 қыркүйектегі № 1002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машина жасауды дамыту жөніндегі 2010 – 2014 жылдарға арналған бағдарламаны бекіту туралы» Қазақстан Республикасы Үкіметінің 2010 жылғы 30 қыркүйектегі № 1002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машина жасауды дамыту жөніндегі 2010 – 2014 жылдарға арналған бағдарламаны бекіту туралы»;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машина жасауды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Машина жасаудағы жалпы қосылған құнды нақты мәнде 2008 жылғы деңгейге қарағанда 70 %-ға ұлғайту.</w:t>
      </w:r>
      <w:r>
        <w:br/>
      </w:r>
      <w:r>
        <w:rPr>
          <w:rFonts w:ascii="Times New Roman"/>
          <w:b w:val="false"/>
          <w:i w:val="false"/>
          <w:color w:val="000000"/>
          <w:sz w:val="28"/>
        </w:rPr>
        <w:t>
</w:t>
      </w:r>
      <w:r>
        <w:rPr>
          <w:rFonts w:ascii="Times New Roman"/>
          <w:b w:val="false"/>
          <w:i w:val="false"/>
          <w:color w:val="000000"/>
          <w:sz w:val="28"/>
        </w:rPr>
        <w:t>
      2. Машина жасау саласындағы еңбек өнімділігін нақты мәнде 2008 жылғы деңгейге қарағанда 2,3 есеге ұлғайту.</w:t>
      </w:r>
      <w:r>
        <w:br/>
      </w:r>
      <w:r>
        <w:rPr>
          <w:rFonts w:ascii="Times New Roman"/>
          <w:b w:val="false"/>
          <w:i w:val="false"/>
          <w:color w:val="000000"/>
          <w:sz w:val="28"/>
        </w:rPr>
        <w:t>
</w:t>
      </w:r>
      <w:r>
        <w:rPr>
          <w:rFonts w:ascii="Times New Roman"/>
          <w:b w:val="false"/>
          <w:i w:val="false"/>
          <w:color w:val="000000"/>
          <w:sz w:val="28"/>
        </w:rPr>
        <w:t>
      3. Сала ресурстарының жалпы көлеміндегі отандық машина жасау өндірісі үлесінің 2008 жылғы деңгейге қарағанда 1,5 есеге өсуін қамтамасыз ету.»;</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3.3.6-кіші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3.3.6 Автомобиль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Автомобиль паркі</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жасау сегментi саладағы ең үлкен iшкi сұранысқа ие және 2008 жылы жалпы машина жасау өнiмдерi көлемiнің 16 %-ын құраған, бұл ретте 2004 – 2007 жылдар кезеңiнде халық табысының ұлғаюы және соның салдары ретінде жеңiл автомобильдердi сатып алуының арқасында нарық 28 %-ға өстi.</w:t>
      </w:r>
      <w:r>
        <w:br/>
      </w:r>
      <w:r>
        <w:rPr>
          <w:rFonts w:ascii="Times New Roman"/>
          <w:b w:val="false"/>
          <w:i w:val="false"/>
          <w:color w:val="000000"/>
          <w:sz w:val="28"/>
        </w:rPr>
        <w:t>
</w:t>
      </w:r>
      <w:r>
        <w:rPr>
          <w:rFonts w:ascii="Times New Roman"/>
          <w:b w:val="false"/>
          <w:i w:val="false"/>
          <w:color w:val="000000"/>
          <w:sz w:val="28"/>
        </w:rPr>
        <w:t>
      Қазақстан Республикасында көлік құралдарының жалпы саны 1991 жылғы 1,4 млн автомобильден 2011 жылы 4 млн автомобильге дейін ұлғайды, оның ішінде 3,5 млн. жеңіл автомобиль, 414 мың жүк автомобильдері және 98 мың автобус.</w:t>
      </w:r>
      <w:r>
        <w:br/>
      </w:r>
      <w:r>
        <w:rPr>
          <w:rFonts w:ascii="Times New Roman"/>
          <w:b w:val="false"/>
          <w:i w:val="false"/>
          <w:color w:val="000000"/>
          <w:sz w:val="28"/>
        </w:rPr>
        <w:t>
</w:t>
      </w:r>
      <w:r>
        <w:rPr>
          <w:rFonts w:ascii="Times New Roman"/>
          <w:b w:val="false"/>
          <w:i w:val="false"/>
          <w:color w:val="000000"/>
          <w:sz w:val="28"/>
        </w:rPr>
        <w:t>
      Қазақстан Республикасында 1000 тұрғынға шаққандағы автомобиль құралдарымен қамтамасыз ету 242 бірлікті құрайды, бұл көрсеткіш басқа елдермен салыстырғанда төмен болып табылады және өсім үшін әлеуеттің болуы туралы куәландырады. Жалпы ішкі өнім (бұдан әрі – ЖІӨ) өсімінің оң серпінін және Қазақстан Республикасы халқының әл-ауқатының артуын ескере отырып, автомобиль техникасын ішкі тұтынуды ұлғайтуға оң алғышарттар бар.</w:t>
      </w:r>
    </w:p>
    <w:bookmarkEnd w:id="0"/>
    <w:bookmarkStart w:name="z20" w:id="1"/>
    <w:p>
      <w:pPr>
        <w:spacing w:after="0"/>
        <w:ind w:left="0"/>
        <w:jc w:val="both"/>
      </w:pPr>
      <w:r>
        <w:rPr>
          <w:rFonts w:ascii="Times New Roman"/>
          <w:b w:val="false"/>
          <w:i w:val="false"/>
          <w:color w:val="000000"/>
          <w:sz w:val="28"/>
        </w:rPr>
        <w:t>
      11-кесте. Кейбір елдерде 2012 жылы автомобиль құралдарымен қамтамасыз етілу, 1000 тұрғынға шаққанда автомобиль құралдарының бірлігі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6"/>
        <w:gridCol w:w="1799"/>
        <w:gridCol w:w="5009"/>
        <w:gridCol w:w="1326"/>
      </w:tblGrid>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05" w:hRule="atLeast"/>
        </w:trPr>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bookmarkStart w:name="z21" w:id="2"/>
    <w:p>
      <w:pPr>
        <w:spacing w:after="0"/>
        <w:ind w:left="0"/>
        <w:jc w:val="both"/>
      </w:pPr>
      <w:r>
        <w:rPr>
          <w:rFonts w:ascii="Times New Roman"/>
          <w:b w:val="false"/>
          <w:i w:val="false"/>
          <w:color w:val="000000"/>
          <w:sz w:val="28"/>
        </w:rPr>
        <w:t>
      Ақпарат көзі: «Автостат» АА</w:t>
      </w:r>
    </w:p>
    <w:bookmarkEnd w:id="2"/>
    <w:bookmarkStart w:name="z22" w:id="3"/>
    <w:p>
      <w:pPr>
        <w:spacing w:after="0"/>
        <w:ind w:left="0"/>
        <w:jc w:val="both"/>
      </w:pPr>
      <w:r>
        <w:rPr>
          <w:rFonts w:ascii="Times New Roman"/>
          <w:b w:val="false"/>
          <w:i w:val="false"/>
          <w:color w:val="000000"/>
          <w:sz w:val="28"/>
        </w:rPr>
        <w:t>
      </w:t>
      </w:r>
      <w:r>
        <w:rPr>
          <w:rFonts w:ascii="Times New Roman"/>
          <w:b/>
          <w:i w:val="false"/>
          <w:color w:val="000000"/>
          <w:sz w:val="28"/>
        </w:rPr>
        <w:t>Жеңіл автомобильдер</w:t>
      </w:r>
      <w:r>
        <w:br/>
      </w:r>
      <w:r>
        <w:rPr>
          <w:rFonts w:ascii="Times New Roman"/>
          <w:b w:val="false"/>
          <w:i w:val="false"/>
          <w:color w:val="000000"/>
          <w:sz w:val="28"/>
        </w:rPr>
        <w:t>
</w:t>
      </w:r>
      <w:r>
        <w:rPr>
          <w:rFonts w:ascii="Times New Roman"/>
          <w:b w:val="false"/>
          <w:i w:val="false"/>
          <w:color w:val="000000"/>
          <w:sz w:val="28"/>
        </w:rPr>
        <w:t>
      Қазақстан Республикасы автомобиль нарығының қалыптасуы мыналардың есебінен болады:</w:t>
      </w:r>
      <w:r>
        <w:br/>
      </w:r>
      <w:r>
        <w:rPr>
          <w:rFonts w:ascii="Times New Roman"/>
          <w:b w:val="false"/>
          <w:i w:val="false"/>
          <w:color w:val="000000"/>
          <w:sz w:val="28"/>
        </w:rPr>
        <w:t>
</w:t>
      </w:r>
      <w:r>
        <w:rPr>
          <w:rFonts w:ascii="Times New Roman"/>
          <w:b w:val="false"/>
          <w:i w:val="false"/>
          <w:color w:val="000000"/>
          <w:sz w:val="28"/>
        </w:rPr>
        <w:t>
      автомобильдердің ішкі өндірісі;</w:t>
      </w:r>
      <w:r>
        <w:br/>
      </w:r>
      <w:r>
        <w:rPr>
          <w:rFonts w:ascii="Times New Roman"/>
          <w:b w:val="false"/>
          <w:i w:val="false"/>
          <w:color w:val="000000"/>
          <w:sz w:val="28"/>
        </w:rPr>
        <w:t>
</w:t>
      </w:r>
      <w:r>
        <w:rPr>
          <w:rFonts w:ascii="Times New Roman"/>
          <w:b w:val="false"/>
          <w:i w:val="false"/>
          <w:color w:val="000000"/>
          <w:sz w:val="28"/>
        </w:rPr>
        <w:t>
      жаңа автомобильдер импорты;</w:t>
      </w:r>
      <w:r>
        <w:br/>
      </w:r>
      <w:r>
        <w:rPr>
          <w:rFonts w:ascii="Times New Roman"/>
          <w:b w:val="false"/>
          <w:i w:val="false"/>
          <w:color w:val="000000"/>
          <w:sz w:val="28"/>
        </w:rPr>
        <w:t>
</w:t>
      </w:r>
      <w:r>
        <w:rPr>
          <w:rFonts w:ascii="Times New Roman"/>
          <w:b w:val="false"/>
          <w:i w:val="false"/>
          <w:color w:val="000000"/>
          <w:sz w:val="28"/>
        </w:rPr>
        <w:t>
      қолданыста болған автомобильдер импорты.</w:t>
      </w:r>
      <w:r>
        <w:br/>
      </w:r>
      <w:r>
        <w:rPr>
          <w:rFonts w:ascii="Times New Roman"/>
          <w:b w:val="false"/>
          <w:i w:val="false"/>
          <w:color w:val="000000"/>
          <w:sz w:val="28"/>
        </w:rPr>
        <w:t>
</w:t>
      </w:r>
      <w:r>
        <w:rPr>
          <w:rFonts w:ascii="Times New Roman"/>
          <w:b w:val="false"/>
          <w:i w:val="false"/>
          <w:color w:val="000000"/>
          <w:sz w:val="28"/>
        </w:rPr>
        <w:t>
      2007 – 2010 жылдар кезеңінде Қазақстан Республикасының автомобиль нарығы ұлттық экономиканың өсу қарқынын бәсеңдеткен әлемдік қаржы-экономикалық дағдарыстың келеңсіз әсеріне ұшырады. Айталық, 2009 жылдың қорытындылары бойынша республикада жаңа жеңіл автомобильдер өткізу көлемі теріс рекорд – сатылған 14,8 бірлікті көрсетті. Тұтыну белсенділігін кейіннен қалпына келтіру және Кеден одағының шеңберінде кеден-тариф режимін өзгерту 2010 – 2012 жылдар кезеңінде нарықтың бес есеге өсуін қамтамасыз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Пайдалану мерзімі бөлінісіндегі парк құрылымы</w:t>
      </w:r>
      <w:r>
        <w:br/>
      </w:r>
      <w:r>
        <w:rPr>
          <w:rFonts w:ascii="Times New Roman"/>
          <w:b w:val="false"/>
          <w:i w:val="false"/>
          <w:color w:val="000000"/>
          <w:sz w:val="28"/>
        </w:rPr>
        <w:t>
</w:t>
      </w:r>
      <w:r>
        <w:rPr>
          <w:rFonts w:ascii="Times New Roman"/>
          <w:b w:val="false"/>
          <w:i w:val="false"/>
          <w:color w:val="000000"/>
          <w:sz w:val="28"/>
        </w:rPr>
        <w:t>
      Пайдалану мерзімі бөлінісіндегі жеңіл автомобильдер паркінің құрылымы кестеде ұсынылған.</w:t>
      </w:r>
    </w:p>
    <w:bookmarkEnd w:id="3"/>
    <w:bookmarkStart w:name="z32" w:id="4"/>
    <w:p>
      <w:pPr>
        <w:spacing w:after="0"/>
        <w:ind w:left="0"/>
        <w:jc w:val="both"/>
      </w:pPr>
      <w:r>
        <w:rPr>
          <w:rFonts w:ascii="Times New Roman"/>
          <w:b w:val="false"/>
          <w:i w:val="false"/>
          <w:color w:val="000000"/>
          <w:sz w:val="28"/>
        </w:rPr>
        <w:t>
      11-1-кесте. Пайдалану мерзімі бөлінісіндегі жеңіл автомобильдер саны, мың бірлік</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783"/>
        <w:gridCol w:w="1964"/>
        <w:gridCol w:w="2146"/>
        <w:gridCol w:w="2055"/>
        <w:gridCol w:w="1783"/>
        <w:gridCol w:w="1512"/>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аспайтын</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жылдан асатын, бірақ 7 жылдан аспайтын</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жылдан асатын, бірақ 10 жылдан аспайтын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жылдан асатын</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2 774,9</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bookmarkStart w:name="z33" w:id="5"/>
    <w:p>
      <w:pPr>
        <w:spacing w:after="0"/>
        <w:ind w:left="0"/>
        <w:jc w:val="both"/>
      </w:pPr>
      <w:r>
        <w:rPr>
          <w:rFonts w:ascii="Times New Roman"/>
          <w:b w:val="false"/>
          <w:i w:val="false"/>
          <w:color w:val="000000"/>
          <w:sz w:val="28"/>
        </w:rPr>
        <w:t>
      Ақпарат көзі: ҚР Ішкі істер министрлігі.</w:t>
      </w:r>
    </w:p>
    <w:bookmarkEnd w:id="5"/>
    <w:bookmarkStart w:name="z34" w:id="6"/>
    <w:p>
      <w:pPr>
        <w:spacing w:after="0"/>
        <w:ind w:left="0"/>
        <w:jc w:val="both"/>
      </w:pPr>
      <w:r>
        <w:rPr>
          <w:rFonts w:ascii="Times New Roman"/>
          <w:b w:val="false"/>
          <w:i w:val="false"/>
          <w:color w:val="000000"/>
          <w:sz w:val="28"/>
        </w:rPr>
        <w:t>
      Шағарылған жылы бойынша Қазақстан Республикасының автопаркі негізінен қызмет ету мерзімі 10 жылдан асатын автомобильдерден тұрады, 10 жылдан аса пайдалануда болған автокөлік құралдарының үлес салмағы 79 %-ды құрайды. Пайдалану мерзімі 3 жылдан асатын, бірақ 7 жылдан аспайтын автомобильдер үлесі 10 %-ға тең. Пайдалану мерзімі 7 жылдан асатын, бірақ 10 жылдан аспайтын автомобильдер үлесіне шамамен автомобиль паркінің 7 %-ы келеді.</w:t>
      </w:r>
      <w:r>
        <w:br/>
      </w:r>
      <w:r>
        <w:rPr>
          <w:rFonts w:ascii="Times New Roman"/>
          <w:b w:val="false"/>
          <w:i w:val="false"/>
          <w:color w:val="000000"/>
          <w:sz w:val="28"/>
        </w:rPr>
        <w:t>
</w:t>
      </w:r>
      <w:r>
        <w:rPr>
          <w:rFonts w:ascii="Times New Roman"/>
          <w:b w:val="false"/>
          <w:i w:val="false"/>
          <w:color w:val="000000"/>
          <w:sz w:val="28"/>
        </w:rPr>
        <w:t>
      Пайдалану мерзімі 3 жылдан аспайтын автомобильдердің саны жалпы санның 3 %-ын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Жаңа автомобильдерді сату</w:t>
      </w:r>
      <w:r>
        <w:br/>
      </w:r>
      <w:r>
        <w:rPr>
          <w:rFonts w:ascii="Times New Roman"/>
          <w:b w:val="false"/>
          <w:i w:val="false"/>
          <w:color w:val="000000"/>
          <w:sz w:val="28"/>
        </w:rPr>
        <w:t>
</w:t>
      </w:r>
      <w:r>
        <w:rPr>
          <w:rFonts w:ascii="Times New Roman"/>
          <w:b w:val="false"/>
          <w:i w:val="false"/>
          <w:color w:val="000000"/>
          <w:sz w:val="28"/>
        </w:rPr>
        <w:t>
      2010 жылға қарағанда сатылымның өсу қарқыны ұлғайды. 2011 жыл ішінде Қазақстан Республикасында ресми ұсынылған автомобильдердің 37409-ы өткізілді, бұл 2010 жылға қарағанда 116,1 %-ға көп. 2012 жылы жаңа автомобильдердің ресми сатылымы 85,7 мың бірлікті құрады.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ресми дилерлерінің сатуын бренд иесі болып табылатын елдердің бөлінісінде салыстырсақ, мынадай үрдіс байқалады:</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 (бұдан әрі – ТМД) елдерінен әкелінетін автомобильдер сатылымының жоғары өсімі. Сатылымдардың елеулі үлесін өзінің құнына және ҚР аумағында өндірілуіне байланысты «Lada» автомобильдері алады;</w:t>
      </w:r>
      <w:r>
        <w:br/>
      </w:r>
      <w:r>
        <w:rPr>
          <w:rFonts w:ascii="Times New Roman"/>
          <w:b w:val="false"/>
          <w:i w:val="false"/>
          <w:color w:val="000000"/>
          <w:sz w:val="28"/>
        </w:rPr>
        <w:t>
</w:t>
      </w:r>
      <w:r>
        <w:rPr>
          <w:rFonts w:ascii="Times New Roman"/>
          <w:b w:val="false"/>
          <w:i w:val="false"/>
          <w:color w:val="000000"/>
          <w:sz w:val="28"/>
        </w:rPr>
        <w:t>
      «Chevrolet», «KIA» және «Ssang Yong» сияқты брендтердің ҚР аумағындағы өндірісінің және өндірісі Ресей Федерациясында (бұдан әрі – РФ) жолға қойылған «Hyundai Accent» және «КІА Rіо» бюджеттік седанның нарыққа шығуының арқасында автомобильдердің кореялық маркалары сатылымының өсуі.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Сатылым құрылымы</w:t>
      </w:r>
      <w:r>
        <w:br/>
      </w:r>
      <w:r>
        <w:rPr>
          <w:rFonts w:ascii="Times New Roman"/>
          <w:b w:val="false"/>
          <w:i w:val="false"/>
          <w:color w:val="000000"/>
          <w:sz w:val="28"/>
        </w:rPr>
        <w:t>
</w:t>
      </w:r>
      <w:r>
        <w:rPr>
          <w:rFonts w:ascii="Times New Roman"/>
          <w:b w:val="false"/>
          <w:i w:val="false"/>
          <w:color w:val="000000"/>
          <w:sz w:val="28"/>
        </w:rPr>
        <w:t>
      2012 жыл ішінде ең көп сатылатын автомобильдер «С класс», «В класс», және SUV сегменттерінде шоғырланған болатын. «В класс», «С класс» сегментіне мынадай модельдер кіреді: «Lada Priora» – 13,99 %, «Lada Samara» – 13,42 %, «Daewoo Nexia» – 6,95 %, «Lada Granta» – 5,54 %, «Hyundai Accent» – 4,93 %, «Toyota Corolla» – 1,45 %, «Kia Cerato» – 2,53 %, «ZAZ Chance» – 2,24 %, «Chevrolet Aveo» – 0,93 %, «Chevrolet Cruze» – 2,12 %.</w:t>
      </w:r>
      <w:r>
        <w:br/>
      </w:r>
      <w:r>
        <w:rPr>
          <w:rFonts w:ascii="Times New Roman"/>
          <w:b w:val="false"/>
          <w:i w:val="false"/>
          <w:color w:val="000000"/>
          <w:sz w:val="28"/>
        </w:rPr>
        <w:t>
</w:t>
      </w:r>
      <w:r>
        <w:rPr>
          <w:rFonts w:ascii="Times New Roman"/>
          <w:b w:val="false"/>
          <w:i w:val="false"/>
          <w:color w:val="000000"/>
          <w:sz w:val="28"/>
        </w:rPr>
        <w:t>
      2012 жылы өтімділігі жоғары болған автомобильдер арасында «ықшам» SUV сұранысқа ие болды, онда «Lada 4х4» көшбасшы болып табылды – 5,3 %, бұдан әрі көшбасшы модельдер «NIVA Chevrolet» – 1,46 %, «Hyundai Tucson» – 0,97 %, «Nissan Juke» – 1,43 % болып табылды.</w:t>
      </w:r>
      <w:r>
        <w:br/>
      </w:r>
      <w:r>
        <w:rPr>
          <w:rFonts w:ascii="Times New Roman"/>
          <w:b w:val="false"/>
          <w:i w:val="false"/>
          <w:color w:val="000000"/>
          <w:sz w:val="28"/>
        </w:rPr>
        <w:t>
</w:t>
      </w:r>
      <w:r>
        <w:rPr>
          <w:rFonts w:ascii="Times New Roman"/>
          <w:b w:val="false"/>
          <w:i w:val="false"/>
          <w:color w:val="000000"/>
          <w:sz w:val="28"/>
        </w:rPr>
        <w:t>
      «Орташа мөлшерлі» SUV арасындағы барынша көп сатылымдар былайша бөлінді: «Toyota Prado» – 1,72 %, «Ssang Yong Kyron» – 1,31 %, «KIA Sorento» - 0,9 %, «UAZ Hunter» – 0,79 %.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Жеңіл автомобильдер импорты</w:t>
      </w:r>
      <w:r>
        <w:br/>
      </w:r>
      <w:r>
        <w:rPr>
          <w:rFonts w:ascii="Times New Roman"/>
          <w:b w:val="false"/>
          <w:i w:val="false"/>
          <w:color w:val="000000"/>
          <w:sz w:val="28"/>
        </w:rPr>
        <w:t>
</w:t>
      </w:r>
      <w:r>
        <w:rPr>
          <w:rFonts w:ascii="Times New Roman"/>
          <w:b w:val="false"/>
          <w:i w:val="false"/>
          <w:color w:val="000000"/>
          <w:sz w:val="28"/>
        </w:rPr>
        <w:t>
      2010 жылдың басына дейін Қазақстан Республикасының автомобиль нарығы ТМД елдері арасындағы ең либералды нарықтардың бірі болды. Бұл әкелу баждарының төмен деңгейімен, алыс шетелден бұрын қолданыста болған автомобильдерді әкелуге кедергінің болмауымен, парктің жаңаруын ынталандыратын салық жүйесінің болмауымен түсіндіріледі. Бұл Қазақстан Республикасының автомобиль нарығында алыс шетелден әкелінетін, бұрын қолданыста болған автомобильдердің басым болуына әкеп соқтырды.</w:t>
      </w:r>
    </w:p>
    <w:bookmarkEnd w:id="6"/>
    <w:bookmarkStart w:name="z50" w:id="7"/>
    <w:p>
      <w:pPr>
        <w:spacing w:after="0"/>
        <w:ind w:left="0"/>
        <w:jc w:val="both"/>
      </w:pPr>
      <w:r>
        <w:rPr>
          <w:rFonts w:ascii="Times New Roman"/>
          <w:b w:val="false"/>
          <w:i w:val="false"/>
          <w:color w:val="000000"/>
          <w:sz w:val="28"/>
        </w:rPr>
        <w:t>
      11-2-кесте. 2006 – 2012 жылдарда жеңіл автомобильдер импортының серпіні, бірлік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1872"/>
        <w:gridCol w:w="1210"/>
        <w:gridCol w:w="1210"/>
        <w:gridCol w:w="1210"/>
        <w:gridCol w:w="1210"/>
        <w:gridCol w:w="1210"/>
        <w:gridCol w:w="1210"/>
        <w:gridCol w:w="1210"/>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7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автомобильдер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27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7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қолданыста болғандар автомобильдер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70" w:hRule="atLeast"/>
        </w:trPr>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bookmarkStart w:name="z51" w:id="8"/>
    <w:p>
      <w:pPr>
        <w:spacing w:after="0"/>
        <w:ind w:left="0"/>
        <w:jc w:val="both"/>
      </w:pPr>
      <w:r>
        <w:rPr>
          <w:rFonts w:ascii="Times New Roman"/>
          <w:b w:val="false"/>
          <w:i w:val="false"/>
          <w:color w:val="000000"/>
          <w:sz w:val="28"/>
        </w:rPr>
        <w:t>
      Елдің Кеден одағына кіруіне және Бірыңғай кедендік тарифтің күшіне енуіне дейін жаңа автомобильдер нарығы бұрын қолданыста болған автомобильдер тарапынан қысым көре отырып, барынша баяу дамыды. Елдің Кеден одағына кіруі Қазақстан Республикасының автомобиль нарығына негізінен жаңа автомобильдер сатуға қайта бағдарлануға және соның салдары ретінде паркті жаңғыртуды жеделдетуге, Қазақстан Республикасының ішінде автомобильдер өндірісін ұлғайтуға мүмкіндік берді.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Қазақстан Республикасы нарығында жаңа жеңіл автомобильдер сатуға әсер ететін факторлар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Автомобиль техникасына деген сұранысқа экономикалық, әлеуметтік факторлар, сондай-ақ кедендік режимді өзгерту елеулі әсер көрсетеді. Айталық, 2008 жылы қаржы дағдарысына қатысты Қазақстан Республикасында пессимистік күтулер болды, оның нәтижесінде автомобильді пайдалану айтарлықтай төмендеді. 2010 жылы өткізілген автомобильдер саны 2009 жылы өткізілгенмен салыстырарлықтай болды. Бұл ретте құлдырау серпіні өсімге ауысты. 2010 және 2011 жылдардағы статистикалық деректер сатылымның тұрақты өскенін көрсетеді. Бұл ретте, сұраныс жаңа автомобильдер тарапына қарай ауады. Бұл үрдіс 2012 жылы бұдан да анығырақ байқалды.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автомобиль нарығына тікелей әсер еткен негізгі оқиғалар:</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экономикасының дағдарыстан кейінгі қалпына келуі және осының салдары ретінде халықтың сатып алу белсенділігінің артуы.</w:t>
      </w:r>
      <w:r>
        <w:br/>
      </w:r>
      <w:r>
        <w:rPr>
          <w:rFonts w:ascii="Times New Roman"/>
          <w:b w:val="false"/>
          <w:i w:val="false"/>
          <w:color w:val="000000"/>
          <w:sz w:val="28"/>
        </w:rPr>
        <w:t>
</w:t>
      </w:r>
      <w:r>
        <w:rPr>
          <w:rFonts w:ascii="Times New Roman"/>
          <w:b w:val="false"/>
          <w:i w:val="false"/>
          <w:color w:val="000000"/>
          <w:sz w:val="28"/>
        </w:rPr>
        <w:t>
      2. Қолданыста болған автомобильдерді әкелуге кедергі болатын баждардың белгіленуі, сондай-ақ Қазақстан Республикасының Кеден одағына ықпалдасуымен байланысты басқа да өзгерістер.</w:t>
      </w:r>
      <w:r>
        <w:br/>
      </w:r>
      <w:r>
        <w:rPr>
          <w:rFonts w:ascii="Times New Roman"/>
          <w:b w:val="false"/>
          <w:i w:val="false"/>
          <w:color w:val="000000"/>
          <w:sz w:val="28"/>
        </w:rPr>
        <w:t>
</w:t>
      </w:r>
      <w:r>
        <w:rPr>
          <w:rFonts w:ascii="Times New Roman"/>
          <w:b w:val="false"/>
          <w:i w:val="false"/>
          <w:color w:val="000000"/>
          <w:sz w:val="28"/>
        </w:rPr>
        <w:t>
      3. Әйгілі маркалар модельдерінің өндірісін дамыту.</w:t>
      </w:r>
      <w:r>
        <w:br/>
      </w:r>
      <w:r>
        <w:rPr>
          <w:rFonts w:ascii="Times New Roman"/>
          <w:b w:val="false"/>
          <w:i w:val="false"/>
          <w:color w:val="000000"/>
          <w:sz w:val="28"/>
        </w:rPr>
        <w:t>
</w:t>
      </w:r>
      <w:r>
        <w:rPr>
          <w:rFonts w:ascii="Times New Roman"/>
          <w:b w:val="false"/>
          <w:i w:val="false"/>
          <w:color w:val="000000"/>
          <w:sz w:val="28"/>
        </w:rPr>
        <w:t>
      4. Рулі оң жақта орналасқан автомобильдерді әкелуге тыйым салу.</w:t>
      </w:r>
      <w:r>
        <w:br/>
      </w:r>
      <w:r>
        <w:rPr>
          <w:rFonts w:ascii="Times New Roman"/>
          <w:b w:val="false"/>
          <w:i w:val="false"/>
          <w:color w:val="000000"/>
          <w:sz w:val="28"/>
        </w:rPr>
        <w:t>
</w:t>
      </w:r>
      <w:r>
        <w:rPr>
          <w:rFonts w:ascii="Times New Roman"/>
          <w:b w:val="false"/>
          <w:i w:val="false"/>
          <w:color w:val="000000"/>
          <w:sz w:val="28"/>
        </w:rPr>
        <w:t>
      5. Отандық автомобильдерді мемлекеттік органдармен сатып алу.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Коммерциялық автомобильдер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Жүк автомобильдерінің паркі</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деректері бойынша 2011 жылғы 1 желтоқсандағы жағдай бойынша Қазақстан Республикасының автомобиль паркі жүк автокөлігі құралдарының саны 414 мың бірлік болған. Оның 58,2 %-ын жеке иеліктегі жүк автомобильдері құрады.</w:t>
      </w:r>
    </w:p>
    <w:bookmarkEnd w:id="8"/>
    <w:bookmarkStart w:name="z65" w:id="9"/>
    <w:p>
      <w:pPr>
        <w:spacing w:after="0"/>
        <w:ind w:left="0"/>
        <w:jc w:val="both"/>
      </w:pPr>
      <w:r>
        <w:rPr>
          <w:rFonts w:ascii="Times New Roman"/>
          <w:b w:val="false"/>
          <w:i w:val="false"/>
          <w:color w:val="000000"/>
          <w:sz w:val="28"/>
        </w:rPr>
        <w:t>
      11-3-кесте. Қазақстан Республикасындағы жүк автомобильдері, бірлік.</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283"/>
        <w:gridCol w:w="1283"/>
        <w:gridCol w:w="1283"/>
        <w:gridCol w:w="1283"/>
        <w:gridCol w:w="1283"/>
        <w:gridCol w:w="1283"/>
        <w:gridCol w:w="1022"/>
        <w:gridCol w:w="1023"/>
        <w:gridCol w:w="1284"/>
      </w:tblGrid>
      <w:tr>
        <w:trPr>
          <w:trHeight w:val="27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25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224 872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281 538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359 194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414 332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410 793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397 598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414 018</w:t>
            </w:r>
          </w:p>
        </w:tc>
      </w:tr>
    </w:tbl>
    <w:bookmarkStart w:name="z66" w:id="10"/>
    <w:p>
      <w:pPr>
        <w:spacing w:after="0"/>
        <w:ind w:left="0"/>
        <w:jc w:val="both"/>
      </w:pPr>
      <w:r>
        <w:rPr>
          <w:rFonts w:ascii="Times New Roman"/>
          <w:b w:val="false"/>
          <w:i w:val="false"/>
          <w:color w:val="000000"/>
          <w:sz w:val="28"/>
        </w:rPr>
        <w:t>
      Ақпарат көзі: ҚР Статистика агенттігі</w:t>
      </w:r>
    </w:p>
    <w:bookmarkEnd w:id="10"/>
    <w:bookmarkStart w:name="z67" w:id="11"/>
    <w:p>
      <w:pPr>
        <w:spacing w:after="0"/>
        <w:ind w:left="0"/>
        <w:jc w:val="both"/>
      </w:pPr>
      <w:r>
        <w:rPr>
          <w:rFonts w:ascii="Times New Roman"/>
          <w:b w:val="false"/>
          <w:i w:val="false"/>
          <w:color w:val="000000"/>
          <w:sz w:val="28"/>
        </w:rPr>
        <w:t>
      </w:t>
      </w:r>
      <w:r>
        <w:rPr>
          <w:rFonts w:ascii="Times New Roman"/>
          <w:b/>
          <w:i w:val="false"/>
          <w:color w:val="000000"/>
          <w:sz w:val="28"/>
        </w:rPr>
        <w:t>Автобустар паркі</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Республикасында автобустар паркі 98 441 бірлікті құрады. 2003 жылдан 2011 жылға дейінгі кезеңде Қазақстан Республикасында автобустар санының тұрақты өсімі байқалады. Аталған кезеңде автобустар саны 60 %-ға ұлғайды.</w:t>
      </w:r>
    </w:p>
    <w:bookmarkEnd w:id="11"/>
    <w:bookmarkStart w:name="z70" w:id="12"/>
    <w:p>
      <w:pPr>
        <w:spacing w:after="0"/>
        <w:ind w:left="0"/>
        <w:jc w:val="both"/>
      </w:pPr>
      <w:r>
        <w:rPr>
          <w:rFonts w:ascii="Times New Roman"/>
          <w:b w:val="false"/>
          <w:i w:val="false"/>
          <w:color w:val="000000"/>
          <w:sz w:val="28"/>
        </w:rPr>
        <w:t>
      11-4-кесте. Қазақстан Республикасындағы автобустар, бірлік.</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6"/>
        <w:gridCol w:w="1261"/>
        <w:gridCol w:w="1261"/>
        <w:gridCol w:w="1261"/>
        <w:gridCol w:w="1261"/>
        <w:gridCol w:w="1262"/>
        <w:gridCol w:w="1262"/>
        <w:gridCol w:w="1262"/>
        <w:gridCol w:w="1262"/>
        <w:gridCol w:w="1262"/>
      </w:tblGrid>
      <w:tr>
        <w:trPr>
          <w:trHeight w:val="270"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45" w:hRule="atLeast"/>
        </w:trPr>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62 894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98 441</w:t>
            </w:r>
          </w:p>
        </w:tc>
      </w:tr>
    </w:tbl>
    <w:bookmarkStart w:name="z71" w:id="13"/>
    <w:p>
      <w:pPr>
        <w:spacing w:after="0"/>
        <w:ind w:left="0"/>
        <w:jc w:val="both"/>
      </w:pPr>
      <w:r>
        <w:rPr>
          <w:rFonts w:ascii="Times New Roman"/>
          <w:b w:val="false"/>
          <w:i w:val="false"/>
          <w:color w:val="000000"/>
          <w:sz w:val="28"/>
        </w:rPr>
        <w:t>
      Ақпарат көзі: ҚР Статистика агенттігі</w:t>
      </w:r>
    </w:p>
    <w:bookmarkEnd w:id="13"/>
    <w:bookmarkStart w:name="z72" w:id="14"/>
    <w:p>
      <w:pPr>
        <w:spacing w:after="0"/>
        <w:ind w:left="0"/>
        <w:jc w:val="both"/>
      </w:pPr>
      <w:r>
        <w:rPr>
          <w:rFonts w:ascii="Times New Roman"/>
          <w:b w:val="false"/>
          <w:i w:val="false"/>
          <w:color w:val="000000"/>
          <w:sz w:val="28"/>
        </w:rPr>
        <w:t>
      </w:t>
      </w:r>
      <w:r>
        <w:rPr>
          <w:rFonts w:ascii="Times New Roman"/>
          <w:b/>
          <w:i w:val="false"/>
          <w:color w:val="000000"/>
          <w:sz w:val="28"/>
        </w:rPr>
        <w:t>Коммерциялық техниканың 2011 жылғы импорты</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Республикасына жалпы сомасы 783 622,7 мың АҚШ долларына 25 773 бірлік көлемінде коммерциялық техника импортталды. Жаңа коммерциялық техника жалпы сомасы 766 474 мың АҚШ долларына 19107 бірлік көлемінде импортталды.</w:t>
      </w:r>
      <w:r>
        <w:br/>
      </w:r>
      <w:r>
        <w:rPr>
          <w:rFonts w:ascii="Times New Roman"/>
          <w:b w:val="false"/>
          <w:i w:val="false"/>
          <w:color w:val="000000"/>
          <w:sz w:val="28"/>
        </w:rPr>
        <w:t>
</w:t>
      </w:r>
      <w:r>
        <w:rPr>
          <w:rFonts w:ascii="Times New Roman"/>
          <w:b w:val="false"/>
          <w:i w:val="false"/>
          <w:color w:val="000000"/>
          <w:sz w:val="28"/>
        </w:rPr>
        <w:t>
      Жаңа коммерциялық техника импортында Ресей Федерациясы мен Қытай ең үлкен үлеске ие болды. Көрсетілген елдердің жалпы үлесі импорттың жалпы көлемінің 79,4 %-ын құрады.</w:t>
      </w:r>
      <w:r>
        <w:br/>
      </w:r>
      <w:r>
        <w:rPr>
          <w:rFonts w:ascii="Times New Roman"/>
          <w:b w:val="false"/>
          <w:i w:val="false"/>
          <w:color w:val="000000"/>
          <w:sz w:val="28"/>
        </w:rPr>
        <w:t>
</w:t>
      </w:r>
      <w:r>
        <w:rPr>
          <w:rFonts w:ascii="Times New Roman"/>
          <w:b w:val="false"/>
          <w:i w:val="false"/>
          <w:color w:val="000000"/>
          <w:sz w:val="28"/>
        </w:rPr>
        <w:t>
      Саны 6666 бірлік бұрын қолданыста болған коммерциялық техника жалпы сомасы 17 148 мың АҚШ долларына импортталды.</w:t>
      </w:r>
      <w:r>
        <w:br/>
      </w:r>
      <w:r>
        <w:rPr>
          <w:rFonts w:ascii="Times New Roman"/>
          <w:b w:val="false"/>
          <w:i w:val="false"/>
          <w:color w:val="000000"/>
          <w:sz w:val="28"/>
        </w:rPr>
        <w:t>
</w:t>
      </w:r>
      <w:r>
        <w:rPr>
          <w:rFonts w:ascii="Times New Roman"/>
          <w:b w:val="false"/>
          <w:i w:val="false"/>
          <w:color w:val="000000"/>
          <w:sz w:val="28"/>
        </w:rPr>
        <w:t>
      Бұрын қолданыста болған коммерциялық техника импортында ең көп үлеске АҚШ, Германия және Ресей Федерациясы ие болды. Көрсетілген елдердің жалпы үлесі импорттың жалпы көлемінің 94,4 %-на тең.</w:t>
      </w:r>
    </w:p>
    <w:bookmarkEnd w:id="14"/>
    <w:bookmarkStart w:name="z78" w:id="15"/>
    <w:p>
      <w:pPr>
        <w:spacing w:after="0"/>
        <w:ind w:left="0"/>
        <w:jc w:val="both"/>
      </w:pPr>
      <w:r>
        <w:rPr>
          <w:rFonts w:ascii="Times New Roman"/>
          <w:b w:val="false"/>
          <w:i w:val="false"/>
          <w:color w:val="000000"/>
          <w:sz w:val="28"/>
        </w:rPr>
        <w:t>
      1-диаграмма. 2010 – 2011 жылдардағы коммерциялық техника импортының серпіні, бірлік.</w:t>
      </w:r>
    </w:p>
    <w:bookmarkEnd w:id="15"/>
    <w:p>
      <w:pPr>
        <w:spacing w:after="0"/>
        <w:ind w:left="0"/>
        <w:jc w:val="both"/>
      </w:pPr>
      <w:r>
        <w:drawing>
          <wp:inline distT="0" distB="0" distL="0" distR="0">
            <wp:extent cx="94488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448800" cy="4406900"/>
                    </a:xfrm>
                    <a:prstGeom prst="rect">
                      <a:avLst/>
                    </a:prstGeom>
                  </pic:spPr>
                </pic:pic>
              </a:graphicData>
            </a:graphic>
          </wp:inline>
        </w:drawing>
      </w:r>
    </w:p>
    <w:bookmarkStart w:name="z79" w:id="16"/>
    <w:p>
      <w:pPr>
        <w:spacing w:after="0"/>
        <w:ind w:left="0"/>
        <w:jc w:val="both"/>
      </w:pPr>
      <w:r>
        <w:rPr>
          <w:rFonts w:ascii="Times New Roman"/>
          <w:b w:val="false"/>
          <w:i w:val="false"/>
          <w:color w:val="000000"/>
          <w:sz w:val="28"/>
        </w:rPr>
        <w:t>
      Дереккөз:</w:t>
      </w:r>
      <w:r>
        <w:br/>
      </w:r>
      <w:r>
        <w:rPr>
          <w:rFonts w:ascii="Times New Roman"/>
          <w:b w:val="false"/>
          <w:i w:val="false"/>
          <w:color w:val="000000"/>
          <w:sz w:val="28"/>
        </w:rPr>
        <w:t>
</w:t>
      </w:r>
      <w:r>
        <w:rPr>
          <w:rFonts w:ascii="Times New Roman"/>
          <w:b w:val="false"/>
          <w:i w:val="false"/>
          <w:color w:val="000000"/>
          <w:sz w:val="28"/>
        </w:rPr>
        <w:t>
      2010 ж. – Кеден одағы елдерімен сыртқы және өзара сауда бойынша ақпарат – ҚР Қаржымині Кедендiк бақылау комитетi</w:t>
      </w:r>
      <w:r>
        <w:br/>
      </w:r>
      <w:r>
        <w:rPr>
          <w:rFonts w:ascii="Times New Roman"/>
          <w:b w:val="false"/>
          <w:i w:val="false"/>
          <w:color w:val="000000"/>
          <w:sz w:val="28"/>
        </w:rPr>
        <w:t>
</w:t>
      </w:r>
      <w:r>
        <w:rPr>
          <w:rFonts w:ascii="Times New Roman"/>
          <w:b w:val="false"/>
          <w:i w:val="false"/>
          <w:color w:val="000000"/>
          <w:sz w:val="28"/>
        </w:rPr>
        <w:t>
      2011 ж. - Кеден одағы елдерімен сыртқы және өзара сауда бойынша ақпарат – ҚР Қаржымині Кедендiк бақылау комитетi</w:t>
      </w:r>
      <w:r>
        <w:br/>
      </w:r>
      <w:r>
        <w:rPr>
          <w:rFonts w:ascii="Times New Roman"/>
          <w:b w:val="false"/>
          <w:i w:val="false"/>
          <w:color w:val="000000"/>
          <w:sz w:val="28"/>
        </w:rPr>
        <w:t>
</w:t>
      </w:r>
      <w:r>
        <w:rPr>
          <w:rFonts w:ascii="Times New Roman"/>
          <w:b w:val="false"/>
          <w:i w:val="false"/>
          <w:color w:val="000000"/>
          <w:sz w:val="28"/>
        </w:rPr>
        <w:t>
      2011 жылғы шілдеден бастап - Кеден одағы елдерімен сыртқы сауда бойынша ақпарат – ҚР Статистика агенттігі</w:t>
      </w:r>
    </w:p>
    <w:bookmarkEnd w:id="16"/>
    <w:bookmarkStart w:name="z83" w:id="17"/>
    <w:p>
      <w:pPr>
        <w:spacing w:after="0"/>
        <w:ind w:left="0"/>
        <w:jc w:val="both"/>
      </w:pPr>
      <w:r>
        <w:rPr>
          <w:rFonts w:ascii="Times New Roman"/>
          <w:b w:val="false"/>
          <w:i w:val="false"/>
          <w:color w:val="000000"/>
          <w:sz w:val="28"/>
        </w:rPr>
        <w:t>
      </w:t>
      </w:r>
      <w:r>
        <w:rPr>
          <w:rFonts w:ascii="Times New Roman"/>
          <w:b/>
          <w:i w:val="false"/>
          <w:color w:val="000000"/>
          <w:sz w:val="28"/>
        </w:rPr>
        <w:t>Қазақстандық автомобиль өнеркәсібінің ағымдағы жағдайы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Көлік құралдарының жеке өндірісінің ұлғаюына қарамастан, өндіріс көлемі салыстырмалы түрде төмен күйінде қалуда және көлікті импорттау жалпы сұраныстың 80 %-ынан кемін құрайды. Қазақстан Республикасында көлік құралдарын шығару бойынша өндірістік қуаттың көлемі жылына 80 мыңнан астам бірлікті құрайды, автомобиль компаниялары өскелең сұранысқа сәйкес көлік шығару көлемдерін ұлғайтуды жоспарлап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Республикасында жұмыс істейтін автоқұрастыру өндірістері қазіргі кезеңде SKD өндірісін (ірі торапты жинақтау) жүзеге асырады, ол қозғалтқышты, трансмиссияны, жүру бөлігін, автомобиль шанағына шығу жүйесін, кейіннен құю және автомобильдің барлық жүйелерін диагностикалау және сынақтан өткізе отырып, электр сымдарын коммутациялау және гидрожүйелерді қосуды монтаждау бойынша жинақтау операцияларын қамтиды. Бұған автобусты дәнекерлеу мен шанағын бояйтын автобустар өндірісі кірмейді.</w:t>
      </w:r>
      <w:r>
        <w:br/>
      </w:r>
      <w:r>
        <w:rPr>
          <w:rFonts w:ascii="Times New Roman"/>
          <w:b w:val="false"/>
          <w:i w:val="false"/>
          <w:color w:val="000000"/>
          <w:sz w:val="28"/>
        </w:rPr>
        <w:t>
</w:t>
      </w:r>
      <w:r>
        <w:rPr>
          <w:rFonts w:ascii="Times New Roman"/>
          <w:b w:val="false"/>
          <w:i w:val="false"/>
          <w:color w:val="000000"/>
          <w:sz w:val="28"/>
        </w:rPr>
        <w:t>
      Аталған кезең әлемдік өндірушілердің техникаларын лицензиялық құрастыруды жүзеге асыратын кәсіпорындар бастапқы, негізгі кезең болып табылады. Қазіргі уақытта құрастыруға арналған барлық автоқұрамдауыштар іс жүзінде басты автоқұрастыру кәсіпорындарынан импортталады.</w:t>
      </w:r>
      <w:r>
        <w:br/>
      </w:r>
      <w:r>
        <w:rPr>
          <w:rFonts w:ascii="Times New Roman"/>
          <w:b w:val="false"/>
          <w:i w:val="false"/>
          <w:color w:val="000000"/>
          <w:sz w:val="28"/>
        </w:rPr>
        <w:t>
</w:t>
      </w:r>
      <w:r>
        <w:rPr>
          <w:rFonts w:ascii="Times New Roman"/>
          <w:b w:val="false"/>
          <w:i w:val="false"/>
          <w:color w:val="000000"/>
          <w:sz w:val="28"/>
        </w:rPr>
        <w:t>
      Автомобиль жасаудың негiзгi өнiмдерiн өндiру 11-5-кестеде көрсетiлген.</w:t>
      </w:r>
    </w:p>
    <w:bookmarkEnd w:id="17"/>
    <w:bookmarkStart w:name="z90" w:id="18"/>
    <w:p>
      <w:pPr>
        <w:spacing w:after="0"/>
        <w:ind w:left="0"/>
        <w:jc w:val="both"/>
      </w:pPr>
      <w:r>
        <w:rPr>
          <w:rFonts w:ascii="Times New Roman"/>
          <w:b w:val="false"/>
          <w:i w:val="false"/>
          <w:color w:val="000000"/>
          <w:sz w:val="28"/>
        </w:rPr>
        <w:t>
      11-5-кесте. Автомобиль жасау өнiмдерiнің өндiрiсi</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7"/>
        <w:gridCol w:w="1304"/>
        <w:gridCol w:w="1304"/>
        <w:gridCol w:w="1304"/>
        <w:gridCol w:w="1154"/>
        <w:gridCol w:w="1177"/>
      </w:tblGrid>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жолаушы автомобильдерi,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19 256</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немесе одан көп адам тасымалдайтын автомобильдер,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автомобильдерi,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мамандандырылған автомобильдер,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Тiркемелер және жартылай тiркемелер; контейнерлер, дана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bl>
    <w:bookmarkStart w:name="z91" w:id="19"/>
    <w:p>
      <w:pPr>
        <w:spacing w:after="0"/>
        <w:ind w:left="0"/>
        <w:jc w:val="both"/>
      </w:pPr>
      <w:r>
        <w:rPr>
          <w:rFonts w:ascii="Times New Roman"/>
          <w:b w:val="false"/>
          <w:i w:val="false"/>
          <w:color w:val="000000"/>
          <w:sz w:val="28"/>
        </w:rPr>
        <w:t>
      11-6-кесте. Жұмыс істеп тұрған автомобиль өндірісі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706"/>
        <w:gridCol w:w="4011"/>
        <w:gridCol w:w="1333"/>
        <w:gridCol w:w="1713"/>
        <w:gridCol w:w="2719"/>
      </w:tblGrid>
      <w:tr>
        <w:trPr>
          <w:trHeight w:val="30" w:hRule="atLeast"/>
        </w:trPr>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Технологиясы</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Модельдік қатар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қуаты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көлемі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АВТО»</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2002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- 22</w:t>
            </w:r>
            <w:r>
              <w:br/>
            </w:r>
            <w:r>
              <w:rPr>
                <w:rFonts w:ascii="Times New Roman"/>
                <w:b w:val="false"/>
                <w:i w:val="false"/>
                <w:color w:val="000000"/>
                <w:sz w:val="20"/>
              </w:rPr>
              <w:t>
</w:t>
            </w:r>
            <w:r>
              <w:rPr>
                <w:rFonts w:ascii="Times New Roman"/>
                <w:b w:val="false"/>
                <w:i w:val="false"/>
                <w:color w:val="000000"/>
                <w:sz w:val="20"/>
              </w:rPr>
              <w:t>Lada 4х4;</w:t>
            </w:r>
            <w:r>
              <w:br/>
            </w:r>
            <w:r>
              <w:rPr>
                <w:rFonts w:ascii="Times New Roman"/>
                <w:b w:val="false"/>
                <w:i w:val="false"/>
                <w:color w:val="000000"/>
                <w:sz w:val="20"/>
              </w:rPr>
              <w:t>
</w:t>
            </w:r>
            <w:r>
              <w:rPr>
                <w:rFonts w:ascii="Times New Roman"/>
                <w:b w:val="false"/>
                <w:i w:val="false"/>
                <w:color w:val="000000"/>
                <w:sz w:val="20"/>
              </w:rPr>
              <w:t>Љkoda Octavia; Rapid; Superb; Yeti; Fabia.</w:t>
            </w:r>
            <w:r>
              <w:br/>
            </w:r>
            <w:r>
              <w:rPr>
                <w:rFonts w:ascii="Times New Roman"/>
                <w:b w:val="false"/>
                <w:i w:val="false"/>
                <w:color w:val="000000"/>
                <w:sz w:val="20"/>
              </w:rPr>
              <w:t>
</w:t>
            </w:r>
            <w:r>
              <w:rPr>
                <w:rFonts w:ascii="Times New Roman"/>
                <w:b w:val="false"/>
                <w:i w:val="false"/>
                <w:color w:val="000000"/>
                <w:sz w:val="20"/>
              </w:rPr>
              <w:t>Chevrolet; Cruze; Aveo; Orlando; Captiva; Treker Malibu.</w:t>
            </w:r>
            <w:r>
              <w:br/>
            </w:r>
            <w:r>
              <w:rPr>
                <w:rFonts w:ascii="Times New Roman"/>
                <w:b w:val="false"/>
                <w:i w:val="false"/>
                <w:color w:val="000000"/>
                <w:sz w:val="20"/>
              </w:rPr>
              <w:t>
</w:t>
            </w:r>
            <w:r>
              <w:rPr>
                <w:rFonts w:ascii="Times New Roman"/>
                <w:b w:val="false"/>
                <w:i w:val="false"/>
                <w:color w:val="000000"/>
                <w:sz w:val="20"/>
              </w:rPr>
              <w:t>KIA Picanto; Rio; Cerato; Sorento; Mohave; Cadenza; Sportage; Soul; Оptima; Quoris.</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7500 бірл.</w:t>
            </w:r>
            <w:r>
              <w:br/>
            </w:r>
            <w:r>
              <w:rPr>
                <w:rFonts w:ascii="Times New Roman"/>
                <w:b w:val="false"/>
                <w:i w:val="false"/>
                <w:color w:val="000000"/>
                <w:sz w:val="20"/>
              </w:rPr>
              <w:t>
</w:t>
            </w:r>
            <w:r>
              <w:rPr>
                <w:rFonts w:ascii="Times New Roman"/>
                <w:b w:val="false"/>
                <w:i w:val="false"/>
                <w:color w:val="000000"/>
                <w:sz w:val="20"/>
              </w:rPr>
              <w:t>2012 – 16513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Үлгісіне байланысты адвалорлық үлесі бойынша 25-31 %.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«Агромаш Холдинг»</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2003 жылы құрылған</w:t>
            </w:r>
            <w:r>
              <w:br/>
            </w:r>
            <w:r>
              <w:rPr>
                <w:rFonts w:ascii="Times New Roman"/>
                <w:b w:val="false"/>
                <w:i w:val="false"/>
                <w:color w:val="000000"/>
                <w:sz w:val="20"/>
              </w:rPr>
              <w:t>
</w:t>
            </w:r>
            <w:r>
              <w:rPr>
                <w:rFonts w:ascii="Times New Roman"/>
                <w:b w:val="false"/>
                <w:i w:val="false"/>
                <w:color w:val="000000"/>
                <w:sz w:val="20"/>
              </w:rPr>
              <w:t xml:space="preserve">Автомобильдер өндірісі 2010 жылы іске қосылған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- 7</w:t>
            </w:r>
            <w:r>
              <w:br/>
            </w:r>
            <w:r>
              <w:rPr>
                <w:rFonts w:ascii="Times New Roman"/>
                <w:b w:val="false"/>
                <w:i w:val="false"/>
                <w:color w:val="000000"/>
                <w:sz w:val="20"/>
              </w:rPr>
              <w:t>
</w:t>
            </w:r>
            <w:r>
              <w:rPr>
                <w:rFonts w:ascii="Times New Roman"/>
                <w:b w:val="false"/>
                <w:i w:val="false"/>
                <w:color w:val="000000"/>
                <w:sz w:val="20"/>
              </w:rPr>
              <w:t>Ssang Yong Actyon; Actyon Sports; New Actyon; Rexton; Kyron; Chairman.</w:t>
            </w:r>
            <w:r>
              <w:br/>
            </w:r>
            <w:r>
              <w:rPr>
                <w:rFonts w:ascii="Times New Roman"/>
                <w:b w:val="false"/>
                <w:i w:val="false"/>
                <w:color w:val="000000"/>
                <w:sz w:val="20"/>
              </w:rPr>
              <w:t>
</w:t>
            </w:r>
            <w:r>
              <w:rPr>
                <w:rFonts w:ascii="Times New Roman"/>
                <w:b w:val="false"/>
                <w:i w:val="false"/>
                <w:color w:val="000000"/>
                <w:sz w:val="20"/>
              </w:rPr>
              <w:t>ZAZ Chance.</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869 бірл.</w:t>
            </w:r>
            <w:r>
              <w:br/>
            </w:r>
            <w:r>
              <w:rPr>
                <w:rFonts w:ascii="Times New Roman"/>
                <w:b w:val="false"/>
                <w:i w:val="false"/>
                <w:color w:val="000000"/>
                <w:sz w:val="20"/>
              </w:rPr>
              <w:t>
</w:t>
            </w:r>
            <w:r>
              <w:rPr>
                <w:rFonts w:ascii="Times New Roman"/>
                <w:b w:val="false"/>
                <w:i w:val="false"/>
                <w:color w:val="000000"/>
                <w:sz w:val="20"/>
              </w:rPr>
              <w:t>2012 – 2581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Үлгісіне байланысты адвалорлық үлесі бойынша 25-31 %.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«Daewoo Bus Kazakhstan»</w:t>
            </w:r>
            <w:r>
              <w:br/>
            </w:r>
            <w:r>
              <w:rPr>
                <w:rFonts w:ascii="Times New Roman"/>
                <w:b w:val="false"/>
                <w:i w:val="false"/>
                <w:color w:val="000000"/>
                <w:sz w:val="20"/>
              </w:rPr>
              <w:t>
</w:t>
            </w:r>
            <w:r>
              <w:rPr>
                <w:rFonts w:ascii="Times New Roman"/>
                <w:b w:val="false"/>
                <w:i w:val="false"/>
                <w:color w:val="000000"/>
                <w:sz w:val="20"/>
              </w:rPr>
              <w:t>Автобустар</w:t>
            </w:r>
            <w:r>
              <w:br/>
            </w:r>
            <w:r>
              <w:rPr>
                <w:rFonts w:ascii="Times New Roman"/>
                <w:b w:val="false"/>
                <w:i w:val="false"/>
                <w:color w:val="000000"/>
                <w:sz w:val="20"/>
              </w:rPr>
              <w:t>
</w:t>
            </w:r>
            <w:r>
              <w:rPr>
                <w:rFonts w:ascii="Times New Roman"/>
                <w:b w:val="false"/>
                <w:i w:val="false"/>
                <w:color w:val="000000"/>
                <w:sz w:val="20"/>
              </w:rPr>
              <w:t>2007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- 4</w:t>
            </w:r>
            <w:r>
              <w:br/>
            </w:r>
            <w:r>
              <w:rPr>
                <w:rFonts w:ascii="Times New Roman"/>
                <w:b w:val="false"/>
                <w:i w:val="false"/>
                <w:color w:val="000000"/>
                <w:sz w:val="20"/>
              </w:rPr>
              <w:t>
</w:t>
            </w:r>
            <w:r>
              <w:rPr>
                <w:rFonts w:ascii="Times New Roman"/>
                <w:b w:val="false"/>
                <w:i w:val="false"/>
                <w:color w:val="000000"/>
                <w:sz w:val="20"/>
              </w:rPr>
              <w:t>Daewoo BS090; «BS106»; «BS 106А»; «BC 212MA»</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2011 - 98 бірл.</w:t>
            </w:r>
            <w:r>
              <w:br/>
            </w:r>
            <w:r>
              <w:rPr>
                <w:rFonts w:ascii="Times New Roman"/>
                <w:b w:val="false"/>
                <w:i w:val="false"/>
                <w:color w:val="000000"/>
                <w:sz w:val="20"/>
              </w:rPr>
              <w:t>
</w:t>
            </w:r>
            <w:r>
              <w:rPr>
                <w:rFonts w:ascii="Times New Roman"/>
                <w:b w:val="false"/>
                <w:i w:val="false"/>
                <w:color w:val="000000"/>
                <w:sz w:val="20"/>
              </w:rPr>
              <w:t>2012 - 141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Дәнекерлеу, бояу және шанағын, рамасын, шанақ бөлшектерін құрастыру есебінен 25 %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«СемАЗ»</w:t>
            </w:r>
            <w:r>
              <w:br/>
            </w:r>
            <w:r>
              <w:rPr>
                <w:rFonts w:ascii="Times New Roman"/>
                <w:b w:val="false"/>
                <w:i w:val="false"/>
                <w:color w:val="000000"/>
                <w:sz w:val="20"/>
              </w:rPr>
              <w:t>
</w:t>
            </w:r>
            <w:r>
              <w:rPr>
                <w:rFonts w:ascii="Times New Roman"/>
                <w:b w:val="false"/>
                <w:i w:val="false"/>
                <w:color w:val="000000"/>
                <w:sz w:val="20"/>
              </w:rPr>
              <w:t>Кіші тонналы жүк автомобильдері</w:t>
            </w:r>
            <w:r>
              <w:br/>
            </w:r>
            <w:r>
              <w:rPr>
                <w:rFonts w:ascii="Times New Roman"/>
                <w:b w:val="false"/>
                <w:i w:val="false"/>
                <w:color w:val="000000"/>
                <w:sz w:val="20"/>
              </w:rPr>
              <w:t>
</w:t>
            </w:r>
            <w:r>
              <w:rPr>
                <w:rFonts w:ascii="Times New Roman"/>
                <w:b w:val="false"/>
                <w:i w:val="false"/>
                <w:color w:val="000000"/>
                <w:sz w:val="20"/>
              </w:rPr>
              <w:t>2006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- 2</w:t>
            </w:r>
            <w:r>
              <w:br/>
            </w:r>
            <w:r>
              <w:rPr>
                <w:rFonts w:ascii="Times New Roman"/>
                <w:b w:val="false"/>
                <w:i w:val="false"/>
                <w:color w:val="000000"/>
                <w:sz w:val="20"/>
              </w:rPr>
              <w:t>
</w:t>
            </w:r>
            <w:r>
              <w:rPr>
                <w:rFonts w:ascii="Times New Roman"/>
                <w:b w:val="false"/>
                <w:i w:val="false"/>
                <w:color w:val="000000"/>
                <w:sz w:val="20"/>
              </w:rPr>
              <w:t>«FAWCA 1041 A және 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39 бірл.</w:t>
            </w:r>
            <w:r>
              <w:br/>
            </w:r>
            <w:r>
              <w:rPr>
                <w:rFonts w:ascii="Times New Roman"/>
                <w:b w:val="false"/>
                <w:i w:val="false"/>
                <w:color w:val="000000"/>
                <w:sz w:val="20"/>
              </w:rPr>
              <w:t>
</w:t>
            </w:r>
            <w:r>
              <w:rPr>
                <w:rFonts w:ascii="Times New Roman"/>
                <w:b w:val="false"/>
                <w:i w:val="false"/>
                <w:color w:val="000000"/>
                <w:sz w:val="20"/>
              </w:rPr>
              <w:t>2012 – 74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«КАМАЗ-Инжиниринг»</w:t>
            </w:r>
            <w:r>
              <w:br/>
            </w:r>
            <w:r>
              <w:rPr>
                <w:rFonts w:ascii="Times New Roman"/>
                <w:b w:val="false"/>
                <w:i w:val="false"/>
                <w:color w:val="000000"/>
                <w:sz w:val="20"/>
              </w:rPr>
              <w:t>
</w:t>
            </w:r>
            <w:r>
              <w:rPr>
                <w:rFonts w:ascii="Times New Roman"/>
                <w:b w:val="false"/>
                <w:i w:val="false"/>
                <w:color w:val="000000"/>
                <w:sz w:val="20"/>
              </w:rPr>
              <w:t>Ірі тонналы жүк автомобильдері және арнайы техника</w:t>
            </w:r>
            <w:r>
              <w:br/>
            </w:r>
            <w:r>
              <w:rPr>
                <w:rFonts w:ascii="Times New Roman"/>
                <w:b w:val="false"/>
                <w:i w:val="false"/>
                <w:color w:val="000000"/>
                <w:sz w:val="20"/>
              </w:rPr>
              <w:t>
</w:t>
            </w:r>
            <w:r>
              <w:rPr>
                <w:rFonts w:ascii="Times New Roman"/>
                <w:b w:val="false"/>
                <w:i w:val="false"/>
                <w:color w:val="000000"/>
                <w:sz w:val="20"/>
              </w:rPr>
              <w:t>2005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мен түрленімдер саны - 25</w:t>
            </w:r>
            <w:r>
              <w:br/>
            </w:r>
            <w:r>
              <w:rPr>
                <w:rFonts w:ascii="Times New Roman"/>
                <w:b w:val="false"/>
                <w:i w:val="false"/>
                <w:color w:val="000000"/>
                <w:sz w:val="20"/>
              </w:rPr>
              <w:t>
</w:t>
            </w:r>
            <w:r>
              <w:rPr>
                <w:rFonts w:ascii="Times New Roman"/>
                <w:b w:val="false"/>
                <w:i w:val="false"/>
                <w:color w:val="000000"/>
                <w:sz w:val="20"/>
              </w:rPr>
              <w:t>КАМАЗ жүк автомобильдері және КАМАЗ шассиі негізіндегі арнайы техника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795 бірл.</w:t>
            </w:r>
            <w:r>
              <w:br/>
            </w:r>
            <w:r>
              <w:rPr>
                <w:rFonts w:ascii="Times New Roman"/>
                <w:b w:val="false"/>
                <w:i w:val="false"/>
                <w:color w:val="000000"/>
                <w:sz w:val="20"/>
              </w:rPr>
              <w:t>
</w:t>
            </w:r>
            <w:r>
              <w:rPr>
                <w:rFonts w:ascii="Times New Roman"/>
                <w:b w:val="false"/>
                <w:i w:val="false"/>
                <w:color w:val="000000"/>
                <w:sz w:val="20"/>
              </w:rPr>
              <w:t>2012 – 978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23 %.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«Hyundai Auto Trans»</w:t>
            </w:r>
            <w:r>
              <w:br/>
            </w:r>
            <w:r>
              <w:rPr>
                <w:rFonts w:ascii="Times New Roman"/>
                <w:b w:val="false"/>
                <w:i w:val="false"/>
                <w:color w:val="000000"/>
                <w:sz w:val="20"/>
              </w:rPr>
              <w:t>
</w:t>
            </w:r>
            <w:r>
              <w:rPr>
                <w:rFonts w:ascii="Times New Roman"/>
                <w:b w:val="false"/>
                <w:i w:val="false"/>
                <w:color w:val="000000"/>
                <w:sz w:val="20"/>
              </w:rPr>
              <w:t>Кіші, орта, ірі тоннажды жүк автомобильдері және арнайы техника, автобустар</w:t>
            </w:r>
            <w:r>
              <w:br/>
            </w:r>
            <w:r>
              <w:rPr>
                <w:rFonts w:ascii="Times New Roman"/>
                <w:b w:val="false"/>
                <w:i w:val="false"/>
                <w:color w:val="000000"/>
                <w:sz w:val="20"/>
              </w:rPr>
              <w:t>
</w:t>
            </w:r>
            <w:r>
              <w:rPr>
                <w:rFonts w:ascii="Times New Roman"/>
                <w:b w:val="false"/>
                <w:i w:val="false"/>
                <w:color w:val="000000"/>
                <w:sz w:val="20"/>
              </w:rPr>
              <w:t>2010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Модельдер саны - 9</w:t>
            </w:r>
            <w:r>
              <w:br/>
            </w:r>
            <w:r>
              <w:rPr>
                <w:rFonts w:ascii="Times New Roman"/>
                <w:b w:val="false"/>
                <w:i w:val="false"/>
                <w:color w:val="000000"/>
                <w:sz w:val="20"/>
              </w:rPr>
              <w:t>
</w:t>
            </w:r>
            <w:r>
              <w:rPr>
                <w:rFonts w:ascii="Times New Roman"/>
                <w:b w:val="false"/>
                <w:i w:val="false"/>
                <w:color w:val="000000"/>
                <w:sz w:val="20"/>
              </w:rPr>
              <w:t>Hyundai County шасси базасындағы коммерциялық техника, Hyundai HD45, HD65, HD72, HD78, HD120, HD 170, HD 270, Hyundai Porter,</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64 бірл.</w:t>
            </w:r>
            <w:r>
              <w:br/>
            </w:r>
            <w:r>
              <w:rPr>
                <w:rFonts w:ascii="Times New Roman"/>
                <w:b w:val="false"/>
                <w:i w:val="false"/>
                <w:color w:val="000000"/>
                <w:sz w:val="20"/>
              </w:rPr>
              <w:t>
</w:t>
            </w:r>
            <w:r>
              <w:rPr>
                <w:rFonts w:ascii="Times New Roman"/>
                <w:b w:val="false"/>
                <w:i w:val="false"/>
                <w:color w:val="000000"/>
                <w:sz w:val="20"/>
              </w:rPr>
              <w:t>2012 – 755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шанағын бояу, жинақтау операциялары</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Автопром»</w:t>
            </w:r>
            <w:r>
              <w:br/>
            </w:r>
            <w:r>
              <w:rPr>
                <w:rFonts w:ascii="Times New Roman"/>
                <w:b w:val="false"/>
                <w:i w:val="false"/>
                <w:color w:val="000000"/>
                <w:sz w:val="20"/>
              </w:rPr>
              <w:t>
</w:t>
            </w:r>
            <w:r>
              <w:rPr>
                <w:rFonts w:ascii="Times New Roman"/>
                <w:b w:val="false"/>
                <w:i w:val="false"/>
                <w:color w:val="000000"/>
                <w:sz w:val="20"/>
              </w:rPr>
              <w:t>Жеңіл автомобильдер</w:t>
            </w:r>
            <w:r>
              <w:br/>
            </w:r>
            <w:r>
              <w:rPr>
                <w:rFonts w:ascii="Times New Roman"/>
                <w:b w:val="false"/>
                <w:i w:val="false"/>
                <w:color w:val="000000"/>
                <w:sz w:val="20"/>
              </w:rPr>
              <w:t>
</w:t>
            </w:r>
            <w:r>
              <w:rPr>
                <w:rFonts w:ascii="Times New Roman"/>
                <w:b w:val="false"/>
                <w:i w:val="false"/>
                <w:color w:val="000000"/>
                <w:sz w:val="20"/>
              </w:rPr>
              <w:t>Кіші тонналы жүк автомобильдері және автобустар</w:t>
            </w:r>
            <w:r>
              <w:br/>
            </w:r>
            <w:r>
              <w:rPr>
                <w:rFonts w:ascii="Times New Roman"/>
                <w:b w:val="false"/>
                <w:i w:val="false"/>
                <w:color w:val="000000"/>
                <w:sz w:val="20"/>
              </w:rPr>
              <w:t>
</w:t>
            </w:r>
            <w:r>
              <w:rPr>
                <w:rFonts w:ascii="Times New Roman"/>
                <w:b w:val="false"/>
                <w:i w:val="false"/>
                <w:color w:val="000000"/>
                <w:sz w:val="20"/>
              </w:rPr>
              <w:t>2011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УАЗ Патриот, Пикап.</w:t>
            </w:r>
            <w:r>
              <w:br/>
            </w:r>
            <w:r>
              <w:rPr>
                <w:rFonts w:ascii="Times New Roman"/>
                <w:b w:val="false"/>
                <w:i w:val="false"/>
                <w:color w:val="000000"/>
                <w:sz w:val="20"/>
              </w:rPr>
              <w:t>
</w:t>
            </w:r>
            <w:r>
              <w:rPr>
                <w:rFonts w:ascii="Times New Roman"/>
                <w:b w:val="false"/>
                <w:i w:val="false"/>
                <w:color w:val="000000"/>
                <w:sz w:val="20"/>
              </w:rPr>
              <w:t>IVECO Power Daily</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0 бірл.</w:t>
            </w:r>
            <w:r>
              <w:br/>
            </w:r>
            <w:r>
              <w:rPr>
                <w:rFonts w:ascii="Times New Roman"/>
                <w:b w:val="false"/>
                <w:i w:val="false"/>
                <w:color w:val="000000"/>
                <w:sz w:val="20"/>
              </w:rPr>
              <w:t>
</w:t>
            </w:r>
            <w:r>
              <w:rPr>
                <w:rFonts w:ascii="Times New Roman"/>
                <w:b w:val="false"/>
                <w:i w:val="false"/>
                <w:color w:val="000000"/>
                <w:sz w:val="20"/>
              </w:rPr>
              <w:t>2012 – 59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13,8 % – 23,7 %. Құрамдауыш базасы бойынша өте төмен</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«КазБелАЗ»</w:t>
            </w:r>
            <w:r>
              <w:br/>
            </w:r>
            <w:r>
              <w:rPr>
                <w:rFonts w:ascii="Times New Roman"/>
                <w:b w:val="false"/>
                <w:i w:val="false"/>
                <w:color w:val="000000"/>
                <w:sz w:val="20"/>
              </w:rPr>
              <w:t>
</w:t>
            </w:r>
            <w:r>
              <w:rPr>
                <w:rFonts w:ascii="Times New Roman"/>
                <w:b w:val="false"/>
                <w:i w:val="false"/>
                <w:color w:val="000000"/>
                <w:sz w:val="20"/>
              </w:rPr>
              <w:t>Ірі тонналы карьерлік өзіаударғыштар</w:t>
            </w:r>
            <w:r>
              <w:br/>
            </w:r>
            <w:r>
              <w:rPr>
                <w:rFonts w:ascii="Times New Roman"/>
                <w:b w:val="false"/>
                <w:i w:val="false"/>
                <w:color w:val="000000"/>
                <w:sz w:val="20"/>
              </w:rPr>
              <w:t>
</w:t>
            </w:r>
            <w:r>
              <w:rPr>
                <w:rFonts w:ascii="Times New Roman"/>
                <w:b w:val="false"/>
                <w:i w:val="false"/>
                <w:color w:val="000000"/>
                <w:sz w:val="20"/>
              </w:rPr>
              <w:t>2010 жылы құрылған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SKD</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KAZBELAZ жүк көтерімділігі 35-40 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бірл./жыл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 бірл.</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Адвалорлық үлесі бойынша 20 %. Құрамдауыш базасы бойынша өте төмен</w:t>
            </w:r>
          </w:p>
        </w:tc>
      </w:tr>
    </w:tbl>
    <w:bookmarkStart w:name="z92" w:id="20"/>
    <w:p>
      <w:pPr>
        <w:spacing w:after="0"/>
        <w:ind w:left="0"/>
        <w:jc w:val="both"/>
      </w:pPr>
      <w:r>
        <w:rPr>
          <w:rFonts w:ascii="Times New Roman"/>
          <w:b w:val="false"/>
          <w:i w:val="false"/>
          <w:color w:val="000000"/>
          <w:sz w:val="28"/>
        </w:rPr>
        <w:t>
      Қазақстан Республикасының автомобиль нарығын дамытудың базалық сценарийі оның 2020 жылға дейінгі өсімі болып табылады. 2020 жылға қарай жаңа автомобильдердің ішкі сатылымы жылына 300 мың бірлікті құрайды, ал бұрын қолданыста болған автомобильдер сатылымы 62,5 мың бірлікті құрайды.</w:t>
      </w:r>
    </w:p>
    <w:bookmarkEnd w:id="20"/>
    <w:bookmarkStart w:name="z93" w:id="21"/>
    <w:p>
      <w:pPr>
        <w:spacing w:after="0"/>
        <w:ind w:left="0"/>
        <w:jc w:val="both"/>
      </w:pPr>
      <w:r>
        <w:rPr>
          <w:rFonts w:ascii="Times New Roman"/>
          <w:b w:val="false"/>
          <w:i w:val="false"/>
          <w:color w:val="000000"/>
          <w:sz w:val="28"/>
        </w:rPr>
        <w:t>
      11-7-кесте. Қазақстан Республикасының нарығында жаңа автомобильдерді сату болжамы, мың бірл.</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1207"/>
        <w:gridCol w:w="1394"/>
        <w:gridCol w:w="1184"/>
        <w:gridCol w:w="1207"/>
        <w:gridCol w:w="1184"/>
        <w:gridCol w:w="1208"/>
        <w:gridCol w:w="1185"/>
        <w:gridCol w:w="1349"/>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құралдарының түрі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көлік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w:t>
            </w:r>
          </w:p>
        </w:tc>
      </w:tr>
    </w:tbl>
    <w:bookmarkStart w:name="z94" w:id="22"/>
    <w:p>
      <w:pPr>
        <w:spacing w:after="0"/>
        <w:ind w:left="0"/>
        <w:jc w:val="both"/>
      </w:pPr>
      <w:r>
        <w:rPr>
          <w:rFonts w:ascii="Times New Roman"/>
          <w:b w:val="false"/>
          <w:i w:val="false"/>
          <w:color w:val="000000"/>
          <w:sz w:val="28"/>
        </w:rPr>
        <w:t>
      Ескертпе: Коммерциялық көлік: арнайы көлік құралдарын қамтитын автобустар мен жүк автомобильдері</w:t>
      </w:r>
    </w:p>
    <w:bookmarkEnd w:id="22"/>
    <w:bookmarkStart w:name="z95" w:id="23"/>
    <w:p>
      <w:pPr>
        <w:spacing w:after="0"/>
        <w:ind w:left="0"/>
        <w:jc w:val="both"/>
      </w:pPr>
      <w:r>
        <w:rPr>
          <w:rFonts w:ascii="Times New Roman"/>
          <w:b w:val="false"/>
          <w:i w:val="false"/>
          <w:color w:val="000000"/>
          <w:sz w:val="28"/>
        </w:rPr>
        <w:t>
      Бейтарап сценарийге сәйкес Қазақстан Республикасының экономикасы қаржы дағдарысына дейін болған өсім қарқынын көрсетеді.</w:t>
      </w:r>
      <w:r>
        <w:br/>
      </w:r>
      <w:r>
        <w:rPr>
          <w:rFonts w:ascii="Times New Roman"/>
          <w:b w:val="false"/>
          <w:i w:val="false"/>
          <w:color w:val="000000"/>
          <w:sz w:val="28"/>
        </w:rPr>
        <w:t>
</w:t>
      </w:r>
      <w:r>
        <w:rPr>
          <w:rFonts w:ascii="Times New Roman"/>
          <w:b w:val="false"/>
          <w:i w:val="false"/>
          <w:color w:val="000000"/>
          <w:sz w:val="28"/>
        </w:rPr>
        <w:t>
      Сценарийді іске асыру шарттары:</w:t>
      </w:r>
      <w:r>
        <w:br/>
      </w:r>
      <w:r>
        <w:rPr>
          <w:rFonts w:ascii="Times New Roman"/>
          <w:b w:val="false"/>
          <w:i w:val="false"/>
          <w:color w:val="000000"/>
          <w:sz w:val="28"/>
        </w:rPr>
        <w:t>
</w:t>
      </w:r>
      <w:r>
        <w:rPr>
          <w:rFonts w:ascii="Times New Roman"/>
          <w:b w:val="false"/>
          <w:i w:val="false"/>
          <w:color w:val="000000"/>
          <w:sz w:val="28"/>
        </w:rPr>
        <w:t>
      Автомобиль өнеркәсібі экономиканың салалық құрылымын жетілдіру үшін қолдау табатын стратегиялық салалар қатарына қосылған. Қазақстан Республикасының Үкіметі Бүкіләлемдік сауда ұйымына кіргеннен кейін өтпелі кезең ішінде 12 жыл бұрын шығарылған қолданылған автокөлік құралдарын кәдеге жарата отырып, жаңа автомобильдерді сатып алуға субсидия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шығарылатын автокөлік құралдарын мемлекеттік сатып алу ұлғаюда. Жеке қаржы компаниялары кредит берудің жоғары мүмкіндіктері бар тұтынушылар үшін төменгі пайыздық мөлшерлемелер бойынша қарыз береді. Қазақстан Республикасының автоөндірушілері инновациялар есебінен құрастыру тиімділігін арттырады, білікті қызметкерлердің еңбек өнімділігін арттырады және өндіріс ауқымдылығын үнемдеу есебінен бағаның бәсекеге қабілеттілігін арттырады.»;</w:t>
      </w:r>
      <w:r>
        <w:br/>
      </w:r>
      <w:r>
        <w:rPr>
          <w:rFonts w:ascii="Times New Roman"/>
          <w:b w:val="false"/>
          <w:i w:val="false"/>
          <w:color w:val="000000"/>
          <w:sz w:val="28"/>
        </w:rPr>
        <w:t>
</w:t>
      </w:r>
      <w:r>
        <w:rPr>
          <w:rFonts w:ascii="Times New Roman"/>
          <w:b w:val="false"/>
          <w:i w:val="false"/>
          <w:color w:val="000000"/>
          <w:sz w:val="28"/>
        </w:rPr>
        <w:t>
      3.3.7-кіші бөліммен толықтырылсын;</w:t>
      </w:r>
      <w:r>
        <w:br/>
      </w:r>
      <w:r>
        <w:rPr>
          <w:rFonts w:ascii="Times New Roman"/>
          <w:b w:val="false"/>
          <w:i w:val="false"/>
          <w:color w:val="000000"/>
          <w:sz w:val="28"/>
        </w:rPr>
        <w:t>
</w:t>
      </w:r>
      <w:r>
        <w:rPr>
          <w:rFonts w:ascii="Times New Roman"/>
          <w:b w:val="false"/>
          <w:i w:val="false"/>
          <w:color w:val="000000"/>
          <w:sz w:val="28"/>
        </w:rPr>
        <w:t>
      «3.3.7. Нысаналы технологиялық бағдарламалар арқылы іске асырылатын күрделі технологиялар тізбесін қоса алғанда, саланың (сектордың) инновациялық-техникалық дамуын талдау».</w:t>
      </w:r>
      <w:r>
        <w:br/>
      </w:r>
      <w:r>
        <w:rPr>
          <w:rFonts w:ascii="Times New Roman"/>
          <w:b w:val="false"/>
          <w:i w:val="false"/>
          <w:color w:val="000000"/>
          <w:sz w:val="28"/>
        </w:rPr>
        <w:t>
</w:t>
      </w:r>
      <w:r>
        <w:rPr>
          <w:rFonts w:ascii="Times New Roman"/>
          <w:b w:val="false"/>
          <w:i w:val="false"/>
          <w:color w:val="000000"/>
          <w:sz w:val="28"/>
        </w:rPr>
        <w:t>
      Машина жасау саласында инновациялық саясатты іске асыруда басымдық түрінде технологиялық міндеттерді шешуге және жаңа озық, оның ішінде мынадай күрделі технологияларды технологиялық болжау қорытындылары бойынша айқындалған ғылыми-технологиялық бағыттарды дамытуға игерілетін болады: механикалық активтеу технологиясы, композиттік бөлшектерді өндіру, материалдарды механикалық әсерлерден, химиялық әсерден, термиялық әсерден қорғау, 3D-принтинг технологиясы, тораптарды жинау, жеке тораптар мен агрегаттарды, жинақтауыш өндіру, тұтас илемделген доңғалақтар мен орталықтарды әзірлеу, газ-турбиналық қозғалтқыштарды қалпына келтіру мен сынау.</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және оны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Нысаналы индикаторлар</w:t>
      </w:r>
      <w:r>
        <w:br/>
      </w:r>
      <w:r>
        <w:rPr>
          <w:rFonts w:ascii="Times New Roman"/>
          <w:b w:val="false"/>
          <w:i w:val="false"/>
          <w:color w:val="000000"/>
          <w:sz w:val="28"/>
        </w:rPr>
        <w:t>
</w:t>
      </w:r>
      <w:r>
        <w:rPr>
          <w:rFonts w:ascii="Times New Roman"/>
          <w:b w:val="false"/>
          <w:i w:val="false"/>
          <w:color w:val="000000"/>
          <w:sz w:val="28"/>
        </w:rPr>
        <w:t>
      1. Машина жасаудағы жалпы қосылған құнды нақты көріністе 2008 жылғы деңгейге қарағанда 70 %-ға ұлғайту.</w:t>
      </w:r>
      <w:r>
        <w:br/>
      </w:r>
      <w:r>
        <w:rPr>
          <w:rFonts w:ascii="Times New Roman"/>
          <w:b w:val="false"/>
          <w:i w:val="false"/>
          <w:color w:val="000000"/>
          <w:sz w:val="28"/>
        </w:rPr>
        <w:t>
</w:t>
      </w:r>
      <w:r>
        <w:rPr>
          <w:rFonts w:ascii="Times New Roman"/>
          <w:b w:val="false"/>
          <w:i w:val="false"/>
          <w:color w:val="000000"/>
          <w:sz w:val="28"/>
        </w:rPr>
        <w:t>
      2. Машина жасау саласындағы еңбек өнімділігін нақты көріністе 2008 жылғы деңгейге қарағанда 2,3 есеге ұлғайту.</w:t>
      </w:r>
      <w:r>
        <w:br/>
      </w:r>
      <w:r>
        <w:rPr>
          <w:rFonts w:ascii="Times New Roman"/>
          <w:b w:val="false"/>
          <w:i w:val="false"/>
          <w:color w:val="000000"/>
          <w:sz w:val="28"/>
        </w:rPr>
        <w:t>
</w:t>
      </w:r>
      <w:r>
        <w:rPr>
          <w:rFonts w:ascii="Times New Roman"/>
          <w:b w:val="false"/>
          <w:i w:val="false"/>
          <w:color w:val="000000"/>
          <w:sz w:val="28"/>
        </w:rPr>
        <w:t>
      3. Сала ресурстарының жалпы көлеміндегі отандық машина жасау өндірісі үлесінің 2008 жылғы деңгейге қарағанда 1,5 есеге өсуін қамтамасыз ету.</w:t>
      </w:r>
      <w:r>
        <w:br/>
      </w:r>
      <w:r>
        <w:rPr>
          <w:rFonts w:ascii="Times New Roman"/>
          <w:b w:val="false"/>
          <w:i w:val="false"/>
          <w:color w:val="000000"/>
          <w:sz w:val="28"/>
        </w:rPr>
        <w:t>
</w:t>
      </w:r>
      <w:r>
        <w:rPr>
          <w:rFonts w:ascii="Times New Roman"/>
          <w:b w:val="false"/>
          <w:i w:val="false"/>
          <w:color w:val="000000"/>
          <w:sz w:val="28"/>
        </w:rPr>
        <w:t>
      Бағдарламаны іске асырудан күтілетін нәтижелер көрсеткіштері 12-кестеде келтіріледі.</w:t>
      </w:r>
    </w:p>
    <w:bookmarkEnd w:id="23"/>
    <w:bookmarkStart w:name="z110" w:id="24"/>
    <w:p>
      <w:pPr>
        <w:spacing w:after="0"/>
        <w:ind w:left="0"/>
        <w:jc w:val="both"/>
      </w:pPr>
      <w:r>
        <w:rPr>
          <w:rFonts w:ascii="Times New Roman"/>
          <w:b w:val="false"/>
          <w:i w:val="false"/>
          <w:color w:val="000000"/>
          <w:sz w:val="28"/>
        </w:rPr>
        <w:t>
      12-кесте. Бағдарламаны іске асырудан күтілетін нәтижелер көрсеткіштері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997"/>
        <w:gridCol w:w="1569"/>
        <w:gridCol w:w="1161"/>
        <w:gridCol w:w="1185"/>
        <w:gridCol w:w="1185"/>
        <w:gridCol w:w="1185"/>
        <w:gridCol w:w="1185"/>
      </w:tblGrid>
      <w:tr>
        <w:trPr>
          <w:trHeight w:val="31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5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машинасын жасау, оның ішінде: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 мен жинақтауыштарды өндіруді оқшаулау деңгейі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платформа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хоппер-вагон өндіру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 соның ішінде: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комбайндар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өндіру*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11" w:id="25"/>
    <w:p>
      <w:pPr>
        <w:spacing w:after="0"/>
        <w:ind w:left="0"/>
        <w:jc w:val="both"/>
      </w:pPr>
      <w:r>
        <w:rPr>
          <w:rFonts w:ascii="Times New Roman"/>
          <w:b w:val="false"/>
          <w:i w:val="false"/>
          <w:color w:val="000000"/>
          <w:sz w:val="28"/>
        </w:rPr>
        <w:t>
      Ескертпе: *жыл сайынғы жоспарланған өндіріс</w:t>
      </w:r>
    </w:p>
    <w:bookmarkEnd w:id="25"/>
    <w:p>
      <w:pPr>
        <w:spacing w:after="0"/>
        <w:ind w:left="0"/>
        <w:jc w:val="both"/>
      </w:pPr>
      <w:r>
        <w:rPr>
          <w:rFonts w:ascii="Times New Roman"/>
          <w:b w:val="false"/>
          <w:i w:val="false"/>
          <w:color w:val="000000"/>
          <w:sz w:val="28"/>
        </w:rPr>
        <w:t>                                                                   »;</w:t>
      </w:r>
    </w:p>
    <w:bookmarkStart w:name="z113" w:id="26"/>
    <w:p>
      <w:pPr>
        <w:spacing w:after="0"/>
        <w:ind w:left="0"/>
        <w:jc w:val="both"/>
      </w:pPr>
      <w:r>
        <w:rPr>
          <w:rFonts w:ascii="Times New Roman"/>
          <w:b w:val="false"/>
          <w:i w:val="false"/>
          <w:color w:val="000000"/>
          <w:sz w:val="28"/>
        </w:rPr>
        <w:t>
      «5. Саланы дамытудың негізгі бағыттары» деген бөлімнің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Бағдарламаны іске асыру кезеңдері</w:t>
      </w:r>
      <w:r>
        <w:br/>
      </w:r>
      <w:r>
        <w:rPr>
          <w:rFonts w:ascii="Times New Roman"/>
          <w:b w:val="false"/>
          <w:i w:val="false"/>
          <w:color w:val="000000"/>
          <w:sz w:val="28"/>
        </w:rPr>
        <w:t>
</w:t>
      </w:r>
      <w:r>
        <w:rPr>
          <w:rFonts w:ascii="Times New Roman"/>
          <w:b w:val="false"/>
          <w:i w:val="false"/>
          <w:color w:val="000000"/>
          <w:sz w:val="28"/>
        </w:rPr>
        <w:t>
      Бағдарламаны орындау оны іске асыру жөніндегі іс-шаралар жоспары арқылы жүзеге асырылады.</w:t>
      </w:r>
      <w:r>
        <w:br/>
      </w:r>
      <w:r>
        <w:rPr>
          <w:rFonts w:ascii="Times New Roman"/>
          <w:b w:val="false"/>
          <w:i w:val="false"/>
          <w:color w:val="000000"/>
          <w:sz w:val="28"/>
        </w:rPr>
        <w:t>
</w:t>
      </w:r>
      <w:r>
        <w:rPr>
          <w:rFonts w:ascii="Times New Roman"/>
          <w:b w:val="false"/>
          <w:i w:val="false"/>
          <w:color w:val="000000"/>
          <w:sz w:val="28"/>
        </w:rPr>
        <w:t>
      Бірінші кезең (2010 – 2011 жылдар) – машина жасау кәсіпорындарының технологиялық аудитін жүргізу, салалық конструкторлық бюролар құру және саланың инфрақұрылымын бекіту.</w:t>
      </w:r>
      <w:r>
        <w:br/>
      </w:r>
      <w:r>
        <w:rPr>
          <w:rFonts w:ascii="Times New Roman"/>
          <w:b w:val="false"/>
          <w:i w:val="false"/>
          <w:color w:val="000000"/>
          <w:sz w:val="28"/>
        </w:rPr>
        <w:t>
</w:t>
      </w:r>
      <w:r>
        <w:rPr>
          <w:rFonts w:ascii="Times New Roman"/>
          <w:b w:val="false"/>
          <w:i w:val="false"/>
          <w:color w:val="000000"/>
          <w:sz w:val="28"/>
        </w:rPr>
        <w:t>
      Бірінші кезеңнің мақсаттары мен нәтижелері:</w:t>
      </w:r>
      <w:r>
        <w:br/>
      </w:r>
      <w:r>
        <w:rPr>
          <w:rFonts w:ascii="Times New Roman"/>
          <w:b w:val="false"/>
          <w:i w:val="false"/>
          <w:color w:val="000000"/>
          <w:sz w:val="28"/>
        </w:rPr>
        <w:t>
</w:t>
      </w:r>
      <w:r>
        <w:rPr>
          <w:rFonts w:ascii="Times New Roman"/>
          <w:b w:val="false"/>
          <w:i w:val="false"/>
          <w:color w:val="000000"/>
          <w:sz w:val="28"/>
        </w:rPr>
        <w:t>
      жалпы қосылған құнды 2012 жылға қарай 10 %-ға ұлғайту (13-кесте);</w:t>
      </w:r>
      <w:r>
        <w:br/>
      </w:r>
      <w:r>
        <w:rPr>
          <w:rFonts w:ascii="Times New Roman"/>
          <w:b w:val="false"/>
          <w:i w:val="false"/>
          <w:color w:val="000000"/>
          <w:sz w:val="28"/>
        </w:rPr>
        <w:t>
</w:t>
      </w:r>
      <w:r>
        <w:rPr>
          <w:rFonts w:ascii="Times New Roman"/>
          <w:b w:val="false"/>
          <w:i w:val="false"/>
          <w:color w:val="000000"/>
          <w:sz w:val="28"/>
        </w:rPr>
        <w:t>
      машина жасау өнімі өндірісі көлемін 2012 жылға қарай 10 %-ға ұлғайту (13-кесте);</w:t>
      </w:r>
      <w:r>
        <w:br/>
      </w:r>
      <w:r>
        <w:rPr>
          <w:rFonts w:ascii="Times New Roman"/>
          <w:b w:val="false"/>
          <w:i w:val="false"/>
          <w:color w:val="000000"/>
          <w:sz w:val="28"/>
        </w:rPr>
        <w:t>
</w:t>
      </w:r>
      <w:r>
        <w:rPr>
          <w:rFonts w:ascii="Times New Roman"/>
          <w:b w:val="false"/>
          <w:i w:val="false"/>
          <w:color w:val="000000"/>
          <w:sz w:val="28"/>
        </w:rPr>
        <w:t>
      саладағы еңбек өнімділігін 2012 жылға қарай 64 %-ға ұлғайту (13-кесте).</w:t>
      </w:r>
      <w:r>
        <w:br/>
      </w:r>
      <w:r>
        <w:rPr>
          <w:rFonts w:ascii="Times New Roman"/>
          <w:b w:val="false"/>
          <w:i w:val="false"/>
          <w:color w:val="000000"/>
          <w:sz w:val="28"/>
        </w:rPr>
        <w:t>
</w:t>
      </w:r>
      <w:r>
        <w:rPr>
          <w:rFonts w:ascii="Times New Roman"/>
          <w:b w:val="false"/>
          <w:i w:val="false"/>
          <w:color w:val="000000"/>
          <w:sz w:val="28"/>
        </w:rPr>
        <w:t>
      Екінші кезең (2012 – 2014 жылдар) – машина жасау кәсіпорындарының әлеуетін іске асыру, қарқынды өсу. Бұл кезеңде бірінші кезеңде алынған оң нәтижелерді тарату, саланы қолдау үшін қолданыстағы инфрақұрылымдарды жүйелі нығайту және жаңасын құру, саланы жүйелі нығайту, мұнай-газ, тау-кен металлургиясы, ауыл шаруашылығы, электр-техникалық және теміржол машинасын жасау үшін жаңа өнім түрлері игерілетін болады.</w:t>
      </w:r>
      <w:r>
        <w:br/>
      </w:r>
      <w:r>
        <w:rPr>
          <w:rFonts w:ascii="Times New Roman"/>
          <w:b w:val="false"/>
          <w:i w:val="false"/>
          <w:color w:val="000000"/>
          <w:sz w:val="28"/>
        </w:rPr>
        <w:t>
</w:t>
      </w:r>
      <w:r>
        <w:rPr>
          <w:rFonts w:ascii="Times New Roman"/>
          <w:b w:val="false"/>
          <w:i w:val="false"/>
          <w:color w:val="000000"/>
          <w:sz w:val="28"/>
        </w:rPr>
        <w:t>
      Екінші кезеңнің мақсаттары мен нәтижелері:</w:t>
      </w:r>
      <w:r>
        <w:br/>
      </w:r>
      <w:r>
        <w:rPr>
          <w:rFonts w:ascii="Times New Roman"/>
          <w:b w:val="false"/>
          <w:i w:val="false"/>
          <w:color w:val="000000"/>
          <w:sz w:val="28"/>
        </w:rPr>
        <w:t>
</w:t>
      </w:r>
      <w:r>
        <w:rPr>
          <w:rFonts w:ascii="Times New Roman"/>
          <w:b w:val="false"/>
          <w:i w:val="false"/>
          <w:color w:val="000000"/>
          <w:sz w:val="28"/>
        </w:rPr>
        <w:t>
      жалпы қосылған құнды 70 %-ға ұлғайту (13-кесте);</w:t>
      </w:r>
      <w:r>
        <w:br/>
      </w:r>
      <w:r>
        <w:rPr>
          <w:rFonts w:ascii="Times New Roman"/>
          <w:b w:val="false"/>
          <w:i w:val="false"/>
          <w:color w:val="000000"/>
          <w:sz w:val="28"/>
        </w:rPr>
        <w:t>
</w:t>
      </w:r>
      <w:r>
        <w:rPr>
          <w:rFonts w:ascii="Times New Roman"/>
          <w:b w:val="false"/>
          <w:i w:val="false"/>
          <w:color w:val="000000"/>
          <w:sz w:val="28"/>
        </w:rPr>
        <w:t>
      сала ресурстарының жалпы көлемінде отандық машина жасау өндірісі үлесінің 2008 жылғы деңгейге қарағанда 1,5 есеге өсімін қамтамасыз ету (13-кесте);</w:t>
      </w:r>
      <w:r>
        <w:br/>
      </w:r>
      <w:r>
        <w:rPr>
          <w:rFonts w:ascii="Times New Roman"/>
          <w:b w:val="false"/>
          <w:i w:val="false"/>
          <w:color w:val="000000"/>
          <w:sz w:val="28"/>
        </w:rPr>
        <w:t>
</w:t>
      </w:r>
      <w:r>
        <w:rPr>
          <w:rFonts w:ascii="Times New Roman"/>
          <w:b w:val="false"/>
          <w:i w:val="false"/>
          <w:color w:val="000000"/>
          <w:sz w:val="28"/>
        </w:rPr>
        <w:t>
      саладағы еңбек өнімділігін 2,3 есеге ұлғайту (13-кесте).</w:t>
      </w:r>
    </w:p>
    <w:bookmarkEnd w:id="26"/>
    <w:bookmarkStart w:name="z128" w:id="27"/>
    <w:p>
      <w:pPr>
        <w:spacing w:after="0"/>
        <w:ind w:left="0"/>
        <w:jc w:val="both"/>
      </w:pPr>
      <w:r>
        <w:rPr>
          <w:rFonts w:ascii="Times New Roman"/>
          <w:b w:val="false"/>
          <w:i w:val="false"/>
          <w:color w:val="000000"/>
          <w:sz w:val="28"/>
        </w:rPr>
        <w:t>
      13-кесте. Бағдарламаны іске асыру кезеңдері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583"/>
        <w:gridCol w:w="1197"/>
        <w:gridCol w:w="1197"/>
        <w:gridCol w:w="1421"/>
        <w:gridCol w:w="1421"/>
        <w:gridCol w:w="1210"/>
        <w:gridCol w:w="1210"/>
        <w:gridCol w:w="1329"/>
      </w:tblGrid>
      <w:tr>
        <w:trPr>
          <w:trHeight w:val="315"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5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құнның 2008 жылғы деңгейге қарағанда өсуі,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өнімділігінің 2008 жылғы деңгейге қарағанда өсуі,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ресурстарының жалпы көлемінде отандық машина жасау өндірісінің 2008 жылғы деңгейге қарағанда үлесі,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bl>
    <w:bookmarkStart w:name="z129" w:id="28"/>
    <w:p>
      <w:pPr>
        <w:spacing w:after="0"/>
        <w:ind w:left="0"/>
        <w:jc w:val="both"/>
      </w:pPr>
      <w:r>
        <w:rPr>
          <w:rFonts w:ascii="Times New Roman"/>
          <w:b w:val="false"/>
          <w:i w:val="false"/>
          <w:color w:val="000000"/>
          <w:sz w:val="28"/>
        </w:rPr>
        <w:t>
      Нәтижелердің көрсеткіштеріне қол жеткізу үшін саланы дамыту жөніндегі мынадай негізгі іс-шараларды орындау қажет:</w:t>
      </w:r>
      <w:r>
        <w:br/>
      </w:r>
      <w:r>
        <w:rPr>
          <w:rFonts w:ascii="Times New Roman"/>
          <w:b w:val="false"/>
          <w:i w:val="false"/>
          <w:color w:val="000000"/>
          <w:sz w:val="28"/>
        </w:rPr>
        <w:t>
</w:t>
      </w:r>
      <w:r>
        <w:rPr>
          <w:rFonts w:ascii="Times New Roman"/>
          <w:b w:val="false"/>
          <w:i w:val="false"/>
          <w:color w:val="000000"/>
          <w:sz w:val="28"/>
        </w:rPr>
        <w:t>
      1. Шығарылатын ассортиментті кеңейту бойынша икемді өндірістерді құру мақсатында жұмыс істеп тұрған кәсіпорындарды жаңғырту және машина жасау өнімінің жаңа түрлерін игеру.</w:t>
      </w:r>
      <w:r>
        <w:br/>
      </w:r>
      <w:r>
        <w:rPr>
          <w:rFonts w:ascii="Times New Roman"/>
          <w:b w:val="false"/>
          <w:i w:val="false"/>
          <w:color w:val="000000"/>
          <w:sz w:val="28"/>
        </w:rPr>
        <w:t>
</w:t>
      </w:r>
      <w:r>
        <w:rPr>
          <w:rFonts w:ascii="Times New Roman"/>
          <w:b w:val="false"/>
          <w:i w:val="false"/>
          <w:color w:val="000000"/>
          <w:sz w:val="28"/>
        </w:rPr>
        <w:t>
      Жұмыс істеп тұрған кәсіпорындарды жаңғырту және қолданыстағы кәсіпорындарды қайта құрылымдау перспективалы технологияларды сатып алуға/енгізуге арналған инновациялық гранттарды беру, өндірістік процестерді оңтайландыруды қамтамасыз ететін басқарушылық технологияларды енгізу арқылы машина жасау кәсіпорындарының технологиялық аудитін жүргізу нәтижелері бойынша жүзеге асырылады.</w:t>
      </w:r>
      <w:r>
        <w:br/>
      </w:r>
      <w:r>
        <w:rPr>
          <w:rFonts w:ascii="Times New Roman"/>
          <w:b w:val="false"/>
          <w:i w:val="false"/>
          <w:color w:val="000000"/>
          <w:sz w:val="28"/>
        </w:rPr>
        <w:t>
</w:t>
      </w:r>
      <w:r>
        <w:rPr>
          <w:rFonts w:ascii="Times New Roman"/>
          <w:b w:val="false"/>
          <w:i w:val="false"/>
          <w:color w:val="000000"/>
          <w:sz w:val="28"/>
        </w:rPr>
        <w:t>
      2014 жылға қарай «Өскемен арматура зауыты» АҚ, Өскемен қаласы, өндірістік қуаты жаңғыртылады.</w:t>
      </w:r>
      <w:r>
        <w:br/>
      </w:r>
      <w:r>
        <w:rPr>
          <w:rFonts w:ascii="Times New Roman"/>
          <w:b w:val="false"/>
          <w:i w:val="false"/>
          <w:color w:val="000000"/>
          <w:sz w:val="28"/>
        </w:rPr>
        <w:t>
</w:t>
      </w:r>
      <w:r>
        <w:rPr>
          <w:rFonts w:ascii="Times New Roman"/>
          <w:b w:val="false"/>
          <w:i w:val="false"/>
          <w:color w:val="000000"/>
          <w:sz w:val="28"/>
        </w:rPr>
        <w:t>
      Сондай-ақ «Агромашхолдинг» АҚ, Қостанай қаласы, ауыл шаруашылығы техникасына қызмет көрсету жөніндегі сауда-сервистік орталықтар жаңғыртылады.</w:t>
      </w:r>
      <w:r>
        <w:br/>
      </w:r>
      <w:r>
        <w:rPr>
          <w:rFonts w:ascii="Times New Roman"/>
          <w:b w:val="false"/>
          <w:i w:val="false"/>
          <w:color w:val="000000"/>
          <w:sz w:val="28"/>
        </w:rPr>
        <w:t>
</w:t>
      </w:r>
      <w:r>
        <w:rPr>
          <w:rFonts w:ascii="Times New Roman"/>
          <w:b w:val="false"/>
          <w:i w:val="false"/>
          <w:color w:val="000000"/>
          <w:sz w:val="28"/>
        </w:rPr>
        <w:t>
      2. Бөлшектер мен жинақтауыш өндірісін игеру арқылы оқшаулау деңгейін ұлғайта отырып, ірі құрастыру өндірістерін ұйымдастыру.</w:t>
      </w:r>
      <w:r>
        <w:br/>
      </w:r>
      <w:r>
        <w:rPr>
          <w:rFonts w:ascii="Times New Roman"/>
          <w:b w:val="false"/>
          <w:i w:val="false"/>
          <w:color w:val="000000"/>
          <w:sz w:val="28"/>
        </w:rPr>
        <w:t>
</w:t>
      </w:r>
      <w:r>
        <w:rPr>
          <w:rFonts w:ascii="Times New Roman"/>
          <w:b w:val="false"/>
          <w:i w:val="false"/>
          <w:color w:val="000000"/>
          <w:sz w:val="28"/>
        </w:rPr>
        <w:t>
      Қазақстанды индустрияландырудың 2010 – 2014 жылдарға арналған </w:t>
      </w:r>
      <w:r>
        <w:rPr>
          <w:rFonts w:ascii="Times New Roman"/>
          <w:b w:val="false"/>
          <w:i w:val="false"/>
          <w:color w:val="000000"/>
          <w:sz w:val="28"/>
        </w:rPr>
        <w:t>картасына</w:t>
      </w:r>
      <w:r>
        <w:rPr>
          <w:rFonts w:ascii="Times New Roman"/>
          <w:b w:val="false"/>
          <w:i w:val="false"/>
          <w:color w:val="000000"/>
          <w:sz w:val="28"/>
        </w:rPr>
        <w:t xml:space="preserve"> енгізілген инвестициялық жобалардың шеңберінде бөлшектер мен жинақтауыштар өндірісін игеру арқылы оқшаулау деңгейін ұлғайта отырып, мынадай ірі құрастыру өндірістерін ұйымдастыру жобаларын іске асыру көзделеді: «Жолаушы вагондарының өндірісі», «Электровоздар өндірісін ұйымдастыру», «Өскемен қаласында толық циклді автозауытты және автоқұрамдауыштар шығаратын технопарк салу». Саладағы негізгі инвестициялық жобалар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 Қосылған құны жоғары машина жасау өнімінің өндірісі және сервистік көрсетілетін қызметтерді (инжиниринг) дамыту жөніндегі қазіргі заманғы жаңа кәсіпорындар құру.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Көлік машинасын жасауда</w:t>
      </w:r>
      <w:r>
        <w:rPr>
          <w:rFonts w:ascii="Times New Roman"/>
          <w:b w:val="false"/>
          <w:i w:val="false"/>
          <w:color w:val="000000"/>
          <w:sz w:val="28"/>
        </w:rPr>
        <w:t xml:space="preserve"> 2015 жылға қарай оқшаулау деңгейін 30 %-ға дейін жеткізе отырып, жеңіл автомобильдер және жинақтауыштарды құрастыру өндірісі ұйымдастырылады.</w:t>
      </w:r>
      <w:r>
        <w:br/>
      </w:r>
      <w:r>
        <w:rPr>
          <w:rFonts w:ascii="Times New Roman"/>
          <w:b w:val="false"/>
          <w:i w:val="false"/>
          <w:color w:val="000000"/>
          <w:sz w:val="28"/>
        </w:rPr>
        <w:t>
</w:t>
      </w:r>
      <w:r>
        <w:rPr>
          <w:rFonts w:ascii="Times New Roman"/>
          <w:b w:val="false"/>
          <w:i w:val="false"/>
          <w:color w:val="000000"/>
          <w:sz w:val="28"/>
        </w:rPr>
        <w:t>
      Қазақстанды индустрияландырудың 2010 – 2014 жылдарға арналған </w:t>
      </w:r>
      <w:r>
        <w:rPr>
          <w:rFonts w:ascii="Times New Roman"/>
          <w:b w:val="false"/>
          <w:i w:val="false"/>
          <w:color w:val="000000"/>
          <w:sz w:val="28"/>
        </w:rPr>
        <w:t>картасына</w:t>
      </w:r>
      <w:r>
        <w:rPr>
          <w:rFonts w:ascii="Times New Roman"/>
          <w:b w:val="false"/>
          <w:i w:val="false"/>
          <w:color w:val="000000"/>
          <w:sz w:val="28"/>
        </w:rPr>
        <w:t xml:space="preserve"> енгізілген инвестициялық жобалардың шеңберінде «Азия Авто» АҚ базасында Өскемен қаласында инвестициялық жобаны іске асыру жоспарланып отыр, онда жинақтауыштар, оның ішінде: пластиктен жасалған бұйымдар (бампер, панель), резеңке техникалық бұйымдар, пайдаланылған газдар, отын бактарының өндірісі ұйымдастырылады. Аталған жобаны іске асыруға арналған инвестициялар көлемі 74 млрд. теңгені құрайды.</w:t>
      </w:r>
      <w:r>
        <w:br/>
      </w:r>
      <w:r>
        <w:rPr>
          <w:rFonts w:ascii="Times New Roman"/>
          <w:b w:val="false"/>
          <w:i w:val="false"/>
          <w:color w:val="000000"/>
          <w:sz w:val="28"/>
        </w:rPr>
        <w:t>
</w:t>
      </w:r>
      <w:r>
        <w:rPr>
          <w:rFonts w:ascii="Times New Roman"/>
          <w:b w:val="false"/>
          <w:i w:val="false"/>
          <w:color w:val="000000"/>
          <w:sz w:val="28"/>
        </w:rPr>
        <w:t>
      Теміржол машинасын жасауда локомотивтердің, жүк вагондардың өндірісі ұлғайтылады. Кейіннен қуатын жылына 200 бірлікке дейін, хопперді вагондарды жылына 600 бірлікке дейін ұлғайта отырып, мамандандырылған платформа өндірісі игеріледі. Теміржол машинасын жасау мұқтаждары үшін болат құю өндірісі ұйымдастырылады.</w:t>
      </w:r>
      <w:r>
        <w:br/>
      </w:r>
      <w:r>
        <w:rPr>
          <w:rFonts w:ascii="Times New Roman"/>
          <w:b w:val="false"/>
          <w:i w:val="false"/>
          <w:color w:val="000000"/>
          <w:sz w:val="28"/>
        </w:rPr>
        <w:t>
</w:t>
      </w:r>
      <w:r>
        <w:rPr>
          <w:rFonts w:ascii="Times New Roman"/>
          <w:b w:val="false"/>
          <w:i w:val="false"/>
          <w:color w:val="000000"/>
          <w:sz w:val="28"/>
        </w:rPr>
        <w:t>
      «Қазақстан вагон құрастыру компаниясы» ЖШС, Екібастұз қаласы қуаты жылына 2500 бірлік болатын жүк вагондарының өндірісі. Инвестициялар көлемі 7,6 млрд. теңгені құрайды.</w:t>
      </w:r>
      <w:r>
        <w:br/>
      </w:r>
      <w:r>
        <w:rPr>
          <w:rFonts w:ascii="Times New Roman"/>
          <w:b w:val="false"/>
          <w:i w:val="false"/>
          <w:color w:val="000000"/>
          <w:sz w:val="28"/>
        </w:rPr>
        <w:t>
</w:t>
      </w:r>
      <w:r>
        <w:rPr>
          <w:rFonts w:ascii="Times New Roman"/>
          <w:b w:val="false"/>
          <w:i w:val="false"/>
          <w:color w:val="000000"/>
          <w:sz w:val="28"/>
        </w:rPr>
        <w:t>
      «Электровоз құрастыру зауыты» ЖШС, Астана қаласы, қуаты жылына 50 бірлік болатын электровоздарды құрастыру өндірісі. Инвестициялар көлемі 9,9 млрд. астам теңгені құрайды.</w:t>
      </w:r>
      <w:r>
        <w:br/>
      </w:r>
      <w:r>
        <w:rPr>
          <w:rFonts w:ascii="Times New Roman"/>
          <w:b w:val="false"/>
          <w:i w:val="false"/>
          <w:color w:val="000000"/>
          <w:sz w:val="28"/>
        </w:rPr>
        <w:t>
</w:t>
      </w:r>
      <w:r>
        <w:rPr>
          <w:rFonts w:ascii="Times New Roman"/>
          <w:b w:val="false"/>
          <w:i w:val="false"/>
          <w:color w:val="000000"/>
          <w:sz w:val="28"/>
        </w:rPr>
        <w:t>
      Бұдан басқа, Астана қаласында «Локомотив құрастыру зауыты» АҚ локомотивтер өндірісі ұлғайтылады.</w:t>
      </w:r>
      <w:r>
        <w:br/>
      </w:r>
      <w:r>
        <w:rPr>
          <w:rFonts w:ascii="Times New Roman"/>
          <w:b w:val="false"/>
          <w:i w:val="false"/>
          <w:color w:val="000000"/>
          <w:sz w:val="28"/>
        </w:rPr>
        <w:t>
</w:t>
      </w:r>
      <w:r>
        <w:rPr>
          <w:rFonts w:ascii="Times New Roman"/>
          <w:b w:val="false"/>
          <w:i w:val="false"/>
          <w:color w:val="000000"/>
          <w:sz w:val="28"/>
        </w:rPr>
        <w:t>
      Петропавл қаласында «ЗИКСТО» АҚ базасында қуаты жылына 200 бірлікке дейін мамандандырылған платформа, жылына 600 бірлікке дейін хоппер-вагон өндірісі игеріледі.</w:t>
      </w:r>
      <w:r>
        <w:br/>
      </w:r>
      <w:r>
        <w:rPr>
          <w:rFonts w:ascii="Times New Roman"/>
          <w:b w:val="false"/>
          <w:i w:val="false"/>
          <w:color w:val="000000"/>
          <w:sz w:val="28"/>
        </w:rPr>
        <w:t>
</w:t>
      </w:r>
      <w:r>
        <w:rPr>
          <w:rFonts w:ascii="Times New Roman"/>
          <w:b w:val="false"/>
          <w:i w:val="false"/>
          <w:color w:val="000000"/>
          <w:sz w:val="28"/>
        </w:rPr>
        <w:t>
      Өскемен қаласында «Шығысмашзауыт» АҚ базасында ірі габаритті құйма, оның ішінде: теміржол машинасын жасаудың мұқтажы үшін бүйір рамаларының, рессор үсті балкаларының өндірісі ұйымдастырылады.</w:t>
      </w:r>
      <w:r>
        <w:br/>
      </w:r>
      <w:r>
        <w:rPr>
          <w:rFonts w:ascii="Times New Roman"/>
          <w:b w:val="false"/>
          <w:i w:val="false"/>
          <w:color w:val="000000"/>
          <w:sz w:val="28"/>
        </w:rPr>
        <w:t>
</w:t>
      </w:r>
      <w:r>
        <w:rPr>
          <w:rFonts w:ascii="Times New Roman"/>
          <w:b w:val="false"/>
          <w:i w:val="false"/>
          <w:color w:val="000000"/>
          <w:sz w:val="28"/>
        </w:rPr>
        <w:t>
      Тікұшақтарды жинау өндірісінде жергілікті қамту ұлғайтылады.</w:t>
      </w:r>
      <w:r>
        <w:br/>
      </w:r>
      <w:r>
        <w:rPr>
          <w:rFonts w:ascii="Times New Roman"/>
          <w:b w:val="false"/>
          <w:i w:val="false"/>
          <w:color w:val="000000"/>
          <w:sz w:val="28"/>
        </w:rPr>
        <w:t>
</w:t>
      </w:r>
      <w:r>
        <w:rPr>
          <w:rFonts w:ascii="Times New Roman"/>
          <w:b w:val="false"/>
          <w:i w:val="false"/>
          <w:color w:val="000000"/>
          <w:sz w:val="28"/>
        </w:rPr>
        <w:t>
      2015 жылға қарай қос мақсаттағы пилотсыз ұшу аппараттарын (ПҰА) жинау мен оларға техникалық қызмет көрсету жөніндегі орталықты ұйымдастыру мәселесі пысықталады.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Ауыл шаруашылығы машинасын жасауда</w:t>
      </w:r>
      <w:r>
        <w:rPr>
          <w:rFonts w:ascii="Times New Roman"/>
          <w:b w:val="false"/>
          <w:i w:val="false"/>
          <w:color w:val="000000"/>
          <w:sz w:val="28"/>
        </w:rPr>
        <w:t xml:space="preserve"> 2015 жылға қарай өнім шығару 2 есеге ұлғаяды.</w:t>
      </w:r>
      <w:r>
        <w:br/>
      </w:r>
      <w:r>
        <w:rPr>
          <w:rFonts w:ascii="Times New Roman"/>
          <w:b w:val="false"/>
          <w:i w:val="false"/>
          <w:color w:val="000000"/>
          <w:sz w:val="28"/>
        </w:rPr>
        <w:t>
</w:t>
      </w:r>
      <w:r>
        <w:rPr>
          <w:rFonts w:ascii="Times New Roman"/>
          <w:b w:val="false"/>
          <w:i w:val="false"/>
          <w:color w:val="000000"/>
          <w:sz w:val="28"/>
        </w:rPr>
        <w:t>
      Қостанай қаласында «Агромашхолдинг» АҚ базасында «Essil» комбайндарының өндірісі жылына 650 бірлікке дейін ұлғаяды.</w:t>
      </w:r>
      <w:r>
        <w:br/>
      </w:r>
      <w:r>
        <w:rPr>
          <w:rFonts w:ascii="Times New Roman"/>
          <w:b w:val="false"/>
          <w:i w:val="false"/>
          <w:color w:val="000000"/>
          <w:sz w:val="28"/>
        </w:rPr>
        <w:t>
</w:t>
      </w:r>
      <w:r>
        <w:rPr>
          <w:rFonts w:ascii="Times New Roman"/>
          <w:b w:val="false"/>
          <w:i w:val="false"/>
          <w:color w:val="000000"/>
          <w:sz w:val="28"/>
        </w:rPr>
        <w:t>
      Семей қаласында «СемАз» ЖШС базасында қуаты жылына 1 мың бірлік «Беларусь» тракторларының өндірісі ұйымдастырылады. Инвестициялар көлемі 1,36 млрд. теңгені құрайды.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техникасына қызмет көрсету мақсатында елдің ірі облыстарында тоғыз сауда-сервистік орталықтан тұратын желі құрылады, атап айтқанда: Солтүстік Қазақстан облысында екеу, Шығыс Қазақстан облысында біреу, Ақмола облысында үшеу, Қостанай, Батыс Қазақстан және Алматы облыстарында бір-бірден.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Мұнай-газ машинасын жасауда</w:t>
      </w:r>
      <w:r>
        <w:rPr>
          <w:rFonts w:ascii="Times New Roman"/>
          <w:b w:val="false"/>
          <w:i w:val="false"/>
          <w:color w:val="000000"/>
          <w:sz w:val="28"/>
        </w:rPr>
        <w:t xml:space="preserve"> 2015 жылға қарай құбыржол арматурасының, сұйықтық сорғылар мен бұрғылау машиналарының өндірісі ұлғайтылады.</w:t>
      </w:r>
      <w:r>
        <w:br/>
      </w:r>
      <w:r>
        <w:rPr>
          <w:rFonts w:ascii="Times New Roman"/>
          <w:b w:val="false"/>
          <w:i w:val="false"/>
          <w:color w:val="000000"/>
          <w:sz w:val="28"/>
        </w:rPr>
        <w:t>
</w:t>
      </w:r>
      <w:r>
        <w:rPr>
          <w:rFonts w:ascii="Times New Roman"/>
          <w:b w:val="false"/>
          <w:i w:val="false"/>
          <w:color w:val="000000"/>
          <w:sz w:val="28"/>
        </w:rPr>
        <w:t>
      Алматы қаласында «Алматы ауыр машина жасау зауыты» АҚ, «Белкамит» бірлескен кәсіпорны» АҚ, «Имсталькон» АҚ базаларында; Өскемен қаласында «Өскемен арматура зауыты» АҚ, «Шығысмашзауыт» АҚ, «Машзауыт» АҚ базаларында; Петропавл қаласында «Петропавл ауыр машина жасау зауыты» АҚ, «Мұнаймаш» АҚ, «Қазмұнайгазмаш» АҚ базаларында; Ақтөбе қаласында «Ақтөбе мұнай құрылғылары зауыты» АҚ базасында құбыржол өткізу арматурасының, сұйықтық сорғылар мен ұтқыр-бұрғылау қондырғыларының өндірісі дамитын болады.</w:t>
      </w:r>
      <w:r>
        <w:br/>
      </w:r>
      <w:r>
        <w:rPr>
          <w:rFonts w:ascii="Times New Roman"/>
          <w:b w:val="false"/>
          <w:i w:val="false"/>
          <w:color w:val="000000"/>
          <w:sz w:val="28"/>
        </w:rPr>
        <w:t>
</w:t>
      </w:r>
      <w:r>
        <w:rPr>
          <w:rFonts w:ascii="Times New Roman"/>
          <w:b w:val="false"/>
          <w:i w:val="false"/>
          <w:color w:val="000000"/>
          <w:sz w:val="28"/>
        </w:rPr>
        <w:t>
      Атырау қаласында «ҚазТурбоЖөндеу сервистік орталығы» ЖШС базасында газ-турбиналық қондырғылар мен жабдықтарды жөндеу мен оларға сервистік қызмет көрсету, оның ішінде 18 күрделі және 12 ағымдағы жөндеу ұйымдастырылатын болады. Аталған жоба «ҚазТурбоЖөндеу» ЖШС компаниясы және «Siemens» Германия компаниясы арасындағы лицензиялық келісімді іске асыру арқылы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Тау-кен металлургиясы машинасын жасауда</w:t>
      </w:r>
      <w:r>
        <w:rPr>
          <w:rFonts w:ascii="Times New Roman"/>
          <w:b w:val="false"/>
          <w:i w:val="false"/>
          <w:color w:val="000000"/>
          <w:sz w:val="28"/>
        </w:rPr>
        <w:t xml:space="preserve"> 2015 жылға қарай «Алматы ауыр машина жасау зауыты» АҚ, «Целингормаш» ЖШС (Степногорск қаласы) сияқты машина жасау кәсіпорындары мен Қарағанды машина жасау консорциумының кәсіпорындары өндірісін дамыту есебінен кен өндіру өнеркәсібіне арналған үшін жабдықтар өндірісі ұлғайтылады.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Электр-техникалық машинасын жасауда</w:t>
      </w:r>
      <w:r>
        <w:rPr>
          <w:rFonts w:ascii="Times New Roman"/>
          <w:b w:val="false"/>
          <w:i w:val="false"/>
          <w:color w:val="000000"/>
          <w:sz w:val="28"/>
        </w:rPr>
        <w:t xml:space="preserve"> 2015 жылға қарай аккумуляторлар, трансформаторлар және оқшаулағышпен оралған сымдар өндірісі ұлғайтылады, кернеулік класы 110-220 кВ трансформаторлар өндірісі игеріледі.</w:t>
      </w:r>
      <w:r>
        <w:br/>
      </w:r>
      <w:r>
        <w:rPr>
          <w:rFonts w:ascii="Times New Roman"/>
          <w:b w:val="false"/>
          <w:i w:val="false"/>
          <w:color w:val="000000"/>
          <w:sz w:val="28"/>
        </w:rPr>
        <w:t>
</w:t>
      </w:r>
      <w:r>
        <w:rPr>
          <w:rFonts w:ascii="Times New Roman"/>
          <w:b w:val="false"/>
          <w:i w:val="false"/>
          <w:color w:val="000000"/>
          <w:sz w:val="28"/>
        </w:rPr>
        <w:t>
      Талдықорған қаласында «Қайнар АКБ» ЖШС қуаты 600 мың бірлік қорғасын аккумуляторларының өндірісі ұлғайтылады. Бұл өндіріске инвестициялар көлемі 570 млн. теңгені құрайды.</w:t>
      </w:r>
      <w:r>
        <w:br/>
      </w:r>
      <w:r>
        <w:rPr>
          <w:rFonts w:ascii="Times New Roman"/>
          <w:b w:val="false"/>
          <w:i w:val="false"/>
          <w:color w:val="000000"/>
          <w:sz w:val="28"/>
        </w:rPr>
        <w:t>
</w:t>
      </w:r>
      <w:r>
        <w:rPr>
          <w:rFonts w:ascii="Times New Roman"/>
          <w:b w:val="false"/>
          <w:i w:val="false"/>
          <w:color w:val="000000"/>
          <w:sz w:val="28"/>
        </w:rPr>
        <w:t>
      Кентау қаласында «ҚазТрансформатор» АҚ-та трансформаторлар өндірісі 2010 жылғы 2 млн. кВА-тан 2014 жылы 4 млн. кВА-ға дейін ұлғаяды, сондай-ақ кернеулігі 220 вольт және одан да жоғары, қуаты 1 млн. кВА дейін трансформаторлар шығару игеріледі.</w:t>
      </w:r>
      <w:r>
        <w:br/>
      </w:r>
      <w:r>
        <w:rPr>
          <w:rFonts w:ascii="Times New Roman"/>
          <w:b w:val="false"/>
          <w:i w:val="false"/>
          <w:color w:val="000000"/>
          <w:sz w:val="28"/>
        </w:rPr>
        <w:t>
</w:t>
      </w:r>
      <w:r>
        <w:rPr>
          <w:rFonts w:ascii="Times New Roman"/>
          <w:b w:val="false"/>
          <w:i w:val="false"/>
          <w:color w:val="000000"/>
          <w:sz w:val="28"/>
        </w:rPr>
        <w:t>
      Павлодар қаласында «Қазэнергокабель» АҚ базасында және Саран қаласында «Қазцентрэлектропровод» ЖШС базасында, «EAST INDUSTRY CОMPANY ltd» ЖШС базасында қуаты жылына 33 600 км оқшаулағышпен оралған сымдар өндірісі ұлғаяды. Инвестициялар көлемі 753 млн. теңгені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Автомобиль құрастыруда</w:t>
      </w:r>
      <w:r>
        <w:rPr>
          <w:rFonts w:ascii="Times New Roman"/>
          <w:b w:val="false"/>
          <w:i w:val="false"/>
          <w:color w:val="000000"/>
          <w:sz w:val="28"/>
        </w:rPr>
        <w:t xml:space="preserve"> бәсекеге қабілетті артықшылықтарды құру мақсатында автомобиль өнеркәсібінің экожүйесін қалыптастыру мәселесі пысықталатын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құрылатын автомобиль өнеркәсібінің негізін өнеркәсіптік құрастыру туралы келісімі бар жұмыс істеп тұрған кәсіпорындар құрайды.</w:t>
      </w:r>
      <w:r>
        <w:br/>
      </w:r>
      <w:r>
        <w:rPr>
          <w:rFonts w:ascii="Times New Roman"/>
          <w:b w:val="false"/>
          <w:i w:val="false"/>
          <w:color w:val="000000"/>
          <w:sz w:val="28"/>
        </w:rPr>
        <w:t>
</w:t>
      </w:r>
      <w:r>
        <w:rPr>
          <w:rFonts w:ascii="Times New Roman"/>
          <w:b w:val="false"/>
          <w:i w:val="false"/>
          <w:color w:val="000000"/>
          <w:sz w:val="28"/>
        </w:rPr>
        <w:t>
      Инновацияларды қолдау, байланысты қамтамасыз ету және өндіріс тиімділігін арттыру үшін қолданыстағы автоқұрастыру кәсіпорындарының, өндірушілер мен автоқұрамдауыштарды жеткізушілердің базасында автомобиль кластерін құру қажет.</w:t>
      </w:r>
      <w:r>
        <w:br/>
      </w:r>
      <w:r>
        <w:rPr>
          <w:rFonts w:ascii="Times New Roman"/>
          <w:b w:val="false"/>
          <w:i w:val="false"/>
          <w:color w:val="000000"/>
          <w:sz w:val="28"/>
        </w:rPr>
        <w:t>
</w:t>
      </w:r>
      <w:r>
        <w:rPr>
          <w:rFonts w:ascii="Times New Roman"/>
          <w:b w:val="false"/>
          <w:i w:val="false"/>
          <w:color w:val="000000"/>
          <w:sz w:val="28"/>
        </w:rPr>
        <w:t>
      Шетелдік автоөндірушілердің тікелей инвестициялары үшін жағдайлар жасалуы тиіс. Бұл ретте қазақстандық және шетелдік автоөндірушілердің бірлескен кәсіпорындарын құруға бағытталу қажет.</w:t>
      </w:r>
      <w:r>
        <w:br/>
      </w:r>
      <w:r>
        <w:rPr>
          <w:rFonts w:ascii="Times New Roman"/>
          <w:b w:val="false"/>
          <w:i w:val="false"/>
          <w:color w:val="000000"/>
          <w:sz w:val="28"/>
        </w:rPr>
        <w:t>
</w:t>
      </w:r>
      <w:r>
        <w:rPr>
          <w:rFonts w:ascii="Times New Roman"/>
          <w:b w:val="false"/>
          <w:i w:val="false"/>
          <w:color w:val="000000"/>
          <w:sz w:val="28"/>
        </w:rPr>
        <w:t>
      Жаңадан құрылатын өндірістер үшін Кеден одағы бойынша әріптес елдермен келісілген жағдайлар жасалатын болады.</w:t>
      </w:r>
      <w:r>
        <w:br/>
      </w:r>
      <w:r>
        <w:rPr>
          <w:rFonts w:ascii="Times New Roman"/>
          <w:b w:val="false"/>
          <w:i w:val="false"/>
          <w:color w:val="000000"/>
          <w:sz w:val="28"/>
        </w:rPr>
        <w:t>
</w:t>
      </w:r>
      <w:r>
        <w:rPr>
          <w:rFonts w:ascii="Times New Roman"/>
          <w:b w:val="false"/>
          <w:i w:val="false"/>
          <w:color w:val="000000"/>
          <w:sz w:val="28"/>
        </w:rPr>
        <w:t>
      Елдің автомобиль құрастыру компаниялары өнімдерді ішкі және сыртқы нарықтарға жылжыту бойынша жеке маркетингтік стратегияларға сәйкес дамитын болады.</w:t>
      </w:r>
      <w:r>
        <w:br/>
      </w:r>
      <w:r>
        <w:rPr>
          <w:rFonts w:ascii="Times New Roman"/>
          <w:b w:val="false"/>
          <w:i w:val="false"/>
          <w:color w:val="000000"/>
          <w:sz w:val="28"/>
        </w:rPr>
        <w:t>
</w:t>
      </w:r>
      <w:r>
        <w:rPr>
          <w:rFonts w:ascii="Times New Roman"/>
          <w:b w:val="false"/>
          <w:i w:val="false"/>
          <w:color w:val="000000"/>
          <w:sz w:val="28"/>
        </w:rPr>
        <w:t>
      Ұзақ мерзімді перспективада құралдардың қажетті шоғырлануы мен инвестициялардың тиімділігін қамтамасыз ету үшін кәсіпорындар өндірісі болашақта оқшаулаудың жоғары деңгейінде жүзеге асырылатын жеңіл автомобильдердің, SUV, автобустардың, жеңіл жүк автомобильдерінің және ауыр техникалардың стратегиялық үлгілерін айқындауы қажет.</w:t>
      </w:r>
      <w:r>
        <w:br/>
      </w:r>
      <w:r>
        <w:rPr>
          <w:rFonts w:ascii="Times New Roman"/>
          <w:b w:val="false"/>
          <w:i w:val="false"/>
          <w:color w:val="000000"/>
          <w:sz w:val="28"/>
        </w:rPr>
        <w:t>
</w:t>
      </w:r>
      <w:r>
        <w:rPr>
          <w:rFonts w:ascii="Times New Roman"/>
          <w:b w:val="false"/>
          <w:i w:val="false"/>
          <w:color w:val="000000"/>
          <w:sz w:val="28"/>
        </w:rPr>
        <w:t>
      Автоқұрамдауыштар өндірісі автоқұрамдауыштардың тәуелсіз жеткізушілерінің тікелей ықпалдасқан жүйелерін құру арқылы дамуы мүмкін. Автоқұрамдауыштар өндірісінің сапалы, сол сияқты сандық көрсеткіштері автомобиль өнеркәсібіндегі нақты қосылған құнға қол жеткізу мақсатында құрастыру өндірістерінің өсу серпініне байланысты өзгеруі тиіс.</w:t>
      </w:r>
      <w:r>
        <w:br/>
      </w:r>
      <w:r>
        <w:rPr>
          <w:rFonts w:ascii="Times New Roman"/>
          <w:b w:val="false"/>
          <w:i w:val="false"/>
          <w:color w:val="000000"/>
          <w:sz w:val="28"/>
        </w:rPr>
        <w:t>
</w:t>
      </w:r>
      <w:r>
        <w:rPr>
          <w:rFonts w:ascii="Times New Roman"/>
          <w:b w:val="false"/>
          <w:i w:val="false"/>
          <w:color w:val="000000"/>
          <w:sz w:val="28"/>
        </w:rPr>
        <w:t>
      Автоқұрамдауыштар өндірісіне мемлекеттік қолдау көрсету жөніндегі мәселелер, оның ішінде инфрақұрылыммен қамтамасыз етілген жер учаскелерін беру арқылы, ескі автомобильдерді жаңасына (траде-ин) ауыстыру операцияларын жүзеге асыру кезінде қосылған құн салығына қосарланған салық салуды алып тастау жөніндегі мәселе пысықталады.</w:t>
      </w:r>
      <w:r>
        <w:br/>
      </w:r>
      <w:r>
        <w:rPr>
          <w:rFonts w:ascii="Times New Roman"/>
          <w:b w:val="false"/>
          <w:i w:val="false"/>
          <w:color w:val="000000"/>
          <w:sz w:val="28"/>
        </w:rPr>
        <w:t>
</w:t>
      </w:r>
      <w:r>
        <w:rPr>
          <w:rFonts w:ascii="Times New Roman"/>
          <w:b w:val="false"/>
          <w:i w:val="false"/>
          <w:color w:val="000000"/>
          <w:sz w:val="28"/>
        </w:rPr>
        <w:t>
      Халықаралық нормалар мен ережелерге сәйкес автомобильдердің сертификаттау және сынақ жұмыстарын жүргізу үшін меншікті базаны құру жөніндегі мәселе пысықталады, бұл: шығарылатын автомобильдер сапасының деңгейін әлемдік деңгейге дейін көтеруге, шетелдік сертификаттау және сынақ орталықтарына тәуелділіктен арылуға, техникалық реттеу бойынша жұмыс сапасын арттыруға мүмкіндік береді.</w:t>
      </w:r>
      <w:r>
        <w:br/>
      </w:r>
      <w:r>
        <w:rPr>
          <w:rFonts w:ascii="Times New Roman"/>
          <w:b w:val="false"/>
          <w:i w:val="false"/>
          <w:color w:val="000000"/>
          <w:sz w:val="28"/>
        </w:rPr>
        <w:t>
</w:t>
      </w:r>
      <w:r>
        <w:rPr>
          <w:rFonts w:ascii="Times New Roman"/>
          <w:b w:val="false"/>
          <w:i w:val="false"/>
          <w:color w:val="000000"/>
          <w:sz w:val="28"/>
        </w:rPr>
        <w:t>
      Автомобильдерді жинаудың, сақтаудың және кәдеге жаратудың ұйымдық процестерін қамтитын автомобильдерді кәдеге жарату жүйесін құру мәселесі пысықталады.</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банктік қарыз шарттары бойынша Қарыз алушылар төлейтін отандық өндірістің жаңа жеңіл автомобильдерін сатып алуға арналған кредиттер бойынша сыйақының бір бөлігін өтеу мүмкіндігі.</w:t>
      </w:r>
      <w:r>
        <w:br/>
      </w:r>
      <w:r>
        <w:rPr>
          <w:rFonts w:ascii="Times New Roman"/>
          <w:b w:val="false"/>
          <w:i w:val="false"/>
          <w:color w:val="000000"/>
          <w:sz w:val="28"/>
        </w:rPr>
        <w:t>
</w:t>
      </w:r>
      <w:r>
        <w:rPr>
          <w:rFonts w:ascii="Times New Roman"/>
          <w:b w:val="false"/>
          <w:i w:val="false"/>
          <w:color w:val="000000"/>
          <w:sz w:val="28"/>
        </w:rPr>
        <w:t>
      банктік қарыз шарттары және Қаржы лизингі шарттары бойынша сыйақы ретінде қарыз алушылар/лизинг алушылар төлейтін жаңа отандық автомобиль техникасын сатып алуға лизингтік мәмілелерді субсидиялау мүмкіндігі мәселелері пысықталады.</w:t>
      </w:r>
      <w:r>
        <w:br/>
      </w:r>
      <w:r>
        <w:rPr>
          <w:rFonts w:ascii="Times New Roman"/>
          <w:b w:val="false"/>
          <w:i w:val="false"/>
          <w:color w:val="000000"/>
          <w:sz w:val="28"/>
        </w:rPr>
        <w:t>
</w:t>
      </w:r>
      <w:r>
        <w:rPr>
          <w:rFonts w:ascii="Times New Roman"/>
          <w:b w:val="false"/>
          <w:i w:val="false"/>
          <w:color w:val="000000"/>
          <w:sz w:val="28"/>
        </w:rPr>
        <w:t>
      Автобус паркін жаңарту үшін жаңа отандық автобустарды сатып алуға лизингтік мәмілелерді субсидиялау мүмкіндігі және отандық автобустарды сатып алу міндеттемесін белгілей отырып, жолаушыларды қалалық маршруттарда 12 жылға дейін, ал қалааралық маршруттарда 15 жылға дейін тасымалдау үшін автобустарды пайдалану мерзімін шектеу мәселесі пысықталады.</w:t>
      </w:r>
      <w:r>
        <w:br/>
      </w:r>
      <w:r>
        <w:rPr>
          <w:rFonts w:ascii="Times New Roman"/>
          <w:b w:val="false"/>
          <w:i w:val="false"/>
          <w:color w:val="000000"/>
          <w:sz w:val="28"/>
        </w:rPr>
        <w:t>
</w:t>
      </w:r>
      <w:r>
        <w:rPr>
          <w:rFonts w:ascii="Times New Roman"/>
          <w:b w:val="false"/>
          <w:i w:val="false"/>
          <w:color w:val="000000"/>
          <w:sz w:val="28"/>
        </w:rPr>
        <w:t>
      Шетел өндірушілері тарапынан жосықсыз баға бәсекелестігін шектеу мақсатында тиісті мемлекеттік органдар демпингке қарсы тексерулер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Қазақстанның 2010 – 2014 жылдарға арналған Индустрияландыру </w:t>
      </w:r>
      <w:r>
        <w:rPr>
          <w:rFonts w:ascii="Times New Roman"/>
          <w:b w:val="false"/>
          <w:i w:val="false"/>
          <w:color w:val="000000"/>
          <w:sz w:val="28"/>
        </w:rPr>
        <w:t>картасының</w:t>
      </w:r>
      <w:r>
        <w:rPr>
          <w:rFonts w:ascii="Times New Roman"/>
          <w:b w:val="false"/>
          <w:i w:val="false"/>
          <w:color w:val="000000"/>
          <w:sz w:val="28"/>
        </w:rPr>
        <w:t xml:space="preserve"> шеңберінде мынадай инвестициялық жобалар іске асырылатын болады:</w:t>
      </w:r>
      <w:r>
        <w:br/>
      </w:r>
      <w:r>
        <w:rPr>
          <w:rFonts w:ascii="Times New Roman"/>
          <w:b w:val="false"/>
          <w:i w:val="false"/>
          <w:color w:val="000000"/>
          <w:sz w:val="28"/>
        </w:rPr>
        <w:t>
</w:t>
      </w:r>
      <w:r>
        <w:rPr>
          <w:rFonts w:ascii="Times New Roman"/>
          <w:b w:val="false"/>
          <w:i w:val="false"/>
          <w:color w:val="000000"/>
          <w:sz w:val="28"/>
        </w:rPr>
        <w:t>
      1) локомотив құрастыру зауыты, Астана қаласы – жылына 100 локомотив және Астана қаласы ЖЭА аумағында бөлшектер мен жинақтауыштар өндіру;</w:t>
      </w:r>
      <w:r>
        <w:br/>
      </w:r>
      <w:r>
        <w:rPr>
          <w:rFonts w:ascii="Times New Roman"/>
          <w:b w:val="false"/>
          <w:i w:val="false"/>
          <w:color w:val="000000"/>
          <w:sz w:val="28"/>
        </w:rPr>
        <w:t>
</w:t>
      </w:r>
      <w:r>
        <w:rPr>
          <w:rFonts w:ascii="Times New Roman"/>
          <w:b w:val="false"/>
          <w:i w:val="false"/>
          <w:color w:val="000000"/>
          <w:sz w:val="28"/>
        </w:rPr>
        <w:t>
      2) автомобильдердің құрастырмалы өндірісі, Шығыс Қазақстан облысы – жылына 120 000 автомобиль және бөлшектер мен жинақтауыштарды өндіру бойынша технопарк.</w:t>
      </w:r>
      <w:r>
        <w:br/>
      </w:r>
      <w:r>
        <w:rPr>
          <w:rFonts w:ascii="Times New Roman"/>
          <w:b w:val="false"/>
          <w:i w:val="false"/>
          <w:color w:val="000000"/>
          <w:sz w:val="28"/>
        </w:rPr>
        <w:t>
</w:t>
      </w:r>
      <w:r>
        <w:rPr>
          <w:rFonts w:ascii="Times New Roman"/>
          <w:b w:val="false"/>
          <w:i w:val="false"/>
          <w:color w:val="000000"/>
          <w:sz w:val="28"/>
        </w:rPr>
        <w:t>
      Саладағы іске асыруға ұсынылатын негізгі инвестициялық жобалар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Қорғаныс өнеркәсібінде 2015 жылға қарай қолданыстағы проблемаларды шешуге және республиканың мемлекеттік қорғаныс тапсырысындағы жергілікті қамтудың үлесін айтарлықтай ұлғайту үшін нақты әлеует құруға бағытталған бағдарламалық шаралар іске асырылатын болады.</w:t>
      </w:r>
      <w:r>
        <w:br/>
      </w:r>
      <w:r>
        <w:rPr>
          <w:rFonts w:ascii="Times New Roman"/>
          <w:b w:val="false"/>
          <w:i w:val="false"/>
          <w:color w:val="000000"/>
          <w:sz w:val="28"/>
        </w:rPr>
        <w:t>
</w:t>
      </w:r>
      <w:r>
        <w:rPr>
          <w:rFonts w:ascii="Times New Roman"/>
          <w:b w:val="false"/>
          <w:i w:val="false"/>
          <w:color w:val="000000"/>
          <w:sz w:val="28"/>
        </w:rPr>
        <w:t>
      Қазақстанның қорғаныс-өнеркәсіптік кешені кәсіпорындарын дамытудың негізгі бағыттары мемлекеттің әскери ұйымының әскери мақсаттағы тауарларға деген неғұрлым перспективалы қажеттіліктерімен айқындалатын болады.</w:t>
      </w:r>
      <w:r>
        <w:br/>
      </w:r>
      <w:r>
        <w:rPr>
          <w:rFonts w:ascii="Times New Roman"/>
          <w:b w:val="false"/>
          <w:i w:val="false"/>
          <w:color w:val="000000"/>
          <w:sz w:val="28"/>
        </w:rPr>
        <w:t>
</w:t>
      </w:r>
      <w:r>
        <w:rPr>
          <w:rFonts w:ascii="Times New Roman"/>
          <w:b w:val="false"/>
          <w:i w:val="false"/>
          <w:color w:val="000000"/>
          <w:sz w:val="28"/>
        </w:rPr>
        <w:t>
      Мемлекеттік органдар мен қорғаныс кәсіпорындары қазақстандық әскери мақсаттағы өнімдердің экспортын ұлғайту жөнінде тиімді, келісілген шаралар қабылдайтын болады.</w:t>
      </w:r>
      <w:r>
        <w:br/>
      </w:r>
      <w:r>
        <w:rPr>
          <w:rFonts w:ascii="Times New Roman"/>
          <w:b w:val="false"/>
          <w:i w:val="false"/>
          <w:color w:val="000000"/>
          <w:sz w:val="28"/>
        </w:rPr>
        <w:t>
</w:t>
      </w:r>
      <w:r>
        <w:rPr>
          <w:rFonts w:ascii="Times New Roman"/>
          <w:b w:val="false"/>
          <w:i w:val="false"/>
          <w:color w:val="000000"/>
          <w:sz w:val="28"/>
        </w:rPr>
        <w:t>
      Мемлекет пен қорғаныс кешенінің қорғаныс өндірісі саласындағы ҒЗТКЖ саны мен сапасын арттыруға бағытталған өзара іс-қимылы жанданатын болады.</w:t>
      </w:r>
      <w:r>
        <w:br/>
      </w:r>
      <w:r>
        <w:rPr>
          <w:rFonts w:ascii="Times New Roman"/>
          <w:b w:val="false"/>
          <w:i w:val="false"/>
          <w:color w:val="000000"/>
          <w:sz w:val="28"/>
        </w:rPr>
        <w:t>
</w:t>
      </w:r>
      <w:r>
        <w:rPr>
          <w:rFonts w:ascii="Times New Roman"/>
          <w:b w:val="false"/>
          <w:i w:val="false"/>
          <w:color w:val="000000"/>
          <w:sz w:val="28"/>
        </w:rPr>
        <w:t>
      Қорғаныс өнеркәсібін дамыту бойынша шараларды қорғаныс өнеркәсібі саласындағы мемлекеттік саясатты жүзеге асыратын уәкілетті мемлекеттік орган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Мемлекеттік қолдаудың секторлық және жобалық шаралары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Инженерлік инфрақұрылыммен қамтамасыз ету</w:t>
      </w:r>
      <w:r>
        <w:br/>
      </w:r>
      <w:r>
        <w:rPr>
          <w:rFonts w:ascii="Times New Roman"/>
          <w:b w:val="false"/>
          <w:i w:val="false"/>
          <w:color w:val="000000"/>
          <w:sz w:val="28"/>
        </w:rPr>
        <w:t>
</w:t>
      </w:r>
      <w:r>
        <w:rPr>
          <w:rFonts w:ascii="Times New Roman"/>
          <w:b w:val="false"/>
          <w:i w:val="false"/>
          <w:color w:val="000000"/>
          <w:sz w:val="28"/>
        </w:rPr>
        <w:t>
      Шығыс Қазақстан облысында автозауыт пен автоқұрамдауыштар шығаратын технопарк құрылысын қажетті жер учаскесімен және инженерлік инфрақұрылыммен қамтамасыз ету мәселелері пысықталатын болады.</w:t>
      </w:r>
      <w:r>
        <w:br/>
      </w:r>
      <w:r>
        <w:rPr>
          <w:rFonts w:ascii="Times New Roman"/>
          <w:b w:val="false"/>
          <w:i w:val="false"/>
          <w:color w:val="000000"/>
          <w:sz w:val="28"/>
        </w:rPr>
        <w:t>
</w:t>
      </w:r>
      <w:r>
        <w:rPr>
          <w:rFonts w:ascii="Times New Roman"/>
          <w:b w:val="false"/>
          <w:i w:val="false"/>
          <w:color w:val="000000"/>
          <w:sz w:val="28"/>
        </w:rPr>
        <w:t>
      Каспий өңірінде кеме жасауды дамыту үшін инфрақұрылымды ұйымдастыру мәселелері пысықталатын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Білікті кадр ресурстарымен қамтамасыз ету</w:t>
      </w:r>
      <w:r>
        <w:br/>
      </w:r>
      <w:r>
        <w:rPr>
          <w:rFonts w:ascii="Times New Roman"/>
          <w:b w:val="false"/>
          <w:i w:val="false"/>
          <w:color w:val="000000"/>
          <w:sz w:val="28"/>
        </w:rPr>
        <w:t>
</w:t>
      </w:r>
      <w:r>
        <w:rPr>
          <w:rFonts w:ascii="Times New Roman"/>
          <w:b w:val="false"/>
          <w:i w:val="false"/>
          <w:color w:val="000000"/>
          <w:sz w:val="28"/>
        </w:rPr>
        <w:t>
      Білім беру жүйесі басым кіші саланың ағымдағы қажеттілігін қажетті кадрлар санымен қамтамасыз етеді. Алайда, перспективалы қажеттіліктерді қанағаттандыру үшін басым кіші салалардағы жаңа жобаларды іске асыру үшін кадрлық қажеттіліктер туралы деректерді ескеру қажет.</w:t>
      </w:r>
      <w:r>
        <w:br/>
      </w:r>
      <w:r>
        <w:rPr>
          <w:rFonts w:ascii="Times New Roman"/>
          <w:b w:val="false"/>
          <w:i w:val="false"/>
          <w:color w:val="000000"/>
          <w:sz w:val="28"/>
        </w:rPr>
        <w:t>
</w:t>
      </w:r>
      <w:r>
        <w:rPr>
          <w:rFonts w:ascii="Times New Roman"/>
          <w:b w:val="false"/>
          <w:i w:val="false"/>
          <w:color w:val="000000"/>
          <w:sz w:val="28"/>
        </w:rPr>
        <w:t>
      Осылайша, білім беру жүйесі бүгінгі күннің ғана емес, сондай-ақ саланың тұтастай алғанда болашақтағы дамуын да білікті кадрлармен басым кіші салаларды қамтамасыз етуі тиіс.</w:t>
      </w:r>
      <w:r>
        <w:br/>
      </w:r>
      <w:r>
        <w:rPr>
          <w:rFonts w:ascii="Times New Roman"/>
          <w:b w:val="false"/>
          <w:i w:val="false"/>
          <w:color w:val="000000"/>
          <w:sz w:val="28"/>
        </w:rPr>
        <w:t>
</w:t>
      </w:r>
      <w:r>
        <w:rPr>
          <w:rFonts w:ascii="Times New Roman"/>
          <w:b w:val="false"/>
          <w:i w:val="false"/>
          <w:color w:val="000000"/>
          <w:sz w:val="28"/>
        </w:rPr>
        <w:t>
      Жаңа ірі кәсіпорындарды ашу кезінде саланы қарқынды дамыту қажеттіліктері білікті кадрлардың қосымша санын қажет етеді.</w:t>
      </w:r>
      <w:r>
        <w:br/>
      </w:r>
      <w:r>
        <w:rPr>
          <w:rFonts w:ascii="Times New Roman"/>
          <w:b w:val="false"/>
          <w:i w:val="false"/>
          <w:color w:val="000000"/>
          <w:sz w:val="28"/>
        </w:rPr>
        <w:t>
</w:t>
      </w:r>
      <w:r>
        <w:rPr>
          <w:rFonts w:ascii="Times New Roman"/>
          <w:b w:val="false"/>
          <w:i w:val="false"/>
          <w:color w:val="000000"/>
          <w:sz w:val="28"/>
        </w:rPr>
        <w:t>
      Машина жасау саласы үшін мамандықтар бойынша кадрларға қажеттілік Қазақстанның ЖОО-ларында және ТжКБ оқу орындарында кадрлар даярлау есебінен қамтамасыз 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министрлігінің 005 «Білім және ғылым объектілерінің салу және қайта жаңарту» бағдарламасы бойынша республикалық бюджеттен бөлінген қаражат шеңберінде Өскемен қаласында 2010 жылы 700 оқушы орынға арналған машина жасау саласы үшін Өңіраралық кадрлар даярлау және қайта даярлау орталығының құрылысы басталады.</w:t>
      </w:r>
      <w:r>
        <w:br/>
      </w:r>
      <w:r>
        <w:rPr>
          <w:rFonts w:ascii="Times New Roman"/>
          <w:b w:val="false"/>
          <w:i w:val="false"/>
          <w:color w:val="000000"/>
          <w:sz w:val="28"/>
        </w:rPr>
        <w:t>
</w:t>
      </w:r>
      <w:r>
        <w:rPr>
          <w:rFonts w:ascii="Times New Roman"/>
          <w:b w:val="false"/>
          <w:i w:val="false"/>
          <w:color w:val="000000"/>
          <w:sz w:val="28"/>
        </w:rPr>
        <w:t>
      2012 жылы жылына 15000 адамды оқыту мүмкіндігі бар «Қазақстан темір жолы» ұлттық компаниясы» акционерлік қоғамының «Көліктегі технологиялар орталығы» пайдалануға беріледі.</w:t>
      </w:r>
      <w:r>
        <w:br/>
      </w:r>
      <w:r>
        <w:rPr>
          <w:rFonts w:ascii="Times New Roman"/>
          <w:b w:val="false"/>
          <w:i w:val="false"/>
          <w:color w:val="000000"/>
          <w:sz w:val="28"/>
        </w:rPr>
        <w:t>
</w:t>
      </w:r>
      <w:r>
        <w:rPr>
          <w:rFonts w:ascii="Times New Roman"/>
          <w:b w:val="false"/>
          <w:i w:val="false"/>
          <w:color w:val="000000"/>
          <w:sz w:val="28"/>
        </w:rPr>
        <w:t>
      Жергілікті жерлерде жеке басшыларды бекіте отырып, өндірістік кәсіпорындарда 3 ай мерзімге өндірістік практикадан өткізу жүйесі енгізілетін болады.</w:t>
      </w:r>
      <w:r>
        <w:br/>
      </w:r>
      <w:r>
        <w:rPr>
          <w:rFonts w:ascii="Times New Roman"/>
          <w:b w:val="false"/>
          <w:i w:val="false"/>
          <w:color w:val="000000"/>
          <w:sz w:val="28"/>
        </w:rPr>
        <w:t>
</w:t>
      </w:r>
      <w:r>
        <w:rPr>
          <w:rFonts w:ascii="Times New Roman"/>
          <w:b w:val="false"/>
          <w:i w:val="false"/>
          <w:color w:val="000000"/>
          <w:sz w:val="28"/>
        </w:rPr>
        <w:t>
      Дамыған елдердің алдыңғы қатарлы машина жасау кәсіпорындарында басқарушы кадрлардың біліктілігін жоғарылату кәсіпорындардың меншікті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
      Мәселен, «Агромашхолдинг» АҚ басқарушы кадрлары «SsangYong» компаниясында (Оңтүстік Корея), «АЗИЯ АВТО» АҚ, «Volkswagen» концернінің зауыттарында (Германия), «Daewoo Bus Қазақстан» АҚ, «Daewoo Bus Global Corporation» компаниясында (Оңтүстік Корея), «Lokomotiv-leasing» ЖШС «General Electric» компаниясында (АҚШ) және т.б. өз біліктілігін жоғарылатады.</w:t>
      </w:r>
      <w:r>
        <w:br/>
      </w:r>
      <w:r>
        <w:rPr>
          <w:rFonts w:ascii="Times New Roman"/>
          <w:b w:val="false"/>
          <w:i w:val="false"/>
          <w:color w:val="000000"/>
          <w:sz w:val="28"/>
        </w:rPr>
        <w:t>
</w:t>
      </w:r>
      <w:r>
        <w:rPr>
          <w:rFonts w:ascii="Times New Roman"/>
          <w:b w:val="false"/>
          <w:i w:val="false"/>
          <w:color w:val="000000"/>
          <w:sz w:val="28"/>
        </w:rPr>
        <w:t>
      Машина жасау саласы бойынша ірі инвестициялық жобаларға кадрлық қажеттілік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Техникалық регламенттерді енгізу</w:t>
      </w:r>
      <w:r>
        <w:br/>
      </w:r>
      <w:r>
        <w:rPr>
          <w:rFonts w:ascii="Times New Roman"/>
          <w:b w:val="false"/>
          <w:i w:val="false"/>
          <w:color w:val="000000"/>
          <w:sz w:val="28"/>
        </w:rPr>
        <w:t>
</w:t>
      </w:r>
      <w:r>
        <w:rPr>
          <w:rFonts w:ascii="Times New Roman"/>
          <w:b w:val="false"/>
          <w:i w:val="false"/>
          <w:color w:val="000000"/>
          <w:sz w:val="28"/>
        </w:rPr>
        <w:t>
      Экспортталатын өнімнің сапасын әлемдік ұқсас деңгейге дейін арттыру, шетелде отандық өнімнің тартымдылығын арттыру мақсатында технологиялық регламенттерді енгізу, халықаралық талаптарға сәйкес мемлекеттік стандарттарды әзірлеу мен енгізу болжанады.</w:t>
      </w:r>
      <w:r>
        <w:br/>
      </w:r>
      <w:r>
        <w:rPr>
          <w:rFonts w:ascii="Times New Roman"/>
          <w:b w:val="false"/>
          <w:i w:val="false"/>
          <w:color w:val="000000"/>
          <w:sz w:val="28"/>
        </w:rPr>
        <w:t>
</w:t>
      </w:r>
      <w:r>
        <w:rPr>
          <w:rFonts w:ascii="Times New Roman"/>
          <w:b w:val="false"/>
          <w:i w:val="false"/>
          <w:color w:val="000000"/>
          <w:sz w:val="28"/>
        </w:rPr>
        <w:t>
      2010 – 2014 жылдар аралығындағы кезеңде 013 «Техникалық реттеу және метрология саласындағы қызметтер» бюджеттік бағдарламасы шеңберінде автокөлік құралдарының; объектілерді қорғауға арналған өрт сөндіру техникасының; желдету жүйелерінің, төмен вольтті жабдықтардың; ауыл шаруашылығы және ағаш дайындау тракторларының, тіркемелер мен машиналардың; мұнай-газ кәсіпшілігінің; бұрғылау, геологиялық барлау және геофизикалық жабдықтардың; стационарлық компрессорлық тоңазыту қондырғыларының; ауыл шаруашылығы шикізатын және өсімдік шаруашылығының өнімдерін өңдейтін жабдықтардың; ауыл шаруашылығы шикізатын және мал шаруашылығының өнімдерін өңдейтін жабдықтардың, су жылытатын және бу қазандықтарының, шахталық көтеру қондырғыларының; көтергіш көлік құралдарының; қысыммен жұмыс істейтін жабдықтардың; лифтілердің қауіпсіздігіне қойылатын талаптар бойынша 14 техникалық регламент, сондай-ақ 169 стандарт әзірленіп, енгізіледі.</w:t>
      </w:r>
      <w:r>
        <w:br/>
      </w:r>
      <w:r>
        <w:rPr>
          <w:rFonts w:ascii="Times New Roman"/>
          <w:b w:val="false"/>
          <w:i w:val="false"/>
          <w:color w:val="000000"/>
          <w:sz w:val="28"/>
        </w:rPr>
        <w:t>
</w:t>
      </w:r>
      <w:r>
        <w:rPr>
          <w:rFonts w:ascii="Times New Roman"/>
          <w:b w:val="false"/>
          <w:i w:val="false"/>
          <w:color w:val="000000"/>
          <w:sz w:val="28"/>
        </w:rPr>
        <w:t>
      Техникалық реттеу және сапа инфрақұрылымын құру жөніндегі бағдарламаның шеңберінде машина жасау өнімін өндіруді метрологиялық қамтамасыз ету және оның қауіпсіздігі мен сапасын бақылау үшін геометриялық шамалар мен физика-химиялық өлшемдердің мемлекеттік эталондары жаңғыртылатын болады.</w:t>
      </w:r>
      <w:r>
        <w:br/>
      </w:r>
      <w:r>
        <w:rPr>
          <w:rFonts w:ascii="Times New Roman"/>
          <w:b w:val="false"/>
          <w:i w:val="false"/>
          <w:color w:val="000000"/>
          <w:sz w:val="28"/>
        </w:rPr>
        <w:t>
</w:t>
      </w:r>
      <w:r>
        <w:rPr>
          <w:rFonts w:ascii="Times New Roman"/>
          <w:b w:val="false"/>
          <w:i w:val="false"/>
          <w:color w:val="000000"/>
          <w:sz w:val="28"/>
        </w:rPr>
        <w:t>
      Техникалық регламенттер мен стандарттар, сондай-ақ оларды орындамағаны үшін жауапкершілік шаралары өз қызметінде пайдалану үшін машина жасау өнімін өндіретін және тұтынатын өнеркәсіп кәсіпорындарына, мамандандырылған орталықтар мен зертханаларға жіберілетін болады. Аталған құжаттар Қазақстан Республикасы Индустрия және жаңа технологиялар министрлігінің сайтында орналастырылады.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тиісті мемлекеттік органдары Кеден одағының шеңберінде техникалық регламенттерді әзірлеу кезінде отандық өндірушілердің мүдделерін қолдау бойынша белсенді саясат жүргізетін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Инновацияларды дамыту және технологиялық жаңғыртуға жәрдемдесу</w:t>
      </w:r>
      <w:r>
        <w:br/>
      </w:r>
      <w:r>
        <w:rPr>
          <w:rFonts w:ascii="Times New Roman"/>
          <w:b w:val="false"/>
          <w:i w:val="false"/>
          <w:color w:val="000000"/>
          <w:sz w:val="28"/>
        </w:rPr>
        <w:t>
</w:t>
      </w:r>
      <w:r>
        <w:rPr>
          <w:rFonts w:ascii="Times New Roman"/>
          <w:b w:val="false"/>
          <w:i w:val="false"/>
          <w:color w:val="000000"/>
          <w:sz w:val="28"/>
        </w:rPr>
        <w:t>
      Инновацияларды дамыту және технологиялық жаңғыртуға жәрдемдесу мақсатында Ғылымды, инновацияларды дамыту және технологиялық жаңғыртуға жәрдемдесу бағдарламасы шеңберінде ауыл шаруашылығы, тау-кен металлургиясы, көлік және мұнай-газ машина жасау және аспап жасау сегменттері бойынша кәсіпорындардың қажеттіліктеріне қызмет көрсету үшін 5 конструкторлық бюро құрылатын болады.</w:t>
      </w:r>
      <w:r>
        <w:br/>
      </w:r>
      <w:r>
        <w:rPr>
          <w:rFonts w:ascii="Times New Roman"/>
          <w:b w:val="false"/>
          <w:i w:val="false"/>
          <w:color w:val="000000"/>
          <w:sz w:val="28"/>
        </w:rPr>
        <w:t>
</w:t>
      </w:r>
      <w:r>
        <w:rPr>
          <w:rFonts w:ascii="Times New Roman"/>
          <w:b w:val="false"/>
          <w:i w:val="false"/>
          <w:color w:val="000000"/>
          <w:sz w:val="28"/>
        </w:rPr>
        <w:t>
      Машина жасау кәсіпорындарының негізгі қорларын жаңарту және технологиялық қайта жарақтандыру үшін жеңілдікті шарттармен жабдықтар лизингі ұйымдастырылады.</w:t>
      </w:r>
      <w:r>
        <w:br/>
      </w:r>
      <w:r>
        <w:rPr>
          <w:rFonts w:ascii="Times New Roman"/>
          <w:b w:val="false"/>
          <w:i w:val="false"/>
          <w:color w:val="000000"/>
          <w:sz w:val="28"/>
        </w:rPr>
        <w:t>
</w:t>
      </w:r>
      <w:r>
        <w:rPr>
          <w:rFonts w:ascii="Times New Roman"/>
          <w:b w:val="false"/>
          <w:i w:val="false"/>
          <w:color w:val="000000"/>
          <w:sz w:val="28"/>
        </w:rPr>
        <w:t>
      Жыл сайын «Қазақстанның Даму Банкі» АҚ, «ДАМУ» кәсіпкерлікті дамыту қоры» АҚ арқылы жабдықтарды ауыстыруға кредиттер бойынша жеңілдікпен кредит беруге мөлшерлемелерді субсидиялау және жеңілдікті шарттармен жабдықтарды лизингке беру үшін қаражат бөлінетін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ғылым саласындағы уәкілетті органның қорытындысы бойынша ғылыми-зерттеу, ғылыми-техникалық және (немесе) тәжірибелік-конструкторлық деп танылған жұмыстарды орындауға іс жүзінде бұрын шеккен шығыстарды салық салу табысының 50 %-ын азайту ҒЗТҚЖ ынталандырады.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Тікелей инвестициялар үшін тартымды жағдай жасау</w:t>
      </w:r>
      <w:r>
        <w:br/>
      </w:r>
      <w:r>
        <w:rPr>
          <w:rFonts w:ascii="Times New Roman"/>
          <w:b w:val="false"/>
          <w:i w:val="false"/>
          <w:color w:val="000000"/>
          <w:sz w:val="28"/>
        </w:rPr>
        <w:t>
</w:t>
      </w:r>
      <w:r>
        <w:rPr>
          <w:rFonts w:ascii="Times New Roman"/>
          <w:b w:val="false"/>
          <w:i w:val="false"/>
          <w:color w:val="000000"/>
          <w:sz w:val="28"/>
        </w:rPr>
        <w:t>
      Саланың дамуын қолдау жер қойнауын пайдаланушылардың, ұлттық компаниялардың және мемлекеттік органдардың сала кәсіпорындарының тауарларын, жұмыстарын және көрсетілетін қызметтерін басымдықпен сатып алуы үшін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қаулысының</w:t>
      </w:r>
      <w:r>
        <w:rPr>
          <w:rFonts w:ascii="Times New Roman"/>
          <w:b w:val="false"/>
          <w:i w:val="false"/>
          <w:color w:val="000000"/>
          <w:sz w:val="28"/>
        </w:rPr>
        <w:t xml:space="preserve"> орындалуын мониторинг арқылы жүзеге асырылады.</w:t>
      </w:r>
      <w:r>
        <w:br/>
      </w:r>
      <w:r>
        <w:rPr>
          <w:rFonts w:ascii="Times New Roman"/>
          <w:b w:val="false"/>
          <w:i w:val="false"/>
          <w:color w:val="000000"/>
          <w:sz w:val="28"/>
        </w:rPr>
        <w:t>
</w:t>
      </w:r>
      <w:r>
        <w:rPr>
          <w:rFonts w:ascii="Times New Roman"/>
          <w:b w:val="false"/>
          <w:i w:val="false"/>
          <w:color w:val="000000"/>
          <w:sz w:val="28"/>
        </w:rPr>
        <w:t>
      Ауыл шаруашылығы техникасына ішкі сұраныс «ҚазАгроҚаржы» акционерлік қоғамының базасында отандық өндірістің техникасын жеңілдікті шарттармен лизингке алу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Отандық машина жасау өніміне ішкі сұраныс отандық машина жасау өнімін сатып алуға арналған кредиттер бойынша сыйақының бір бөлігін өтеу тетігін пысықтау арқылы, сондай-ақ жаңа отандық автомобиль техникасын сатып алуға даму институттары арқылы лизингтік қаржыландыру құралдарын енгізу мәселесін пысықтау арқылы қамтамасыз етілетін болады.</w:t>
      </w:r>
      <w:r>
        <w:br/>
      </w:r>
      <w:r>
        <w:rPr>
          <w:rFonts w:ascii="Times New Roman"/>
          <w:b w:val="false"/>
          <w:i w:val="false"/>
          <w:color w:val="000000"/>
          <w:sz w:val="28"/>
        </w:rPr>
        <w:t>
</w:t>
      </w:r>
      <w:r>
        <w:rPr>
          <w:rFonts w:ascii="Times New Roman"/>
          <w:b w:val="false"/>
          <w:i w:val="false"/>
          <w:color w:val="000000"/>
          <w:sz w:val="28"/>
        </w:rPr>
        <w:t>
      Автомобиль машинасын жасау өніміне атқарушы биліктің мемлекеттік органдары, олардың аумақтық органдары мен ведомстволық бағынысты мекемелері үшін автомобиль техникасын сатып алу мәселелері «Отандық әлеуетті өнім берушілердің санаттарын мемлекеттік қолдау шараларын айқындау туралы» Қазақстан Республикасы Үкіметінің 2007 жылғы 29 желтоқсандағы № 1353 </w:t>
      </w:r>
      <w:r>
        <w:rPr>
          <w:rFonts w:ascii="Times New Roman"/>
          <w:b w:val="false"/>
          <w:i w:val="false"/>
          <w:color w:val="000000"/>
          <w:sz w:val="28"/>
        </w:rPr>
        <w:t>қаулысының</w:t>
      </w:r>
      <w:r>
        <w:rPr>
          <w:rFonts w:ascii="Times New Roman"/>
          <w:b w:val="false"/>
          <w:i w:val="false"/>
          <w:color w:val="000000"/>
          <w:sz w:val="28"/>
        </w:rPr>
        <w:t xml:space="preserve"> орындалуын бақылау және оған мониторингті күшейту арқылы пысықталады.</w:t>
      </w:r>
      <w:r>
        <w:br/>
      </w:r>
      <w:r>
        <w:rPr>
          <w:rFonts w:ascii="Times New Roman"/>
          <w:b w:val="false"/>
          <w:i w:val="false"/>
          <w:color w:val="000000"/>
          <w:sz w:val="28"/>
        </w:rPr>
        <w:t>
</w:t>
      </w:r>
      <w:r>
        <w:rPr>
          <w:rFonts w:ascii="Times New Roman"/>
          <w:b w:val="false"/>
          <w:i w:val="false"/>
          <w:color w:val="000000"/>
          <w:sz w:val="28"/>
        </w:rPr>
        <w:t>
      «Астана – жаңа қала» АЭА аумағында тікелей инвестицияларды қолдау мақсатында арнайы және қосарланған мақсаттағы өнімдер өндірісі орналасады.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Сауда саясаты</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өнімдерін Өзбекстан, Қырғызстан, Тәжікстан, Түрікменстан және Ауғанстан нарықтарына ілгерілету.</w:t>
      </w:r>
      <w:r>
        <w:br/>
      </w:r>
      <w:r>
        <w:rPr>
          <w:rFonts w:ascii="Times New Roman"/>
          <w:b w:val="false"/>
          <w:i w:val="false"/>
          <w:color w:val="000000"/>
          <w:sz w:val="28"/>
        </w:rPr>
        <w:t>
</w:t>
      </w:r>
      <w:r>
        <w:rPr>
          <w:rFonts w:ascii="Times New Roman"/>
          <w:b w:val="false"/>
          <w:i w:val="false"/>
          <w:color w:val="000000"/>
          <w:sz w:val="28"/>
        </w:rPr>
        <w:t>
      Қазақстандық машина жасау өнімінің экспортын ілгерілету үшін қаржылық ынталандыруды ұсыну.»;</w:t>
      </w:r>
      <w:r>
        <w:br/>
      </w:r>
      <w:r>
        <w:rPr>
          <w:rFonts w:ascii="Times New Roman"/>
          <w:b w:val="false"/>
          <w:i w:val="false"/>
          <w:color w:val="000000"/>
          <w:sz w:val="28"/>
        </w:rPr>
        <w:t>
</w:t>
      </w:r>
      <w:r>
        <w:rPr>
          <w:rFonts w:ascii="Times New Roman"/>
          <w:b w:val="false"/>
          <w:i w:val="false"/>
          <w:color w:val="000000"/>
          <w:sz w:val="28"/>
        </w:rPr>
        <w:t>
      «Қазақстан Республикасында машина жасауды дамыту жөніндегі 2010 – 2014 арналған бағдарламаны іске асыру жөніндегі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Республикасында машина жасауды дамыту жөніндегі 2010 – 2014 жылдарға арналған бағдарламаны іске асыру жөніндегі іс-шаралар жоспары»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828"/>
        <w:gridCol w:w="1610"/>
        <w:gridCol w:w="1360"/>
        <w:gridCol w:w="1130"/>
        <w:gridCol w:w="986"/>
        <w:gridCol w:w="918"/>
        <w:gridCol w:w="862"/>
        <w:gridCol w:w="761"/>
        <w:gridCol w:w="1122"/>
        <w:gridCol w:w="1256"/>
        <w:gridCol w:w="1238"/>
        <w:gridCol w:w="1431"/>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Iс-шаралар</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млн. тг.</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көздерi</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Бiлiктi кадр ресурстарымен қамтамасыз ету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700 оқушы орынға арналған Машина жасау саласы үшiн кадрлар даярлау және қайта даярлау жөнiндегi өңiраралық орталық салу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ШҚО әкiмдiгі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көзделген қаражат шегінде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«Білім және ғылым объектілерін салу және қайта құрастыру»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Дамыған елдердiң озық машина жасау кәсiпорындарында басқарушылық кадрлардың бiлiктiлiгiн жоғарылату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Бiлiктiлiктi жоғарылату туралы сертификат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Кәсiпорындардың меншікті қаражаты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Техникалық реттеу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Автокөлiк құралдарының; объектілерді қорғауға арналған өрт сөндіру техникасының; желдету жүйелерінің, төмен вольтті жабдықтардың; ауыл шаруашылығы және ағаш дайындау тракторларының, тіркемелер мен машиналардың; мұнай-газ кәсіпшілігінің; бұрғылау, геологиялық барлау және геофизикалық жабдықтардың; стационарлық компрессорлық тоңазыту қондырғыларының; ауыл шаруашылығы шикізатын және өсімдік шаруашылығының өнімдерін өңдейтін жабдықтардың; ауыл шаруашылығы шикізатын және мал шаруашылығының өнімдерін өңдейтін жабдықтардың, су жылытатын және бу қазандықтарының, шахталық көтеру қондырғыларының; көтергіш көлік құралдарының; қысыммен жұмыс істейтін жабдықтардың; лифтілердің қауіпсіздігіне қойылатын талаптар бойынша 14 техникалық регламент енгізу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ЭБЖТ-ге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стандарт әзірлеу және енгiзу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өнімін өндіруді метрологиялық қамтамасыз ету және оның қауіпсіздігі мен сапасын бақылау үшін геометриялық шамалар мен физика-химиялық өлшемдердің мемлекеттік эталондарын жаңғырту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сертификаттық және сынақ жұмыстарын жүргізу үшін меншікті базаны құру мәселесін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Инновацияларды дамыту және технологиялық жаңғыртуға жәрдемдесу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электр-техникалық, тау-кен, көлiк және мұнай-газ машиналарын жасау сегменттері бойынша кәсiпорындардың қажеттiлiктерiне қызмет көрсету үшiн 5 конструкторлық бюро құру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жылғы ақпан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Тiкелей инвестициялар үшiн тартымды жағдайлар жасау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органдарға, облыстарға және республикалық маңызы бар қалаларға автомобиль техникасын басымдықпен сатып алу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шілде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ұлттық компаниялардың және мемлекеттік органдардың сала кәсіпорындарының тауарларын, жұмыстарын және көрсетілетін қызметтерін басымдықпен сатып алуы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«Самұрық- Қазына ҰӘҚ» АҚ, (келiсiм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өндірістің жаңа жеңіл автомобильдерін сатып алуға арналған несиелер бойынша сыйақы бөлігін субсидиялауды енгізу жөніндегі мәселені пысықтау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жаңа автомобиль техникасын сатып алуға лизингтік мәмілелерді субсидиялауды ендіру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ұсыныстар</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Сауда саясаты</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өнiмiнiң экспортын ілгерілету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 беру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АҚ (келiсiм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 шiлде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өндірушілері тарапынан жосықсыз баға бәсекелестігін шектеу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II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автомобильдерді жаңасына (траде-ин) ауыстыру операцияларын жүзеге асыру кезінде ҚҚС бойынша қосарланған салық салуды алып тастау жөніндегі мәселені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Инвестициялық жобаларды іске асыру</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инвестициялық жобаларды iске асыру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және Алматы қалаларының әкiмдiктерi</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75097,75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425342,15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100-РБ, (2010 жыл) қалғаны - меншiктi және қарыз қаражаты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Ескі автомобильдерді кәдеге жарату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кәдеге жарату жүйесін құру мәселесін пысықтау</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ҚОСРМ</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етiлмейдi</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9"/>
    <w:p>
      <w:pPr>
        <w:spacing w:after="0"/>
        <w:ind w:left="0"/>
        <w:jc w:val="both"/>
      </w:pPr>
      <w:r>
        <w:rPr>
          <w:rFonts w:ascii="Times New Roman"/>
          <w:b w:val="false"/>
          <w:i w:val="false"/>
          <w:color w:val="000000"/>
          <w:sz w:val="28"/>
        </w:rPr>
        <w:t>
      Ескертпе: аббревиатуралардың толық жазылуы:</w:t>
      </w:r>
    </w:p>
    <w:bookmarkEnd w:id="29"/>
    <w:tbl>
      <w:tblPr>
        <w:tblW w:w="0" w:type="auto"/>
        <w:tblCellSpacing w:w="0" w:type="auto"/>
        <w:tblBorders>
          <w:top w:val="none"/>
          <w:left w:val="none"/>
          <w:bottom w:val="none"/>
          <w:right w:val="none"/>
          <w:insideH w:val="none"/>
          <w:insideV w:val="none"/>
        </w:tblBorders>
      </w:tblPr>
      <w:tblGrid>
        <w:gridCol w:w="3714"/>
        <w:gridCol w:w="483"/>
        <w:gridCol w:w="9803"/>
      </w:tblGrid>
      <w:tr>
        <w:trPr>
          <w:trHeight w:val="3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1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Бiлiм және ғылым министрлiгi</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ҚОСРМ</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комитеті</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акционерлiк қоғамы</w:t>
            </w:r>
          </w:p>
        </w:tc>
      </w:tr>
      <w:tr>
        <w:trPr>
          <w:trHeight w:val="645"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АҚ</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«КАZNEХ INVEST» экспорт және инвестициялар бойынша ұлттық агенттiгi» акционерлiк қоғамы</w:t>
            </w:r>
          </w:p>
        </w:tc>
      </w:tr>
      <w:tr>
        <w:trPr>
          <w:trHeight w:val="30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әкiмдiгi</w:t>
            </w:r>
          </w:p>
        </w:tc>
        <w:tc>
          <w:tcPr>
            <w:tcW w:w="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әкiмдiгi».</w:t>
            </w:r>
          </w:p>
        </w:tc>
      </w:tr>
    </w:tbl>
    <w:bookmarkStart w:name="z243" w:id="30"/>
    <w:p>
      <w:pPr>
        <w:spacing w:after="0"/>
        <w:ind w:left="0"/>
        <w:jc w:val="both"/>
      </w:pPr>
      <w:r>
        <w:rPr>
          <w:rFonts w:ascii="Times New Roman"/>
          <w:b w:val="false"/>
          <w:i w:val="false"/>
          <w:color w:val="000000"/>
          <w:sz w:val="28"/>
        </w:rPr>
        <w:t>
      2. Осы қаулы қол қойған күнінен бастап қолданысқа енгізіледі.</w:t>
      </w:r>
    </w:p>
    <w:bookmarkEnd w:id="3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