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fb4d" w14:textId="4a6f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көрсетілетін қызметтерді оңтайландыру және автоматтандыру қағидаларын бекіту туралы" Қазақстан Республикасы Үкіметінің 2013 жылғы 26 тамыздағы № 845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1472 қаулысы. Күші жойылды - Қазақстан Республикасы Үкіметінің 2015 жылғы 10 тамыздағы № 624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көрсетілетін қызметтерді оңтайландыру және автоматтандыру қағидаларын бекіту туралы» Қазақстан Республикасы Үкіметінің 2013 жылғы 26 тамыздағы № 845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11-тармақтар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Тексеру жүргізу үшін жауапты мемлекеттік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өз қызметкерлерінің, мүдделі мемлекеттік органдар, уәкілетті орган, көрсетілетін қызметті берушілер, жеке кәсіпкерлік субъектілерінің аккредиттелген бірлестіктері өкілдерінің, жауапты мемлекеттік органның қаралып отырған қызмет саласындағы тәуелсіз сарапшыларының қатарынан жұмыс тобын (бұдан әрі – жұмыс тобы) құрады;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желілердегі өзінің парақтарында, сондай-ақ мемлекеттік органдардың ресми интернет-ресурстарында «электрондық үкімет» веб-порталы арқылы мемлекеттік органның құзыретіне кіретін көрсетілетін мемлекеттік қызметтерді оңтайландыру және автоматтандыру жөнінде ұсыныстар жинаудың басталғаны туралы хабарландыруды орналастырады.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Мүдделі мемлекеттік органдар, уәкілетті орган, көрсетілетін қызметті берушілер, жеке кәсіпкерлік субъектілерінің аккредиттелген бірлестіктері, тәуелсіз сарапшылар жауапты мемлекеттік органның сұратуы бойынша жеті жұмыс күнінен кешіктірмей жұмыс тобының құрамы жөніндегі ұсыныстарын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Тексеру жүргізу басталған сәттен бастап жауапты мемлекеттік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жұмыс тобының мүшелерін мемлекеттік көрсетілетін қызметті тексеру үшін қажетті ақпаратпен, құжаттармен, нормативтік құқықтық актілермен, әдіскерлер, жауапты мемлекеттік органның басқа да құзыретті тұлғалары тарапынан консультациялармен, сондай-ақ жұмыс орындарымен, кеңселік техникамен, байланыспен және басқа да материалдармен;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«электрондық үкімет» веб-порталында қажетті құжаттарды, нормативтік құқықтық актілерді орналастыруды және көрсетілетін мемлекеттік қызметтерді оңтайландыру мен автоматтандыру жөнінде келіп түскен ұсыныстар бойынша кері байланысты қамтамасыз етеді.»;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11-1-тармақпен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«11-1. Мемлекеттік орган «электрондық үкімет» веб-порталында өз құзыреті шеңберінде көрсетілетін мемлекеттік қызметтерді оңтайландыру және автоматтандыру жөніндегі халықтың жиналған ұсыныстарына талдау жүргізеді және оны тексеру жүргізу кезінде есепке алады.».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