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f293" w14:textId="67af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"Өнімділік 2020" бағдарламасын бекіту туралы" Қазақстан Республикасы Үкіметінің 2011 жылғы 14 наурыздағы № 254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1499 қаулысы. Күші жойылды - Қазақстан Республикасы Үкіметінің 2016 жылғы 23 маусымдағы № 370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23.06.2016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27, 314-құжат)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«Өнімділік 2020»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w:t>
      </w:r>
      <w:r>
        <w:rPr>
          <w:rFonts w:ascii="Times New Roman"/>
          <w:b w:val="false"/>
          <w:i w:val="false"/>
          <w:color w:val="000000"/>
          <w:sz w:val="28"/>
        </w:rPr>
        <w:t xml:space="preserve"> мынадай редакцияда жазылсын:</w:t>
      </w:r>
    </w:p>
    <w:bookmarkEnd w:id="0"/>
    <w:tbl>
      <w:tblPr>
        <w:tblW w:w="0" w:type="auto"/>
        <w:tblCellSpacing w:w="0" w:type="auto"/>
        <w:tblBorders>
          <w:top w:val="none"/>
          <w:left w:val="none"/>
          <w:bottom w:val="none"/>
          <w:right w:val="none"/>
          <w:insideH w:val="none"/>
          <w:insideV w:val="none"/>
        </w:tblBorders>
      </w:tblPr>
      <w:tblGrid>
        <w:gridCol w:w="3943"/>
        <w:gridCol w:w="10057"/>
      </w:tblGrid>
      <w:tr>
        <w:trPr>
          <w:trHeight w:val="3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2020» бағдарламасы</w:t>
            </w:r>
          </w:p>
        </w:tc>
      </w:tr>
      <w:tr>
        <w:trPr>
          <w:trHeight w:val="57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rPr>
                <w:rFonts w:ascii="Times New Roman"/>
                <w:b w:val="false"/>
                <w:i w:val="false"/>
                <w:color w:val="000000"/>
                <w:sz w:val="20"/>
              </w:rPr>
              <w:t xml:space="preserve"> (бұдан әрі – Мемлекеттік бағдарлама)</w:t>
            </w:r>
          </w:p>
        </w:tc>
      </w:tr>
      <w:tr>
        <w:trPr>
          <w:trHeight w:val="57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57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мақсаты</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басым секторларында еңбек өнімділігін ұлғайту арқылы өнеркәсіптік кәсіпорындардың бәсекеге қабілеттілігін арттыру</w:t>
            </w:r>
          </w:p>
        </w:tc>
      </w:tr>
      <w:tr>
        <w:trPr>
          <w:trHeight w:val="57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міндеттері</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істеп тұрған өндірістерді жаңғырту (техникалық қайта жарақтандыру) және бәсекеге қабілетті жаңа өндірістерді құру;</w:t>
            </w:r>
            <w:r>
              <w:br/>
            </w:r>
            <w:r>
              <w:rPr>
                <w:rFonts w:ascii="Times New Roman"/>
                <w:b w:val="false"/>
                <w:i w:val="false"/>
                <w:color w:val="000000"/>
                <w:sz w:val="20"/>
              </w:rPr>
              <w:t>
2. Кәсіпкерлік субъектілерін сервистік қолдау</w:t>
            </w:r>
          </w:p>
        </w:tc>
      </w:tr>
      <w:tr>
        <w:trPr>
          <w:trHeight w:val="129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2020 жылдары:</w:t>
            </w:r>
            <w:r>
              <w:br/>
            </w:r>
            <w:r>
              <w:rPr>
                <w:rFonts w:ascii="Times New Roman"/>
                <w:b w:val="false"/>
                <w:i w:val="false"/>
                <w:color w:val="000000"/>
                <w:sz w:val="20"/>
              </w:rPr>
              <w:t>
1-кезең – 2011 – 2014 жылдар, 2011 – пилоттық;</w:t>
            </w:r>
            <w:r>
              <w:br/>
            </w:r>
            <w:r>
              <w:rPr>
                <w:rFonts w:ascii="Times New Roman"/>
                <w:b w:val="false"/>
                <w:i w:val="false"/>
                <w:color w:val="000000"/>
                <w:sz w:val="20"/>
              </w:rPr>
              <w:t>
2-кезең – 2015 – 2020 жылдар</w:t>
            </w:r>
          </w:p>
        </w:tc>
      </w:tr>
      <w:tr>
        <w:trPr>
          <w:trHeight w:val="129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 қойылған міндеттерді іске асыру мақсатында 2020 жылға дейін мынадай нысаналы индикаторларға қол жеткізіледі:</w:t>
            </w:r>
            <w:r>
              <w:br/>
            </w:r>
            <w:r>
              <w:rPr>
                <w:rFonts w:ascii="Times New Roman"/>
                <w:b w:val="false"/>
                <w:i w:val="false"/>
                <w:color w:val="000000"/>
                <w:sz w:val="20"/>
              </w:rPr>
              <w:t>
Бағдарламаның бірінші міндеті шеңберінде қатысатын өңдеуші өнеркәсіп кәсіпорындарының еңбек өнімділігін кемінде екі есеге ұлғайту;</w:t>
            </w:r>
            <w:r>
              <w:br/>
            </w:r>
            <w:r>
              <w:rPr>
                <w:rFonts w:ascii="Times New Roman"/>
                <w:b w:val="false"/>
                <w:i w:val="false"/>
                <w:color w:val="000000"/>
                <w:sz w:val="20"/>
              </w:rPr>
              <w:t>
Бағдарламаның бірінші міндеті шеңберінде қатысушы кәсіпорындардың қуаттарының орташа жүктемесін 80 %-ға дейін ұлғайту;</w:t>
            </w:r>
            <w:r>
              <w:br/>
            </w:r>
            <w:r>
              <w:rPr>
                <w:rFonts w:ascii="Times New Roman"/>
                <w:b w:val="false"/>
                <w:i w:val="false"/>
                <w:color w:val="000000"/>
                <w:sz w:val="20"/>
              </w:rPr>
              <w:t>
10 кәсіпорын үшін жыл сайын еңбек өнімділігін ұлғайту және энергия тиімділігін арттыру мәселелері бойынша кәсіпкерлік субъектілерінің топ-менеджерлерін оқыту;</w:t>
            </w:r>
            <w:r>
              <w:br/>
            </w:r>
            <w:r>
              <w:rPr>
                <w:rFonts w:ascii="Times New Roman"/>
                <w:b w:val="false"/>
                <w:i w:val="false"/>
                <w:color w:val="000000"/>
                <w:sz w:val="20"/>
              </w:rPr>
              <w:t>
кемінде 3 кәсіпорында жыл сайын техникалық диагностика жүргізу;</w:t>
            </w:r>
            <w:r>
              <w:br/>
            </w:r>
            <w:r>
              <w:rPr>
                <w:rFonts w:ascii="Times New Roman"/>
                <w:b w:val="false"/>
                <w:i w:val="false"/>
                <w:color w:val="000000"/>
                <w:sz w:val="20"/>
              </w:rPr>
              <w:t>
кемінде 3 кәсіпорында жыл сайын еңбекті техникалық нормалау жүйесін енгізу</w:t>
            </w:r>
          </w:p>
        </w:tc>
      </w:tr>
      <w:tr>
        <w:trPr>
          <w:trHeight w:val="855"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0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республикалық бюджетте 15 764 910 мың теңге, 2012 жылы – 10 133 367 мың теңге, 2013 жылы – 134 050 мың теңге, 2014 жылы – 225 187 мың теңге, 2015 жылы – 225 187 мың теңге көзделген. Инновациялық гранттарға және қазіргі заманғы басқару технологияларын енгізуге арналған шығыстар тиісінше Қазақстан Республикасы Үкіметінің 2010 жылғы 30 қарашадағы № 1308 және 2010 жылғы 30 қарашадағы № 1291 қаулыларымен бекітілген Қазақстан Республикасында инновацияларды дамыту және технологиялық жаңғыртуға жәрдемдесу жөніндегі 2010 – 2014 жылдарға арналған </w:t>
            </w:r>
            <w:r>
              <w:rPr>
                <w:rFonts w:ascii="Times New Roman"/>
                <w:b w:val="false"/>
                <w:i w:val="false"/>
                <w:color w:val="000000"/>
                <w:sz w:val="20"/>
              </w:rPr>
              <w:t>бағдарламада</w:t>
            </w:r>
            <w:r>
              <w:rPr>
                <w:rFonts w:ascii="Times New Roman"/>
                <w:b w:val="false"/>
                <w:i w:val="false"/>
                <w:color w:val="000000"/>
                <w:sz w:val="20"/>
              </w:rPr>
              <w:t xml:space="preserve"> және Елдің 2020 жылға дейін ғылыми-технологиялық дамуының </w:t>
            </w:r>
            <w:r>
              <w:rPr>
                <w:rFonts w:ascii="Times New Roman"/>
                <w:b w:val="false"/>
                <w:i w:val="false"/>
                <w:color w:val="000000"/>
                <w:sz w:val="20"/>
              </w:rPr>
              <w:t>салааралық жоспарында</w:t>
            </w:r>
            <w:r>
              <w:rPr>
                <w:rFonts w:ascii="Times New Roman"/>
                <w:b w:val="false"/>
                <w:i w:val="false"/>
                <w:color w:val="000000"/>
                <w:sz w:val="20"/>
              </w:rPr>
              <w:t xml:space="preserve"> көрсетілген. Республикалық бюджеттен келесі жылдарды қаржыландыру көлемі жоспарланатын кезеңге тиісті бюджеттерді қалыптастыру кезінде нақтыланады»;</w:t>
            </w:r>
          </w:p>
        </w:tc>
      </w:tr>
    </w:tbl>
    <w:bookmarkStart w:name="z5" w:id="1"/>
    <w:p>
      <w:pPr>
        <w:spacing w:after="0"/>
        <w:ind w:left="0"/>
        <w:jc w:val="both"/>
      </w:pP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бөлікте:</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«қатысушы – бірінші міндет шеңберінде қатысушыларға қойылатын өлшемдерге сәйкестігі туралы Бағдарлама операторының сараптамалық оң бағалауы бар немесе сервистік қолдау шеңберінде құралды(дарды) алған кәсіпкерлік субъектісі»;</w:t>
      </w:r>
      <w:r>
        <w:br/>
      </w:r>
      <w:r>
        <w:rPr>
          <w:rFonts w:ascii="Times New Roman"/>
          <w:b w:val="false"/>
          <w:i w:val="false"/>
          <w:color w:val="000000"/>
          <w:sz w:val="28"/>
        </w:rPr>
        <w:t>
</w:t>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«тренингтік компания – кәсіпорынды басқару саласында дөңгелек үстелдер, семинарлар, оқыту тренингтерін өткізуді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еңбекті нормалау жөніндегі консультант – кәсіпорында еңбекті техникалық нормалау жүйесін жүзеге асыратын заңды тұлға;</w:t>
      </w:r>
      <w:r>
        <w:br/>
      </w:r>
      <w:r>
        <w:rPr>
          <w:rFonts w:ascii="Times New Roman"/>
          <w:b w:val="false"/>
          <w:i w:val="false"/>
          <w:color w:val="000000"/>
          <w:sz w:val="28"/>
        </w:rPr>
        <w:t>
</w:t>
      </w:r>
      <w:r>
        <w:rPr>
          <w:rFonts w:ascii="Times New Roman"/>
          <w:b w:val="false"/>
          <w:i w:val="false"/>
          <w:color w:val="000000"/>
          <w:sz w:val="28"/>
        </w:rPr>
        <w:t>
      техникалық диагностика жөніндегі консультант – кәсіпорында техникалық диагностиканы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топ-менеджер – заңды тұлғаның басшысы немесе оның атқарушы органының мүшесі немесе өндірісті немесе оның жекелеген кезеңдерін ұйымдастыруға жауапты тұлға (жоба менеджері, өндіріс жөніндегі басқарушы директор және т.б.).»;</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мен іске асыру нәтижелерінің көрсеткіштері» деген </w:t>
      </w:r>
      <w:r>
        <w:rPr>
          <w:rFonts w:ascii="Times New Roman"/>
          <w:b w:val="false"/>
          <w:i w:val="false"/>
          <w:color w:val="000000"/>
          <w:sz w:val="28"/>
        </w:rPr>
        <w:t>4-бөлім</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w:t>
      </w:r>
      <w:r>
        <w:rPr>
          <w:rFonts w:ascii="Times New Roman"/>
          <w:b w:val="false"/>
          <w:i w:val="false"/>
          <w:color w:val="000000"/>
          <w:sz w:val="28"/>
        </w:rPr>
        <w:t>, «Қажеттi ресурстар және оларды қаржыландыру көздерi» деген </w:t>
      </w:r>
      <w:r>
        <w:rPr>
          <w:rFonts w:ascii="Times New Roman"/>
          <w:b w:val="false"/>
          <w:i w:val="false"/>
          <w:color w:val="000000"/>
          <w:sz w:val="28"/>
        </w:rPr>
        <w:t>6-бөлім</w:t>
      </w:r>
      <w:r>
        <w:rPr>
          <w:rFonts w:ascii="Times New Roman"/>
          <w:b w:val="false"/>
          <w:i w:val="false"/>
          <w:color w:val="000000"/>
          <w:sz w:val="28"/>
        </w:rPr>
        <w:t xml:space="preserve"> және «Өнiмдiлiк 2020» бағдарламасын iске асыру жөнiндегi iс-шаралар жоспары (I-кезең)» деген </w:t>
      </w:r>
      <w:r>
        <w:rPr>
          <w:rFonts w:ascii="Times New Roman"/>
          <w:b w:val="false"/>
          <w:i w:val="false"/>
          <w:color w:val="000000"/>
          <w:sz w:val="28"/>
        </w:rPr>
        <w:t>7-бөлім</w:t>
      </w:r>
      <w:r>
        <w:rPr>
          <w:rFonts w:ascii="Times New Roman"/>
          <w:b w:val="false"/>
          <w:i w:val="false"/>
          <w:color w:val="000000"/>
          <w:sz w:val="28"/>
        </w:rPr>
        <w:t xml:space="preserve"> мынадай редакцияда жазылсын:</w:t>
      </w:r>
    </w:p>
    <w:bookmarkEnd w:id="1"/>
    <w:bookmarkStart w:name="z15" w:id="2"/>
    <w:p>
      <w:pPr>
        <w:spacing w:after="0"/>
        <w:ind w:left="0"/>
        <w:jc w:val="left"/>
      </w:pPr>
      <w:r>
        <w:rPr>
          <w:rFonts w:ascii="Times New Roman"/>
          <w:b/>
          <w:i w:val="false"/>
          <w:color w:val="000000"/>
        </w:rPr>
        <w:t xml:space="preserve"> 
«4. Бағдарламаның мақсаты, міндеттері, нысаналы индикаторлары</w:t>
      </w:r>
      <w:r>
        <w:br/>
      </w:r>
      <w:r>
        <w:rPr>
          <w:rFonts w:ascii="Times New Roman"/>
          <w:b/>
          <w:i w:val="false"/>
          <w:color w:val="000000"/>
        </w:rPr>
        <w:t>
мен іске асыру нәтижелерінің көрсеткіштері</w:t>
      </w:r>
    </w:p>
    <w:bookmarkEnd w:id="2"/>
    <w:bookmarkStart w:name="z17" w:id="3"/>
    <w:p>
      <w:pPr>
        <w:spacing w:after="0"/>
        <w:ind w:left="0"/>
        <w:jc w:val="left"/>
      </w:pPr>
      <w:r>
        <w:rPr>
          <w:rFonts w:ascii="Times New Roman"/>
          <w:b/>
          <w:i w:val="false"/>
          <w:color w:val="000000"/>
        </w:rPr>
        <w:t xml:space="preserve"> 
1. Бағдарламаның мақсаты</w:t>
      </w:r>
    </w:p>
    <w:bookmarkEnd w:id="3"/>
    <w:bookmarkStart w:name="z18" w:id="4"/>
    <w:p>
      <w:pPr>
        <w:spacing w:after="0"/>
        <w:ind w:left="0"/>
        <w:jc w:val="both"/>
      </w:pPr>
      <w:r>
        <w:rPr>
          <w:rFonts w:ascii="Times New Roman"/>
          <w:b w:val="false"/>
          <w:i w:val="false"/>
          <w:color w:val="000000"/>
          <w:sz w:val="28"/>
        </w:rPr>
        <w:t>
      Экономиканың басым салаларында еңбек өнімділігін ұлғайту арқылы өнеркәсіптік кәсіпорындардың бәсекеге қабілеттілігін арттыру</w:t>
      </w:r>
    </w:p>
    <w:bookmarkEnd w:id="4"/>
    <w:bookmarkStart w:name="z19" w:id="5"/>
    <w:p>
      <w:pPr>
        <w:spacing w:after="0"/>
        <w:ind w:left="0"/>
        <w:jc w:val="left"/>
      </w:pPr>
      <w:r>
        <w:rPr>
          <w:rFonts w:ascii="Times New Roman"/>
          <w:b/>
          <w:i w:val="false"/>
          <w:color w:val="000000"/>
        </w:rPr>
        <w:t xml:space="preserve"> 
2. Міндеттері</w:t>
      </w:r>
    </w:p>
    <w:bookmarkEnd w:id="5"/>
    <w:bookmarkStart w:name="z20" w:id="6"/>
    <w:p>
      <w:pPr>
        <w:spacing w:after="0"/>
        <w:ind w:left="0"/>
        <w:jc w:val="both"/>
      </w:pPr>
      <w:r>
        <w:rPr>
          <w:rFonts w:ascii="Times New Roman"/>
          <w:b w:val="false"/>
          <w:i w:val="false"/>
          <w:color w:val="000000"/>
          <w:sz w:val="28"/>
        </w:rPr>
        <w:t>
      1. Жұмыс істеп тұрған өндірістерді жаңғырту (техникалық қайта жарақтандыру) және бәсекеге қабілетті жаңа өндірістерді құру.</w:t>
      </w:r>
      <w:r>
        <w:br/>
      </w:r>
      <w:r>
        <w:rPr>
          <w:rFonts w:ascii="Times New Roman"/>
          <w:b w:val="false"/>
          <w:i w:val="false"/>
          <w:color w:val="000000"/>
          <w:sz w:val="28"/>
        </w:rPr>
        <w:t>
</w:t>
      </w:r>
      <w:r>
        <w:rPr>
          <w:rFonts w:ascii="Times New Roman"/>
          <w:b w:val="false"/>
          <w:i w:val="false"/>
          <w:color w:val="000000"/>
          <w:sz w:val="28"/>
        </w:rPr>
        <w:t>
      2. Кәсіпкерлік субъектілерін сервистік қолдау.</w:t>
      </w:r>
    </w:p>
    <w:bookmarkEnd w:id="6"/>
    <w:bookmarkStart w:name="z22" w:id="7"/>
    <w:p>
      <w:pPr>
        <w:spacing w:after="0"/>
        <w:ind w:left="0"/>
        <w:jc w:val="left"/>
      </w:pPr>
      <w:r>
        <w:rPr>
          <w:rFonts w:ascii="Times New Roman"/>
          <w:b/>
          <w:i w:val="false"/>
          <w:color w:val="000000"/>
        </w:rPr>
        <w:t xml:space="preserve"> 
3. Бағдарламаның нысаналы индикаторлары</w:t>
      </w:r>
    </w:p>
    <w:bookmarkEnd w:id="7"/>
    <w:bookmarkStart w:name="z23" w:id="8"/>
    <w:p>
      <w:pPr>
        <w:spacing w:after="0"/>
        <w:ind w:left="0"/>
        <w:jc w:val="both"/>
      </w:pPr>
      <w:r>
        <w:rPr>
          <w:rFonts w:ascii="Times New Roman"/>
          <w:b w:val="false"/>
          <w:i w:val="false"/>
          <w:color w:val="000000"/>
          <w:sz w:val="28"/>
        </w:rPr>
        <w:t>
      2020 жылға дейінгі нысаналы индикаторлар:</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қатысатын өңдеуші өнеркәсіп кәсіпорындарының еңбек өнімділігін кемінде 2 есеге ұлғайту;</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қатысушы кәсіпорындардың қуаттарының орташа жүктемесін 80 %-ға дейін ұлғайту;</w:t>
      </w:r>
      <w:r>
        <w:br/>
      </w:r>
      <w:r>
        <w:rPr>
          <w:rFonts w:ascii="Times New Roman"/>
          <w:b w:val="false"/>
          <w:i w:val="false"/>
          <w:color w:val="000000"/>
          <w:sz w:val="28"/>
        </w:rPr>
        <w:t>
</w:t>
      </w:r>
      <w:r>
        <w:rPr>
          <w:rFonts w:ascii="Times New Roman"/>
          <w:b w:val="false"/>
          <w:i w:val="false"/>
          <w:color w:val="000000"/>
          <w:sz w:val="28"/>
        </w:rPr>
        <w:t>
      10 кәсіпорын үшін жыл сайын еңбек өнімділігін ұлғайту және энергия тиімділігін арттыру мәселелері бойынша кәсіпкерлік субъектілерінің топ-менеджерлерін оқытуды ұйымдастыру;</w:t>
      </w:r>
      <w:r>
        <w:br/>
      </w:r>
      <w:r>
        <w:rPr>
          <w:rFonts w:ascii="Times New Roman"/>
          <w:b w:val="false"/>
          <w:i w:val="false"/>
          <w:color w:val="000000"/>
          <w:sz w:val="28"/>
        </w:rPr>
        <w:t>
</w:t>
      </w:r>
      <w:r>
        <w:rPr>
          <w:rFonts w:ascii="Times New Roman"/>
          <w:b w:val="false"/>
          <w:i w:val="false"/>
          <w:color w:val="000000"/>
          <w:sz w:val="28"/>
        </w:rPr>
        <w:t>
      кемінде 3 кәсіпорында жыл сайын техникалық диагностика жүргізу;</w:t>
      </w:r>
      <w:r>
        <w:br/>
      </w:r>
      <w:r>
        <w:rPr>
          <w:rFonts w:ascii="Times New Roman"/>
          <w:b w:val="false"/>
          <w:i w:val="false"/>
          <w:color w:val="000000"/>
          <w:sz w:val="28"/>
        </w:rPr>
        <w:t>
</w:t>
      </w:r>
      <w:r>
        <w:rPr>
          <w:rFonts w:ascii="Times New Roman"/>
          <w:b w:val="false"/>
          <w:i w:val="false"/>
          <w:color w:val="000000"/>
          <w:sz w:val="28"/>
        </w:rPr>
        <w:t>
      кемінде 3 кәсіпорында жыл сайын еңбекті техникалық нормалау жүйесін енгізу.</w:t>
      </w:r>
      <w:r>
        <w:br/>
      </w:r>
      <w:r>
        <w:rPr>
          <w:rFonts w:ascii="Times New Roman"/>
          <w:b w:val="false"/>
          <w:i w:val="false"/>
          <w:color w:val="000000"/>
          <w:sz w:val="28"/>
        </w:rPr>
        <w:t>
</w:t>
      </w:r>
      <w:r>
        <w:rPr>
          <w:rFonts w:ascii="Times New Roman"/>
          <w:b w:val="false"/>
          <w:i w:val="false"/>
          <w:color w:val="000000"/>
          <w:sz w:val="28"/>
        </w:rPr>
        <w:t>
      2015 жылға дейінгі нысаналы индикаторлар:</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қатысатын өңдеуші өнеркәсіп кәсіпорындарында еңбек өнімділігін кемінде 1,5 есеге ұлғайту;</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қатысушы кәсіпорындар қуаттарының орташа жүктемесін 70 %-ға дейін ұлғайту.</w:t>
      </w:r>
    </w:p>
    <w:bookmarkEnd w:id="8"/>
    <w:bookmarkStart w:name="z32" w:id="9"/>
    <w:p>
      <w:pPr>
        <w:spacing w:after="0"/>
        <w:ind w:left="0"/>
        <w:jc w:val="left"/>
      </w:pPr>
      <w:r>
        <w:rPr>
          <w:rFonts w:ascii="Times New Roman"/>
          <w:b/>
          <w:i w:val="false"/>
          <w:color w:val="000000"/>
        </w:rPr>
        <w:t xml:space="preserve"> 
4. Бағдарламаны іске асыру нәтижелерінің көрсеткіштері</w:t>
      </w:r>
    </w:p>
    <w:bookmarkEnd w:id="9"/>
    <w:bookmarkStart w:name="z33" w:id="10"/>
    <w:p>
      <w:pPr>
        <w:spacing w:after="0"/>
        <w:ind w:left="0"/>
        <w:jc w:val="both"/>
      </w:pPr>
      <w:r>
        <w:rPr>
          <w:rFonts w:ascii="Times New Roman"/>
          <w:b w:val="false"/>
          <w:i w:val="false"/>
          <w:color w:val="000000"/>
          <w:sz w:val="28"/>
        </w:rPr>
        <w:t>
      Бағдарламаны іске асыру нәтижесінде:</w:t>
      </w:r>
      <w:r>
        <w:br/>
      </w:r>
      <w:r>
        <w:rPr>
          <w:rFonts w:ascii="Times New Roman"/>
          <w:b w:val="false"/>
          <w:i w:val="false"/>
          <w:color w:val="000000"/>
          <w:sz w:val="28"/>
        </w:rPr>
        <w:t>
</w:t>
      </w:r>
      <w:r>
        <w:rPr>
          <w:rFonts w:ascii="Times New Roman"/>
          <w:b w:val="false"/>
          <w:i w:val="false"/>
          <w:color w:val="000000"/>
          <w:sz w:val="28"/>
        </w:rPr>
        <w:t>
      индустриялық-инновациялық дамуға бағытталған жаңа инвестициялық жобаларды іске асыру кезінде жеке сектордың кәсіпорындары үшін қаржы ресурстарының қолжетімділігін арттыру;</w:t>
      </w:r>
      <w:r>
        <w:br/>
      </w:r>
      <w:r>
        <w:rPr>
          <w:rFonts w:ascii="Times New Roman"/>
          <w:b w:val="false"/>
          <w:i w:val="false"/>
          <w:color w:val="000000"/>
          <w:sz w:val="28"/>
        </w:rPr>
        <w:t>
</w:t>
      </w:r>
      <w:r>
        <w:rPr>
          <w:rFonts w:ascii="Times New Roman"/>
          <w:b w:val="false"/>
          <w:i w:val="false"/>
          <w:color w:val="000000"/>
          <w:sz w:val="28"/>
        </w:rPr>
        <w:t>
      экономиканың шикізат емес секторындағы инвестициялық жобаларды іске асыру үшін жеке сектордың, бірінші кезекте қаржы ұйымдарының қаражатын тарту;</w:t>
      </w:r>
      <w:r>
        <w:br/>
      </w:r>
      <w:r>
        <w:rPr>
          <w:rFonts w:ascii="Times New Roman"/>
          <w:b w:val="false"/>
          <w:i w:val="false"/>
          <w:color w:val="000000"/>
          <w:sz w:val="28"/>
        </w:rPr>
        <w:t>
</w:t>
      </w:r>
      <w:r>
        <w:rPr>
          <w:rFonts w:ascii="Times New Roman"/>
          <w:b w:val="false"/>
          <w:i w:val="false"/>
          <w:color w:val="000000"/>
          <w:sz w:val="28"/>
        </w:rPr>
        <w:t>
      өнеркәсіп кәсіпорындарының, бірінші кезекте орта және ірі бизнестің қаржы-экономикалық тұрақтылығын арттыру көзделеді.</w:t>
      </w:r>
      <w:r>
        <w:br/>
      </w:r>
      <w:r>
        <w:rPr>
          <w:rFonts w:ascii="Times New Roman"/>
          <w:b w:val="false"/>
          <w:i w:val="false"/>
          <w:color w:val="000000"/>
          <w:sz w:val="28"/>
        </w:rPr>
        <w:t>
</w:t>
      </w:r>
      <w:r>
        <w:rPr>
          <w:rFonts w:ascii="Times New Roman"/>
          <w:b w:val="false"/>
          <w:i w:val="false"/>
          <w:color w:val="000000"/>
          <w:sz w:val="28"/>
        </w:rPr>
        <w:t>
      Бағдарламаның негізгі сандық және сапалық нәтижелері:</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қатысатын өңдеуші өнеркәсіп кәсіпорындарының еңбек өнімділігін кемінде 2 есеге ұлғайту;</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қатысушы кәсіпорындар қуаттарының орташа жүктемесін 80 %-ға дейін ұлғайту.</w:t>
      </w:r>
    </w:p>
    <w:bookmarkEnd w:id="10"/>
    <w:bookmarkStart w:name="z40" w:id="11"/>
    <w:p>
      <w:pPr>
        <w:spacing w:after="0"/>
        <w:ind w:left="0"/>
        <w:jc w:val="left"/>
      </w:pPr>
      <w:r>
        <w:rPr>
          <w:rFonts w:ascii="Times New Roman"/>
          <w:b/>
          <w:i w:val="false"/>
          <w:color w:val="000000"/>
        </w:rPr>
        <w:t xml:space="preserve"> 
5. Бағдарламаны іске асыру кезеңдері</w:t>
      </w:r>
    </w:p>
    <w:bookmarkEnd w:id="11"/>
    <w:bookmarkStart w:name="z41" w:id="12"/>
    <w:p>
      <w:pPr>
        <w:spacing w:after="0"/>
        <w:ind w:left="0"/>
        <w:jc w:val="both"/>
      </w:pPr>
      <w:r>
        <w:rPr>
          <w:rFonts w:ascii="Times New Roman"/>
          <w:b w:val="false"/>
          <w:i w:val="false"/>
          <w:color w:val="000000"/>
          <w:sz w:val="28"/>
        </w:rPr>
        <w:t>
      Бағдарламаны іске асыру екі кезеңде жүзеге асырылады:</w:t>
      </w:r>
      <w:r>
        <w:br/>
      </w:r>
      <w:r>
        <w:rPr>
          <w:rFonts w:ascii="Times New Roman"/>
          <w:b w:val="false"/>
          <w:i w:val="false"/>
          <w:color w:val="000000"/>
          <w:sz w:val="28"/>
        </w:rPr>
        <w:t>
</w:t>
      </w:r>
      <w:r>
        <w:rPr>
          <w:rFonts w:ascii="Times New Roman"/>
          <w:b w:val="false"/>
          <w:i w:val="false"/>
          <w:color w:val="000000"/>
          <w:sz w:val="28"/>
        </w:rPr>
        <w:t>
      1-кезең – 2011 жылдан 2014 жыл аралығында жүзеге асырылатын болады, бұл ретте 2011 жыл – пилоттық болып табылады.</w:t>
      </w:r>
      <w:r>
        <w:br/>
      </w:r>
      <w:r>
        <w:rPr>
          <w:rFonts w:ascii="Times New Roman"/>
          <w:b w:val="false"/>
          <w:i w:val="false"/>
          <w:color w:val="000000"/>
          <w:sz w:val="28"/>
        </w:rPr>
        <w:t>
</w:t>
      </w:r>
      <w:r>
        <w:rPr>
          <w:rFonts w:ascii="Times New Roman"/>
          <w:b w:val="false"/>
          <w:i w:val="false"/>
          <w:color w:val="000000"/>
          <w:sz w:val="28"/>
        </w:rPr>
        <w:t>
      2011 жылы Бағдарлама жаңа бизнес бастамаларды қолдау, жұмыс істейтін кәсіпорындарды жаңғырту және индустриялық кәсіпорындардың кадрлық әлеуетін нығайту бойынша іске асырылатын болады. Пилоттық кезеңді іске асыру нәтижелері бойынша Бағдарламаға өзгерістер мен толықтырулар, сондай-ақ қосымша мемлекеттік қолдау құралдары енгізілуі мүмкін.</w:t>
      </w:r>
      <w:r>
        <w:br/>
      </w:r>
      <w:r>
        <w:rPr>
          <w:rFonts w:ascii="Times New Roman"/>
          <w:b w:val="false"/>
          <w:i w:val="false"/>
          <w:color w:val="000000"/>
          <w:sz w:val="28"/>
        </w:rPr>
        <w:t>
</w:t>
      </w:r>
      <w:r>
        <w:rPr>
          <w:rFonts w:ascii="Times New Roman"/>
          <w:b w:val="false"/>
          <w:i w:val="false"/>
          <w:color w:val="000000"/>
          <w:sz w:val="28"/>
        </w:rPr>
        <w:t>
      2012 – 2014 жылдары Бағдарлама жаңа бизнес бастамаларды қолдау және жұмыс істеп тұрған кәсіпорындарды жаңғырту және индустриялық кәсіпорындардың кадрлық әлеуетін нығайту бойынша іске асырылатын болады.</w:t>
      </w:r>
      <w:r>
        <w:br/>
      </w:r>
      <w:r>
        <w:rPr>
          <w:rFonts w:ascii="Times New Roman"/>
          <w:b w:val="false"/>
          <w:i w:val="false"/>
          <w:color w:val="000000"/>
          <w:sz w:val="28"/>
        </w:rPr>
        <w:t>
</w:t>
      </w:r>
      <w:r>
        <w:rPr>
          <w:rFonts w:ascii="Times New Roman"/>
          <w:b w:val="false"/>
          <w:i w:val="false"/>
          <w:color w:val="000000"/>
          <w:sz w:val="28"/>
        </w:rPr>
        <w:t>
      2-кезең – 2015 – 2020 жылдар.</w:t>
      </w:r>
      <w:r>
        <w:br/>
      </w:r>
      <w:r>
        <w:rPr>
          <w:rFonts w:ascii="Times New Roman"/>
          <w:b w:val="false"/>
          <w:i w:val="false"/>
          <w:color w:val="000000"/>
          <w:sz w:val="28"/>
        </w:rPr>
        <w:t>
</w:t>
      </w:r>
      <w:r>
        <w:rPr>
          <w:rFonts w:ascii="Times New Roman"/>
          <w:b w:val="false"/>
          <w:i w:val="false"/>
          <w:color w:val="000000"/>
          <w:sz w:val="28"/>
        </w:rPr>
        <w:t>
      2015 – 2020 жылдары Бағдарлама жаңа бизнес бастамаларды қолдау және жұмыс істеп тұрған кәсіпорындарды жаңғырту бойынша іске асырылатын болады.</w:t>
      </w:r>
    </w:p>
    <w:bookmarkEnd w:id="12"/>
    <w:bookmarkStart w:name="z47" w:id="13"/>
    <w:p>
      <w:pPr>
        <w:spacing w:after="0"/>
        <w:ind w:left="0"/>
        <w:jc w:val="both"/>
      </w:pPr>
      <w:r>
        <w:rPr>
          <w:rFonts w:ascii="Times New Roman"/>
          <w:b w:val="false"/>
          <w:i w:val="false"/>
          <w:color w:val="000000"/>
          <w:sz w:val="28"/>
        </w:rPr>
        <w:t>
1. Бағдарлама қатысушысына қойылатын критерийлер</w:t>
      </w:r>
    </w:p>
    <w:bookmarkEnd w:id="13"/>
    <w:bookmarkStart w:name="z48" w:id="14"/>
    <w:p>
      <w:pPr>
        <w:spacing w:after="0"/>
        <w:ind w:left="0"/>
        <w:jc w:val="both"/>
      </w:pPr>
      <w:r>
        <w:rPr>
          <w:rFonts w:ascii="Times New Roman"/>
          <w:b w:val="false"/>
          <w:i w:val="false"/>
          <w:color w:val="000000"/>
          <w:sz w:val="28"/>
        </w:rPr>
        <w:t>
      1. Мынадай критерийлерге сәйкес келетін кәсіпкерлік субъектілері Бағдарламаның «жұмыс істеп тұрған өндірістерді жаңғырту (техникалық қайта жарақтандыру) және бәсекеге қабілетті жаңа өндірістерді құру» атты бірінші міндеті шеңберінде қатысушылары бола алады:</w:t>
      </w:r>
      <w:r>
        <w:br/>
      </w:r>
      <w:r>
        <w:rPr>
          <w:rFonts w:ascii="Times New Roman"/>
          <w:b w:val="false"/>
          <w:i w:val="false"/>
          <w:color w:val="000000"/>
          <w:sz w:val="28"/>
        </w:rPr>
        <w:t>
</w:t>
      </w:r>
      <w:r>
        <w:rPr>
          <w:rFonts w:ascii="Times New Roman"/>
          <w:b w:val="false"/>
          <w:i w:val="false"/>
          <w:color w:val="000000"/>
          <w:sz w:val="28"/>
        </w:rPr>
        <w:t>
      1) осы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бағдарламаның шеңберінде экономиканың басым салаларында инвестициялық жобаларды іске асыратындар және (немесе) іске асыруды жоспарлайтындар;</w:t>
      </w:r>
      <w:r>
        <w:br/>
      </w:r>
      <w:r>
        <w:rPr>
          <w:rFonts w:ascii="Times New Roman"/>
          <w:b w:val="false"/>
          <w:i w:val="false"/>
          <w:color w:val="000000"/>
          <w:sz w:val="28"/>
        </w:rPr>
        <w:t>
</w:t>
      </w:r>
      <w:r>
        <w:rPr>
          <w:rFonts w:ascii="Times New Roman"/>
          <w:b w:val="false"/>
          <w:i w:val="false"/>
          <w:color w:val="000000"/>
          <w:sz w:val="28"/>
        </w:rPr>
        <w:t>
      2) машиналар мен жабдықтарды жөндеу және орнату бойынша қызмет көрсету саласында инвестициялық жобаларды іске асыратын кәсіпкерлік субъектілерін қоспағанда (ЭҚЖК коды 33), осы Бағдарламаға </w:t>
      </w:r>
      <w:r>
        <w:rPr>
          <w:rFonts w:ascii="Times New Roman"/>
          <w:b w:val="false"/>
          <w:i w:val="false"/>
          <w:color w:val="000000"/>
          <w:sz w:val="28"/>
        </w:rPr>
        <w:t>2-қосымшаға</w:t>
      </w:r>
      <w:r>
        <w:rPr>
          <w:rFonts w:ascii="Times New Roman"/>
          <w:b w:val="false"/>
          <w:i w:val="false"/>
          <w:color w:val="000000"/>
          <w:sz w:val="28"/>
        </w:rPr>
        <w:t xml:space="preserve"> ұсынылған өнімдерді өткізетіндер және (немесе) шығаруды жоспарлайтындар және тау-кен өндірісі және мұнай-газ салаларындағы техникалық қызметтер көрсететіндер (ЭҚЖК коды 09);</w:t>
      </w:r>
      <w:r>
        <w:br/>
      </w:r>
      <w:r>
        <w:rPr>
          <w:rFonts w:ascii="Times New Roman"/>
          <w:b w:val="false"/>
          <w:i w:val="false"/>
          <w:color w:val="000000"/>
          <w:sz w:val="28"/>
        </w:rPr>
        <w:t>
</w:t>
      </w:r>
      <w:r>
        <w:rPr>
          <w:rFonts w:ascii="Times New Roman"/>
          <w:b w:val="false"/>
          <w:i w:val="false"/>
          <w:color w:val="000000"/>
          <w:sz w:val="28"/>
        </w:rPr>
        <w:t>
      3) қаржылай тұрақты (банк(тер) немесе банк(тер) филиалы(дары) алдында барлық міндеттеме түрлері бойынша мерзімі өткен берешегінің және салықтық берешегінің болмауы және басқалар);</w:t>
      </w:r>
      <w:r>
        <w:br/>
      </w:r>
      <w:r>
        <w:rPr>
          <w:rFonts w:ascii="Times New Roman"/>
          <w:b w:val="false"/>
          <w:i w:val="false"/>
          <w:color w:val="000000"/>
          <w:sz w:val="28"/>
        </w:rPr>
        <w:t>
</w:t>
      </w:r>
      <w:r>
        <w:rPr>
          <w:rFonts w:ascii="Times New Roman"/>
          <w:b w:val="false"/>
          <w:i w:val="false"/>
          <w:color w:val="000000"/>
          <w:sz w:val="28"/>
        </w:rPr>
        <w:t>
      4) инвестициялық жобаның кешенді жоспары бар (инвестициялық жобаның кешенді жоспарын өтінім берушінің жеке өзі немесе Бағдарлама әкімшісі бекіткен тізбеден консалтингтік компанияны тарту арқылы әзірлеуі мүмкін).</w:t>
      </w:r>
      <w:r>
        <w:br/>
      </w:r>
      <w:r>
        <w:rPr>
          <w:rFonts w:ascii="Times New Roman"/>
          <w:b w:val="false"/>
          <w:i w:val="false"/>
          <w:color w:val="000000"/>
          <w:sz w:val="28"/>
        </w:rPr>
        <w:t>
</w:t>
      </w:r>
      <w:r>
        <w:rPr>
          <w:rFonts w:ascii="Times New Roman"/>
          <w:b w:val="false"/>
          <w:i w:val="false"/>
          <w:color w:val="000000"/>
          <w:sz w:val="28"/>
        </w:rPr>
        <w:t>
      Инвестициялық жобаның кешенді жоспары мына көрсеткіштерге қол жеткізуді көздеуі тиіс:</w:t>
      </w:r>
      <w:r>
        <w:br/>
      </w:r>
      <w:r>
        <w:rPr>
          <w:rFonts w:ascii="Times New Roman"/>
          <w:b w:val="false"/>
          <w:i w:val="false"/>
          <w:color w:val="000000"/>
          <w:sz w:val="28"/>
        </w:rPr>
        <w:t>
</w:t>
      </w:r>
      <w:r>
        <w:rPr>
          <w:rFonts w:ascii="Times New Roman"/>
          <w:b w:val="false"/>
          <w:i w:val="false"/>
          <w:color w:val="000000"/>
          <w:sz w:val="28"/>
        </w:rPr>
        <w:t>
      1) инвестициялық жобаның қаржылық өтемділігі;</w:t>
      </w:r>
      <w:r>
        <w:br/>
      </w:r>
      <w:r>
        <w:rPr>
          <w:rFonts w:ascii="Times New Roman"/>
          <w:b w:val="false"/>
          <w:i w:val="false"/>
          <w:color w:val="000000"/>
          <w:sz w:val="28"/>
        </w:rPr>
        <w:t>
</w:t>
      </w:r>
      <w:r>
        <w:rPr>
          <w:rFonts w:ascii="Times New Roman"/>
          <w:b w:val="false"/>
          <w:i w:val="false"/>
          <w:color w:val="000000"/>
          <w:sz w:val="28"/>
        </w:rPr>
        <w:t>
      2) еңбек өнімділігін екі есе, бірақ жұмыс істеп тұрған кәсіпорындарды жаңғырту жобалары бойынша салалық орташа деңгейден бір жарым еседен кем емес немесе жаңа инвестициялық жобалар бойынша салалық орташа деңгейден үш есе арттыру;</w:t>
      </w:r>
      <w:r>
        <w:br/>
      </w:r>
      <w:r>
        <w:rPr>
          <w:rFonts w:ascii="Times New Roman"/>
          <w:b w:val="false"/>
          <w:i w:val="false"/>
          <w:color w:val="000000"/>
          <w:sz w:val="28"/>
        </w:rPr>
        <w:t>
</w:t>
      </w:r>
      <w:r>
        <w:rPr>
          <w:rFonts w:ascii="Times New Roman"/>
          <w:b w:val="false"/>
          <w:i w:val="false"/>
          <w:color w:val="000000"/>
          <w:sz w:val="28"/>
        </w:rPr>
        <w:t>
      3) өнімнің бәсекеге қабілеттілігі (ішкі және сыртқы нарықтарда сұранысқа ие өнім).</w:t>
      </w:r>
      <w:r>
        <w:br/>
      </w:r>
      <w:r>
        <w:rPr>
          <w:rFonts w:ascii="Times New Roman"/>
          <w:b w:val="false"/>
          <w:i w:val="false"/>
          <w:color w:val="000000"/>
          <w:sz w:val="28"/>
        </w:rPr>
        <w:t>
</w:t>
      </w:r>
      <w:r>
        <w:rPr>
          <w:rFonts w:ascii="Times New Roman"/>
          <w:b w:val="false"/>
          <w:i w:val="false"/>
          <w:color w:val="000000"/>
          <w:sz w:val="28"/>
        </w:rPr>
        <w:t>
      2. Бағдарламаға «кәсіпкерлік субъектілерін сервистік қолдау» атты екінші міндет шеңберінде қатысу кәсіпкерлік субъектілері үшін мәлімдемелік сипатқа ие. Әрбір құрал шеңберінде қатысушыға осы бөлімнің «Бағдарлама құралдары» деген </w:t>
      </w:r>
      <w:r>
        <w:rPr>
          <w:rFonts w:ascii="Times New Roman"/>
          <w:b w:val="false"/>
          <w:i w:val="false"/>
          <w:color w:val="000000"/>
          <w:sz w:val="28"/>
        </w:rPr>
        <w:t>4-кіші бөліміне</w:t>
      </w:r>
      <w:r>
        <w:rPr>
          <w:rFonts w:ascii="Times New Roman"/>
          <w:b w:val="false"/>
          <w:i w:val="false"/>
          <w:color w:val="000000"/>
          <w:sz w:val="28"/>
        </w:rPr>
        <w:t xml:space="preserve"> сәйкес талаптар жеке қойылады.</w:t>
      </w:r>
    </w:p>
    <w:bookmarkEnd w:id="14"/>
    <w:bookmarkStart w:name="z58" w:id="15"/>
    <w:p>
      <w:pPr>
        <w:spacing w:after="0"/>
        <w:ind w:left="0"/>
        <w:jc w:val="both"/>
      </w:pPr>
      <w:r>
        <w:rPr>
          <w:rFonts w:ascii="Times New Roman"/>
          <w:b w:val="false"/>
          <w:i w:val="false"/>
          <w:color w:val="000000"/>
          <w:sz w:val="28"/>
        </w:rPr>
        <w:t>
2. Бағдарламаға қатысу тәртібі</w:t>
      </w:r>
    </w:p>
    <w:bookmarkEnd w:id="15"/>
    <w:bookmarkStart w:name="z59" w:id="16"/>
    <w:p>
      <w:pPr>
        <w:spacing w:after="0"/>
        <w:ind w:left="0"/>
        <w:jc w:val="both"/>
      </w:pPr>
      <w:r>
        <w:rPr>
          <w:rFonts w:ascii="Times New Roman"/>
          <w:b w:val="false"/>
          <w:i w:val="false"/>
          <w:color w:val="000000"/>
          <w:sz w:val="28"/>
        </w:rPr>
        <w:t>
      Бағдарламаға «жұмыс істеп тұрған өндірістерді жаңғырту (техникалық қайта жарақтандыру) және бәсекеге қабілетті жаңа өндірістерді құру» атты бірінші міндет шеңберінде қатысу мәлімдемелік сипатқа ие және мемлекеттік қолдау мынадай схема бойынша ұсынылады:</w:t>
      </w:r>
      <w:r>
        <w:br/>
      </w:r>
      <w:r>
        <w:rPr>
          <w:rFonts w:ascii="Times New Roman"/>
          <w:b w:val="false"/>
          <w:i w:val="false"/>
          <w:color w:val="000000"/>
          <w:sz w:val="28"/>
        </w:rPr>
        <w:t>
</w:t>
      </w:r>
      <w:r>
        <w:rPr>
          <w:rFonts w:ascii="Times New Roman"/>
          <w:b w:val="false"/>
          <w:i w:val="false"/>
          <w:color w:val="000000"/>
          <w:sz w:val="28"/>
        </w:rPr>
        <w:t>
      1. Өтінім беруші Бағдарлама операторына жүгінеді және қажетті құжаттар пакетін (оның ішінде белгіленген талаптарға сәйкес тізбедегі консалтингтік компаниямен бірлесе отырып әзірленген немесе консалтингтік компанияның сараптамасы бар инвестициялық жобаның кешенді жоспарын) ұсынады.</w:t>
      </w:r>
      <w:r>
        <w:br/>
      </w:r>
      <w:r>
        <w:rPr>
          <w:rFonts w:ascii="Times New Roman"/>
          <w:b w:val="false"/>
          <w:i w:val="false"/>
          <w:color w:val="000000"/>
          <w:sz w:val="28"/>
        </w:rPr>
        <w:t>
</w:t>
      </w:r>
      <w:r>
        <w:rPr>
          <w:rFonts w:ascii="Times New Roman"/>
          <w:b w:val="false"/>
          <w:i w:val="false"/>
          <w:color w:val="000000"/>
          <w:sz w:val="28"/>
        </w:rPr>
        <w:t>
      2. Бағдарлама операторы ұсынылған құжаттар пакетіне сараптамалық бағалау дайындайды. Сараптамалық бағалау Мемлекеттік бағдарламаның, салалық бағдарламалардың басымдықтарына, Бағдарламаның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сәйкестігі, өнімнің бәсекеге қабілеттілігі, кәсіпорынның қаржылық тұрақтылығы туралы қорытындыны және еңбек өнімділігі мен энергия тиімділігінің көрсеткіштерін салыстыруды, сондай-ақ консалтингтік компанияның инвестициялық жобаның кешенді жоспарының немесе консалтингтік компания әзірлеген инвестициялық жобаның кешенді жоспарын сараптамалық бағалау негізінде жаңғыртуды өткізу және мемлекеттік қолдау шараларын ұсыну қажеттілігі туралы ақпаратты қамтуы тиіс.</w:t>
      </w:r>
      <w:r>
        <w:br/>
      </w:r>
      <w:r>
        <w:rPr>
          <w:rFonts w:ascii="Times New Roman"/>
          <w:b w:val="false"/>
          <w:i w:val="false"/>
          <w:color w:val="000000"/>
          <w:sz w:val="28"/>
        </w:rPr>
        <w:t>
</w:t>
      </w:r>
      <w:r>
        <w:rPr>
          <w:rFonts w:ascii="Times New Roman"/>
          <w:b w:val="false"/>
          <w:i w:val="false"/>
          <w:color w:val="000000"/>
          <w:sz w:val="28"/>
        </w:rPr>
        <w:t>
      3. Бағдарлама операторы сараптамалық бағалауды Бағдарлама әкімшісіне, өтінім берушіге және құрал операторына жібереді.</w:t>
      </w:r>
      <w:r>
        <w:br/>
      </w:r>
      <w:r>
        <w:rPr>
          <w:rFonts w:ascii="Times New Roman"/>
          <w:b w:val="false"/>
          <w:i w:val="false"/>
          <w:color w:val="000000"/>
          <w:sz w:val="28"/>
        </w:rPr>
        <w:t>
</w:t>
      </w:r>
      <w:r>
        <w:rPr>
          <w:rFonts w:ascii="Times New Roman"/>
          <w:b w:val="false"/>
          <w:i w:val="false"/>
          <w:color w:val="000000"/>
          <w:sz w:val="28"/>
        </w:rPr>
        <w:t>
      4. Сараптамалық бағалау оң болған жағдайда Бағдарлама операторы Бағдарламаның осы бөлімінің «Бағдарлама құралдары» деген </w:t>
      </w:r>
      <w:r>
        <w:rPr>
          <w:rFonts w:ascii="Times New Roman"/>
          <w:b w:val="false"/>
          <w:i w:val="false"/>
          <w:color w:val="000000"/>
          <w:sz w:val="28"/>
        </w:rPr>
        <w:t>4-кіші бөліміне</w:t>
      </w:r>
      <w:r>
        <w:rPr>
          <w:rFonts w:ascii="Times New Roman"/>
          <w:b w:val="false"/>
          <w:i w:val="false"/>
          <w:color w:val="000000"/>
          <w:sz w:val="28"/>
        </w:rPr>
        <w:t xml:space="preserve"> сәйкес инвестициялық жобаның кешенді жоспарын әзірлеу немесе сараптау кезінде өтелген шығындардың бір бөлігін қатысушыға төлейді.</w:t>
      </w:r>
      <w:r>
        <w:br/>
      </w:r>
      <w:r>
        <w:rPr>
          <w:rFonts w:ascii="Times New Roman"/>
          <w:b w:val="false"/>
          <w:i w:val="false"/>
          <w:color w:val="000000"/>
          <w:sz w:val="28"/>
        </w:rPr>
        <w:t>
</w:t>
      </w:r>
      <w:r>
        <w:rPr>
          <w:rFonts w:ascii="Times New Roman"/>
          <w:b w:val="false"/>
          <w:i w:val="false"/>
          <w:color w:val="000000"/>
          <w:sz w:val="28"/>
        </w:rPr>
        <w:t>
      5. Одан әрі өзге де құралдарды алу қажет болса, өтінім беруші құрал операторына жүгінеді.</w:t>
      </w:r>
      <w:r>
        <w:br/>
      </w:r>
      <w:r>
        <w:rPr>
          <w:rFonts w:ascii="Times New Roman"/>
          <w:b w:val="false"/>
          <w:i w:val="false"/>
          <w:color w:val="000000"/>
          <w:sz w:val="28"/>
        </w:rPr>
        <w:t>
</w:t>
      </w:r>
      <w:r>
        <w:rPr>
          <w:rFonts w:ascii="Times New Roman"/>
          <w:b w:val="false"/>
          <w:i w:val="false"/>
          <w:color w:val="000000"/>
          <w:sz w:val="28"/>
        </w:rPr>
        <w:t>
      6. Құрал операторы белгіленген талаптарға сәйкес инвестициялық жобаға сараптаманы жүзеге асырады. Құрал операторы өтінім берушіні және Бағдарлама операторын қабылданған шешім туралы хабардар етеді.</w:t>
      </w:r>
      <w:r>
        <w:br/>
      </w:r>
      <w:r>
        <w:rPr>
          <w:rFonts w:ascii="Times New Roman"/>
          <w:b w:val="false"/>
          <w:i w:val="false"/>
          <w:color w:val="000000"/>
          <w:sz w:val="28"/>
        </w:rPr>
        <w:t>
</w:t>
      </w:r>
      <w:r>
        <w:rPr>
          <w:rFonts w:ascii="Times New Roman"/>
          <w:b w:val="false"/>
          <w:i w:val="false"/>
          <w:color w:val="000000"/>
          <w:sz w:val="28"/>
        </w:rPr>
        <w:t>
      7. Құрал операторының оң шешімі болған кезде Бағдарлама операторы, құрал операторы және қатысушы мониторинг туралы тиісті келісім жасасады, онда мыналар көзделеді:</w:t>
      </w:r>
      <w:r>
        <w:br/>
      </w:r>
      <w:r>
        <w:rPr>
          <w:rFonts w:ascii="Times New Roman"/>
          <w:b w:val="false"/>
          <w:i w:val="false"/>
          <w:color w:val="000000"/>
          <w:sz w:val="28"/>
        </w:rPr>
        <w:t>
</w:t>
      </w:r>
      <w:r>
        <w:rPr>
          <w:rFonts w:ascii="Times New Roman"/>
          <w:b w:val="false"/>
          <w:i w:val="false"/>
          <w:color w:val="000000"/>
          <w:sz w:val="28"/>
        </w:rPr>
        <w:t>
      1) тараптардың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2) құралды енгізу нәтижелерінің индикаторлары;</w:t>
      </w:r>
      <w:r>
        <w:br/>
      </w:r>
      <w:r>
        <w:rPr>
          <w:rFonts w:ascii="Times New Roman"/>
          <w:b w:val="false"/>
          <w:i w:val="false"/>
          <w:color w:val="000000"/>
          <w:sz w:val="28"/>
        </w:rPr>
        <w:t>
</w:t>
      </w:r>
      <w:r>
        <w:rPr>
          <w:rFonts w:ascii="Times New Roman"/>
          <w:b w:val="false"/>
          <w:i w:val="false"/>
          <w:color w:val="000000"/>
          <w:sz w:val="28"/>
        </w:rPr>
        <w:t>
      3) құрал операторының және қатысушының жауапкершілігі және т.б.</w:t>
      </w:r>
      <w:r>
        <w:br/>
      </w:r>
      <w:r>
        <w:rPr>
          <w:rFonts w:ascii="Times New Roman"/>
          <w:b w:val="false"/>
          <w:i w:val="false"/>
          <w:color w:val="000000"/>
          <w:sz w:val="28"/>
        </w:rPr>
        <w:t>
</w:t>
      </w:r>
      <w:r>
        <w:rPr>
          <w:rFonts w:ascii="Times New Roman"/>
          <w:b w:val="false"/>
          <w:i w:val="false"/>
          <w:color w:val="000000"/>
          <w:sz w:val="28"/>
        </w:rPr>
        <w:t>
      8. Бағдарлама қатысушыларының инвестициялық жобаларының іске асырылуының мониторингін Бағдарлама операторы мен құрал операторлары инвестициялық жобаның барлық іске асырылу мерзімінде жүзеге асырады.</w:t>
      </w:r>
      <w:r>
        <w:br/>
      </w:r>
      <w:r>
        <w:rPr>
          <w:rFonts w:ascii="Times New Roman"/>
          <w:b w:val="false"/>
          <w:i w:val="false"/>
          <w:color w:val="000000"/>
          <w:sz w:val="28"/>
        </w:rPr>
        <w:t>
</w:t>
      </w:r>
      <w:r>
        <w:rPr>
          <w:rFonts w:ascii="Times New Roman"/>
          <w:b w:val="false"/>
          <w:i w:val="false"/>
          <w:color w:val="000000"/>
          <w:sz w:val="28"/>
        </w:rPr>
        <w:t>
      9. Бағдарламаны іске асыру регламентін, өтінім нысандарын, өтінім беруші ұсынатын құжаттар тізбесін, өтінімдерді қарау мерзімдерін, келісімнің үлгілік нысанын, жалпы Бағдарламаның және жеке құралдардың іске асырылу мониторингінің нысандарын және мерзімін, инвестициялық жобаның кешенді жоспарын әзірлеуге қойылатын талаптарды ведомствоаралық комиссия қарағаннан кейін Бағдарлама әкімшісі бекітеді.</w:t>
      </w:r>
      <w:r>
        <w:br/>
      </w:r>
      <w:r>
        <w:rPr>
          <w:rFonts w:ascii="Times New Roman"/>
          <w:b w:val="false"/>
          <w:i w:val="false"/>
          <w:color w:val="000000"/>
          <w:sz w:val="28"/>
        </w:rPr>
        <w:t>
</w:t>
      </w:r>
      <w:r>
        <w:rPr>
          <w:rFonts w:ascii="Times New Roman"/>
          <w:b w:val="false"/>
          <w:i w:val="false"/>
          <w:color w:val="000000"/>
          <w:sz w:val="28"/>
        </w:rPr>
        <w:t>
      Бағдарламаға «кәсіпкерлік субъектілерін сервистік қолдау» атты екінші міндет шеңберінде қатысу мәлімдемелік сипатқа ие және мемлекеттік қолдау осы бөлімінің «Бағдарлама құралдары» деген </w:t>
      </w:r>
      <w:r>
        <w:rPr>
          <w:rFonts w:ascii="Times New Roman"/>
          <w:b w:val="false"/>
          <w:i w:val="false"/>
          <w:color w:val="000000"/>
          <w:sz w:val="28"/>
        </w:rPr>
        <w:t>4-кіші бөліміне</w:t>
      </w:r>
      <w:r>
        <w:rPr>
          <w:rFonts w:ascii="Times New Roman"/>
          <w:b w:val="false"/>
          <w:i w:val="false"/>
          <w:color w:val="000000"/>
          <w:sz w:val="28"/>
        </w:rPr>
        <w:t xml:space="preserve"> сәйкес жеке ұсынылады.</w:t>
      </w:r>
    </w:p>
    <w:bookmarkEnd w:id="16"/>
    <w:bookmarkStart w:name="z73" w:id="17"/>
    <w:p>
      <w:pPr>
        <w:spacing w:after="0"/>
        <w:ind w:left="0"/>
        <w:jc w:val="both"/>
      </w:pPr>
      <w:r>
        <w:rPr>
          <w:rFonts w:ascii="Times New Roman"/>
          <w:b w:val="false"/>
          <w:i w:val="false"/>
          <w:color w:val="000000"/>
          <w:sz w:val="28"/>
        </w:rPr>
        <w:t>
3. Консалтингтік және тренингтік компанияларға, техникалық</w:t>
      </w:r>
      <w:r>
        <w:br/>
      </w:r>
      <w:r>
        <w:rPr>
          <w:rFonts w:ascii="Times New Roman"/>
          <w:b w:val="false"/>
          <w:i w:val="false"/>
          <w:color w:val="000000"/>
          <w:sz w:val="28"/>
        </w:rPr>
        <w:t>
диагностика жөніндегі және еңбекті нормалау жөніндегі</w:t>
      </w:r>
      <w:r>
        <w:br/>
      </w:r>
      <w:r>
        <w:rPr>
          <w:rFonts w:ascii="Times New Roman"/>
          <w:b w:val="false"/>
          <w:i w:val="false"/>
          <w:color w:val="000000"/>
          <w:sz w:val="28"/>
        </w:rPr>
        <w:t>
консультанттарға қойылатын критерийлер</w:t>
      </w:r>
    </w:p>
    <w:bookmarkEnd w:id="17"/>
    <w:bookmarkStart w:name="z76" w:id="18"/>
    <w:p>
      <w:pPr>
        <w:spacing w:after="0"/>
        <w:ind w:left="0"/>
        <w:jc w:val="both"/>
      </w:pPr>
      <w:r>
        <w:rPr>
          <w:rFonts w:ascii="Times New Roman"/>
          <w:b w:val="false"/>
          <w:i w:val="false"/>
          <w:color w:val="000000"/>
          <w:sz w:val="28"/>
        </w:rPr>
        <w:t>
      1. Инвестициялық жобаның кешенді жоспарын әзірлеу немесе сараптау үшін тартылатын консалтингтік компаниялар мынадай критерийлерге сәйкес келуі тиіс:</w:t>
      </w:r>
      <w:r>
        <w:br/>
      </w:r>
      <w:r>
        <w:rPr>
          <w:rFonts w:ascii="Times New Roman"/>
          <w:b w:val="false"/>
          <w:i w:val="false"/>
          <w:color w:val="000000"/>
          <w:sz w:val="28"/>
        </w:rPr>
        <w:t>
</w:t>
      </w:r>
      <w:r>
        <w:rPr>
          <w:rFonts w:ascii="Times New Roman"/>
          <w:b w:val="false"/>
          <w:i w:val="false"/>
          <w:color w:val="000000"/>
          <w:sz w:val="28"/>
        </w:rPr>
        <w:t>
      1) компанияның инфрақұрылымдық жобалар мен өңдеуші өнеркәсіп жобалары бойынша бизнес-жоспарларды, ТЭН, ЖСҚ әзірлеу саласында біліктілігі мен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компанияның активінде инфрақұрылымдық жобалар мен өңдеуші өнеркәсіп жобалары бойынша бизнес-жоспарларды, ТЭН, ЖСҚ әзірлеу саласында кемінде 3 ірі еңбектің болуы;</w:t>
      </w:r>
      <w:r>
        <w:br/>
      </w:r>
      <w:r>
        <w:rPr>
          <w:rFonts w:ascii="Times New Roman"/>
          <w:b w:val="false"/>
          <w:i w:val="false"/>
          <w:color w:val="000000"/>
          <w:sz w:val="28"/>
        </w:rPr>
        <w:t>
</w:t>
      </w:r>
      <w:r>
        <w:rPr>
          <w:rFonts w:ascii="Times New Roman"/>
          <w:b w:val="false"/>
          <w:i w:val="false"/>
          <w:color w:val="000000"/>
          <w:sz w:val="28"/>
        </w:rPr>
        <w:t>
      3)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болмауы.</w:t>
      </w:r>
      <w:r>
        <w:br/>
      </w:r>
      <w:r>
        <w:rPr>
          <w:rFonts w:ascii="Times New Roman"/>
          <w:b w:val="false"/>
          <w:i w:val="false"/>
          <w:color w:val="000000"/>
          <w:sz w:val="28"/>
        </w:rPr>
        <w:t>
</w:t>
      </w:r>
      <w:r>
        <w:rPr>
          <w:rFonts w:ascii="Times New Roman"/>
          <w:b w:val="false"/>
          <w:i w:val="false"/>
          <w:color w:val="000000"/>
          <w:sz w:val="28"/>
        </w:rPr>
        <w:t>
      2. «Еңбек өнімділігін және энергия тиімділігін арттыру мәселелері бойынша топ-менеджерлерді оқыту үшін ақы төлеу» құралы шеңберінде тартылатын тренингтік компаниялар мынадай критерийлерге сәйкес келуі тиіс:</w:t>
      </w:r>
      <w:r>
        <w:br/>
      </w:r>
      <w:r>
        <w:rPr>
          <w:rFonts w:ascii="Times New Roman"/>
          <w:b w:val="false"/>
          <w:i w:val="false"/>
          <w:color w:val="000000"/>
          <w:sz w:val="28"/>
        </w:rPr>
        <w:t>
</w:t>
      </w:r>
      <w:r>
        <w:rPr>
          <w:rFonts w:ascii="Times New Roman"/>
          <w:b w:val="false"/>
          <w:i w:val="false"/>
          <w:color w:val="000000"/>
          <w:sz w:val="28"/>
        </w:rPr>
        <w:t>
      1) компанияның кәсіпорынды басқару саласында дөңгелек үстелдер, семинарлар, оқыту тренингтерін өткізуді ұйымдастыру саласында біліктілігі мен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компанияның активінде кәсіпорынды басқару саласында дөңгелек үстелдер, семинарлар, оқыту тренингтерін өткізуді ұйымдастыру саласында кемінде 3 (үш) ірі еңбектің болуы;</w:t>
      </w:r>
      <w:r>
        <w:br/>
      </w:r>
      <w:r>
        <w:rPr>
          <w:rFonts w:ascii="Times New Roman"/>
          <w:b w:val="false"/>
          <w:i w:val="false"/>
          <w:color w:val="000000"/>
          <w:sz w:val="28"/>
        </w:rPr>
        <w:t>
</w:t>
      </w:r>
      <w:r>
        <w:rPr>
          <w:rFonts w:ascii="Times New Roman"/>
          <w:b w:val="false"/>
          <w:i w:val="false"/>
          <w:color w:val="000000"/>
          <w:sz w:val="28"/>
        </w:rPr>
        <w:t>
      3)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болмауы.</w:t>
      </w:r>
      <w:r>
        <w:br/>
      </w:r>
      <w:r>
        <w:rPr>
          <w:rFonts w:ascii="Times New Roman"/>
          <w:b w:val="false"/>
          <w:i w:val="false"/>
          <w:color w:val="000000"/>
          <w:sz w:val="28"/>
        </w:rPr>
        <w:t>
</w:t>
      </w:r>
      <w:r>
        <w:rPr>
          <w:rFonts w:ascii="Times New Roman"/>
          <w:b w:val="false"/>
          <w:i w:val="false"/>
          <w:color w:val="000000"/>
          <w:sz w:val="28"/>
        </w:rPr>
        <w:t>
      3. «Кәсіпорынның техникалық диагностикасын жүргізуді бірлесіп қаржыландыру» құралы шеңберінде тартылатын техникалық диагностика жөніндегі консультанттар мынадай критерийлерге сәйкес келуі тиіс:</w:t>
      </w:r>
      <w:r>
        <w:br/>
      </w:r>
      <w:r>
        <w:rPr>
          <w:rFonts w:ascii="Times New Roman"/>
          <w:b w:val="false"/>
          <w:i w:val="false"/>
          <w:color w:val="000000"/>
          <w:sz w:val="28"/>
        </w:rPr>
        <w:t>
</w:t>
      </w:r>
      <w:r>
        <w:rPr>
          <w:rFonts w:ascii="Times New Roman"/>
          <w:b w:val="false"/>
          <w:i w:val="false"/>
          <w:color w:val="000000"/>
          <w:sz w:val="28"/>
        </w:rPr>
        <w:t>
      1) өнеркәсіптік кәсіпорындарда салалық құзыры бойынша техникалық диагностика, энергия аудитін, техникалық және технологиялық аудит және т.б. жүргізу саласында біліктілігі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активінде өнеркәсіптік кәсіпорындарда техникалық диагностика, энергия аудитін, техникалық және технологиялық аудит және т.б. жүргізу саласында кемінде 3 ірі еңбектің болуы;</w:t>
      </w:r>
      <w:r>
        <w:br/>
      </w:r>
      <w:r>
        <w:rPr>
          <w:rFonts w:ascii="Times New Roman"/>
          <w:b w:val="false"/>
          <w:i w:val="false"/>
          <w:color w:val="000000"/>
          <w:sz w:val="28"/>
        </w:rPr>
        <w:t>
</w:t>
      </w:r>
      <w:r>
        <w:rPr>
          <w:rFonts w:ascii="Times New Roman"/>
          <w:b w:val="false"/>
          <w:i w:val="false"/>
          <w:color w:val="000000"/>
          <w:sz w:val="28"/>
        </w:rPr>
        <w:t>
      3)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болмауы.</w:t>
      </w:r>
      <w:r>
        <w:br/>
      </w:r>
      <w:r>
        <w:rPr>
          <w:rFonts w:ascii="Times New Roman"/>
          <w:b w:val="false"/>
          <w:i w:val="false"/>
          <w:color w:val="000000"/>
          <w:sz w:val="28"/>
        </w:rPr>
        <w:t>
</w:t>
      </w:r>
      <w:r>
        <w:rPr>
          <w:rFonts w:ascii="Times New Roman"/>
          <w:b w:val="false"/>
          <w:i w:val="false"/>
          <w:color w:val="000000"/>
          <w:sz w:val="28"/>
        </w:rPr>
        <w:t>
      4. «Еңбекті техникалық нормалау жүйесін енгізу бойынша шығыстарды өтеу» құралы шеңберінде тартылатын еңбекті нормалау жөніндегі консультанттар мынадай критерийлерге сәйкес келуі тиіс:</w:t>
      </w:r>
      <w:r>
        <w:br/>
      </w:r>
      <w:r>
        <w:rPr>
          <w:rFonts w:ascii="Times New Roman"/>
          <w:b w:val="false"/>
          <w:i w:val="false"/>
          <w:color w:val="000000"/>
          <w:sz w:val="28"/>
        </w:rPr>
        <w:t>
</w:t>
      </w:r>
      <w:r>
        <w:rPr>
          <w:rFonts w:ascii="Times New Roman"/>
          <w:b w:val="false"/>
          <w:i w:val="false"/>
          <w:color w:val="000000"/>
          <w:sz w:val="28"/>
        </w:rPr>
        <w:t>
      1) өнеркәсіптік кәсіпорындарда еңбекті техникалық нормалау жүйесін енгізу саласында біліктілігі және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активінде өнеркәсіптік кәсіпорындарда еңбекті техникалық нормалау жүйесін енгізу саласында кемінде 3 ірі еңбектің болуы;</w:t>
      </w:r>
      <w:r>
        <w:br/>
      </w:r>
      <w:r>
        <w:rPr>
          <w:rFonts w:ascii="Times New Roman"/>
          <w:b w:val="false"/>
          <w:i w:val="false"/>
          <w:color w:val="000000"/>
          <w:sz w:val="28"/>
        </w:rPr>
        <w:t>
</w:t>
      </w:r>
      <w:r>
        <w:rPr>
          <w:rFonts w:ascii="Times New Roman"/>
          <w:b w:val="false"/>
          <w:i w:val="false"/>
          <w:color w:val="000000"/>
          <w:sz w:val="28"/>
        </w:rPr>
        <w:t>
      3)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болмауы.</w:t>
      </w:r>
      <w:r>
        <w:br/>
      </w:r>
      <w:r>
        <w:rPr>
          <w:rFonts w:ascii="Times New Roman"/>
          <w:b w:val="false"/>
          <w:i w:val="false"/>
          <w:color w:val="000000"/>
          <w:sz w:val="28"/>
        </w:rPr>
        <w:t>
</w:t>
      </w:r>
      <w:r>
        <w:rPr>
          <w:rFonts w:ascii="Times New Roman"/>
          <w:b w:val="false"/>
          <w:i w:val="false"/>
          <w:color w:val="000000"/>
          <w:sz w:val="28"/>
        </w:rPr>
        <w:t>
      5. Консалтингтік және тренингтік компаниялар, техникалық диагностика жөніндегі және еңбекті нормалау жөніндегі консультанттар тізбесін Бағдарламаның операторы компаниялар мен консультанттар өтінімдерінің негізінде қалыптастырады, ведомствоаралық комиссия қарағаннан кейін Бағдарламаның әкімшісі бекітеді.</w:t>
      </w:r>
      <w:r>
        <w:br/>
      </w:r>
      <w:r>
        <w:rPr>
          <w:rFonts w:ascii="Times New Roman"/>
          <w:b w:val="false"/>
          <w:i w:val="false"/>
          <w:color w:val="000000"/>
          <w:sz w:val="28"/>
        </w:rPr>
        <w:t>
</w:t>
      </w:r>
      <w:r>
        <w:rPr>
          <w:rFonts w:ascii="Times New Roman"/>
          <w:b w:val="false"/>
          <w:i w:val="false"/>
          <w:color w:val="000000"/>
          <w:sz w:val="28"/>
        </w:rPr>
        <w:t>
      6. Консалтингтік және тренингтік компаниялар, техникалық диагностика жөніндегі және еңбекті нормалау жөніндегі консультанттар тізбеден Бағдарлама операторының ұсынысымен шығарылады және ведомствоаралық комиссия қарағаннан кейін Бағдарлама әкімшісі бекітеді.</w:t>
      </w:r>
    </w:p>
    <w:bookmarkEnd w:id="18"/>
    <w:bookmarkStart w:name="z94" w:id="19"/>
    <w:p>
      <w:pPr>
        <w:spacing w:after="0"/>
        <w:ind w:left="0"/>
        <w:jc w:val="both"/>
      </w:pPr>
      <w:r>
        <w:rPr>
          <w:rFonts w:ascii="Times New Roman"/>
          <w:b w:val="false"/>
          <w:i w:val="false"/>
          <w:color w:val="000000"/>
          <w:sz w:val="28"/>
        </w:rPr>
        <w:t>
4. Бағдарлама құралдары</w:t>
      </w:r>
    </w:p>
    <w:bookmarkEnd w:id="19"/>
    <w:bookmarkStart w:name="z95" w:id="20"/>
    <w:p>
      <w:pPr>
        <w:spacing w:after="0"/>
        <w:ind w:left="0"/>
        <w:jc w:val="both"/>
      </w:pPr>
      <w:r>
        <w:rPr>
          <w:rFonts w:ascii="Times New Roman"/>
          <w:b w:val="false"/>
          <w:i w:val="false"/>
          <w:color w:val="000000"/>
          <w:sz w:val="28"/>
        </w:rPr>
        <w:t>
      Бағдарламаның «жұмыс істеп тұрған өндірістерді жаңғырту (техникалық қайта жарақтандыру) және бәсекеге қабілетті жаңа өндірістерді құру» деген бірінші міндеті шеңберінде берілетін құралдары</w:t>
      </w:r>
      <w:r>
        <w:br/>
      </w:r>
      <w:r>
        <w:rPr>
          <w:rFonts w:ascii="Times New Roman"/>
          <w:b w:val="false"/>
          <w:i w:val="false"/>
          <w:color w:val="000000"/>
          <w:sz w:val="28"/>
        </w:rPr>
        <w:t>
</w:t>
      </w:r>
      <w:r>
        <w:rPr>
          <w:rFonts w:ascii="Times New Roman"/>
          <w:b w:val="false"/>
          <w:i w:val="false"/>
          <w:color w:val="000000"/>
          <w:sz w:val="28"/>
        </w:rPr>
        <w:t>
      Бағдарламаны «жұмыс істеп тұрған өндірістерді жаңғырту (техникалық қайта жарақтандыру) және бәсекеге қабілетті жаңа өндірістерді құру» атты бірінші міндеті шеңберінде мемлекеттік қолдау мынаны білдіреді:</w:t>
      </w:r>
      <w:r>
        <w:br/>
      </w:r>
      <w:r>
        <w:rPr>
          <w:rFonts w:ascii="Times New Roman"/>
          <w:b w:val="false"/>
          <w:i w:val="false"/>
          <w:color w:val="000000"/>
          <w:sz w:val="28"/>
        </w:rPr>
        <w:t>
</w:t>
      </w:r>
      <w:r>
        <w:rPr>
          <w:rFonts w:ascii="Times New Roman"/>
          <w:b w:val="false"/>
          <w:i w:val="false"/>
          <w:color w:val="000000"/>
          <w:sz w:val="28"/>
        </w:rPr>
        <w:t>
      1) инвестициялық жобаның кешенді жоспарын әзірлегені немесе сараптама жүргізгені үшін төлемдер;</w:t>
      </w:r>
      <w:r>
        <w:br/>
      </w:r>
      <w:r>
        <w:rPr>
          <w:rFonts w:ascii="Times New Roman"/>
          <w:b w:val="false"/>
          <w:i w:val="false"/>
          <w:color w:val="000000"/>
          <w:sz w:val="28"/>
        </w:rPr>
        <w:t>
</w:t>
      </w:r>
      <w:r>
        <w:rPr>
          <w:rFonts w:ascii="Times New Roman"/>
          <w:b w:val="false"/>
          <w:i w:val="false"/>
          <w:color w:val="000000"/>
          <w:sz w:val="28"/>
        </w:rPr>
        <w:t>
      2) ұзақ мерзімді лизингтік қаржыландыруды беру;</w:t>
      </w:r>
      <w:r>
        <w:br/>
      </w:r>
      <w:r>
        <w:rPr>
          <w:rFonts w:ascii="Times New Roman"/>
          <w:b w:val="false"/>
          <w:i w:val="false"/>
          <w:color w:val="000000"/>
          <w:sz w:val="28"/>
        </w:rPr>
        <w:t>
</w:t>
      </w:r>
      <w:r>
        <w:rPr>
          <w:rFonts w:ascii="Times New Roman"/>
          <w:b w:val="false"/>
          <w:i w:val="false"/>
          <w:color w:val="000000"/>
          <w:sz w:val="28"/>
        </w:rPr>
        <w:t>
      3) инновациялық гранттар беру.</w:t>
      </w:r>
      <w:r>
        <w:br/>
      </w:r>
      <w:r>
        <w:rPr>
          <w:rFonts w:ascii="Times New Roman"/>
          <w:b w:val="false"/>
          <w:i w:val="false"/>
          <w:color w:val="000000"/>
          <w:sz w:val="28"/>
        </w:rPr>
        <w:t>
</w:t>
      </w:r>
      <w:r>
        <w:rPr>
          <w:rFonts w:ascii="Times New Roman"/>
          <w:b w:val="false"/>
          <w:i w:val="false"/>
          <w:color w:val="000000"/>
          <w:sz w:val="28"/>
        </w:rPr>
        <w:t>
      Бағдарламаның бірінші міндеті шеңберінде мемлекеттік қолдау шараларын беру мынадай түрде жүзеге асырылады.</w:t>
      </w:r>
    </w:p>
    <w:bookmarkEnd w:id="20"/>
    <w:bookmarkStart w:name="z101" w:id="21"/>
    <w:p>
      <w:pPr>
        <w:spacing w:after="0"/>
        <w:ind w:left="0"/>
        <w:jc w:val="both"/>
      </w:pPr>
      <w:r>
        <w:rPr>
          <w:rFonts w:ascii="Times New Roman"/>
          <w:b w:val="false"/>
          <w:i w:val="false"/>
          <w:color w:val="000000"/>
          <w:sz w:val="28"/>
        </w:rPr>
        <w:t>
      Консалтингтік компанияның кешенді жоспарды әзірлегені немесе сараптама жүргізгені үшін төлемдер</w:t>
      </w:r>
      <w:r>
        <w:br/>
      </w:r>
      <w:r>
        <w:rPr>
          <w:rFonts w:ascii="Times New Roman"/>
          <w:b w:val="false"/>
          <w:i w:val="false"/>
          <w:color w:val="000000"/>
          <w:sz w:val="28"/>
        </w:rPr>
        <w:t>
</w:t>
      </w:r>
      <w:r>
        <w:rPr>
          <w:rFonts w:ascii="Times New Roman"/>
          <w:b w:val="false"/>
          <w:i w:val="false"/>
          <w:color w:val="000000"/>
          <w:sz w:val="28"/>
        </w:rPr>
        <w:t>
      Бағдарлама шеңберінде консалтингтік компанияның инвестициялық жобаның кешенді жоспарын әзірлегені немесе сараптама жүргізгені үшін шығыстарының 50 %-ын, бірақ 7,5 млн. теңгеден аспайтын мөлшерде төлеу көзделген.</w:t>
      </w:r>
      <w:r>
        <w:br/>
      </w:r>
      <w:r>
        <w:rPr>
          <w:rFonts w:ascii="Times New Roman"/>
          <w:b w:val="false"/>
          <w:i w:val="false"/>
          <w:color w:val="000000"/>
          <w:sz w:val="28"/>
        </w:rPr>
        <w:t>
</w:t>
      </w:r>
      <w:r>
        <w:rPr>
          <w:rFonts w:ascii="Times New Roman"/>
          <w:b w:val="false"/>
          <w:i w:val="false"/>
          <w:color w:val="000000"/>
          <w:sz w:val="28"/>
        </w:rPr>
        <w:t>
      Бағдарлама әкімшісінің қатысушыға консалтингтік компанияның кешенді жоспарды әзірлегені немесе сараптама жүргізгені үшін төлем тетігі:</w:t>
      </w:r>
      <w:r>
        <w:br/>
      </w:r>
      <w:r>
        <w:rPr>
          <w:rFonts w:ascii="Times New Roman"/>
          <w:b w:val="false"/>
          <w:i w:val="false"/>
          <w:color w:val="000000"/>
          <w:sz w:val="28"/>
        </w:rPr>
        <w:t>
</w:t>
      </w:r>
      <w:r>
        <w:rPr>
          <w:rFonts w:ascii="Times New Roman"/>
          <w:b w:val="false"/>
          <w:i w:val="false"/>
          <w:color w:val="000000"/>
          <w:sz w:val="28"/>
        </w:rPr>
        <w:t>
      1. Өтінім беруші инвестициялық жобаның кешенді жоспарын әзірлеу немесе сараптама жүргізу үшін бекітілген тізбеден консалтингтік компанияны өз еркімен айқындайды.</w:t>
      </w:r>
      <w:r>
        <w:br/>
      </w:r>
      <w:r>
        <w:rPr>
          <w:rFonts w:ascii="Times New Roman"/>
          <w:b w:val="false"/>
          <w:i w:val="false"/>
          <w:color w:val="000000"/>
          <w:sz w:val="28"/>
        </w:rPr>
        <w:t>
</w:t>
      </w:r>
      <w:r>
        <w:rPr>
          <w:rFonts w:ascii="Times New Roman"/>
          <w:b w:val="false"/>
          <w:i w:val="false"/>
          <w:color w:val="000000"/>
          <w:sz w:val="28"/>
        </w:rPr>
        <w:t>
      2. Өтінім беруші және консалтингтік компания инвестициялық жобаның кешенді жоспарын әзірлеу немесе сараптама жүргізу туралы шарт жасасады.</w:t>
      </w:r>
      <w:r>
        <w:br/>
      </w:r>
      <w:r>
        <w:rPr>
          <w:rFonts w:ascii="Times New Roman"/>
          <w:b w:val="false"/>
          <w:i w:val="false"/>
          <w:color w:val="000000"/>
          <w:sz w:val="28"/>
        </w:rPr>
        <w:t>
</w:t>
      </w:r>
      <w:r>
        <w:rPr>
          <w:rFonts w:ascii="Times New Roman"/>
          <w:b w:val="false"/>
          <w:i w:val="false"/>
          <w:color w:val="000000"/>
          <w:sz w:val="28"/>
        </w:rPr>
        <w:t>
      3. Өтінім беруші Бағдарлама операторына құжаттардың толық пакетін ұсынады.</w:t>
      </w:r>
      <w:r>
        <w:br/>
      </w:r>
      <w:r>
        <w:rPr>
          <w:rFonts w:ascii="Times New Roman"/>
          <w:b w:val="false"/>
          <w:i w:val="false"/>
          <w:color w:val="000000"/>
          <w:sz w:val="28"/>
        </w:rPr>
        <w:t>
</w:t>
      </w:r>
      <w:r>
        <w:rPr>
          <w:rFonts w:ascii="Times New Roman"/>
          <w:b w:val="false"/>
          <w:i w:val="false"/>
          <w:color w:val="000000"/>
          <w:sz w:val="28"/>
        </w:rPr>
        <w:t>
      4. Оң сараптамалық бағалау және инвестициялық жобаның кешенді жоспарын әзірлеуге немесе сараптамаға қатысушының шығыстарын растайтын құжаттардың негізінде Бағдарлама әкімшісі Бағдарлама операторына бюджеттік бағдарлама шеңберінде бөлінген қаражатты аударуды жүзеге асырады.</w:t>
      </w:r>
      <w:r>
        <w:br/>
      </w:r>
      <w:r>
        <w:rPr>
          <w:rFonts w:ascii="Times New Roman"/>
          <w:b w:val="false"/>
          <w:i w:val="false"/>
          <w:color w:val="000000"/>
          <w:sz w:val="28"/>
        </w:rPr>
        <w:t>
</w:t>
      </w:r>
      <w:r>
        <w:rPr>
          <w:rFonts w:ascii="Times New Roman"/>
          <w:b w:val="false"/>
          <w:i w:val="false"/>
          <w:color w:val="000000"/>
          <w:sz w:val="28"/>
        </w:rPr>
        <w:t>
      Бағдарлама операторы Бағдарлама әкімшісі аударған қаражатты толық көлемде қатысушыға аударуды жүзеге асырады, бұл ретте Бағдарлама операторына қатысушыларға қаражатты аударғаны үшін сыйақы көзделмеген.</w:t>
      </w:r>
    </w:p>
    <w:bookmarkEnd w:id="21"/>
    <w:bookmarkStart w:name="z109" w:id="22"/>
    <w:p>
      <w:pPr>
        <w:spacing w:after="0"/>
        <w:ind w:left="0"/>
        <w:jc w:val="both"/>
      </w:pPr>
      <w:r>
        <w:rPr>
          <w:rFonts w:ascii="Times New Roman"/>
          <w:b w:val="false"/>
          <w:i w:val="false"/>
          <w:color w:val="000000"/>
          <w:sz w:val="28"/>
        </w:rPr>
        <w:t>
      Ұзақ мерзімді лизингтік қаржыландыруды ұсыну</w:t>
      </w:r>
      <w:r>
        <w:br/>
      </w:r>
      <w:r>
        <w:rPr>
          <w:rFonts w:ascii="Times New Roman"/>
          <w:b w:val="false"/>
          <w:i w:val="false"/>
          <w:color w:val="000000"/>
          <w:sz w:val="28"/>
        </w:rPr>
        <w:t>
</w:t>
      </w:r>
      <w:r>
        <w:rPr>
          <w:rFonts w:ascii="Times New Roman"/>
          <w:b w:val="false"/>
          <w:i w:val="false"/>
          <w:color w:val="000000"/>
          <w:sz w:val="28"/>
        </w:rPr>
        <w:t>
      Бағдарлама шеңберінде ұзақ мерзімді лизингтік қаржыландыруды қатысушыға құрал операторы ұсынады. Құрал операторы – «Қазақстанның даму банкі» акционерлік қоғамының еншілес ұйымы «ҚДБ – Лизинг» акционерлік қоғамы.</w:t>
      </w:r>
      <w:r>
        <w:br/>
      </w:r>
      <w:r>
        <w:rPr>
          <w:rFonts w:ascii="Times New Roman"/>
          <w:b w:val="false"/>
          <w:i w:val="false"/>
          <w:color w:val="000000"/>
          <w:sz w:val="28"/>
        </w:rPr>
        <w:t>
</w:t>
      </w:r>
      <w:r>
        <w:rPr>
          <w:rFonts w:ascii="Times New Roman"/>
          <w:b w:val="false"/>
          <w:i w:val="false"/>
          <w:color w:val="000000"/>
          <w:sz w:val="28"/>
        </w:rPr>
        <w:t>
      Өтінім беруші ұзақ мерзімді лизингтік қаржыландыру құралын пайдаланғанда жобаны іске асыруда лизинг мәнінің жалпы құнының кемінде 15 %-ы мөлшерінде ақша қаражатымен қатысуды қамтамасыз етуі тиіс.</w:t>
      </w:r>
      <w:r>
        <w:br/>
      </w:r>
      <w:r>
        <w:rPr>
          <w:rFonts w:ascii="Times New Roman"/>
          <w:b w:val="false"/>
          <w:i w:val="false"/>
          <w:color w:val="000000"/>
          <w:sz w:val="28"/>
        </w:rPr>
        <w:t>
</w:t>
      </w:r>
      <w:r>
        <w:rPr>
          <w:rFonts w:ascii="Times New Roman"/>
          <w:b w:val="false"/>
          <w:i w:val="false"/>
          <w:color w:val="000000"/>
          <w:sz w:val="28"/>
        </w:rPr>
        <w:t>
      Лизинг мәнінің жалпы құны кемінде 150 млн. теңге болуы тиіс (жеңіл өнеркәсіп кәсіпорындары үшін 75 млн. теңгеден кем емес).</w:t>
      </w:r>
      <w:r>
        <w:br/>
      </w:r>
      <w:r>
        <w:rPr>
          <w:rFonts w:ascii="Times New Roman"/>
          <w:b w:val="false"/>
          <w:i w:val="false"/>
          <w:color w:val="000000"/>
          <w:sz w:val="28"/>
        </w:rPr>
        <w:t>
</w:t>
      </w:r>
      <w:r>
        <w:rPr>
          <w:rFonts w:ascii="Times New Roman"/>
          <w:b w:val="false"/>
          <w:i w:val="false"/>
          <w:color w:val="000000"/>
          <w:sz w:val="28"/>
        </w:rPr>
        <w:t>
      Ұзақ мерзiмдi лизингтiк қаржыландыру 10 жылға дейiнгi мерзiмге берiледi. Қаржылық лизинг шарты бойынша сыйақы ставкасы қатысушы үшін 5 %-ды құрауы тиiс, бұл ретте құрал операторының бюджеттік кредит пен өзге де қорландыру құралдарының арасалмағы 80/20 құрауы тиіс. Осы талаптар 2011 – 2012 жылдары жасалған шарттарға да қолданылады.</w:t>
      </w:r>
      <w:r>
        <w:br/>
      </w:r>
      <w:r>
        <w:rPr>
          <w:rFonts w:ascii="Times New Roman"/>
          <w:b w:val="false"/>
          <w:i w:val="false"/>
          <w:color w:val="000000"/>
          <w:sz w:val="28"/>
        </w:rPr>
        <w:t>
</w:t>
      </w:r>
      <w:r>
        <w:rPr>
          <w:rFonts w:ascii="Times New Roman"/>
          <w:b w:val="false"/>
          <w:i w:val="false"/>
          <w:color w:val="000000"/>
          <w:sz w:val="28"/>
        </w:rPr>
        <w:t>
      Ұзақ мерзімді лизингтік қаржыландыруды ұсыну тетігі:</w:t>
      </w:r>
      <w:r>
        <w:br/>
      </w:r>
      <w:r>
        <w:rPr>
          <w:rFonts w:ascii="Times New Roman"/>
          <w:b w:val="false"/>
          <w:i w:val="false"/>
          <w:color w:val="000000"/>
          <w:sz w:val="28"/>
        </w:rPr>
        <w:t>
</w:t>
      </w:r>
      <w:r>
        <w:rPr>
          <w:rFonts w:ascii="Times New Roman"/>
          <w:b w:val="false"/>
          <w:i w:val="false"/>
          <w:color w:val="000000"/>
          <w:sz w:val="28"/>
        </w:rPr>
        <w:t>
      1. Құрал операторына ұзақ мерзімді лизингтік қаржыландыруға өтінім беруді қатысушы Бағдарлама операторының оң сараптамалық қорытындысын алғаннан кейін белгіленген нысанға сәйкес жүзеге асырады.</w:t>
      </w:r>
      <w:r>
        <w:br/>
      </w:r>
      <w:r>
        <w:rPr>
          <w:rFonts w:ascii="Times New Roman"/>
          <w:b w:val="false"/>
          <w:i w:val="false"/>
          <w:color w:val="000000"/>
          <w:sz w:val="28"/>
        </w:rPr>
        <w:t>
</w:t>
      </w:r>
      <w:r>
        <w:rPr>
          <w:rFonts w:ascii="Times New Roman"/>
          <w:b w:val="false"/>
          <w:i w:val="false"/>
          <w:color w:val="000000"/>
          <w:sz w:val="28"/>
        </w:rPr>
        <w:t>
      2. Құрал операторы өтінімді белгіленген тәртіппен қарайды және ұзақ мерзімді лизингтік қаржыландыруды ұсыну (ұсынбау) туралы шешім шығарады.</w:t>
      </w:r>
      <w:r>
        <w:br/>
      </w:r>
      <w:r>
        <w:rPr>
          <w:rFonts w:ascii="Times New Roman"/>
          <w:b w:val="false"/>
          <w:i w:val="false"/>
          <w:color w:val="000000"/>
          <w:sz w:val="28"/>
        </w:rPr>
        <w:t>
</w:t>
      </w:r>
      <w:r>
        <w:rPr>
          <w:rFonts w:ascii="Times New Roman"/>
          <w:b w:val="false"/>
          <w:i w:val="false"/>
          <w:color w:val="000000"/>
          <w:sz w:val="28"/>
        </w:rPr>
        <w:t>
      3. Құрал операторының оң шешімі болған жағдайда құрал операторы мен қатысушы қаржылық лизинг шартын жасасады.</w:t>
      </w:r>
    </w:p>
    <w:bookmarkEnd w:id="22"/>
    <w:bookmarkStart w:name="z118" w:id="23"/>
    <w:p>
      <w:pPr>
        <w:spacing w:after="0"/>
        <w:ind w:left="0"/>
        <w:jc w:val="both"/>
      </w:pPr>
      <w:r>
        <w:rPr>
          <w:rFonts w:ascii="Times New Roman"/>
          <w:b w:val="false"/>
          <w:i w:val="false"/>
          <w:color w:val="000000"/>
          <w:sz w:val="28"/>
        </w:rPr>
        <w:t>
      Инновациялық гранттар беру</w:t>
      </w:r>
      <w:r>
        <w:br/>
      </w:r>
      <w:r>
        <w:rPr>
          <w:rFonts w:ascii="Times New Roman"/>
          <w:b w:val="false"/>
          <w:i w:val="false"/>
          <w:color w:val="000000"/>
          <w:sz w:val="28"/>
        </w:rPr>
        <w:t>
</w:t>
      </w:r>
      <w:r>
        <w:rPr>
          <w:rFonts w:ascii="Times New Roman"/>
          <w:b w:val="false"/>
          <w:i w:val="false"/>
          <w:color w:val="000000"/>
          <w:sz w:val="28"/>
        </w:rPr>
        <w:t>
      Инновациялық гранттар Бағдарламаның бірінші міндеті шеңберінде жаңа индустриялық-инновациялық жобаларды іске асыру үшін, сондай-ақ өндірісті жаңғыртуға және ұлғайтуға бағытталған іске асырылып жатқан индустриялық-инновациялық жобаларға:</w:t>
      </w:r>
      <w:r>
        <w:br/>
      </w:r>
      <w:r>
        <w:rPr>
          <w:rFonts w:ascii="Times New Roman"/>
          <w:b w:val="false"/>
          <w:i w:val="false"/>
          <w:color w:val="000000"/>
          <w:sz w:val="28"/>
        </w:rPr>
        <w:t>
</w:t>
      </w:r>
      <w:r>
        <w:rPr>
          <w:rFonts w:ascii="Times New Roman"/>
          <w:b w:val="false"/>
          <w:i w:val="false"/>
          <w:color w:val="000000"/>
          <w:sz w:val="28"/>
        </w:rPr>
        <w:t>
      1) инженерлік-техникалық персоналдың біліктілігін шетелде арттыру;</w:t>
      </w:r>
      <w:r>
        <w:br/>
      </w:r>
      <w:r>
        <w:rPr>
          <w:rFonts w:ascii="Times New Roman"/>
          <w:b w:val="false"/>
          <w:i w:val="false"/>
          <w:color w:val="000000"/>
          <w:sz w:val="28"/>
        </w:rPr>
        <w:t>
</w:t>
      </w:r>
      <w:r>
        <w:rPr>
          <w:rFonts w:ascii="Times New Roman"/>
          <w:b w:val="false"/>
          <w:i w:val="false"/>
          <w:color w:val="000000"/>
          <w:sz w:val="28"/>
        </w:rPr>
        <w:t>
      2) біліктілігі жоғары шетелдік мамандарды тарту;</w:t>
      </w:r>
      <w:r>
        <w:br/>
      </w:r>
      <w:r>
        <w:rPr>
          <w:rFonts w:ascii="Times New Roman"/>
          <w:b w:val="false"/>
          <w:i w:val="false"/>
          <w:color w:val="000000"/>
          <w:sz w:val="28"/>
        </w:rPr>
        <w:t>
</w:t>
      </w:r>
      <w:r>
        <w:rPr>
          <w:rFonts w:ascii="Times New Roman"/>
          <w:b w:val="false"/>
          <w:i w:val="false"/>
          <w:color w:val="000000"/>
          <w:sz w:val="28"/>
        </w:rPr>
        <w:t>
      3) консалтингтік, жобалық және инжинирингтік ұйымдарды тарту;</w:t>
      </w:r>
      <w:r>
        <w:br/>
      </w:r>
      <w:r>
        <w:rPr>
          <w:rFonts w:ascii="Times New Roman"/>
          <w:b w:val="false"/>
          <w:i w:val="false"/>
          <w:color w:val="000000"/>
          <w:sz w:val="28"/>
        </w:rPr>
        <w:t>
</w:t>
      </w:r>
      <w:r>
        <w:rPr>
          <w:rFonts w:ascii="Times New Roman"/>
          <w:b w:val="false"/>
          <w:i w:val="false"/>
          <w:color w:val="000000"/>
          <w:sz w:val="28"/>
        </w:rPr>
        <w:t>
      4) басқарушылық және өндірістік технологияларды енгізу бағыттары бойынша беріледі.</w:t>
      </w:r>
      <w:r>
        <w:br/>
      </w:r>
      <w:r>
        <w:rPr>
          <w:rFonts w:ascii="Times New Roman"/>
          <w:b w:val="false"/>
          <w:i w:val="false"/>
          <w:color w:val="000000"/>
          <w:sz w:val="28"/>
        </w:rPr>
        <w:t>
</w:t>
      </w:r>
      <w:r>
        <w:rPr>
          <w:rFonts w:ascii="Times New Roman"/>
          <w:b w:val="false"/>
          <w:i w:val="false"/>
          <w:color w:val="000000"/>
          <w:sz w:val="28"/>
        </w:rPr>
        <w:t>
      Құрал операторы – технологиялық даму саласындағы ұлттық даму институты.</w:t>
      </w:r>
      <w:r>
        <w:br/>
      </w:r>
      <w:r>
        <w:rPr>
          <w:rFonts w:ascii="Times New Roman"/>
          <w:b w:val="false"/>
          <w:i w:val="false"/>
          <w:color w:val="000000"/>
          <w:sz w:val="28"/>
        </w:rPr>
        <w:t>
</w:t>
      </w:r>
      <w:r>
        <w:rPr>
          <w:rFonts w:ascii="Times New Roman"/>
          <w:b w:val="false"/>
          <w:i w:val="false"/>
          <w:color w:val="000000"/>
          <w:sz w:val="28"/>
        </w:rPr>
        <w:t>
      Инновациялық гранттарды беру Қазақстан Республикасының заңнамасында көзделген Инженерлік-техникалық персоналдың біліктіліктерін шетелдерде арттыруға, біліктілігі жоғары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қағидаларына сәйкес жүзеге асырылады.</w:t>
      </w:r>
    </w:p>
    <w:bookmarkEnd w:id="23"/>
    <w:bookmarkStart w:name="z126" w:id="24"/>
    <w:p>
      <w:pPr>
        <w:spacing w:after="0"/>
        <w:ind w:left="0"/>
        <w:jc w:val="both"/>
      </w:pPr>
      <w:r>
        <w:rPr>
          <w:rFonts w:ascii="Times New Roman"/>
          <w:b w:val="false"/>
          <w:i w:val="false"/>
          <w:color w:val="000000"/>
          <w:sz w:val="28"/>
        </w:rPr>
        <w:t>
      Бағдарламаның «кәсіпкерлік субъектілерін сервистік қолдау» екінші міндеті шеңберінде берілетін құралдары</w:t>
      </w:r>
      <w:r>
        <w:br/>
      </w:r>
      <w:r>
        <w:rPr>
          <w:rFonts w:ascii="Times New Roman"/>
          <w:b w:val="false"/>
          <w:i w:val="false"/>
          <w:color w:val="000000"/>
          <w:sz w:val="28"/>
        </w:rPr>
        <w:t>
</w:t>
      </w:r>
      <w:r>
        <w:rPr>
          <w:rFonts w:ascii="Times New Roman"/>
          <w:b w:val="false"/>
          <w:i w:val="false"/>
          <w:color w:val="000000"/>
          <w:sz w:val="28"/>
        </w:rPr>
        <w:t>
      Бағдарламаның шеңберінде кәсіпкерлік субъектілерін мемлекеттік сервистік қолдау мынаны білдіреді:</w:t>
      </w:r>
      <w:r>
        <w:br/>
      </w:r>
      <w:r>
        <w:rPr>
          <w:rFonts w:ascii="Times New Roman"/>
          <w:b w:val="false"/>
          <w:i w:val="false"/>
          <w:color w:val="000000"/>
          <w:sz w:val="28"/>
        </w:rPr>
        <w:t>
</w:t>
      </w:r>
      <w:r>
        <w:rPr>
          <w:rFonts w:ascii="Times New Roman"/>
          <w:b w:val="false"/>
          <w:i w:val="false"/>
          <w:color w:val="000000"/>
          <w:sz w:val="28"/>
        </w:rPr>
        <w:t>
      1) инновациялық гранттар беру;</w:t>
      </w:r>
      <w:r>
        <w:br/>
      </w:r>
      <w:r>
        <w:rPr>
          <w:rFonts w:ascii="Times New Roman"/>
          <w:b w:val="false"/>
          <w:i w:val="false"/>
          <w:color w:val="000000"/>
          <w:sz w:val="28"/>
        </w:rPr>
        <w:t>
</w:t>
      </w:r>
      <w:r>
        <w:rPr>
          <w:rFonts w:ascii="Times New Roman"/>
          <w:b w:val="false"/>
          <w:i w:val="false"/>
          <w:color w:val="000000"/>
          <w:sz w:val="28"/>
        </w:rPr>
        <w:t>
      2) топ-менеджерлер үшін еңбек өнімділігін және энергия тиімділігін арттыру мәселелері бойынша оқу ақысын төлеу;</w:t>
      </w:r>
      <w:r>
        <w:br/>
      </w:r>
      <w:r>
        <w:rPr>
          <w:rFonts w:ascii="Times New Roman"/>
          <w:b w:val="false"/>
          <w:i w:val="false"/>
          <w:color w:val="000000"/>
          <w:sz w:val="28"/>
        </w:rPr>
        <w:t>
</w:t>
      </w:r>
      <w:r>
        <w:rPr>
          <w:rFonts w:ascii="Times New Roman"/>
          <w:b w:val="false"/>
          <w:i w:val="false"/>
          <w:color w:val="000000"/>
          <w:sz w:val="28"/>
        </w:rPr>
        <w:t>
      3) кәсіпорынның техникалық диагностикасын жүргізуді бірлесіп қаржыландыру;</w:t>
      </w:r>
      <w:r>
        <w:br/>
      </w:r>
      <w:r>
        <w:rPr>
          <w:rFonts w:ascii="Times New Roman"/>
          <w:b w:val="false"/>
          <w:i w:val="false"/>
          <w:color w:val="000000"/>
          <w:sz w:val="28"/>
        </w:rPr>
        <w:t>
</w:t>
      </w:r>
      <w:r>
        <w:rPr>
          <w:rFonts w:ascii="Times New Roman"/>
          <w:b w:val="false"/>
          <w:i w:val="false"/>
          <w:color w:val="000000"/>
          <w:sz w:val="28"/>
        </w:rPr>
        <w:t>
      4) еңбекті техникалық нормалау бойынша шығындарды өтеу;</w:t>
      </w:r>
      <w:r>
        <w:br/>
      </w:r>
      <w:r>
        <w:rPr>
          <w:rFonts w:ascii="Times New Roman"/>
          <w:b w:val="false"/>
          <w:i w:val="false"/>
          <w:color w:val="000000"/>
          <w:sz w:val="28"/>
        </w:rPr>
        <w:t>
</w:t>
      </w:r>
      <w:r>
        <w:rPr>
          <w:rFonts w:ascii="Times New Roman"/>
          <w:b w:val="false"/>
          <w:i w:val="false"/>
          <w:color w:val="000000"/>
          <w:sz w:val="28"/>
        </w:rPr>
        <w:t>
      5) халықаралық стандарттарға (ISO, API, ASTM, GMP, EN және басқалар) сәйкес өнімді сертификаттау және сапа менеджменті жүйелері бойынша шығындардың бір бөлігін өтеу.</w:t>
      </w:r>
      <w:r>
        <w:br/>
      </w:r>
      <w:r>
        <w:rPr>
          <w:rFonts w:ascii="Times New Roman"/>
          <w:b w:val="false"/>
          <w:i w:val="false"/>
          <w:color w:val="000000"/>
          <w:sz w:val="28"/>
        </w:rPr>
        <w:t>
</w:t>
      </w:r>
      <w:r>
        <w:rPr>
          <w:rFonts w:ascii="Times New Roman"/>
          <w:b w:val="false"/>
          <w:i w:val="false"/>
          <w:color w:val="000000"/>
          <w:sz w:val="28"/>
        </w:rPr>
        <w:t>
      Бағдарламаның шеңберінде сервистік қолдау шараларын беру мынадай түрде жүзеге асырылады.</w:t>
      </w:r>
    </w:p>
    <w:bookmarkEnd w:id="24"/>
    <w:bookmarkStart w:name="z134" w:id="25"/>
    <w:p>
      <w:pPr>
        <w:spacing w:after="0"/>
        <w:ind w:left="0"/>
        <w:jc w:val="both"/>
      </w:pPr>
      <w:r>
        <w:rPr>
          <w:rFonts w:ascii="Times New Roman"/>
          <w:b w:val="false"/>
          <w:i w:val="false"/>
          <w:color w:val="000000"/>
          <w:sz w:val="28"/>
        </w:rPr>
        <w:t>
      Инновациялық гранттар беру</w:t>
      </w:r>
      <w:r>
        <w:br/>
      </w:r>
      <w:r>
        <w:rPr>
          <w:rFonts w:ascii="Times New Roman"/>
          <w:b w:val="false"/>
          <w:i w:val="false"/>
          <w:color w:val="000000"/>
          <w:sz w:val="28"/>
        </w:rPr>
        <w:t>
</w:t>
      </w:r>
      <w:r>
        <w:rPr>
          <w:rFonts w:ascii="Times New Roman"/>
          <w:b w:val="false"/>
          <w:i w:val="false"/>
          <w:color w:val="000000"/>
          <w:sz w:val="28"/>
        </w:rPr>
        <w:t>
      Инновациялық гранттар жаңа индустриялық-инновациялық жобаларды іске асыру үшін, сондай-ақ өндірісті жаңғыртуға және ұлғайтуға бағытталған іске асырылып жатқан индустриялық-инновациялық жобаларға мынадай бағыттар бойынша беріледі:</w:t>
      </w:r>
      <w:r>
        <w:br/>
      </w:r>
      <w:r>
        <w:rPr>
          <w:rFonts w:ascii="Times New Roman"/>
          <w:b w:val="false"/>
          <w:i w:val="false"/>
          <w:color w:val="000000"/>
          <w:sz w:val="28"/>
        </w:rPr>
        <w:t>
</w:t>
      </w:r>
      <w:r>
        <w:rPr>
          <w:rFonts w:ascii="Times New Roman"/>
          <w:b w:val="false"/>
          <w:i w:val="false"/>
          <w:color w:val="000000"/>
          <w:sz w:val="28"/>
        </w:rPr>
        <w:t>
      1) біліктілігі жоғары шетелдік мамандарды тарту;</w:t>
      </w:r>
      <w:r>
        <w:br/>
      </w:r>
      <w:r>
        <w:rPr>
          <w:rFonts w:ascii="Times New Roman"/>
          <w:b w:val="false"/>
          <w:i w:val="false"/>
          <w:color w:val="000000"/>
          <w:sz w:val="28"/>
        </w:rPr>
        <w:t>
</w:t>
      </w:r>
      <w:r>
        <w:rPr>
          <w:rFonts w:ascii="Times New Roman"/>
          <w:b w:val="false"/>
          <w:i w:val="false"/>
          <w:color w:val="000000"/>
          <w:sz w:val="28"/>
        </w:rPr>
        <w:t>
      2) консалтингтік, жобалық және инжинирингтік ұйымдарды тарту;</w:t>
      </w:r>
      <w:r>
        <w:br/>
      </w:r>
      <w:r>
        <w:rPr>
          <w:rFonts w:ascii="Times New Roman"/>
          <w:b w:val="false"/>
          <w:i w:val="false"/>
          <w:color w:val="000000"/>
          <w:sz w:val="28"/>
        </w:rPr>
        <w:t>
</w:t>
      </w:r>
      <w:r>
        <w:rPr>
          <w:rFonts w:ascii="Times New Roman"/>
          <w:b w:val="false"/>
          <w:i w:val="false"/>
          <w:color w:val="000000"/>
          <w:sz w:val="28"/>
        </w:rPr>
        <w:t>
      3) инженерлік-техникалық персоналдың біліктілігін шетелде арттыру;</w:t>
      </w:r>
      <w:r>
        <w:br/>
      </w:r>
      <w:r>
        <w:rPr>
          <w:rFonts w:ascii="Times New Roman"/>
          <w:b w:val="false"/>
          <w:i w:val="false"/>
          <w:color w:val="000000"/>
          <w:sz w:val="28"/>
        </w:rPr>
        <w:t>
</w:t>
      </w:r>
      <w:r>
        <w:rPr>
          <w:rFonts w:ascii="Times New Roman"/>
          <w:b w:val="false"/>
          <w:i w:val="false"/>
          <w:color w:val="000000"/>
          <w:sz w:val="28"/>
        </w:rPr>
        <w:t>
      4) басқарушылық және өндірістік технологияларды енгізу;</w:t>
      </w:r>
      <w:r>
        <w:br/>
      </w:r>
      <w:r>
        <w:rPr>
          <w:rFonts w:ascii="Times New Roman"/>
          <w:b w:val="false"/>
          <w:i w:val="false"/>
          <w:color w:val="000000"/>
          <w:sz w:val="28"/>
        </w:rPr>
        <w:t>
</w:t>
      </w:r>
      <w:r>
        <w:rPr>
          <w:rFonts w:ascii="Times New Roman"/>
          <w:b w:val="false"/>
          <w:i w:val="false"/>
          <w:color w:val="000000"/>
          <w:sz w:val="28"/>
        </w:rPr>
        <w:t>
      5) өнеркәсіптік зерттеулер (ғылыми-зерттеу, ғылыми-техникалық және тәжірибелік-конкструкторлық жұмыстар) жүргізу;</w:t>
      </w:r>
      <w:r>
        <w:br/>
      </w:r>
      <w:r>
        <w:rPr>
          <w:rFonts w:ascii="Times New Roman"/>
          <w:b w:val="false"/>
          <w:i w:val="false"/>
          <w:color w:val="000000"/>
          <w:sz w:val="28"/>
        </w:rPr>
        <w:t>
</w:t>
      </w:r>
      <w:r>
        <w:rPr>
          <w:rFonts w:ascii="Times New Roman"/>
          <w:b w:val="false"/>
          <w:i w:val="false"/>
          <w:color w:val="000000"/>
          <w:sz w:val="28"/>
        </w:rPr>
        <w:t>
      6) технологиялар сатып алу;</w:t>
      </w:r>
      <w:r>
        <w:br/>
      </w:r>
      <w:r>
        <w:rPr>
          <w:rFonts w:ascii="Times New Roman"/>
          <w:b w:val="false"/>
          <w:i w:val="false"/>
          <w:color w:val="000000"/>
          <w:sz w:val="28"/>
        </w:rPr>
        <w:t>
</w:t>
      </w:r>
      <w:r>
        <w:rPr>
          <w:rFonts w:ascii="Times New Roman"/>
          <w:b w:val="false"/>
          <w:i w:val="false"/>
          <w:color w:val="000000"/>
          <w:sz w:val="28"/>
        </w:rPr>
        <w:t>
      7) бастапқы даму кезеңінде жоғары технологиялық өнім өндіру жөніндегі қызметті қолдау;</w:t>
      </w:r>
      <w:r>
        <w:br/>
      </w:r>
      <w:r>
        <w:rPr>
          <w:rFonts w:ascii="Times New Roman"/>
          <w:b w:val="false"/>
          <w:i w:val="false"/>
          <w:color w:val="000000"/>
          <w:sz w:val="28"/>
        </w:rPr>
        <w:t>
</w:t>
      </w:r>
      <w:r>
        <w:rPr>
          <w:rFonts w:ascii="Times New Roman"/>
          <w:b w:val="false"/>
          <w:i w:val="false"/>
          <w:color w:val="000000"/>
          <w:sz w:val="28"/>
        </w:rPr>
        <w:t>
      8) шетелде және (немесе) өңірлік патенттік ұйымдарда патент беру;</w:t>
      </w:r>
      <w:r>
        <w:br/>
      </w:r>
      <w:r>
        <w:rPr>
          <w:rFonts w:ascii="Times New Roman"/>
          <w:b w:val="false"/>
          <w:i w:val="false"/>
          <w:color w:val="000000"/>
          <w:sz w:val="28"/>
        </w:rPr>
        <w:t>
</w:t>
      </w:r>
      <w:r>
        <w:rPr>
          <w:rFonts w:ascii="Times New Roman"/>
          <w:b w:val="false"/>
          <w:i w:val="false"/>
          <w:color w:val="000000"/>
          <w:sz w:val="28"/>
        </w:rPr>
        <w:t>
      9) технологияларды 2 кезең бойынша коммерцияландыру (жоба тұжырымдамасын негіздеу және өнеркәсіптік прототип жасау).</w:t>
      </w:r>
      <w:r>
        <w:br/>
      </w:r>
      <w:r>
        <w:rPr>
          <w:rFonts w:ascii="Times New Roman"/>
          <w:b w:val="false"/>
          <w:i w:val="false"/>
          <w:color w:val="000000"/>
          <w:sz w:val="28"/>
        </w:rPr>
        <w:t>
</w:t>
      </w:r>
      <w:r>
        <w:rPr>
          <w:rFonts w:ascii="Times New Roman"/>
          <w:b w:val="false"/>
          <w:i w:val="false"/>
          <w:color w:val="000000"/>
          <w:sz w:val="28"/>
        </w:rPr>
        <w:t>
      Құрал операторы – технологиялық даму саласындағы ұлттық даму институты.</w:t>
      </w:r>
      <w:r>
        <w:br/>
      </w:r>
      <w:r>
        <w:rPr>
          <w:rFonts w:ascii="Times New Roman"/>
          <w:b w:val="false"/>
          <w:i w:val="false"/>
          <w:color w:val="000000"/>
          <w:sz w:val="28"/>
        </w:rPr>
        <w:t>
</w:t>
      </w:r>
      <w:r>
        <w:rPr>
          <w:rFonts w:ascii="Times New Roman"/>
          <w:b w:val="false"/>
          <w:i w:val="false"/>
          <w:color w:val="000000"/>
          <w:sz w:val="28"/>
        </w:rPr>
        <w:t>
      Инновациялық гранттарды беру Қазақстан Республикасының заңнамасында көзделген Инженерлік-техникалық персоналдың біліктіліктерін шетелдерде арттыруға, біліктілігі жоғары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қағидаларына; Технологияларды сатып алуға, өнеркәсіптік зерттеулер жүргізуге, бастапқы даму кезеңінде жоғары технологиялық өнiм өндiру жөніндегі қызметті қолдауға, шет елдерде және (немесе) өңірлік патенттік ұйымдарда патенттеуге инновациялық гранттар беру қағидаларына және Технологияларды коммерцияландыруға арналған инновациялық гранттар беру қағидаларына сәйкес жүзеге асырылады.</w:t>
      </w:r>
    </w:p>
    <w:bookmarkEnd w:id="25"/>
    <w:bookmarkStart w:name="z147" w:id="26"/>
    <w:p>
      <w:pPr>
        <w:spacing w:after="0"/>
        <w:ind w:left="0"/>
        <w:jc w:val="both"/>
      </w:pPr>
      <w:r>
        <w:rPr>
          <w:rFonts w:ascii="Times New Roman"/>
          <w:b w:val="false"/>
          <w:i w:val="false"/>
          <w:color w:val="000000"/>
          <w:sz w:val="28"/>
        </w:rPr>
        <w:t>
      Еңбек өнімділігін және энергия тиімділігін арттыру мәселелері бойынша топ-менеджерлерді оқыту үшін ақы төлеу</w:t>
      </w:r>
      <w:r>
        <w:br/>
      </w:r>
      <w:r>
        <w:rPr>
          <w:rFonts w:ascii="Times New Roman"/>
          <w:b w:val="false"/>
          <w:i w:val="false"/>
          <w:color w:val="000000"/>
          <w:sz w:val="28"/>
        </w:rPr>
        <w:t>
</w:t>
      </w:r>
      <w:r>
        <w:rPr>
          <w:rFonts w:ascii="Times New Roman"/>
          <w:b w:val="false"/>
          <w:i w:val="false"/>
          <w:color w:val="000000"/>
          <w:sz w:val="28"/>
        </w:rPr>
        <w:t>
      Бағдарлама шеңберінде төлем тренингтік компаниялардың кәсіпорындардың топ-менеджерлерін оқытуға жұмсаған шығындардың (жол жүру және тұру шығындарын есепке алмағанда) 60 %, бірақ 1 (бір) топ-менеджерге жылына 1,5 млн. теңгеден аспайтын мөлшерде және 3 (үш) топ-менеджерден аспайтын менеджерге жұмсалған шығындар төленеді.</w:t>
      </w:r>
      <w:r>
        <w:br/>
      </w:r>
      <w:r>
        <w:rPr>
          <w:rFonts w:ascii="Times New Roman"/>
          <w:b w:val="false"/>
          <w:i w:val="false"/>
          <w:color w:val="000000"/>
          <w:sz w:val="28"/>
        </w:rPr>
        <w:t>
</w:t>
      </w:r>
      <w:r>
        <w:rPr>
          <w:rFonts w:ascii="Times New Roman"/>
          <w:b w:val="false"/>
          <w:i w:val="false"/>
          <w:color w:val="000000"/>
          <w:sz w:val="28"/>
        </w:rPr>
        <w:t>
      Бағдарлама әкімшісінің оқу үшін төлеуақы тетігі:</w:t>
      </w:r>
      <w:r>
        <w:br/>
      </w:r>
      <w:r>
        <w:rPr>
          <w:rFonts w:ascii="Times New Roman"/>
          <w:b w:val="false"/>
          <w:i w:val="false"/>
          <w:color w:val="000000"/>
          <w:sz w:val="28"/>
        </w:rPr>
        <w:t>
</w:t>
      </w:r>
      <w:r>
        <w:rPr>
          <w:rFonts w:ascii="Times New Roman"/>
          <w:b w:val="false"/>
          <w:i w:val="false"/>
          <w:color w:val="000000"/>
          <w:sz w:val="28"/>
        </w:rPr>
        <w:t>
      1. Өтінім беруші Бағдарлама операторына жүгінеді және қажетті құжаттар пакетін ұсынады.</w:t>
      </w:r>
      <w:r>
        <w:br/>
      </w:r>
      <w:r>
        <w:rPr>
          <w:rFonts w:ascii="Times New Roman"/>
          <w:b w:val="false"/>
          <w:i w:val="false"/>
          <w:color w:val="000000"/>
          <w:sz w:val="28"/>
        </w:rPr>
        <w:t>
</w:t>
      </w:r>
      <w:r>
        <w:rPr>
          <w:rFonts w:ascii="Times New Roman"/>
          <w:b w:val="false"/>
          <w:i w:val="false"/>
          <w:color w:val="000000"/>
          <w:sz w:val="28"/>
        </w:rPr>
        <w:t>
      2. Бағдарлама операторы өтінім берушінің құжаттар пакетін қарайды, сонымен қатар Бағдарламаның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сәйкестігін тексереді.</w:t>
      </w:r>
      <w:r>
        <w:br/>
      </w:r>
      <w:r>
        <w:rPr>
          <w:rFonts w:ascii="Times New Roman"/>
          <w:b w:val="false"/>
          <w:i w:val="false"/>
          <w:color w:val="000000"/>
          <w:sz w:val="28"/>
        </w:rPr>
        <w:t>
</w:t>
      </w:r>
      <w:r>
        <w:rPr>
          <w:rFonts w:ascii="Times New Roman"/>
          <w:b w:val="false"/>
          <w:i w:val="false"/>
          <w:color w:val="000000"/>
          <w:sz w:val="28"/>
        </w:rPr>
        <w:t>
      3. Өтінім беруші топ-менеджерлерді оқытуды өткізуге арналған тізбеге сәйкес тренингтік компанияны өзі айқындайды.</w:t>
      </w:r>
      <w:r>
        <w:br/>
      </w:r>
      <w:r>
        <w:rPr>
          <w:rFonts w:ascii="Times New Roman"/>
          <w:b w:val="false"/>
          <w:i w:val="false"/>
          <w:color w:val="000000"/>
          <w:sz w:val="28"/>
        </w:rPr>
        <w:t>
</w:t>
      </w:r>
      <w:r>
        <w:rPr>
          <w:rFonts w:ascii="Times New Roman"/>
          <w:b w:val="false"/>
          <w:i w:val="false"/>
          <w:color w:val="000000"/>
          <w:sz w:val="28"/>
        </w:rPr>
        <w:t>
      4. Өтінім беруші тренингтік компаниямен оқыту бойынша қызметтерді ұсынуға арналған шартты жасайды.</w:t>
      </w:r>
      <w:r>
        <w:br/>
      </w:r>
      <w:r>
        <w:rPr>
          <w:rFonts w:ascii="Times New Roman"/>
          <w:b w:val="false"/>
          <w:i w:val="false"/>
          <w:color w:val="000000"/>
          <w:sz w:val="28"/>
        </w:rPr>
        <w:t>
</w:t>
      </w:r>
      <w:r>
        <w:rPr>
          <w:rFonts w:ascii="Times New Roman"/>
          <w:b w:val="false"/>
          <w:i w:val="false"/>
          <w:color w:val="000000"/>
          <w:sz w:val="28"/>
        </w:rPr>
        <w:t>
      5. Өтінім беруші Бағдарлама операторына сертификатты және топ-менеджерлерді оқыту жөніндегі өтінім берушінің шығыстарын растайтын құжаттар пакетін ұсынады.</w:t>
      </w:r>
      <w:r>
        <w:br/>
      </w:r>
      <w:r>
        <w:rPr>
          <w:rFonts w:ascii="Times New Roman"/>
          <w:b w:val="false"/>
          <w:i w:val="false"/>
          <w:color w:val="000000"/>
          <w:sz w:val="28"/>
        </w:rPr>
        <w:t>
</w:t>
      </w:r>
      <w:r>
        <w:rPr>
          <w:rFonts w:ascii="Times New Roman"/>
          <w:b w:val="false"/>
          <w:i w:val="false"/>
          <w:color w:val="000000"/>
          <w:sz w:val="28"/>
        </w:rPr>
        <w:t>
      6. Бағдарлама әкімшісі Бағдарлама операторының өтінімі, сертификат және топ-менеджерлерді оқыту жөніндегі өтінім берушінің шығыстарын растайтын құжаттардың негізінде бюджеттік бағдарлама шеңберінде бөлінген тиісті ақша қаражатын Бағдарлама операторына аударуды жүзеге асырады.</w:t>
      </w:r>
      <w:r>
        <w:br/>
      </w:r>
      <w:r>
        <w:rPr>
          <w:rFonts w:ascii="Times New Roman"/>
          <w:b w:val="false"/>
          <w:i w:val="false"/>
          <w:color w:val="000000"/>
          <w:sz w:val="28"/>
        </w:rPr>
        <w:t>
</w:t>
      </w:r>
      <w:r>
        <w:rPr>
          <w:rFonts w:ascii="Times New Roman"/>
          <w:b w:val="false"/>
          <w:i w:val="false"/>
          <w:color w:val="000000"/>
          <w:sz w:val="28"/>
        </w:rPr>
        <w:t>
      7. Бағдарлама операторы Бағдарлама әкімшісі аударған тиісті ақша қаражатын аударуды толық көлемде жүзеге асырады, бұл ретте, өтінім берушіге ақша қаражатын аудару үшін Бағдарлама операторына сыйақы көзделмеген.</w:t>
      </w:r>
    </w:p>
    <w:bookmarkEnd w:id="26"/>
    <w:bookmarkStart w:name="z157" w:id="27"/>
    <w:p>
      <w:pPr>
        <w:spacing w:after="0"/>
        <w:ind w:left="0"/>
        <w:jc w:val="both"/>
      </w:pPr>
      <w:r>
        <w:rPr>
          <w:rFonts w:ascii="Times New Roman"/>
          <w:b w:val="false"/>
          <w:i w:val="false"/>
          <w:color w:val="000000"/>
          <w:sz w:val="28"/>
        </w:rPr>
        <w:t>
      Кәсіпорынға техникалық диагностика жүргізуді бірлесіп қаржыландыру</w:t>
      </w:r>
      <w:r>
        <w:br/>
      </w:r>
      <w:r>
        <w:rPr>
          <w:rFonts w:ascii="Times New Roman"/>
          <w:b w:val="false"/>
          <w:i w:val="false"/>
          <w:color w:val="000000"/>
          <w:sz w:val="28"/>
        </w:rPr>
        <w:t>
</w:t>
      </w:r>
      <w:r>
        <w:rPr>
          <w:rFonts w:ascii="Times New Roman"/>
          <w:b w:val="false"/>
          <w:i w:val="false"/>
          <w:color w:val="000000"/>
          <w:sz w:val="28"/>
        </w:rPr>
        <w:t>
      Бағдарлама шеңберінде 80 % мөлшерде, алайда шағын және орта кәсіпорындар үшін 8 млн. теңгеден аспайтын, ірі кәсіпорындар үшін 16 млн. теңгеден аспайтын мөлшерде кәсіпорындарға техникалық диагностика жүргізуді бірлесіп қаржыландыру көзделеді.</w:t>
      </w:r>
      <w:r>
        <w:br/>
      </w:r>
      <w:r>
        <w:rPr>
          <w:rFonts w:ascii="Times New Roman"/>
          <w:b w:val="false"/>
          <w:i w:val="false"/>
          <w:color w:val="000000"/>
          <w:sz w:val="28"/>
        </w:rPr>
        <w:t>
</w:t>
      </w:r>
      <w:r>
        <w:rPr>
          <w:rFonts w:ascii="Times New Roman"/>
          <w:b w:val="false"/>
          <w:i w:val="false"/>
          <w:color w:val="000000"/>
          <w:sz w:val="28"/>
        </w:rPr>
        <w:t>
      Бағдарлама әкімшісінің кәсіпорынға техникалық диагностика жүргізуді бірлесіп қаржыландыру тетігі:</w:t>
      </w:r>
      <w:r>
        <w:br/>
      </w:r>
      <w:r>
        <w:rPr>
          <w:rFonts w:ascii="Times New Roman"/>
          <w:b w:val="false"/>
          <w:i w:val="false"/>
          <w:color w:val="000000"/>
          <w:sz w:val="28"/>
        </w:rPr>
        <w:t>
</w:t>
      </w:r>
      <w:r>
        <w:rPr>
          <w:rFonts w:ascii="Times New Roman"/>
          <w:b w:val="false"/>
          <w:i w:val="false"/>
          <w:color w:val="000000"/>
          <w:sz w:val="28"/>
        </w:rPr>
        <w:t>
      1. Өтінім беруші Бағдарлама операторына жүгінеді және қажетті құжаттар пакетін ұсынады.</w:t>
      </w:r>
      <w:r>
        <w:br/>
      </w:r>
      <w:r>
        <w:rPr>
          <w:rFonts w:ascii="Times New Roman"/>
          <w:b w:val="false"/>
          <w:i w:val="false"/>
          <w:color w:val="000000"/>
          <w:sz w:val="28"/>
        </w:rPr>
        <w:t>
</w:t>
      </w:r>
      <w:r>
        <w:rPr>
          <w:rFonts w:ascii="Times New Roman"/>
          <w:b w:val="false"/>
          <w:i w:val="false"/>
          <w:color w:val="000000"/>
          <w:sz w:val="28"/>
        </w:rPr>
        <w:t>
      2. Бағдарлама операторы өтініш берушінің құжаттар пакетін, соның ішінде Бағдарламаның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сәйкестігін қарайды.</w:t>
      </w:r>
      <w:r>
        <w:br/>
      </w:r>
      <w:r>
        <w:rPr>
          <w:rFonts w:ascii="Times New Roman"/>
          <w:b w:val="false"/>
          <w:i w:val="false"/>
          <w:color w:val="000000"/>
          <w:sz w:val="28"/>
        </w:rPr>
        <w:t>
</w:t>
      </w:r>
      <w:r>
        <w:rPr>
          <w:rFonts w:ascii="Times New Roman"/>
          <w:b w:val="false"/>
          <w:i w:val="false"/>
          <w:color w:val="000000"/>
          <w:sz w:val="28"/>
        </w:rPr>
        <w:t>
      3. Өтінім беруші Бағдарлама операторымен бірлесіп бекітілген Салалық құзыреттілік бойынша тізбеден техникалық диагностика жөніндегі консультантты айқындайды.</w:t>
      </w:r>
      <w:r>
        <w:br/>
      </w:r>
      <w:r>
        <w:rPr>
          <w:rFonts w:ascii="Times New Roman"/>
          <w:b w:val="false"/>
          <w:i w:val="false"/>
          <w:color w:val="000000"/>
          <w:sz w:val="28"/>
        </w:rPr>
        <w:t>
</w:t>
      </w:r>
      <w:r>
        <w:rPr>
          <w:rFonts w:ascii="Times New Roman"/>
          <w:b w:val="false"/>
          <w:i w:val="false"/>
          <w:color w:val="000000"/>
          <w:sz w:val="28"/>
        </w:rPr>
        <w:t>
      4. Бағдарлама операторы, өтінім беруші және техникалық диагностика жөніндегі консультант кәсіпорынға техникалық диагностика жүргізу жөніндегі үш жақты шарт жасасады.</w:t>
      </w:r>
      <w:r>
        <w:br/>
      </w:r>
      <w:r>
        <w:rPr>
          <w:rFonts w:ascii="Times New Roman"/>
          <w:b w:val="false"/>
          <w:i w:val="false"/>
          <w:color w:val="000000"/>
          <w:sz w:val="28"/>
        </w:rPr>
        <w:t>
</w:t>
      </w:r>
      <w:r>
        <w:rPr>
          <w:rFonts w:ascii="Times New Roman"/>
          <w:b w:val="false"/>
          <w:i w:val="false"/>
          <w:color w:val="000000"/>
          <w:sz w:val="28"/>
        </w:rPr>
        <w:t>
      5. Өтінім беруші техникалық диагностика жөніндегі консультантқа кәсіпорынға техникалық диагностика жүргізу қызметі құнының 20 % мөлшерінде аванстық төлемді жүзеге асырады.</w:t>
      </w:r>
      <w:r>
        <w:br/>
      </w:r>
      <w:r>
        <w:rPr>
          <w:rFonts w:ascii="Times New Roman"/>
          <w:b w:val="false"/>
          <w:i w:val="false"/>
          <w:color w:val="000000"/>
          <w:sz w:val="28"/>
        </w:rPr>
        <w:t>
</w:t>
      </w:r>
      <w:r>
        <w:rPr>
          <w:rFonts w:ascii="Times New Roman"/>
          <w:b w:val="false"/>
          <w:i w:val="false"/>
          <w:color w:val="000000"/>
          <w:sz w:val="28"/>
        </w:rPr>
        <w:t>
      6. Техникалық диагностика жөніндегі консультант жасалған үш жақты шарт талаптары мен мерзімдеріне сәйкес кәсіпорынға техникалық диагностиканы жүзеге асырады.</w:t>
      </w:r>
      <w:r>
        <w:br/>
      </w:r>
      <w:r>
        <w:rPr>
          <w:rFonts w:ascii="Times New Roman"/>
          <w:b w:val="false"/>
          <w:i w:val="false"/>
          <w:color w:val="000000"/>
          <w:sz w:val="28"/>
        </w:rPr>
        <w:t>
</w:t>
      </w:r>
      <w:r>
        <w:rPr>
          <w:rFonts w:ascii="Times New Roman"/>
          <w:b w:val="false"/>
          <w:i w:val="false"/>
          <w:color w:val="000000"/>
          <w:sz w:val="28"/>
        </w:rPr>
        <w:t>
      7. Техникалық диагностика жөніндегі консультант кәсіпорынның техникалық диагностикасы жөнінде есепті ресімдейді және оны Бағдарлама операторы мен өтінім берушіге ұсынады.</w:t>
      </w:r>
      <w:r>
        <w:br/>
      </w:r>
      <w:r>
        <w:rPr>
          <w:rFonts w:ascii="Times New Roman"/>
          <w:b w:val="false"/>
          <w:i w:val="false"/>
          <w:color w:val="000000"/>
          <w:sz w:val="28"/>
        </w:rPr>
        <w:t>
</w:t>
      </w:r>
      <w:r>
        <w:rPr>
          <w:rFonts w:ascii="Times New Roman"/>
          <w:b w:val="false"/>
          <w:i w:val="false"/>
          <w:color w:val="000000"/>
          <w:sz w:val="28"/>
        </w:rPr>
        <w:t>
      8. Бағдарлама операторы, өтінім беруші және техникалық диагностика жөніндегі консультант кәсіпорынға техникалық диагностика жүргізу бойынша орындалған қызметтер актісіне қол қояды.</w:t>
      </w:r>
      <w:r>
        <w:br/>
      </w:r>
      <w:r>
        <w:rPr>
          <w:rFonts w:ascii="Times New Roman"/>
          <w:b w:val="false"/>
          <w:i w:val="false"/>
          <w:color w:val="000000"/>
          <w:sz w:val="28"/>
        </w:rPr>
        <w:t>
</w:t>
      </w:r>
      <w:r>
        <w:rPr>
          <w:rFonts w:ascii="Times New Roman"/>
          <w:b w:val="false"/>
          <w:i w:val="false"/>
          <w:color w:val="000000"/>
          <w:sz w:val="28"/>
        </w:rPr>
        <w:t>
      9. Бағдарлама операторы Техникалық диагностика бойынша есеп, кәсіпорынға техникалық диагностика жүргізу бойынша орындалған қызметтер актісі және шот-фактура негізінде Бағдарлама әкімшісіне кәсіпорынға техникалық диагностика жүргізу үшін техникалық диагностика жөніндегі консультанттың қызмет құнының 80 % мөлшерінде бюджеттік қаражатты аударуға өтінім жолдайды.</w:t>
      </w:r>
      <w:r>
        <w:br/>
      </w:r>
      <w:r>
        <w:rPr>
          <w:rFonts w:ascii="Times New Roman"/>
          <w:b w:val="false"/>
          <w:i w:val="false"/>
          <w:color w:val="000000"/>
          <w:sz w:val="28"/>
        </w:rPr>
        <w:t>
</w:t>
      </w:r>
      <w:r>
        <w:rPr>
          <w:rFonts w:ascii="Times New Roman"/>
          <w:b w:val="false"/>
          <w:i w:val="false"/>
          <w:color w:val="000000"/>
          <w:sz w:val="28"/>
        </w:rPr>
        <w:t>
      10. Бағдарлама әкімшісі бюджеттік қаражатты Бағдарлама операторының есептік шотына аударады.</w:t>
      </w:r>
      <w:r>
        <w:br/>
      </w:r>
      <w:r>
        <w:rPr>
          <w:rFonts w:ascii="Times New Roman"/>
          <w:b w:val="false"/>
          <w:i w:val="false"/>
          <w:color w:val="000000"/>
          <w:sz w:val="28"/>
        </w:rPr>
        <w:t>
</w:t>
      </w:r>
      <w:r>
        <w:rPr>
          <w:rFonts w:ascii="Times New Roman"/>
          <w:b w:val="false"/>
          <w:i w:val="false"/>
          <w:color w:val="000000"/>
          <w:sz w:val="28"/>
        </w:rPr>
        <w:t>
      11. Бағдарлама операторы Бағдарлама әкімшісі аударған тиісті қаражатты толық көлемде техникалық диагностика жөніндегі консультантқа аударуды жүзеге асырады, бұл ретте Бағдарлама операторына техникалық диагностика жөніндегі консультанттарға қаражатты аударғаны үшін сыйақы көзделмеген.</w:t>
      </w:r>
      <w:r>
        <w:br/>
      </w:r>
      <w:r>
        <w:rPr>
          <w:rFonts w:ascii="Times New Roman"/>
          <w:b w:val="false"/>
          <w:i w:val="false"/>
          <w:color w:val="000000"/>
          <w:sz w:val="28"/>
        </w:rPr>
        <w:t>
</w:t>
      </w:r>
      <w:r>
        <w:rPr>
          <w:rFonts w:ascii="Times New Roman"/>
          <w:b w:val="false"/>
          <w:i w:val="false"/>
          <w:color w:val="000000"/>
          <w:sz w:val="28"/>
        </w:rPr>
        <w:t>
      Қажетті құжаттар тізбесін, өтінім мен үш жақты шарттың нысандарын, техникалық диагностика бойынша есепке қойылатын талаптарды Бағдарлама операторы әзірлейді және ведомствоаралық комиссия қарағаннан кейін Бағдарламаның әкімшісі бекітеді.</w:t>
      </w:r>
    </w:p>
    <w:bookmarkEnd w:id="27"/>
    <w:bookmarkStart w:name="z172" w:id="28"/>
    <w:p>
      <w:pPr>
        <w:spacing w:after="0"/>
        <w:ind w:left="0"/>
        <w:jc w:val="both"/>
      </w:pPr>
      <w:r>
        <w:rPr>
          <w:rFonts w:ascii="Times New Roman"/>
          <w:b w:val="false"/>
          <w:i w:val="false"/>
          <w:color w:val="000000"/>
          <w:sz w:val="28"/>
        </w:rPr>
        <w:t>
      Еңбекті техникалық нормалау бойынша ақы төлеу</w:t>
      </w:r>
      <w:r>
        <w:br/>
      </w:r>
      <w:r>
        <w:rPr>
          <w:rFonts w:ascii="Times New Roman"/>
          <w:b w:val="false"/>
          <w:i w:val="false"/>
          <w:color w:val="000000"/>
          <w:sz w:val="28"/>
        </w:rPr>
        <w:t>
</w:t>
      </w:r>
      <w:r>
        <w:rPr>
          <w:rFonts w:ascii="Times New Roman"/>
          <w:b w:val="false"/>
          <w:i w:val="false"/>
          <w:color w:val="000000"/>
          <w:sz w:val="28"/>
        </w:rPr>
        <w:t>
      Бағдарлама шеңберінде еңбекті техникалық нормалау жүйесін енгізу кезінде келтірілген шығындарды 50 % мөлшерде, алайда ірі кәсіпорындар үшін 5 млн. теңгеден аспайтын және шағын және орта кәсіпорындар үшін 2 млн. теңгеден аспайтын мөлшерде төлеу көзделеді.</w:t>
      </w:r>
      <w:r>
        <w:br/>
      </w:r>
      <w:r>
        <w:rPr>
          <w:rFonts w:ascii="Times New Roman"/>
          <w:b w:val="false"/>
          <w:i w:val="false"/>
          <w:color w:val="000000"/>
          <w:sz w:val="28"/>
        </w:rPr>
        <w:t>
</w:t>
      </w:r>
      <w:r>
        <w:rPr>
          <w:rFonts w:ascii="Times New Roman"/>
          <w:b w:val="false"/>
          <w:i w:val="false"/>
          <w:color w:val="000000"/>
          <w:sz w:val="28"/>
        </w:rPr>
        <w:t>
      Бағдарлама әкімшісінің еңбекті техникалық нормалау шығындарды өтеу тетігі:</w:t>
      </w:r>
      <w:r>
        <w:br/>
      </w:r>
      <w:r>
        <w:rPr>
          <w:rFonts w:ascii="Times New Roman"/>
          <w:b w:val="false"/>
          <w:i w:val="false"/>
          <w:color w:val="000000"/>
          <w:sz w:val="28"/>
        </w:rPr>
        <w:t>
</w:t>
      </w:r>
      <w:r>
        <w:rPr>
          <w:rFonts w:ascii="Times New Roman"/>
          <w:b w:val="false"/>
          <w:i w:val="false"/>
          <w:color w:val="000000"/>
          <w:sz w:val="28"/>
        </w:rPr>
        <w:t>
      1. Өтінім беруші Бағдарлама операторына жүгінеді және қажетті құжаттар пакетін ұсынады.</w:t>
      </w:r>
      <w:r>
        <w:br/>
      </w:r>
      <w:r>
        <w:rPr>
          <w:rFonts w:ascii="Times New Roman"/>
          <w:b w:val="false"/>
          <w:i w:val="false"/>
          <w:color w:val="000000"/>
          <w:sz w:val="28"/>
        </w:rPr>
        <w:t>
</w:t>
      </w:r>
      <w:r>
        <w:rPr>
          <w:rFonts w:ascii="Times New Roman"/>
          <w:b w:val="false"/>
          <w:i w:val="false"/>
          <w:color w:val="000000"/>
          <w:sz w:val="28"/>
        </w:rPr>
        <w:t>
      2. Бағдарлама операторы өтініш берушінің құжаттар пакетін, соның ішінде Бағдарламаның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сәйкестігін қарайды.</w:t>
      </w:r>
      <w:r>
        <w:br/>
      </w:r>
      <w:r>
        <w:rPr>
          <w:rFonts w:ascii="Times New Roman"/>
          <w:b w:val="false"/>
          <w:i w:val="false"/>
          <w:color w:val="000000"/>
          <w:sz w:val="28"/>
        </w:rPr>
        <w:t>
</w:t>
      </w:r>
      <w:r>
        <w:rPr>
          <w:rFonts w:ascii="Times New Roman"/>
          <w:b w:val="false"/>
          <w:i w:val="false"/>
          <w:color w:val="000000"/>
          <w:sz w:val="28"/>
        </w:rPr>
        <w:t>
      3. Өтінім беруші Еңбекті нормалау жөніндегі тізбеден еңбекті техникалық нормалау жөніндегі консультантты өз еркімен айқындайды.</w:t>
      </w:r>
      <w:r>
        <w:br/>
      </w:r>
      <w:r>
        <w:rPr>
          <w:rFonts w:ascii="Times New Roman"/>
          <w:b w:val="false"/>
          <w:i w:val="false"/>
          <w:color w:val="000000"/>
          <w:sz w:val="28"/>
        </w:rPr>
        <w:t>
</w:t>
      </w:r>
      <w:r>
        <w:rPr>
          <w:rFonts w:ascii="Times New Roman"/>
          <w:b w:val="false"/>
          <w:i w:val="false"/>
          <w:color w:val="000000"/>
          <w:sz w:val="28"/>
        </w:rPr>
        <w:t>
      4. Өтінім беруші мен еңбекті нормалау жөніндегі консультант еңбекті техникалық нормалау жөнінде шарт жасасады.</w:t>
      </w:r>
      <w:r>
        <w:br/>
      </w:r>
      <w:r>
        <w:rPr>
          <w:rFonts w:ascii="Times New Roman"/>
          <w:b w:val="false"/>
          <w:i w:val="false"/>
          <w:color w:val="000000"/>
          <w:sz w:val="28"/>
        </w:rPr>
        <w:t>
</w:t>
      </w:r>
      <w:r>
        <w:rPr>
          <w:rFonts w:ascii="Times New Roman"/>
          <w:b w:val="false"/>
          <w:i w:val="false"/>
          <w:color w:val="000000"/>
          <w:sz w:val="28"/>
        </w:rPr>
        <w:t>
      5. Өтінім беруші Бағдарлама операторына қажетті құжаттар пакетін ұсынады.</w:t>
      </w:r>
      <w:r>
        <w:br/>
      </w:r>
      <w:r>
        <w:rPr>
          <w:rFonts w:ascii="Times New Roman"/>
          <w:b w:val="false"/>
          <w:i w:val="false"/>
          <w:color w:val="000000"/>
          <w:sz w:val="28"/>
        </w:rPr>
        <w:t>
</w:t>
      </w:r>
      <w:r>
        <w:rPr>
          <w:rFonts w:ascii="Times New Roman"/>
          <w:b w:val="false"/>
          <w:i w:val="false"/>
          <w:color w:val="000000"/>
          <w:sz w:val="28"/>
        </w:rPr>
        <w:t>
      6. Бағдарлама операторы еңбекті техникалық нормалау жүйесін енгізуге өтінім берушінің шығыстарын растайтын құжаттар пакеті негізінде Бағдарлама әкімшісіне бюджеттік қаражатты аударуға өтінім жолдайды.</w:t>
      </w:r>
      <w:r>
        <w:br/>
      </w:r>
      <w:r>
        <w:rPr>
          <w:rFonts w:ascii="Times New Roman"/>
          <w:b w:val="false"/>
          <w:i w:val="false"/>
          <w:color w:val="000000"/>
          <w:sz w:val="28"/>
        </w:rPr>
        <w:t>
</w:t>
      </w:r>
      <w:r>
        <w:rPr>
          <w:rFonts w:ascii="Times New Roman"/>
          <w:b w:val="false"/>
          <w:i w:val="false"/>
          <w:color w:val="000000"/>
          <w:sz w:val="28"/>
        </w:rPr>
        <w:t>
      7. Бағдарлама әкімшісі бюджеттік бағдарлама шеңберінде бөлінген тиісті ақша қаражатын Бағдарлама операторына аударуды жүзеге асырады.</w:t>
      </w:r>
      <w:r>
        <w:br/>
      </w:r>
      <w:r>
        <w:rPr>
          <w:rFonts w:ascii="Times New Roman"/>
          <w:b w:val="false"/>
          <w:i w:val="false"/>
          <w:color w:val="000000"/>
          <w:sz w:val="28"/>
        </w:rPr>
        <w:t>
</w:t>
      </w:r>
      <w:r>
        <w:rPr>
          <w:rFonts w:ascii="Times New Roman"/>
          <w:b w:val="false"/>
          <w:i w:val="false"/>
          <w:color w:val="000000"/>
          <w:sz w:val="28"/>
        </w:rPr>
        <w:t>
      8. Бағдарлама операторы Бағдарлама әкімшісі аударған тиісті қаражатты толық көлемде қатысушыға аударуды жүзеге асырады, бұл ретте Бағдарлама операторына техникалық диагностика жөніндегі консультанттарға қаражатты аударғаны үшін сыйақы көзделмеген.</w:t>
      </w:r>
      <w:r>
        <w:br/>
      </w:r>
      <w:r>
        <w:rPr>
          <w:rFonts w:ascii="Times New Roman"/>
          <w:b w:val="false"/>
          <w:i w:val="false"/>
          <w:color w:val="000000"/>
          <w:sz w:val="28"/>
        </w:rPr>
        <w:t>
</w:t>
      </w:r>
      <w:r>
        <w:rPr>
          <w:rFonts w:ascii="Times New Roman"/>
          <w:b w:val="false"/>
          <w:i w:val="false"/>
          <w:color w:val="000000"/>
          <w:sz w:val="28"/>
        </w:rPr>
        <w:t>
      Қажетті құжаттар тізбесін, өтінім мен шарттың нысандарын Бағдарлама операторы әзірлейді және ведомствоаралық комиссия қарағаннан кейін Бағдарламаның әкімшісі бекітеді.</w:t>
      </w:r>
    </w:p>
    <w:bookmarkEnd w:id="28"/>
    <w:bookmarkStart w:name="z184" w:id="29"/>
    <w:p>
      <w:pPr>
        <w:spacing w:after="0"/>
        <w:ind w:left="0"/>
        <w:jc w:val="both"/>
      </w:pPr>
      <w:r>
        <w:rPr>
          <w:rFonts w:ascii="Times New Roman"/>
          <w:b w:val="false"/>
          <w:i w:val="false"/>
          <w:color w:val="000000"/>
          <w:sz w:val="28"/>
        </w:rPr>
        <w:t>
      Халықаралық стандарттарға (ISO, API, ASTM, GMP, EN және басқалар) сәйкес өнімді сертификаттау және сапа менеджменті жүйелері бойынша шығындардың бір бөлігін өтеу</w:t>
      </w:r>
      <w:r>
        <w:br/>
      </w:r>
      <w:r>
        <w:rPr>
          <w:rFonts w:ascii="Times New Roman"/>
          <w:b w:val="false"/>
          <w:i w:val="false"/>
          <w:color w:val="000000"/>
          <w:sz w:val="28"/>
        </w:rPr>
        <w:t>
</w:t>
      </w:r>
      <w:r>
        <w:rPr>
          <w:rFonts w:ascii="Times New Roman"/>
          <w:b w:val="false"/>
          <w:i w:val="false"/>
          <w:color w:val="000000"/>
          <w:sz w:val="28"/>
        </w:rPr>
        <w:t>
      Құрал операторы – жергілікті қамтуды дамыту саласындағы ұлттық даму институты.</w:t>
      </w:r>
      <w:r>
        <w:br/>
      </w:r>
      <w:r>
        <w:rPr>
          <w:rFonts w:ascii="Times New Roman"/>
          <w:b w:val="false"/>
          <w:i w:val="false"/>
          <w:color w:val="000000"/>
          <w:sz w:val="28"/>
        </w:rPr>
        <w:t>
</w:t>
      </w:r>
      <w:r>
        <w:rPr>
          <w:rFonts w:ascii="Times New Roman"/>
          <w:b w:val="false"/>
          <w:i w:val="false"/>
          <w:color w:val="000000"/>
          <w:sz w:val="28"/>
        </w:rPr>
        <w:t>
      Халықаралық стандарттарға (ISO, API, ASTM, GMP, EN және басқалар) сәйкес өнімді сертификаттау және сапа менеджменті жүйелері бойынша шығындардың бір бөлігін өтеу Қазақстан Республикасы Үкіметі бекітетін Индустриялық-инновациялық қызмет субъектiлерiнiң отандық өңделген тауарларды, жұмыстарды, көрсетiлетiн қызметтердi iшкi нарықта жылжыту бойынша шығындарының бiр бөлiгiн өтеу қағидаларына сәйкес жүргізіледі.</w:t>
      </w:r>
      <w:r>
        <w:br/>
      </w:r>
      <w:r>
        <w:rPr>
          <w:rFonts w:ascii="Times New Roman"/>
          <w:b w:val="false"/>
          <w:i w:val="false"/>
          <w:color w:val="000000"/>
          <w:sz w:val="28"/>
        </w:rPr>
        <w:t>
</w:t>
      </w:r>
      <w:r>
        <w:rPr>
          <w:rFonts w:ascii="Times New Roman"/>
          <w:b w:val="false"/>
          <w:i w:val="false"/>
          <w:color w:val="000000"/>
          <w:sz w:val="28"/>
        </w:rPr>
        <w:t>
      Бағдарлама құралдарын іске асыру мониторингін Бағдарлама операторы мен құрал операторлары жүзеге асырады.</w:t>
      </w:r>
    </w:p>
    <w:bookmarkEnd w:id="29"/>
    <w:bookmarkStart w:name="z188" w:id="30"/>
    <w:p>
      <w:pPr>
        <w:spacing w:after="0"/>
        <w:ind w:left="0"/>
        <w:jc w:val="left"/>
      </w:pPr>
      <w:r>
        <w:rPr>
          <w:rFonts w:ascii="Times New Roman"/>
          <w:b/>
          <w:i w:val="false"/>
          <w:color w:val="000000"/>
        </w:rPr>
        <w:t xml:space="preserve"> 
6. Қажеттi ресурстар және оларды қаржыландыру көздерi</w:t>
      </w:r>
    </w:p>
    <w:bookmarkEnd w:id="30"/>
    <w:bookmarkStart w:name="z189" w:id="31"/>
    <w:p>
      <w:pPr>
        <w:spacing w:after="0"/>
        <w:ind w:left="0"/>
        <w:jc w:val="both"/>
      </w:pPr>
      <w:r>
        <w:rPr>
          <w:rFonts w:ascii="Times New Roman"/>
          <w:b w:val="false"/>
          <w:i w:val="false"/>
          <w:color w:val="000000"/>
          <w:sz w:val="28"/>
        </w:rPr>
        <w:t>
      Бағдарламаны iске асыруға республикалық бюджеттен 2011 жылы 15 764 910 мың теңге, 2012 жылы – 10 133 367 мың теңге, 2013 жылы – 134 050 мың теңге, 2014 жылы – 225 187 мың теңге, 2015 жылы – 225 187 мың теңге көзделiп отыр.</w:t>
      </w:r>
      <w:r>
        <w:br/>
      </w:r>
      <w:r>
        <w:rPr>
          <w:rFonts w:ascii="Times New Roman"/>
          <w:b w:val="false"/>
          <w:i w:val="false"/>
          <w:color w:val="000000"/>
          <w:sz w:val="28"/>
        </w:rPr>
        <w:t>
</w:t>
      </w:r>
      <w:r>
        <w:rPr>
          <w:rFonts w:ascii="Times New Roman"/>
          <w:b w:val="false"/>
          <w:i w:val="false"/>
          <w:color w:val="000000"/>
          <w:sz w:val="28"/>
        </w:rPr>
        <w:t>
      Бағдарламаны одан әрi қаржыландыру тиiстi қаржы жылына арналған республикалық бюджетте көзделген қаражат, сондай-ақ мемлекеттiк қолдаудың жеке құралдары бойынша тартылған сыртқы қарыздар шеңберiнде жүзеге асырылады.</w:t>
      </w:r>
    </w:p>
    <w:bookmarkEnd w:id="31"/>
    <w:bookmarkStart w:name="z191" w:id="32"/>
    <w:p>
      <w:pPr>
        <w:spacing w:after="0"/>
        <w:ind w:left="0"/>
        <w:jc w:val="left"/>
      </w:pPr>
      <w:r>
        <w:rPr>
          <w:rFonts w:ascii="Times New Roman"/>
          <w:b/>
          <w:i w:val="false"/>
          <w:color w:val="000000"/>
        </w:rPr>
        <w:t xml:space="preserve"> 
7. «Өнiмдiлiк 2020» бағдарламасын iске асыру жөнiндегi</w:t>
      </w:r>
      <w:r>
        <w:br/>
      </w:r>
      <w:r>
        <w:rPr>
          <w:rFonts w:ascii="Times New Roman"/>
          <w:b/>
          <w:i w:val="false"/>
          <w:color w:val="000000"/>
        </w:rPr>
        <w:t>
iс-шаралар жоспары (I-кезең)</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486"/>
        <w:gridCol w:w="1538"/>
        <w:gridCol w:w="1784"/>
        <w:gridCol w:w="1538"/>
        <w:gridCol w:w="952"/>
        <w:gridCol w:w="952"/>
        <w:gridCol w:w="907"/>
        <w:gridCol w:w="907"/>
        <w:gridCol w:w="1107"/>
        <w:gridCol w:w="1265"/>
        <w:gridCol w:w="1890"/>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w:t>
            </w:r>
            <w:r>
              <w:br/>
            </w:r>
            <w:r>
              <w:rPr>
                <w:rFonts w:ascii="Times New Roman"/>
                <w:b w:val="false"/>
                <w:i w:val="false"/>
                <w:color w:val="000000"/>
                <w:sz w:val="20"/>
              </w:rPr>
              <w:t>
</w:t>
            </w:r>
            <w:r>
              <w:rPr>
                <w:rFonts w:ascii="Times New Roman"/>
                <w:b w:val="false"/>
                <w:i w:val="false"/>
                <w:color w:val="000000"/>
                <w:sz w:val="20"/>
              </w:rPr>
              <w:t>(мың теңге)</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нөмірі</w:t>
            </w:r>
            <w:r>
              <w:br/>
            </w:r>
            <w:r>
              <w:rPr>
                <w:rFonts w:ascii="Times New Roman"/>
                <w:b w:val="false"/>
                <w:i w:val="false"/>
                <w:color w:val="000000"/>
                <w:sz w:val="20"/>
              </w:rPr>
              <w:t>
</w:t>
            </w:r>
            <w:r>
              <w:rPr>
                <w:rFonts w:ascii="Times New Roman"/>
                <w:b w:val="false"/>
                <w:i w:val="false"/>
                <w:color w:val="000000"/>
                <w:sz w:val="20"/>
              </w:rPr>
              <w:t>(егер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 жаңғырту жөнiнде ведомствоаралық комиссия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мүдделi мемлекеттiк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мерзiмдi лизингтiк қаржыландыру тәртiбiн әзiрлеу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операторының шешiмi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операторы (келiсiм бойынша), «ҚИДИ» АҚ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2009 жылғы 6 тамыздағы № 1202 </w:t>
            </w:r>
            <w:r>
              <w:rPr>
                <w:rFonts w:ascii="Times New Roman"/>
                <w:b w:val="false"/>
                <w:i w:val="false"/>
                <w:color w:val="000000"/>
                <w:sz w:val="20"/>
              </w:rPr>
              <w:t>қаулысымен</w:t>
            </w:r>
            <w:r>
              <w:rPr>
                <w:rFonts w:ascii="Times New Roman"/>
                <w:b w:val="false"/>
                <w:i w:val="false"/>
                <w:color w:val="000000"/>
                <w:sz w:val="20"/>
              </w:rPr>
              <w:t xml:space="preserve"> бекiтiлген Инновациялық гранттар беру ережесiне өзгерiстер енгiзу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қаулысының жобасы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«ҚИДИ» АҚ (келiсiм бойынша), құрал операторлары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қыркүйек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iске асыру үшiн қажеттi құжаттардың нысандарын әзiрлеу және бекiту, одан әрі жандандыру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«ҚИДИ» АҚ (келiсiм бойынша), құрал операторлары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 қажеттілігіне қарай</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92 810</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103 367</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«Өнiмдiлiк – 2020» </w:t>
            </w:r>
            <w:r>
              <w:rPr>
                <w:rFonts w:ascii="Times New Roman"/>
                <w:b w:val="false"/>
                <w:i w:val="false"/>
                <w:color w:val="000000"/>
                <w:sz w:val="20"/>
              </w:rPr>
              <w:t>бағыты</w:t>
            </w:r>
            <w:r>
              <w:rPr>
                <w:rFonts w:ascii="Times New Roman"/>
                <w:b w:val="false"/>
                <w:i w:val="false"/>
                <w:color w:val="000000"/>
                <w:sz w:val="20"/>
              </w:rPr>
              <w:t xml:space="preserve"> шеңберiнде жаңа өндiрiстерді құруды, жұмыс iстеп тұрғандарын жаңғырту мен сауықтыруды қолдау»</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Консалтингтiк компаниялардың тiзбесiн қалыптастыру және бекiту, одан әрі жандандыру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«ҚИДИ» АҚ (келiсiм бойынша), ведомствоаралық комиссия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 қажеттілігіне қарай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 туралы өтiнiштер қабылдау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түсуiне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қатысушыларына қойылатын өлшемдерге сәйкестiгi туралы сараптама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«ҚИДИ» АҚ (келiсiм бойынша), өтiнiш берушi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түсуiне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өтiнiмдерiн құрал операторларының қарауы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операторының шешiмi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операторлары (келiсiм бойынша), «ҚИДИ» АҚ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түсуiне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iске асыру барысына мониторинг жүргiзу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(келiсiм бойынша), құрал операторлары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Ақпараттық-насихаттық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(келiсiм бойынша), құрал операторлары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қолдау шараларын ұсыну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«ҚИДИ» АҚ (келiсiм бойынша), құрал операторлары (келiсiм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109 187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«Өнiмдiлiк – 2020» </w:t>
            </w:r>
            <w:r>
              <w:rPr>
                <w:rFonts w:ascii="Times New Roman"/>
                <w:b w:val="false"/>
                <w:i w:val="false"/>
                <w:color w:val="000000"/>
                <w:sz w:val="20"/>
              </w:rPr>
              <w:t>бағыты</w:t>
            </w:r>
            <w:r>
              <w:rPr>
                <w:rFonts w:ascii="Times New Roman"/>
                <w:b w:val="false"/>
                <w:i w:val="false"/>
                <w:color w:val="000000"/>
                <w:sz w:val="20"/>
              </w:rPr>
              <w:t xml:space="preserve"> шеңберiнде жаңа өндiрiстерді құруды, жұмыс iстеп тұрғандарын жаңғырту мен сауықтыруды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қабiлеттiлiгi мен орнықтылығын қамтамасыз ету үшiн «Самұрық-Қазына» ҰӘҚ» АҚ кредит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«Ұлттық экономиканың бәсекеге қабiлеттiлiгi мен орнықтылығын қамтамасыз ету үшiн «Самұрық-Қазына» ҰӘҚ» АҚ кредит беру»</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9 тамыздағы № 1035 Инженерлiк-техникалық персоналдың шетелде біліктілігін арттыруға, жоғары білікті шетелдік мамандарды тартуға, консалтингтік, жобалық және инжинирингтік ұйымдарды тартуға, басқарушылық және өндiрiстiк технологияларды енгiзуге инновациялық гранттар беру </w:t>
            </w:r>
            <w:r>
              <w:rPr>
                <w:rFonts w:ascii="Times New Roman"/>
                <w:b w:val="false"/>
                <w:i w:val="false"/>
                <w:color w:val="000000"/>
                <w:sz w:val="20"/>
              </w:rPr>
              <w:t>қағидаларына</w:t>
            </w:r>
            <w:r>
              <w:rPr>
                <w:rFonts w:ascii="Times New Roman"/>
                <w:b w:val="false"/>
                <w:i w:val="false"/>
                <w:color w:val="000000"/>
                <w:sz w:val="20"/>
              </w:rPr>
              <w:t xml:space="preserve"> өзгерістер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Республиканың Үкіметінің қаулысының жобасы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«ТДҰА» АҚ (келiсiм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II 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r>
    </w:tbl>
    <w:bookmarkStart w:name="z193" w:id="3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ИЖТМ – Қазақстан Республикасы Индустрия және жаңа технологиялар министрлiгi</w:t>
      </w:r>
      <w:r>
        <w:br/>
      </w:r>
      <w:r>
        <w:rPr>
          <w:rFonts w:ascii="Times New Roman"/>
          <w:b w:val="false"/>
          <w:i w:val="false"/>
          <w:color w:val="000000"/>
          <w:sz w:val="28"/>
        </w:rPr>
        <w:t>
</w:t>
      </w:r>
      <w:r>
        <w:rPr>
          <w:rFonts w:ascii="Times New Roman"/>
          <w:b w:val="false"/>
          <w:i w:val="false"/>
          <w:color w:val="000000"/>
          <w:sz w:val="28"/>
        </w:rPr>
        <w:t>
      ЭБЖМ – Қазақстан Республикасы Экономика және бюджеттік жоспарлау министрлiгi</w:t>
      </w:r>
      <w:r>
        <w:br/>
      </w:r>
      <w:r>
        <w:rPr>
          <w:rFonts w:ascii="Times New Roman"/>
          <w:b w:val="false"/>
          <w:i w:val="false"/>
          <w:color w:val="000000"/>
          <w:sz w:val="28"/>
        </w:rPr>
        <w:t>
</w:t>
      </w:r>
      <w:r>
        <w:rPr>
          <w:rFonts w:ascii="Times New Roman"/>
          <w:b w:val="false"/>
          <w:i w:val="false"/>
          <w:color w:val="000000"/>
          <w:sz w:val="28"/>
        </w:rPr>
        <w:t>
      РБ – республикалық бюджет</w:t>
      </w:r>
      <w:r>
        <w:br/>
      </w:r>
      <w:r>
        <w:rPr>
          <w:rFonts w:ascii="Times New Roman"/>
          <w:b w:val="false"/>
          <w:i w:val="false"/>
          <w:color w:val="000000"/>
          <w:sz w:val="28"/>
        </w:rPr>
        <w:t>
</w:t>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w:t>
      </w:r>
      <w:r>
        <w:rPr>
          <w:rFonts w:ascii="Times New Roman"/>
          <w:b w:val="false"/>
          <w:i w:val="false"/>
          <w:color w:val="000000"/>
          <w:sz w:val="28"/>
        </w:rPr>
        <w:t>
      «ҚИДИ» АҚ – «Қазақстандық индустрияны дамыту институты» акционерлік қоғамы».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