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7fcde" w14:textId="2d7fc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31 желтоқсандағы № 1512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заңды тұлғаларға бекітіліп берілген мемлекеттік мүлікті мемлекеттік меншіктің бір түрінен екіншісіне беру қағидасын бекіту туралы» Қазақстан Республикасы Үкіметінің 2011 жылғы 1 маусымдағы № 616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«Шымкент әуежайы» акционерлік қоғамының 100 % акцияларын республикалық меншікке беру туралы» Оңтүстік Қазақстан облысы әкімдігінің 2013 жылғы 15 тамыздағы № 211 қаулысына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«Шымкент әуежайы» акционерлік қоғамы акцияларының мемлекеттік пакеті (100 %) Қазақстан Республикасының заңнамасында белгіленген тәртіппен Оңтүстік Қазақстан облысының коммуналдық меншігінен республикалық меншікке қабылдансын.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«Акциялардың мемлекеттік пакеттеріне мемлекеттік меншіктің түрлері және ұйымдарға қатысудың мемлекеттік үлестері туралы» Қазақстан Республикасы Үкiметiнiң 1999 жылғы 12 сәуірдегі № 405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Акцияларының мемлекеттік пакеттері мен үлестері коммуналдық меншікке жатқызылған акционерлік қоғамдар мен шаруашылық серіктестіктердің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«Оңтүстік Қазақстан облысы» деген бөлімде реттік нөмірі 1050-жол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Акцияларының мемлекеттiк пакеттерi мен үлестерi республикалық меншiкке жатқызылған акционерлiк қоғамдар мен шаруашылық серiктестiктердiң </w:t>
      </w:r>
      <w:r>
        <w:rPr>
          <w:rFonts w:ascii="Times New Roman"/>
          <w:b w:val="false"/>
          <w:i w:val="false"/>
          <w:color w:val="000000"/>
          <w:sz w:val="28"/>
        </w:rPr>
        <w:t>тiзбесiнде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«Оңтүстік Қазақстан облысы» деген бөлім мынадай мазмұндағы реттік нөмірі 301-жолмен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«301 «Шымкент әуежайы» АҚ».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министрлігінің Мемлекеттік мүлік және жекешелендіру комитеті Оңтүстік Қазақстан облысының әкімдігімен бірлесіп,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