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646aa" w14:textId="4d646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кейбір шешімдеріне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31 желтоқсандағы № 1524 қаулысы. Күші жойылды - Қазақстан Республикасы Үкіметінің 2022 жылғы 2 маусымдағы № 355 қаулысымен</w:t>
      </w:r>
    </w:p>
    <w:p>
      <w:pPr>
        <w:spacing w:after="0"/>
        <w:ind w:left="0"/>
        <w:jc w:val="both"/>
      </w:pPr>
      <w:r>
        <w:rPr>
          <w:rFonts w:ascii="Times New Roman"/>
          <w:b w:val="false"/>
          <w:i w:val="false"/>
          <w:color w:val="ff0000"/>
          <w:sz w:val="28"/>
        </w:rPr>
        <w:t xml:space="preserve">
      Ескерту. Күші жойылды - ҚР Үкіметінің 02.06.2022 </w:t>
      </w:r>
      <w:r>
        <w:rPr>
          <w:rFonts w:ascii="Times New Roman"/>
          <w:b w:val="false"/>
          <w:i w:val="false"/>
          <w:color w:val="ff0000"/>
          <w:sz w:val="28"/>
        </w:rPr>
        <w:t>№ 355</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Үкіметінің кейбір шешімдеріне енгізілетін </w:t>
      </w:r>
      <w:r>
        <w:rPr>
          <w:rFonts w:ascii="Times New Roman"/>
          <w:b w:val="false"/>
          <w:i w:val="false"/>
          <w:color w:val="000000"/>
          <w:sz w:val="28"/>
        </w:rPr>
        <w:t>өзгерістер мен толықтыру</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Ахметов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2013 жылғы 31 желтоқсандағы</w:t>
            </w:r>
            <w:r>
              <w:br/>
            </w:r>
            <w:r>
              <w:rPr>
                <w:rFonts w:ascii="Times New Roman"/>
                <w:b w:val="false"/>
                <w:i w:val="false"/>
                <w:color w:val="000000"/>
                <w:sz w:val="20"/>
              </w:rPr>
              <w:t>№ 1524 қаулысымен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Қазақстан Республикасы Үкіметінің кейбір шешімдеріне</w:t>
      </w:r>
      <w:r>
        <w:br/>
      </w:r>
      <w:r>
        <w:rPr>
          <w:rFonts w:ascii="Times New Roman"/>
          <w:b/>
          <w:i w:val="false"/>
          <w:color w:val="000000"/>
        </w:rPr>
        <w:t>енгізілетін өзгерістер мен толықтыру</w:t>
      </w:r>
    </w:p>
    <w:bookmarkEnd w:id="3"/>
    <w:bookmarkStart w:name="z8" w:id="4"/>
    <w:p>
      <w:pPr>
        <w:spacing w:after="0"/>
        <w:ind w:left="0"/>
        <w:jc w:val="both"/>
      </w:pPr>
      <w:r>
        <w:rPr>
          <w:rFonts w:ascii="Times New Roman"/>
          <w:b w:val="false"/>
          <w:i w:val="false"/>
          <w:color w:val="000000"/>
          <w:sz w:val="28"/>
        </w:rPr>
        <w:t xml:space="preserve">
      1. "Қазақстан Республикасы Yкiметiнiң Регламентi туралы" Қазақстан Республикасы Үкіметінің 2002 жылғы 10 желтоқсандағы № 1300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2002 ж., № 44, 443-құжат):</w:t>
      </w:r>
    </w:p>
    <w:bookmarkEnd w:id="4"/>
    <w:bookmarkStart w:name="z9" w:id="5"/>
    <w:p>
      <w:pPr>
        <w:spacing w:after="0"/>
        <w:ind w:left="0"/>
        <w:jc w:val="both"/>
      </w:pPr>
      <w:r>
        <w:rPr>
          <w:rFonts w:ascii="Times New Roman"/>
          <w:b w:val="false"/>
          <w:i w:val="false"/>
          <w:color w:val="000000"/>
          <w:sz w:val="28"/>
        </w:rPr>
        <w:t xml:space="preserve">
      көрсетілген қаулымен бекітілген Қазақстан Республикасы Yкiметiнiң </w:t>
      </w:r>
      <w:r>
        <w:rPr>
          <w:rFonts w:ascii="Times New Roman"/>
          <w:b w:val="false"/>
          <w:i w:val="false"/>
          <w:color w:val="000000"/>
          <w:sz w:val="28"/>
        </w:rPr>
        <w:t>Регламентiнде</w:t>
      </w:r>
      <w:r>
        <w:rPr>
          <w:rFonts w:ascii="Times New Roman"/>
          <w:b w:val="false"/>
          <w:i w:val="false"/>
          <w:color w:val="000000"/>
          <w:sz w:val="28"/>
        </w:rPr>
        <w:t>:</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34-1-тармақ</w:t>
      </w:r>
      <w:r>
        <w:rPr>
          <w:rFonts w:ascii="Times New Roman"/>
          <w:b w:val="false"/>
          <w:i w:val="false"/>
          <w:color w:val="000000"/>
          <w:sz w:val="28"/>
        </w:rPr>
        <w:t xml:space="preserve"> мынадай редакцияда жазылсын:</w:t>
      </w:r>
    </w:p>
    <w:bookmarkStart w:name="z11" w:id="6"/>
    <w:p>
      <w:pPr>
        <w:spacing w:after="0"/>
        <w:ind w:left="0"/>
        <w:jc w:val="both"/>
      </w:pPr>
      <w:r>
        <w:rPr>
          <w:rFonts w:ascii="Times New Roman"/>
          <w:b w:val="false"/>
          <w:i w:val="false"/>
          <w:color w:val="000000"/>
          <w:sz w:val="28"/>
        </w:rPr>
        <w:t xml:space="preserve">
      "34-1. Әзірлеуші мемлекеттік орган қаулы жобасын мүдделі мемлекеттік органдарға келісуге жібере отырып, бір мезгілде өзінің интернет-ресурсында кадрлық және ұйымдастырушылық мәселелерді қамтитын, сондай-ақ мемлекеттік құпияларды және (немесе) "Қызмет бабында пайдалану үшін" деген белгісі бар таралуы шектеулі қызметтік ақпаратты қамтитын қаулы жобаларын қоспағанда, қаулы жобасын, түсіндірме жазбаны және оған қажетті басқа да құжаттарды осы Регламенттің </w:t>
      </w:r>
      <w:r>
        <w:rPr>
          <w:rFonts w:ascii="Times New Roman"/>
          <w:b w:val="false"/>
          <w:i w:val="false"/>
          <w:color w:val="000000"/>
          <w:sz w:val="28"/>
        </w:rPr>
        <w:t>50-тармағының</w:t>
      </w:r>
      <w:r>
        <w:rPr>
          <w:rFonts w:ascii="Times New Roman"/>
          <w:b w:val="false"/>
          <w:i w:val="false"/>
          <w:color w:val="000000"/>
          <w:sz w:val="28"/>
        </w:rPr>
        <w:t xml:space="preserve"> талаптарын ескере отырып, оның ішінде Қазақстан Республикасының халықаралық шарттарын жасау, орындау, өзгерту және тоқтату мәселелері бойынша мемлекеттік және орыс тілдерінде орналастырады. Қаулы жобасын мемлекеттік органның интернет-ресурсында орналастыру туралы рұқсат (нөмірі және уақыты) және ақпарат (әрқайсысындағы байттар санын көрсете отырып, шығарылған файлдар атауы) қаулы жобасына түсіндірме жазбада көрсетіледі.</w:t>
      </w:r>
    </w:p>
    <w:bookmarkEnd w:id="6"/>
    <w:bookmarkStart w:name="z12" w:id="7"/>
    <w:p>
      <w:pPr>
        <w:spacing w:after="0"/>
        <w:ind w:left="0"/>
        <w:jc w:val="both"/>
      </w:pPr>
      <w:r>
        <w:rPr>
          <w:rFonts w:ascii="Times New Roman"/>
          <w:b w:val="false"/>
          <w:i w:val="false"/>
          <w:color w:val="000000"/>
          <w:sz w:val="28"/>
        </w:rPr>
        <w:t>
      Әзірлеуші мемлекеттік орган Қазақстан Республикасының Ұлттық кәсіпкерлер палатасының, жеке кәсіпкерлік субъектілерінің аккредиттелген бірлестіктерінің сараптамалық қорытындылары түскен күннен бастап жеті жұмыс күні ішінде оны өзінің интернет-ресурсында орналастырады, ал онымен келіспеген жағдайда, қабылдамау себептерінің дәлелденген негіздемесін орналастырады.";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38-тармақ</w:t>
      </w:r>
      <w:r>
        <w:rPr>
          <w:rFonts w:ascii="Times New Roman"/>
          <w:b w:val="false"/>
          <w:i w:val="false"/>
          <w:color w:val="000000"/>
          <w:sz w:val="28"/>
        </w:rPr>
        <w:t xml:space="preserve"> мынадай редакцияда жазылсын:</w:t>
      </w:r>
    </w:p>
    <w:bookmarkStart w:name="z14" w:id="8"/>
    <w:p>
      <w:pPr>
        <w:spacing w:after="0"/>
        <w:ind w:left="0"/>
        <w:jc w:val="both"/>
      </w:pPr>
      <w:r>
        <w:rPr>
          <w:rFonts w:ascii="Times New Roman"/>
          <w:b w:val="false"/>
          <w:i w:val="false"/>
          <w:color w:val="000000"/>
          <w:sz w:val="28"/>
        </w:rPr>
        <w:t>
      "38. Жеке кәсіпкерлік субъектілерінің мүдделерін қозғайтын қаулылардың жобалары сараптамалық қорытынды алу үшін Қазақстан Республикасының Ұлттық кәсіпкерлер палатасына, жеке кәсіпкерлік субъектілерінің аккредиттелген бірлестіктеріне жіберіледі. Қазақстан Республикасының Ұлттық кәсіпкерлер палатасының, жеке кәсіпкерлік субъектілерінің аккредиттелген бірлестіктерінің сараптамалық қорытындылары ұсынымдық сипатта болады және қаулының жобасы қабылданғанға дейін оған міндетті қосымша болып табылады.";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50-тармақта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7" w:id="9"/>
    <w:p>
      <w:pPr>
        <w:spacing w:after="0"/>
        <w:ind w:left="0"/>
        <w:jc w:val="both"/>
      </w:pPr>
      <w:r>
        <w:rPr>
          <w:rFonts w:ascii="Times New Roman"/>
          <w:b w:val="false"/>
          <w:i w:val="false"/>
          <w:color w:val="000000"/>
          <w:sz w:val="28"/>
        </w:rPr>
        <w:t>
      бірінші бөлігінің тоғызыншы абзацы мынадай редакцияда жазылсын:</w:t>
      </w:r>
    </w:p>
    <w:bookmarkEnd w:id="9"/>
    <w:bookmarkStart w:name="z18" w:id="10"/>
    <w:p>
      <w:pPr>
        <w:spacing w:after="0"/>
        <w:ind w:left="0"/>
        <w:jc w:val="both"/>
      </w:pPr>
      <w:r>
        <w:rPr>
          <w:rFonts w:ascii="Times New Roman"/>
          <w:b w:val="false"/>
          <w:i w:val="false"/>
          <w:color w:val="000000"/>
          <w:sz w:val="28"/>
        </w:rPr>
        <w:t>
      "қаулы жобасын мемлекеттік органның интернет-ресурсында орналастыру туралы рұқсат (нөмірі және уақыты) және ақпарат (әрқайсысындағы байттар санын көрсете отырып, шығарылған файлдар атауы) қаулы жобасына түсіндірме жазбада көрсетіледі.";</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үшінші бөлігі мынадай редакцияда жазылсын:</w:t>
      </w:r>
    </w:p>
    <w:bookmarkStart w:name="z20" w:id="11"/>
    <w:p>
      <w:pPr>
        <w:spacing w:after="0"/>
        <w:ind w:left="0"/>
        <w:jc w:val="both"/>
      </w:pPr>
      <w:r>
        <w:rPr>
          <w:rFonts w:ascii="Times New Roman"/>
          <w:b w:val="false"/>
          <w:i w:val="false"/>
          <w:color w:val="000000"/>
          <w:sz w:val="28"/>
        </w:rPr>
        <w:t>
      "Қазақстан Республикасының Ұлттық кәсіпкерлер палатасының, жеке кәсіпкерлік субъектілерінің аккредиттелген бірлестіктерінің сараптамалық қорытындыларымен келіспеген жағдайда, жобаны әзірлеуші жобаға түсіндірме жазбада сараптамалық қорытындымен келіспеу себептерінің дәлелденген негіздемесін келтіруге тиіс;";</w:t>
      </w:r>
    </w:p>
    <w:bookmarkEnd w:id="11"/>
    <w:bookmarkStart w:name="z21" w:id="12"/>
    <w:p>
      <w:pPr>
        <w:spacing w:after="0"/>
        <w:ind w:left="0"/>
        <w:jc w:val="both"/>
      </w:pPr>
      <w:r>
        <w:rPr>
          <w:rFonts w:ascii="Times New Roman"/>
          <w:b w:val="false"/>
          <w:i w:val="false"/>
          <w:color w:val="000000"/>
          <w:sz w:val="28"/>
        </w:rPr>
        <w:t>
      4) тармақша мынадай редакцияда жазылсын:</w:t>
      </w:r>
    </w:p>
    <w:bookmarkEnd w:id="12"/>
    <w:bookmarkStart w:name="z22" w:id="13"/>
    <w:p>
      <w:pPr>
        <w:spacing w:after="0"/>
        <w:ind w:left="0"/>
        <w:jc w:val="both"/>
      </w:pPr>
      <w:r>
        <w:rPr>
          <w:rFonts w:ascii="Times New Roman"/>
          <w:b w:val="false"/>
          <w:i w:val="false"/>
          <w:color w:val="000000"/>
          <w:sz w:val="28"/>
        </w:rPr>
        <w:t>
      "4) егер қаулының жобасы жеке кәсіпкерлік субъектілерінің мүдделерін қозғайтын болса, жобаға Қазақстан Республикасының Ұлттық кәсіпкерлер палатасының және жеке кәсіпкерлік субъектілерінің аккредиттелген бірлестіктерінің сараптамалық қорытындылары қоса беріледі;";</w:t>
      </w:r>
    </w:p>
    <w:bookmarkEnd w:id="13"/>
    <w:bookmarkStart w:name="z23" w:id="14"/>
    <w:p>
      <w:pPr>
        <w:spacing w:after="0"/>
        <w:ind w:left="0"/>
        <w:jc w:val="both"/>
      </w:pPr>
      <w:r>
        <w:rPr>
          <w:rFonts w:ascii="Times New Roman"/>
          <w:b w:val="false"/>
          <w:i w:val="false"/>
          <w:color w:val="000000"/>
          <w:sz w:val="28"/>
        </w:rPr>
        <w:t xml:space="preserve">
      79-тармақтың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14"/>
    <w:bookmarkStart w:name="z24" w:id="15"/>
    <w:p>
      <w:pPr>
        <w:spacing w:after="0"/>
        <w:ind w:left="0"/>
        <w:jc w:val="both"/>
      </w:pPr>
      <w:r>
        <w:rPr>
          <w:rFonts w:ascii="Times New Roman"/>
          <w:b w:val="false"/>
          <w:i w:val="false"/>
          <w:color w:val="000000"/>
          <w:sz w:val="28"/>
        </w:rPr>
        <w:t>
      "3) егер Қазақстан Республикасының Президенті актісінің жобасы жеке кәсіпкерлік субъектілерінің мүдделерін қозғайтын болса, Қазақстан Республикасының Ұлттық кәсіпкерлер палатасының, жеке кәсіпкерлік субъектілерінің аккредиттелген бірлестіктерінің сараптамалық қорытындыларының көшірмелері;";</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91-тармақтың</w:t>
      </w:r>
      <w:r>
        <w:rPr>
          <w:rFonts w:ascii="Times New Roman"/>
          <w:b w:val="false"/>
          <w:i w:val="false"/>
          <w:color w:val="000000"/>
          <w:sz w:val="28"/>
        </w:rPr>
        <w:t xml:space="preserve"> бірінші бөлігі мынадай редакцияда жазылсын:</w:t>
      </w:r>
    </w:p>
    <w:bookmarkStart w:name="z26" w:id="16"/>
    <w:p>
      <w:pPr>
        <w:spacing w:after="0"/>
        <w:ind w:left="0"/>
        <w:jc w:val="both"/>
      </w:pPr>
      <w:r>
        <w:rPr>
          <w:rFonts w:ascii="Times New Roman"/>
          <w:b w:val="false"/>
          <w:i w:val="false"/>
          <w:color w:val="000000"/>
          <w:sz w:val="28"/>
        </w:rPr>
        <w:t>
      "91. Жеке кәсіпкерлік субъектілерінің мүдделерін қозғайтын заңдардың жобалары сараптамалық қорытындылар алу үшін Қазақстан Республикасының Ұлттық кәсіпкерлер палатасына және жеке кәсіпкерлік субъектілерінің аккредиттелген бірлестіктеріне жіберіледі, олар ұсынымдық сипатта болады және заң жобалары қабылданғанға дейін оларға міндетті қосымшалар болып табылады.";</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91-2-тармақтың</w:t>
      </w:r>
      <w:r>
        <w:rPr>
          <w:rFonts w:ascii="Times New Roman"/>
          <w:b w:val="false"/>
          <w:i w:val="false"/>
          <w:color w:val="000000"/>
          <w:sz w:val="28"/>
        </w:rPr>
        <w:t xml:space="preserve"> екінші бөлігі мынадай редакцияда жазылсын:</w:t>
      </w:r>
    </w:p>
    <w:bookmarkStart w:name="z28" w:id="17"/>
    <w:p>
      <w:pPr>
        <w:spacing w:after="0"/>
        <w:ind w:left="0"/>
        <w:jc w:val="both"/>
      </w:pPr>
      <w:r>
        <w:rPr>
          <w:rFonts w:ascii="Times New Roman"/>
          <w:b w:val="false"/>
          <w:i w:val="false"/>
          <w:color w:val="000000"/>
          <w:sz w:val="28"/>
        </w:rPr>
        <w:t>
      "Әзірлеуші мемлекеттік орган Қазақстан Республикасының Ұлттық кәсіпкерлер палатасына және жеке кәсіпкерлік субъектілерінің аккредиттелген бірлестіктерінен сараптамалық қорытындылар түскен күннен бастап жеті жұмыс күні ішінде оны өзінің интернет-ресурсында орналастырады, ал олармен келіспеген жағдайда, қабылдамау себептерінің дәлелденген негіздемесін орналастырады.";</w:t>
      </w:r>
    </w:p>
    <w:bookmarkEnd w:id="17"/>
    <w:bookmarkStart w:name="z29" w:id="18"/>
    <w:p>
      <w:pPr>
        <w:spacing w:after="0"/>
        <w:ind w:left="0"/>
        <w:jc w:val="both"/>
      </w:pPr>
      <w:r>
        <w:rPr>
          <w:rFonts w:ascii="Times New Roman"/>
          <w:b w:val="false"/>
          <w:i w:val="false"/>
          <w:color w:val="000000"/>
          <w:sz w:val="28"/>
        </w:rPr>
        <w:t xml:space="preserve">
      95-тармақтың </w:t>
      </w:r>
      <w:r>
        <w:rPr>
          <w:rFonts w:ascii="Times New Roman"/>
          <w:b w:val="false"/>
          <w:i w:val="false"/>
          <w:color w:val="000000"/>
          <w:sz w:val="28"/>
        </w:rPr>
        <w:t>9) тармақшасы</w:t>
      </w:r>
      <w:r>
        <w:rPr>
          <w:rFonts w:ascii="Times New Roman"/>
          <w:b w:val="false"/>
          <w:i w:val="false"/>
          <w:color w:val="000000"/>
          <w:sz w:val="28"/>
        </w:rPr>
        <w:t xml:space="preserve"> мынадай редакцияда жазылсын:</w:t>
      </w:r>
    </w:p>
    <w:bookmarkEnd w:id="18"/>
    <w:bookmarkStart w:name="z30" w:id="19"/>
    <w:p>
      <w:pPr>
        <w:spacing w:after="0"/>
        <w:ind w:left="0"/>
        <w:jc w:val="both"/>
      </w:pPr>
      <w:r>
        <w:rPr>
          <w:rFonts w:ascii="Times New Roman"/>
          <w:b w:val="false"/>
          <w:i w:val="false"/>
          <w:color w:val="000000"/>
          <w:sz w:val="28"/>
        </w:rPr>
        <w:t>
      "9) егер заң жобасы жеке кәсіпкерлік субъектілерінің мүдделерін қозғайтын болса, заң жобасына Қазақстан Республикасының Ұлттық кәсіпкерлер палатасының және жеке кәсіпкерлік субъектілерінің аккредиттелген бірлестіктерінің сараптамалық қорытындылары қоса беріледі. Әзірлеуші сараптамалық қорытындымен (қорытындылармен) келіспеген жағдайда сараптамалық қорытынды қабылдамау себептерінің жазбаша дәлелденген негіздемесін келтіруге тиіс;";</w:t>
      </w:r>
    </w:p>
    <w:bookmarkEnd w:id="19"/>
    <w:bookmarkStart w:name="z31" w:id="20"/>
    <w:p>
      <w:pPr>
        <w:spacing w:after="0"/>
        <w:ind w:left="0"/>
        <w:jc w:val="both"/>
      </w:pPr>
      <w:r>
        <w:rPr>
          <w:rFonts w:ascii="Times New Roman"/>
          <w:b w:val="false"/>
          <w:i w:val="false"/>
          <w:color w:val="000000"/>
          <w:sz w:val="28"/>
        </w:rPr>
        <w:t xml:space="preserve">
      Қазақстан Республикасы Үкiметінiң Регламентіне </w:t>
      </w:r>
      <w:r>
        <w:rPr>
          <w:rFonts w:ascii="Times New Roman"/>
          <w:b w:val="false"/>
          <w:i w:val="false"/>
          <w:color w:val="000000"/>
          <w:sz w:val="28"/>
        </w:rPr>
        <w:t>5-қосымша</w:t>
      </w:r>
      <w:r>
        <w:rPr>
          <w:rFonts w:ascii="Times New Roman"/>
          <w:b w:val="false"/>
          <w:i w:val="false"/>
          <w:color w:val="000000"/>
          <w:sz w:val="28"/>
        </w:rPr>
        <w:t xml:space="preserve">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Күші жойылды – ҚР Үкіметінің 29.12.2016 </w:t>
      </w:r>
      <w:r>
        <w:rPr>
          <w:rFonts w:ascii="Times New Roman"/>
          <w:b w:val="false"/>
          <w:i w:val="false"/>
          <w:color w:val="000000"/>
          <w:sz w:val="28"/>
        </w:rPr>
        <w:t>№ 907</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36" w:id="2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w:t>
      </w:r>
      <w:r>
        <w:rPr>
          <w:rFonts w:ascii="Times New Roman"/>
          <w:b w:val="false"/>
          <w:i w:val="false"/>
          <w:color w:val="000000"/>
          <w:sz w:val="28"/>
        </w:rPr>
        <w:t xml:space="preserve">Күші жойылды - ҚР Үкіметінің 28.12.2015 </w:t>
      </w:r>
      <w:r>
        <w:rPr>
          <w:rFonts w:ascii="Times New Roman"/>
          <w:b w:val="false"/>
          <w:i w:val="false"/>
          <w:color w:val="000000"/>
          <w:sz w:val="28"/>
        </w:rPr>
        <w:t>№ 1089</w:t>
      </w:r>
      <w:r>
        <w:rPr>
          <w:rFonts w:ascii="Times New Roman"/>
          <w:b w:val="false"/>
          <w:i w:val="false"/>
          <w:color w:val="000000"/>
          <w:sz w:val="28"/>
        </w:rPr>
        <w:t xml:space="preserve"> қаулысымен (01.01.2016 бастап қолданысқа енгізіледі)</w:t>
      </w:r>
      <w:r>
        <w:rPr>
          <w:rFonts w:ascii="Times New Roman"/>
          <w:b w:val="false"/>
          <w:i/>
          <w:color w:val="000000"/>
          <w:sz w:val="28"/>
        </w:rPr>
        <w:t>;</w:t>
      </w:r>
    </w:p>
    <w:bookmarkEnd w:id="21"/>
    <w:bookmarkStart w:name="z46" w:id="2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4. </w:t>
      </w:r>
      <w:r>
        <w:rPr>
          <w:rFonts w:ascii="Times New Roman"/>
          <w:b w:val="false"/>
          <w:i w:val="false"/>
          <w:color w:val="000000"/>
          <w:sz w:val="28"/>
        </w:rPr>
        <w:t xml:space="preserve">Күші жойылды - ҚР Үкіметінің 28.12.2015 </w:t>
      </w:r>
      <w:r>
        <w:rPr>
          <w:rFonts w:ascii="Times New Roman"/>
          <w:b w:val="false"/>
          <w:i w:val="false"/>
          <w:color w:val="000000"/>
          <w:sz w:val="28"/>
        </w:rPr>
        <w:t>№ 1090</w:t>
      </w:r>
      <w:r>
        <w:rPr>
          <w:rFonts w:ascii="Times New Roman"/>
          <w:b w:val="false"/>
          <w:i w:val="false"/>
          <w:color w:val="000000"/>
          <w:sz w:val="28"/>
        </w:rPr>
        <w:t xml:space="preserve"> қаулысымен (01.01.2016 бастап қолданысқа енгізіледі).</w:t>
      </w:r>
    </w:p>
    <w:bookmarkEnd w:id="22"/>
    <w:bookmarkStart w:name="z69" w:id="2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 </w:t>
      </w:r>
      <w:r>
        <w:rPr>
          <w:rFonts w:ascii="Times New Roman"/>
          <w:b w:val="false"/>
          <w:i w:val="false"/>
          <w:color w:val="000000"/>
          <w:sz w:val="28"/>
        </w:rPr>
        <w:t xml:space="preserve">Күші жойылды - ҚР Yкiметiнiң 10.08.2015 </w:t>
      </w:r>
      <w:r>
        <w:rPr>
          <w:rFonts w:ascii="Times New Roman"/>
          <w:b w:val="false"/>
          <w:i w:val="false"/>
          <w:color w:val="000000"/>
          <w:sz w:val="28"/>
        </w:rPr>
        <w:t>№ 636</w:t>
      </w:r>
      <w:r>
        <w:rPr>
          <w:rFonts w:ascii="Times New Roman"/>
          <w:b w:val="false"/>
          <w:i w:val="false"/>
          <w:color w:val="000000"/>
          <w:sz w:val="28"/>
        </w:rPr>
        <w:t xml:space="preserve"> қаулысымен (алғашқы ресми жарияланған күнінен бастап қолданысқа енгізіледі).</w:t>
      </w:r>
    </w:p>
    <w:bookmarkEnd w:id="23"/>
    <w:bookmarkStart w:name="z77" w:id="2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 </w:t>
      </w:r>
      <w:r>
        <w:rPr>
          <w:rFonts w:ascii="Times New Roman"/>
          <w:b w:val="false"/>
          <w:i w:val="false"/>
          <w:color w:val="000000"/>
          <w:sz w:val="28"/>
        </w:rPr>
        <w:t xml:space="preserve">Күші жойылды - ҚР Үкіметінің 24.11.2015 </w:t>
      </w:r>
      <w:r>
        <w:rPr>
          <w:rFonts w:ascii="Times New Roman"/>
          <w:b w:val="false"/>
          <w:i w:val="false"/>
          <w:color w:val="000000"/>
          <w:sz w:val="28"/>
        </w:rPr>
        <w:t>№ 941</w:t>
      </w:r>
      <w:r>
        <w:rPr>
          <w:rFonts w:ascii="Times New Roman"/>
          <w:b w:val="false"/>
          <w:i w:val="false"/>
          <w:color w:val="000000"/>
          <w:sz w:val="28"/>
        </w:rPr>
        <w:t xml:space="preserve"> (алғашқы ресми жарияланған күнінен бастап қолданысқа енгізіледі) қаулысымен.</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Күші жойылды - ҚР Үкіметінің 20.11.2018 </w:t>
      </w:r>
      <w:r>
        <w:rPr>
          <w:rFonts w:ascii="Times New Roman"/>
          <w:b w:val="false"/>
          <w:i w:val="false"/>
          <w:color w:val="000000"/>
          <w:sz w:val="28"/>
        </w:rPr>
        <w:t>№ 781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2013 жылғы 31 желтоқсандағы</w:t>
            </w:r>
            <w:r>
              <w:br/>
            </w:r>
            <w:r>
              <w:rPr>
                <w:rFonts w:ascii="Times New Roman"/>
                <w:b w:val="false"/>
                <w:i w:val="false"/>
                <w:color w:val="000000"/>
                <w:sz w:val="20"/>
              </w:rPr>
              <w:t>№ 1524 қаулысына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 Регламентіне</w:t>
            </w:r>
            <w:r>
              <w:br/>
            </w:r>
            <w:r>
              <w:rPr>
                <w:rFonts w:ascii="Times New Roman"/>
                <w:b w:val="false"/>
                <w:i w:val="false"/>
                <w:color w:val="000000"/>
                <w:sz w:val="20"/>
              </w:rPr>
              <w:t>5-қосымша</w:t>
            </w:r>
          </w:p>
        </w:tc>
      </w:tr>
    </w:tbl>
    <w:bookmarkStart w:name="z87" w:id="25"/>
    <w:p>
      <w:pPr>
        <w:spacing w:after="0"/>
        <w:ind w:left="0"/>
        <w:jc w:val="left"/>
      </w:pPr>
      <w:r>
        <w:rPr>
          <w:rFonts w:ascii="Times New Roman"/>
          <w:b/>
          <w:i w:val="false"/>
          <w:color w:val="000000"/>
        </w:rPr>
        <w:t xml:space="preserve"> Қазақстан Республикасы Заңының жобасына</w:t>
      </w:r>
      <w:r>
        <w:br/>
      </w:r>
      <w:r>
        <w:rPr>
          <w:rFonts w:ascii="Times New Roman"/>
          <w:b/>
          <w:i w:val="false"/>
          <w:color w:val="000000"/>
        </w:rPr>
        <w:t>АНЫҚТАМА ПАРАҚ</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 жобасының бастамашысы (органның толық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 жобасын дайындау жөніндегі жұмыс тобының құрамы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 жобасы бойынша бас комитет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 жобасының Қазақстан Республикасының Парламентінде тіркелген күні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Парламенті тұрақты комитеттерінің заң жобасы бойынша қорытындылары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 жобасының ғылыми сараптамасы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*Ғылыми сараптама қорытындысының қабылданған және қабылданбаған ескертулері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*Ғылыми сараптама қорытындысының ескертулерін қабылдамау себептерінің негіздемесі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Ұлттық кәсіпкерлер палатасының, жеке кәсіпкерлік субъектілерінің аккредиттелген бірлестіктерінің сараптамалық қорытындылары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Ұлттық кәсіпкерлер палатасының, жеке кәсіпкерлік субъектілерінің аккредиттелген бірлестіктері сараптамалық қорытындыларының қабылданған және қабылданбаған ескертулері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Ұлттық кәсіпкерлер палатасының, жеке кәсіпкерлік субъектілерінің аккредиттелген бірлестіктері сараптамалық қорытындыларының ескертулерін қабылдамау себептерінің негіздемесі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 жобасын пысықтау процесінде енгізілетін өзгерістер мен толықтырулар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 жобасы бойынша баяндама жасау кімге тапсырылды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Балама жобалардың бар-жоғы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Парламентінің заң жобасын бірінші оқылымда қараған күні және оның нәтижелері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 жобасын пысықтау және оны екінші оқылымға дайындау тапсырылған бас комитет (комиссия), басқа орган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 жобасын халықтық талқылауға шығару және оның мерзімі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Комитеттің заң жобасы бойынша қорытындысы (екінші оқылымның алдында)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Парламентінің заң жобасын екінші оқылымда қараған күні және оның нәтижелері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Заңның күшіне енетін уақыты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белгілер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88" w:id="26"/>
    <w:p>
      <w:pPr>
        <w:spacing w:after="0"/>
        <w:ind w:left="0"/>
        <w:jc w:val="both"/>
      </w:pPr>
      <w:r>
        <w:rPr>
          <w:rFonts w:ascii="Times New Roman"/>
          <w:b w:val="false"/>
          <w:i w:val="false"/>
          <w:color w:val="000000"/>
          <w:sz w:val="28"/>
        </w:rPr>
        <w:t>
      *Ескертпе: ақпараттың көлемі едәуір болған жағдайда Анықтама параққа жеке қосымшамен ресімдеуге жол беріледі.</w:t>
      </w:r>
    </w:p>
    <w:bookmarkEnd w:id="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2013 жылғы 31 желтоқсандағы</w:t>
            </w:r>
            <w:r>
              <w:br/>
            </w:r>
            <w:r>
              <w:rPr>
                <w:rFonts w:ascii="Times New Roman"/>
                <w:b w:val="false"/>
                <w:i w:val="false"/>
                <w:color w:val="000000"/>
                <w:sz w:val="20"/>
              </w:rPr>
              <w:t>№ 1524 қаулысына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2-қосымшаның күші жойылды - ҚР Үкіметінің 28.12.2015 </w:t>
      </w:r>
      <w:r>
        <w:rPr>
          <w:rFonts w:ascii="Times New Roman"/>
          <w:b w:val="false"/>
          <w:i w:val="false"/>
          <w:color w:val="ff0000"/>
          <w:sz w:val="28"/>
        </w:rPr>
        <w:t>№ 1090</w:t>
      </w:r>
      <w:r>
        <w:rPr>
          <w:rFonts w:ascii="Times New Roman"/>
          <w:b w:val="false"/>
          <w:i w:val="false"/>
          <w:color w:val="ff0000"/>
          <w:sz w:val="28"/>
        </w:rPr>
        <w:t xml:space="preserve"> қаулысымен (01.01.2016 бастап қолданысқа енгізіледі).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